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ac8e" w14:textId="53aa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Республики Казахстан от 3 июня 2019 года № 205 и Министра индустрии и инфраструктурного развития Республики Казахстан от 5 июня 2019 года № 368. Зарегистрирован в Министерстве юстиции Республики Казахстан 10 июня 2019 года № 18822. Утратил силу совместным приказом Министра экологии и природных ресурсов Республики Казахстан от 12 октября 2023 года № 277 и Министра промышленности и строительства Республики Казахстан от 13 октября 2023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экологии и природных ресурсов РК от 12.10.2023 № 277 и Министра промышленности и строительства РК от 13.10.2023 № 26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тридцать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управлении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интернет-ресурсе Министерства энергетики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и.о. Министра энергетики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Министра индустрии и инфраструктурного развития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2019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2019 года № 368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(далее – Правила) разработаны в соответствии с абзацем тридцать пятым </w:t>
      </w:r>
      <w:r>
        <w:rPr>
          <w:rFonts w:ascii="Times New Roman"/>
          <w:b w:val="false"/>
          <w:i w:val="false"/>
          <w:color w:val="000000"/>
          <w:sz w:val="28"/>
        </w:rPr>
        <w:t>подпункта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определяют порядок стимулирования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Стимулирование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осуществляется путем финансирования ее производителей по следующим направлениям: содержание рабочих мест; использование энергоресурсов; закуп сырья для производства экологически безопасной и (или) перерабатываемой продукции; осуществление научно-исследовательских и опытно-конструкторских разработок; проведение испытаний, связанных с выпуском продукции; сертификация продукции.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производителей на осуществление научно-исследовательских и опытно-конструкторских разработок – финансирование затрат на оплату труда сотрудников производителя, участвующих в осуществлении научно-исследовательских и опытно-конструкторских разработках, материальные расходы, непосредственно связанные с выполнением научно-исследовательских и опытно-конструкторских разработок, стоимость услуг по осуществлению научно-исследовательских и опытно-конструкторских разработок сторонними организациями;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производителей на содержание рабочих мест – финансирование затрат на выплату заработной платы, рассчитываемые за отчетный период, а также затрат на отчисления на страховые взносы по обязательному социальному страхованию, социальный налог, обязательное страхование работников от несчастных случаев при исполнении ими трудовых (служебных) обязанностей;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кабель – кабельное изделие, содержащее одну или более изолированных жил (проводников, включая оптическое волокно), заключенных в металлическую или неметаллическую оболочку, поверх которой в зависимости от условий прокладки и эксплуатации может иметься соответствующий защитный покров, в который может входить броня, и пригодное, в частности, для прокладки в земле и под водой;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производителей на закуп сырья для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газовыделением), отходы которой являются перерабатываемыми на территории Республики Казахстан – финансирование части стоимости приобретения негорючих и (или) с пониженной пожароопасностью и малым дымо- и газовыделением поливинилхлоридных (далее – ПВХ) пластикатов и их композиций, негорючих с пониженной пожароопасностью и малым дымо- и газовыделением полиэтиленов (далее – ПЭ) и их композиций, а так же компонентов для собственного производства негорючих и (или) с пониженной пожароопасностью и малым дымо- и газовыделением поливинилхлоридных (далее – ПВХ) пластикатов и композиций;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кабельно-проводниковая продукция, отходы которой являются перерабатываемыми на территории Республики Казахстан – кабельно-проводниковая продукция, согласно коду товарной номенклатуры внешнеэкономической деятельности Евразийского экономического союза (далее – ТН ВЭД) 8544, отходы которой являются перерабатываемыми на территории Республики Казахстан;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производители – юридические лица, осуществляющие производство на территории Республики Казахстан кабельно-проводниковой продукции (товаров)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(товаров), на которую (которые) распространяются расширенные обязательства производителей (импортеров), утвержденному приказом исполняющего обязанности Министра энергетики Республики Казахстан от 4 декабря 2015 года № 695 (зарегистрирован в Реестре государственной регистрации нормативных правовых актов за № 12565);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производителей на проведение испытаний, связанных с выпуском продукции – финансирование затрат на проведение испытаний, включая затраты на транспортировку образцов кабельно-проводниковой продукции до места проведения испытаний;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финансирование производителей на сертификацию продукции – финансирование затрат на получение сертификатов соответствия на серийно выпускаемую кабельно - проводниковую продукцию в органах подтверждения соответствия;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 – кабельное изделие, содержащее одну или несколько скрученных проволок или одну или более изолированных жил (включая оптическое волокно), поверх которых в зависимости от условий прокладки и эксплуатации может иметься легкая неметаллическая оболочка, обмотка и (или) оплетка из волокнистых материалов или проволоки, и не предназначенное, как правило, для прокладки в земле;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экологически безопасная кабельно-проводниковая продукция (негорючая и (или) с пониженной пожароопасностью и малым дымо- и газовыделением) – кабельно-проводниковая продукция, которая относится к одной из следующих групп: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кабельные изделия, не распространяющие горение при групповой прокладке;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кабельные изделия, не распространяющие горение при групповой прокладке, с пониженным дымо- и газовыделением;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кабельные изделия, не распространяющие горение при групповой прокладке и не выделяющие коррозионно-активных газообразных продуктов при горении и тлении;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кабельные изделия огнестойкие, не распространяющие горение при групповой прокладке, с пониженным дымо- и газовыделением;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кабельные изделия огнестойкие, не распространяющие горение при групповой прокладке и не выделяющие коррозионно-активных газообразных продуктов при горении и тлении;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кабельные изделия, не распространяющие горение при групповой прокладке, с пониженным дымо- и газовыделением и с низкой токсичностью продуктов горения;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кабельные изделия, не распространяющие горение при групповой прокладке, не выделяющие коррозионно-активные газообразные продукты при горении и тлении и с низкой токсичностью продуктов горения;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кабельные изделия огнестойкие, не распространяющие горение при групповой прокладке, с пониженным дымо- и газовыделением и с низкой токсичностью продуктов горения;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кабельные изделия огнестойкие, не распространяющие горение при групповой прокладке, не выделяющие коррозионно-активных газообразных продуктов при горении и тлении и с низкой токсичностью продуктов горения;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финансирование производителей на использование энергоресурсов – финансирование затрат на оплату электрической и тепловой энергии, используемой в производственных целях.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продукции и технологическим процессам при производстве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Стимулирование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Казахстан, предоставляется производителю при соблюдении им следующих технологических (производственных) процессов:</w:t>
      </w:r>
    </w:p>
    <w:bookmarkEnd w:id="35"/>
    <w:bookmarkStart w:name="z2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качества на стадиях производства (пооперационный контроль) и готовой продукции в соответствии с требованиями национальных стандартов, а при их отсутствии с требованиями межгосударственных стандартов;</w:t>
      </w:r>
    </w:p>
    <w:bookmarkEnd w:id="36"/>
    <w:bookmarkStart w:name="z2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жил проводов и кабелей, в случае отсутствия оборудования для изготовления токопроводящих жил проводов и кабелей предоставляется договор на поставку токопроводящих жил с казахстанским производителем (за исключением предприятий выпускающих кабельно-проводниковую продукцию с оптическим волокном);     </w:t>
      </w:r>
    </w:p>
    <w:bookmarkEnd w:id="37"/>
    <w:bookmarkStart w:name="z2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наложение изоляции и (или) оболочки;      </w:t>
      </w:r>
    </w:p>
    <w:bookmarkEnd w:id="38"/>
    <w:bookmarkStart w:name="z2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скрутки изолированных жил (для предприятий, выпускающих продукцию с скрученными изолированными жилами);5) скрутки изолированных жил;</w:t>
      </w:r>
    </w:p>
    <w:bookmarkEnd w:id="39"/>
    <w:bookmarkStart w:name="z2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наложение защитных, экранирующих и бронирующих слоев на производимую продукцию (для предприятий, выпускающих продукцию с защитными, экранирующими или бронирующими слоями);</w:t>
      </w:r>
    </w:p>
    <w:bookmarkEnd w:id="40"/>
    <w:bookmarkStart w:name="z2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маркировки продукции.</w:t>
      </w:r>
    </w:p>
    <w:bookmarkEnd w:id="41"/>
    <w:bookmarkStart w:name="z2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производством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понимается система серийного производства по меньшей мере одного из изделий, входящих в товарную номенклатуру по коду – ТН ВЭД 8544, подтверждаемая наличием сертификатов соответствия на серийно выпускаемую продукцию по коду ТН ВЭД 8544.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по экологической безопасности кабельно-проводниковой продукции (негорючей и (или) с пониженной пожароопасностью и малым дымо- и газовыделением) определяются в соответствии с национальными стандартами, при их отсутствии – межгосударственными стандартами.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производителям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Стимулирование производства в Республике Казахстан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предоставляется производителю при выполнении следующих требований:</w:t>
      </w:r>
    </w:p>
    <w:bookmarkEnd w:id="45"/>
    <w:bookmarkStart w:name="z2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производитель является юридическим лицом, зарегистрированным на территории Республики Казахстан;</w:t>
      </w:r>
    </w:p>
    <w:bookmarkEnd w:id="46"/>
    <w:bookmarkStart w:name="z2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 имеет на праве собственности здания и сооружения либо по договору аренды здания и сооружения, (срок договора аренды составляет не менее 5 лет, и на момент подачи заявления на финансирование до окончания срока действия договора не менее 1 календарного года) необходимые для размещения лабораторий и технологического оборудования, лабораторное оборудование необходимое для контроля качества готовой продукции, технологическое оборудование необходимое для производства кабельно-проводниковой продукции в соответствии с пунктом 4 настоящих Правил;</w:t>
      </w:r>
    </w:p>
    <w:bookmarkEnd w:id="47"/>
    <w:bookmarkStart w:name="z2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производитель имеет сертификаты соответствия на серийно выпускаемую продукцию, подтверждающие его возможность производить экологически безопасную (негорючую и (или) с пониженной пожароопасностью и малым дымо- и газовыделением) продукцию, и (или) продукцию отходы которой являются перерабатываемыми на территории Республики Казахстан;</w:t>
      </w:r>
    </w:p>
    <w:bookmarkEnd w:id="48"/>
    <w:bookmarkStart w:name="z2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 кроме производственных служб, имеет в штате службы: технического контроля, технологического обеспечения, системы менеджмента качества;</w:t>
      </w:r>
    </w:p>
    <w:bookmarkEnd w:id="49"/>
    <w:bookmarkStart w:name="z2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 имеет сертификат системы менеджмента качества;</w:t>
      </w:r>
    </w:p>
    <w:bookmarkEnd w:id="50"/>
    <w:bookmarkStart w:name="z24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производитель выпускает в обращение продукцию, соответствующую требованиям ТР ТС 004/2011 "О безопасности низковольтного оборудования" и стандартов, применяемых им для выпуска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и порядок финансирования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отбора производителей на соответствие требованиям пунктов 4, 5 и 6 настоящих Правил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Обязательным условием получения финансирования является наличие производителя в списке предприятий, прошедших отбор на соответствие требованиям настоящих Правил (далее – список). Для включения в указанный список производитель направляет письменное обращение в уполномоченный орган в области государственной поддержки индустриально-инновационной деятельности (далее – уполномоченный орган) с приложением следующих документов:</w:t>
      </w:r>
    </w:p>
    <w:bookmarkEnd w:id="54"/>
    <w:bookmarkStart w:name="z2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технологического и вспомогательного оборудования, используемого в производстве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bookmarkEnd w:id="55"/>
    <w:bookmarkStart w:name="z2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лабораторного и испытательного оборудования, используемого в производстве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Правилам;</w:t>
      </w:r>
    </w:p>
    <w:bookmarkEnd w:id="56"/>
    <w:bookmarkStart w:name="z2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об отсутствии (наличии) недвижимого имущества юридического лица или договор аренды на недвижимое имущество, зарегистрированный в органах юстиции Республики Казахстан;</w:t>
      </w:r>
    </w:p>
    <w:bookmarkEnd w:id="57"/>
    <w:bookmarkStart w:name="z2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сертификатов соответствия на серийное производство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Правилам, и их копии;</w:t>
      </w:r>
    </w:p>
    <w:bookmarkEnd w:id="58"/>
    <w:bookmarkStart w:name="z2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сертификата систем менеджмента качества    </w:t>
      </w:r>
    </w:p>
    <w:bookmarkEnd w:id="59"/>
    <w:bookmarkStart w:name="z2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штатное расписание производителя;</w:t>
      </w:r>
    </w:p>
    <w:bookmarkEnd w:id="60"/>
    <w:bookmarkStart w:name="z2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 фактической средней численности работников, за предыдущий год, подписанная руководителем и главным бухгалтером.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неполного пакета документов, предусмотренных пунктом 7 настоящих Правил, уполномоченный орган возвращает документы производителю в течение трех рабочих дней.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рассмотрения обращений уполномоченный орган создает комиссию по вопросам соответствия производителей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комиссия) с участием представителей Национальной палаты предпринимателей Республики Казахстан "Атамекен".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в срок не позднее тридцати календарных дней с даты поступления обращения в уполномоченный орган рассматривает представленные производителем документы на соответствие производителей требованиям пунктов 4, 5 и 6 настоящих Правил, по итогам которого направляет в уполномоченный орган рекомендацию.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в течение десяти рабочих дней принимает решение о включении производителя в список,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или об отказе включении в список, и уведомляет об этом производителя.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течении трех рабочих дней со дня принятия решения о включении производителя в список направляет список в адрес оператора расширенных обязательств производителей (импортеров) (далее – оператор).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(или) дополнений в список уполномоченный орган направляет в адрес оператора обновленный список в течении трех рабочих дней со дня внесения таких изменений и (или) дополнений.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Производителю отказывается в включении в список в следующих случаях: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производителем, и (или) данных (сведений), содержащихся в них;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отрицательная рекомендация комиссии.</w:t>
      </w:r>
    </w:p>
    <w:bookmarkEnd w:id="68"/>
    <w:bookmarkStart w:name="z8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Исключение производителей из списка предприятий, соответствующих требованиям пунктов 4, 5 и 6 настоящих Правил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Производитель исключается из списка в следующих случаях: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обнаружения нарушений производителем требований пунктов 4, 5 и 6 настоящих Правил, выявленных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письменного обращения производителя об исключении из списка;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письменного обращения оператора об исключении из списка с указанием конкретных фактов нарушения производителем требований, установленных типовым договором между оператором и производителем.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Письменное обращение производителя и оператора об исключении из списка рассматривается уполномоченным органом в течение пятнадцати календарных дней. Принятое решение письменно направляется производителю и оператору.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Заключение договора и финансирование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Стимулирование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 осуществляется на основании договора между производителями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и оператором расширенных обязательств производителей (импортеров) на предоставление финансирования производителей (далее – договор)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направлениям,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Обязательным условием для заключения договора является наличие производителя в списке.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Договор заключается сроком на один календарный год на основании формы типового договора между производителями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и оператором расширенных обязательств производителей (импортеров) на предоставление финансирования производителей согласно приложению 4 к настоящим Правилам.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заключения договора производитель предоставляет оператору заявление о заключении договора (в произвольной форме), с приложением следующих документов: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заверенные копии учредительных документов производителя;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регистрации юридического лица;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справка, подписанная руководителем и главным бухгалтером производителя, с указанием банковских реквизитов и расчетных счетов производителя, на которые будет перечисляться финансирование.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рассматривает заявление о заключении договора, представленное производителями в соответствии с пунктом 18 настоящих Правил, в течение десяти рабочих дней со дня его поступления и заключает с производителями договор, либо отказывает (в письменной форме) производителю в заключении такого договора.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запроса оператором в уполномоченный орган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срок рассмотрения обращения производителя приостанавливается до получения от уполномоченного органа ответа на данный запрос.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Основаниями для отказа в заключении договора является отсутствие производителя в списке, представляемым оператору уполномоченным органом, либо неполнота и (или) несоответствие представленных документов,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получения финансирования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производитель, с которым заключен договор, до двадцатого числа месяца, следующего за отчетным месяцем, в котором было осуществлено подлежащее стимулированию производство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Казахстан, предоставляет оператору заявление о предоставлении финансирования (в согласованной с оператором форме) с приложением следующих документов:</w:t>
      </w:r>
    </w:p>
    <w:bookmarkEnd w:id="86"/>
    <w:bookmarkStart w:name="z25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содержание рабочих мест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7"/>
    <w:bookmarkStart w:name="z25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использование энергоресурсов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8"/>
    <w:bookmarkStart w:name="z25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приобретение экологически безопасного сырья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9"/>
    <w:bookmarkStart w:name="z25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осуществление научно-исследовательских и опытно-конструкторских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90"/>
    <w:bookmarkStart w:name="z2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затрат, связанных с проведением испытаний, связанных с выпуском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1"/>
    <w:bookmarkStart w:name="z25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расчет финансирования части затрат на сертификацию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2"/>
    <w:bookmarkStart w:name="z26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отчет о производстве кабельно-проводниковой продукции с " " 20_ года по " " 20_ года отходы которой являются перерабатываемыми на территории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3"/>
    <w:bookmarkStart w:name="z2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отчет о производстве кабельно-проводниковой продукции с " " 20_ года по " " 20_ года экологически безопасной продукций (негорючая и (или) с пониженной пожароопасностью и малым дымо- и газовыделением)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4"/>
    <w:bookmarkStart w:name="z26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части затрат, подлежащих финансированию по затратам, подлежащим финансированию, выполняется в соответствии с требованиями международных стандартов финансовой отчетности.</w:t>
      </w:r>
    </w:p>
    <w:bookmarkEnd w:id="95"/>
    <w:bookmarkStart w:name="z2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унификации для всех производителей кабельно-проводниковой продукции при расчете финансирования части затрат, подлежащих финансированию производитель: </w:t>
      </w:r>
    </w:p>
    <w:bookmarkEnd w:id="96"/>
    <w:bookmarkStart w:name="z2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одновременном производстве более одного вида продукта (если затраты, на переработку каждого продукта, не могут быть идентифицированы отдельно) затраты распределяются между видами продукции пропорционально стоимости продаж видов продукции; </w:t>
      </w:r>
    </w:p>
    <w:bookmarkEnd w:id="97"/>
    <w:bookmarkStart w:name="z2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распределении затрат, не включаемых в себестоимость произведенной продукции и признаваемых в качестве расходов в период их возникновения (затраты на хранение, административные накладные затраты, затраты на продажу), распределение затрат производится на основе стоимости продаж видов продукции.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каждому из производителей, заключившему договор, осуществляет стимулирование по направлениям,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Сумма стимулирования по всем направлениям не может превышать сумму уплаченного производителем утилизационного платежа, за произведенную и реализованную продукцию на территории Республики Казахстан.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Оператор: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регистрирует в порядке поступления заявления о предоставлении финансирования, представленные в соответствии с пунктом 21 настоящих Правил;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проверяет, представленные документы в течение пяти рабочих дней со дня поступления заявлений о предоставлении финансирования на предмет полноты содержащихся сведений, в случае принятия положительного решения в течение трех рабочих дней предоставляет производителю финансирование;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принятия решения об отказе в предоставлении финансирования в течение трех рабочих дней со дня принятия решения в письменном виде уведомляет производителя с указанием основания отказа.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Основаниями для отказа в предоставлении финансирования является неполнота и (или) несоответствие представленных документов, а также срока их представления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финансирования, производитель обращается к оператору повторно в соответствии с пунктом 21 настоящих Правил, не позднее пяти рабочих дней с даты получения такого отказа.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срока представления заявления на финансирование, производитель подает заявление на финансирование, за пропущенный месяц, до 20 числа следующего месяца в соответствие с пунктом 21 настоящих Правил.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установления факта недостоверности данных, предоставляемых согласно пункту 21 настоящих Правил, выявленных в результате аудиторской проверки, средства, полученные производителем в результате установления недостоверности данных, подлежат возврату оператору.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Производитель по запросу оператора, но не более одного раза в год предоставляет заключение независимой аудиторской организации по расходам,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технологического и вспомогательного оборудования используемого в производстве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технологического и вспомогательного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производимой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марка, модель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Заводской/серийный номер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и страна Производитель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 имя отчество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лабораторного и испытательного оборудования используемого в производстве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лабораторного и испытательного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марка, модель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Заводской/серийный номер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(при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аттестации или сертификата о поверке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и страна производитель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организации (подпись) (фамилия имя отчество (при наличии))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(подпись) (фамилия имя отчество (при наличии))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сертификатов соответствия на серийное производство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13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между производителями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и оператором расширенных обязательств производителей (импортеров)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 "____"______20__ года</w:t>
      </w:r>
    </w:p>
    <w:bookmarkEnd w:id="115"/>
    <w:bookmarkStart w:name="z27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заключен между оператором расширенных обязательств производителей (импортеров) действующего на основании Устава (далее - оператор), в лице _____ , и , в лице______ , действующего на основании_______ (далее – Производитель) именуемые в дальнейшем Стороны, и действует до "__" _______ 20__ года.</w:t>
      </w:r>
    </w:p>
    <w:bookmarkEnd w:id="116"/>
    <w:bookmarkStart w:name="z27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117"/>
    <w:bookmarkStart w:name="z27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договорились о том, что Договор будет регулировать их взаимные права и обязанности при реализации его условий и обязуются исполнять требования, предусмотренные Правилами стимулирования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Казахстан, утвержденными в соответствии с абзацем тридцать пятым подпункта 29)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Правила).</w:t>
      </w:r>
    </w:p>
    <w:bookmarkEnd w:id="118"/>
    <w:bookmarkStart w:name="z27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заключили настоящий Договор о нижеследующем.</w:t>
      </w:r>
    </w:p>
    <w:bookmarkEnd w:id="119"/>
    <w:bookmarkStart w:name="z27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Договора</w:t>
      </w:r>
    </w:p>
    <w:bookmarkEnd w:id="120"/>
    <w:bookmarkStart w:name="z27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Предметом настоящего Договора является взаимодействие Сторон по установлению и реализации взаимных обязательств при производстве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 направленное на уменьшение экологической нагрузки на окружающую среду за счет увеличения объемов производства экологически безопасной кабельно-проводниковой продукции и кабельно-проводниковой продукции отходы которой могут быть экологически безопасно переработаны.</w:t>
      </w:r>
    </w:p>
    <w:bookmarkEnd w:id="121"/>
    <w:bookmarkStart w:name="z28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производством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 являются перерабатываемыми на территории Республики Казахстан понимается система серийного производства по меньшей мере одного из изделий, входящих в товарную номенклатуру по коду – ТН ВЭД 8544, подтверждаемая наличием сертификатов соответствия на серийно выпускаемую продукцию по коду ТН ВЭД 8544.</w:t>
      </w:r>
    </w:p>
    <w:bookmarkEnd w:id="122"/>
    <w:bookmarkStart w:name="z28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Настоящий Договор является основанием для стимулирования оператором производства в Республике Казахстан кабельно-проводниковой продукции: экологически безопасной (негорючая и (или) с пониженной пожароопасностью и малым дымо- и газовыделением); отходы которой являются перерабатываемыми на территории Республики Казахстан путем: финансирования в пределах срока договора их производителей по следующим направлениям: содержание рабочих мест; использование энергоресурсов; закуп сырья для производства экологически безопасной и (или) перерабатываемой продукции; осуществление научно-исследовательских и опытно-конструкторских разработок; проведение испытаний, связанных с выпуском продукции; сертификация продукции.</w:t>
      </w:r>
    </w:p>
    <w:bookmarkEnd w:id="123"/>
    <w:bookmarkStart w:name="z282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Обязанности Сторон</w:t>
      </w:r>
    </w:p>
    <w:bookmarkEnd w:id="124"/>
    <w:bookmarkStart w:name="z28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Производитель обязуется:</w:t>
      </w:r>
    </w:p>
    <w:bookmarkEnd w:id="125"/>
    <w:bookmarkStart w:name="z28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2.1.1. Предоставить оператору документы и заявление о предоставлении финансирования в объемах согласно пункту 21 Правил.</w:t>
      </w:r>
    </w:p>
    <w:bookmarkEnd w:id="126"/>
    <w:bookmarkStart w:name="z28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2.1.2. Производить возврат излишне уплаченных оператором сумм в течение десяти рабочих дней с момента получения от него соответствующего уведомления, к которому прилагаются подтверждающие документы.</w:t>
      </w:r>
    </w:p>
    <w:bookmarkEnd w:id="127"/>
    <w:bookmarkStart w:name="z28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рабочих дней производить возврат уплаченных оператором сумм в порядке и на условиях, определенных пунктом 25 Правил.</w:t>
      </w:r>
    </w:p>
    <w:bookmarkEnd w:id="128"/>
    <w:bookmarkStart w:name="z28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2.1.3. Ответственность за достоверность предоставляемой Производителем информации в целях получения финансирования несет Производитель.</w:t>
      </w:r>
    </w:p>
    <w:bookmarkEnd w:id="129"/>
    <w:bookmarkStart w:name="z28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Оператор обязуется:</w:t>
      </w:r>
    </w:p>
    <w:bookmarkEnd w:id="130"/>
    <w:bookmarkStart w:name="z28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2.2.1. Проверять предоставленные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финансирование.</w:t>
      </w:r>
    </w:p>
    <w:bookmarkEnd w:id="131"/>
    <w:bookmarkStart w:name="z29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2.2.2.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отказа.</w:t>
      </w:r>
    </w:p>
    <w:bookmarkEnd w:id="132"/>
    <w:bookmarkStart w:name="z2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2.2.3. В течение трех рабочих дней со дня обнаружения фактов предоставления производителем недостоверных сведений и (или) данных, выявленных аудиторской проверкой, извещать Производителя о необходимости возврата перечисленных денежных средств, полученных на основании недостоверных сведений и (или) данных.</w:t>
      </w:r>
    </w:p>
    <w:bookmarkEnd w:id="133"/>
    <w:bookmarkStart w:name="z29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34"/>
    <w:bookmarkStart w:name="z29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неисполнения или ненадлежащего исполнения Производителем норм Договора оператор направляет Производителю уведомление в письменной форме о приостановлении Договора и об устранении в течение месячного срока нарушения с указанием выявленных нарушений. Не устранение или ненадлежащее устранение выявленных нарушений, является основанием для обращения в уполномоченный орган об исключении из списка предприятий, прошедших отбор на соответствие требованиям, и расторжения Договора в порядке, предусмотренном гражданским законодательством Республики Казахстан.</w:t>
      </w:r>
    </w:p>
    <w:bookmarkEnd w:id="135"/>
    <w:bookmarkStart w:name="z29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За неисполнение или ненадлежащее исполнение других обязательств и гарантий Стороны несут ответственность в соответствии с действующим законодательством Республики Казахстан.</w:t>
      </w:r>
    </w:p>
    <w:bookmarkEnd w:id="136"/>
    <w:bookmarkStart w:name="z29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В случае невозвращения Производителем денежной выплаты в порядке и на условиях, определенных пунктом 2.1.2 настоящего договора, их возврат осуществляется в судебном порядке.</w:t>
      </w:r>
    </w:p>
    <w:bookmarkEnd w:id="137"/>
    <w:bookmarkStart w:name="z29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Форс-мажор</w:t>
      </w:r>
    </w:p>
    <w:bookmarkEnd w:id="138"/>
    <w:bookmarkStart w:name="z29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Ни одна из Сторон не несет ответственности за невыполнение каких-либо обязательств по Договору, если такое невыполнение или задержка при выполнении вызваны обстоятельствами непреодолимой силы (форс-мажор).</w:t>
      </w:r>
    </w:p>
    <w:bookmarkEnd w:id="139"/>
    <w:bookmarkStart w:name="z29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К форс-мажору относятся военные конфликты, природные катастрофы, стихийные бедствия (пожары, крупные аварии, нарушение коммуникаций) и иные чрезвычайные и непредотвратимые при данных условиях обстоятельства.</w:t>
      </w:r>
    </w:p>
    <w:bookmarkEnd w:id="140"/>
    <w:bookmarkStart w:name="z29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При полной или частичной приостановке работ по Договору, вызванной форс мажорными обстоятельствами, продлеваются сроки реализации обязательств на срок действия форс-мажора.</w:t>
      </w:r>
    </w:p>
    <w:bookmarkEnd w:id="141"/>
    <w:bookmarkStart w:name="z3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В случае возникновения форс-мажорных обстоятельств Сторона, пострадавшая от них,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форс-мажорных обстоятельств.</w:t>
      </w:r>
    </w:p>
    <w:bookmarkEnd w:id="142"/>
    <w:bookmarkStart w:name="z3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143"/>
    <w:bookmarkStart w:name="z30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144"/>
    <w:bookmarkStart w:name="z3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Стороны в соответствии с законодательством Республики Казахстан соблюдают условия конфиденциальности по всем документам, информации и отчетам, относящимся к работе по реализации настоящего Договора в течение срока его действия.</w:t>
      </w:r>
    </w:p>
    <w:bookmarkEnd w:id="145"/>
    <w:bookmarkStart w:name="z30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Ни одна из Сторон без получения письменного согласия другой Стороны, не вправе раскрывать информацию, касающуюся содержания Договора, или иную информацию, считаемую конфиденциальной и связанную с реализацией положений настоящего Договора, кроме случаев:</w:t>
      </w:r>
    </w:p>
    <w:bookmarkEnd w:id="146"/>
    <w:bookmarkStart w:name="z30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</w:p>
    <w:bookmarkEnd w:id="147"/>
    <w:bookmarkStart w:name="z30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 услуги одной из Сторон по Договору,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148"/>
    <w:bookmarkStart w:name="z30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банку или иной финансовой организации, у которой Сторона по Договору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149"/>
    <w:bookmarkStart w:name="z30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Производителя, в том числе открытым в иностранных банках за пределами Республики Казахстан;</w:t>
      </w:r>
    </w:p>
    <w:bookmarkEnd w:id="150"/>
    <w:bookmarkStart w:name="z30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опубликования данных об объемах стимулирования Производителей.</w:t>
      </w:r>
    </w:p>
    <w:bookmarkEnd w:id="151"/>
    <w:bookmarkStart w:name="z31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152"/>
    <w:bookmarkStart w:name="z31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Любой спор между Сторонами относительно толкования или применения настоящего Договора разрешается путем консультаций и переговоров.</w:t>
      </w:r>
    </w:p>
    <w:bookmarkEnd w:id="153"/>
    <w:bookmarkStart w:name="z31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Неурегулированные споры разрешаются в судебном порядке в соответствии с законодательством Республики Казахстан.</w:t>
      </w:r>
    </w:p>
    <w:bookmarkEnd w:id="154"/>
    <w:bookmarkStart w:name="z31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положения, вступление в силу и прекращение действия Договора</w:t>
      </w:r>
    </w:p>
    <w:bookmarkEnd w:id="155"/>
    <w:bookmarkStart w:name="z31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действует до года и автоматически продлевается в случае добросовестного исполнения Сторонами условий Договора.</w:t>
      </w:r>
    </w:p>
    <w:bookmarkEnd w:id="156"/>
    <w:bookmarkStart w:name="z31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Настоящий Договор интерпретируется и регулируется в соответствии с действующим законодательством Республики Казахстан.</w:t>
      </w:r>
    </w:p>
    <w:bookmarkEnd w:id="157"/>
    <w:bookmarkStart w:name="z31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Совершено в двух экземплярах, каждый на казахском и русском языках, имеющих одинаковую юридическую силу, по 1 (одному) экземпляру для каждой из Сторон.</w:t>
      </w:r>
    </w:p>
    <w:bookmarkEnd w:id="158"/>
    <w:bookmarkStart w:name="z31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Реквизиты сторон</w:t>
      </w:r>
    </w:p>
    <w:bookmarkEnd w:id="159"/>
    <w:bookmarkStart w:name="z31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                              Оператор</w:t>
      </w:r>
    </w:p>
    <w:bookmarkEnd w:id="160"/>
    <w:bookmarkStart w:name="z31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 </w:t>
      </w:r>
    </w:p>
    <w:bookmarkEnd w:id="161"/>
    <w:bookmarkStart w:name="z32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 </w:t>
      </w:r>
    </w:p>
    <w:bookmarkEnd w:id="162"/>
    <w:bookmarkStart w:name="z32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                              ______________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финансирования части затрат на содержание рабочих мест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 работников производителя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страховые взносы по обязательному социальному страхованию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социальный налог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на обязательное страхование работников от несчастных случаев при исполнении ими трудовых (служебных) обязанностей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понесенных затрат, подлежащих возмещению и выплате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= (А+Б+В+Г)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к выплате: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5" w:id="166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финансирования части затрат на использование энергоресурсов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оплату электрической и тепловой энергии (тенге)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к выплате:</w:t>
            </w:r>
          </w:p>
        </w:tc>
      </w:tr>
    </w:tbl>
    <w:p>
      <w:pPr>
        <w:spacing w:after="0"/>
        <w:ind w:left="0"/>
        <w:jc w:val="both"/>
      </w:pPr>
      <w:bookmarkStart w:name="z190" w:id="169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финансирования части затрат на приобретение экологически безопасного сырья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экологически безопасного сырья (тенге)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приобретение экологически безопасного сырья, подлежащая возмещению (тенге)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5" w:id="172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финансирования части затрат на осуществление научно-исследовательских и опытно-конструкторских работ</w:t>
      </w:r>
    </w:p>
    <w:bookmarkEnd w:id="173"/>
    <w:bookmarkStart w:name="z19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работников, участвующих в выполнении научно-исследовательских и опытно-конструкторских работ, за период выполнения этими работниками указанных работ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расходы, непосредственно связанные с выполнением научно-исследовательских и опытно-конструкторских работ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работ по договорам о выполнении научно-исследовательских и опытно-конструкторских работ в случае выполнения работ в иных научно-исследовательских организациях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понесенных затрат, подлежащих возмещению и выплате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Г=(А+Б+В)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к выплате: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0" w:id="175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финансирования части затрат, связанных с проведением испытаний, связанных с выпуском продукции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затрат, понесенных производителем на проведение испытаний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затрат, понесенных производителем на транспортировку образцов до места проведения испытаний и обратно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затрат, стоимости образцов для проведения средства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понесенных затрат, подлежащих возмещению и выплате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= (А+Б+В)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к выплате: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5" w:id="178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финансирования части затрат на сертификацию продукции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сертификацию продукции (тенге)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финансирования к выплате:</w:t>
            </w:r>
          </w:p>
        </w:tc>
      </w:tr>
    </w:tbl>
    <w:p>
      <w:pPr>
        <w:spacing w:after="0"/>
        <w:ind w:left="0"/>
        <w:jc w:val="both"/>
      </w:pPr>
      <w:bookmarkStart w:name="z210" w:id="181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(негорючая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с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малым дымо-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производстве кабельно-проводниковой продукции с " " 20_ года по " " 20_ года отходы которой являются перерабатываемыми на территории Республики Казахстан</w:t>
      </w:r>
    </w:p>
    <w:bookmarkEnd w:id="182"/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ТНВЭД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продукции в соответствии с ГОСТ стандартами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продукции,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металлов,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пластикатов и полиэтиленов, тонн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5" w:id="184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</w:p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В марка продукции указывается продукция при производстве которой используются ПВХ пластикаты или полиэтилены распространяющий горение, с выделением дыма и газов в соответствии с требованиями ГОСТ 5960 - 72.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кабельно-проводниковой продукции: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безопасной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(негорючая и (или) с пониженной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пожароопасностью и малым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дымо- и газовыделением);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которой 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перерабатываемыми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производстве кабельно-проводниковой продукции с " " 20_ года по " " 20_ года экологически безопасной продукций (негорючая и (или) с пониженной пожароопасностью и малым дымо- и газовыделением)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12 - в редакции </w:t>
      </w:r>
      <w:r>
        <w:rPr>
          <w:rFonts w:ascii="Times New Roman"/>
          <w:b w:val="false"/>
          <w:i w:val="false"/>
          <w:color w:val="00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экологии, геологии и природных ресурсов РК от 18.05.2021 № 147 и и.о. Министра индустрии и инфраструктурного развития РК от 27.05.2021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ТНВЭД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продукции в соответствии с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продукции,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металлов, тонн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экологически безопасных пластикатов и композиций, тонн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произведенной продукции, 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(подпись) (фамилия имя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В "марка продукции" указывается продукция при производстве которой используются ПВХ пластикаты или композиции: полиэтилены и их композиции с индексами нг(…)*,нг(…)*-LS, нг(…)*-LSLTx, нг(…)*-HF, нг(…)*- HFLTx.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 - Указывается соответствующая категория: А F/R, А, В, С или D.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