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48d0" w14:textId="1c04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приказа Генерального Прокурора Республики Казахстан от 27 января 2016 года № 15 "Об утверждении Правил ведения учета уведомлений, направляемых органами контроля и надзора в уполномоченный орган, осуществляющий в пределах своей компетенции статистическую деятельность в области правовой статистики и специальных учетов" и пункта 13 Перечня некоторых приказов Генерального Прокурора Республики Казахстан в сфере правовой статистики и специальных учетов, в которые вносятся изменения, утвержденного приказом Генерального Прокурора Республики Казахстан от 26 сентября 2017 года № 108 "О внесении изменений в некоторые приказы Генерального Прокурора Республики Казахстан в сфере правовой статистики и специальных учетов"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 июня 2019 года № 48. Зарегистрирован в Министерстве юстиции Республики Казахстан 10 июня 2019 года № 18826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января 2016 года № 15 "Об утверждении Правил ведения учета уведомлений, направляемых органами контроля и надзора в уполномоченный орган, осуществляющий в пределах своей компетенции статистическую деятельность в области правовой статистики и специальных учетов" (зарегистрирован в Реестре государственной регистрации нормативных правовых актов за № 13198, опубликован в информационно-правовой системе "Әділет" 29 февраля 2016 года);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Генерального Прокурора Республики Казахстан в сфере правовой статистики и специальных учетов, в которые вносятся изменения, утвержденного приказом Генерального Прокурора Республики Казахстан от 26 сентября 2017 года № 108 "О внесении изменений в некоторые приказы Генерального Прокурора Республики Казахстан в сфере правовой статистики и специальных учетов" (зарегистрирован в Реестре государственной регистрации нормативных правовых актов за № 15888, опубликован в Эталонном контрольном банке нормативных правовых актов 20 октября 2017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настоящего приказа заинтересованным субъектам правовой статистики и специальных учетов, а также территориальным органам Комитета для сведения.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