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b6c5e" w14:textId="a3b6c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и продление разрешений трудовым иммигрантам"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11 июня 2019 года № 532. Зарегистрирован в Министерстве юстиции Республики Казахстан 12 июня 2019 года № 18835. Утратил силу приказом Министра внутренних дел Республики Казахстан от 31 марта 2020 года № 273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31.03.2020 </w:t>
      </w:r>
      <w:r>
        <w:rPr>
          <w:rFonts w:ascii="Times New Roman"/>
          <w:b w:val="false"/>
          <w:i w:val="false"/>
          <w:color w:val="ff0000"/>
          <w:sz w:val="28"/>
        </w:rPr>
        <w:t>№ 273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и продление разрешений трудовым иммигрантам".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4 декабря 2015 года № 994 "Об утверждении регламента государственной услуги "Выдача и продление разрешений трудовым иммигрантам" (зарегистрирован в Реестре государственной регистрации № 12806, опубликован 19 января 2016 года в информационно-правовой системе "Әділет").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миграционной службы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 официальном интернет-ресурсе Министерства внутренних дел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министра внутренних дел Республики Казахстан и Комитет миграционной службы Министерства внутренних дел Республики Казахстан (Кабденов М.Т.).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генерал-лейтенант полиции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июня 2019 года № 532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и продление Разрешений трудовым иммигрантам"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Регламент государственной услуги "Выдача и продление разрешений трудовым иммигрантам" (далее - Регламент) определяет процедуру выдачи разрешений трудовым иммигрантам на осуществление трудовой деятельности у физических лиц.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территориальными подразделениями миграционной службы органов внутренних дел Республики Казахстан (далее – Услугодатель) по адресам, указанным на интернет-ресурсе Министерства внутренних дел Республики Казахстан (далее МВД): www.mvd.gov.kz в разделе "О деятельности органов внутренних дел".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Прием документов и выдача результата оказания государственной услуги осуществляется через: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(далее – портал): www.egov.kz – при продлении разрешений трудовым иммигрантам.".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электронная (частично автоматизированная) и (или) бумажная.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Результатом оказания государственной услуги является выдача и продление разрешений трудовым иммигрантам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и продление разрешений трудовым иммигрантам", утвержденного приказом Министра внутренних дел Республики Казахстан от 25 декабря 2018 года № 938 (зарегистрирован в Реестре государственной регистрации нормативных правовых актов за № 18042) (далее – Стандарт), либо мотивированный ответ об отказе в оказании государственной услуги в случаях и по основаниям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Основанием для начала процедуры (действия) по оказанию государственной услуги является предоставление услугополучателем перечня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проверка полноты собранных документов, выдача талона на получение документов производится в течение 20 (двадцати) минут;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подлинности представленных документов по базе данных органов внутренних дел, Комитета по правовой статистике и специальным учетам Генеральной прокуратуры Республики Казахстан осуществляется в течение 1 (одного) часа;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внесение сведений в информационные системы МВД, распечатка разрешения, проставление отметки о регистрации в миграционной карточке осуществляется в течение 2 (двух) часов;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представление руководителю подразделения на рассмотрение и подписание разрешения, осуществляется в течение 20 (двадцати) минут.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Результатом оказания государственной услуги является выдача и продление разрешений трудовым иммигрантам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Государственной услуга оказывается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структурного подразделения услугодателя;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4"/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Описание порядка обращения в Государственную корпорацию, длительность обработки запроса услугополучателя: 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проверка работником Государственной корпорации документов на достоверность указанных в нем сведений, а также соответствие перечню, указанному в пункте 9 Стандарта. В случае представления услугополучателем неполного пакета документов, согласно перечню, предусмотреному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заявления и выдает услугополучателю расписку об отказе в приеме документов, согласно приложению 4 Стандарта;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работником Государственной корпорации услугополучателю выдается талон о принятии документов на оказание государственной услуги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с указанием даты и времени выдачи;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Государственной корпорации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государственной услуги, если иное не предусмотрено законами Республики Казахстан;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работник Государственной корпорации оформляет заявку в интегрированной информационной системе "Центры обслуживания населения" (далее – ИИС ЦОН). Заявка посредством шлюза "электронного правительства" передаҰтся в информационные системы МВД;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сектора-накопителя Государственной корпорации осуществляет сбор и доставку бумажных документов до Услугодателя;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сотрудник подразделения миграционной службы обрабатывает поступающие заявки, осуществляет проверку корректности заполнения заявки и ее соответствие бумажным документам. Услугополучателя проверяют на соответствие требованиям миграционного законодательства и по учетам в информационных системах правоохранительных органов. В случае корректности заявки сотрудник подразделения миграционной службы осуществляет печать разрешения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 В случае, если при проверках выявлены несоответствия, оформляется обоснованный отказ в выдаче/продлении разрешения;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руководитель подразделения миграционной службы подписывает и ставит печать на разрешении;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сведения о завершении оказания услуги посредством шлюза "электронного правительства" передаются в ИИС ЦОН;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работник сектора-накопителя Государственной корпорации осуществляет сбор и доставку выданных разрешений до Услугополучателя;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обращении через портал для продления разрешений услугополучатель направляет электронный запрос, удостоверенный электронной цифровой подписью, и электронной цифровой подписью работодателя, давшего согласие на продление разрешения трудовому иммигранту.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и продление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 иммигрантам"</w:t>
            </w:r>
          </w:p>
        </w:tc>
      </w:tr>
    </w:tbl>
    <w:bookmarkStart w:name="z5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необходимых для оказания государственной услуги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7454900" cy="858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54900" cy="85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и продление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 иммигрантам"</w:t>
            </w:r>
          </w:p>
        </w:tc>
      </w:tr>
    </w:tbl>
    <w:bookmarkStart w:name="z5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бизнес-процесса оказания государственной услуги "Выдача и продление разрешений трудовым иммигрантам"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7810500" cy="604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