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91fe" w14:textId="8d79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Министерством сельского хозяйства Республики Казахстан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июня 2019 года № 234. Зарегистрирован в Министерстве юстиции Республики Казахстан 14 июня 2019 года № 18843.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Министерством сельского хозяйства Республики Казахстан задач.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сентября 2013 года № 17-1/458 "Об утверждении перечня персональных данных, необходимого и достаточного для выполнения осуществляемых задач Министерства сельского хозяйства Республики Казахстан" (зарегистрирован в Реестре государственной регистрации нормативных правовых актов № 8862, опубликован 15 января 2014 года в газете "Казахстанская правда" № 8 (27629)).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кадрового и административного обеспечения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 № 234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Министерством сельского хозяйства Республики Казахстан задач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9947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 (при его наличии)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  <w:bookmarkEnd w:id="10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восстановления в гражданстве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</w:t>
            </w:r>
          </w:p>
          <w:bookmarkEnd w:id="11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электронная цифровая (при наличии))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(рабочий, домашний, сотовый (при наличии))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наличии)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трудовой книжки: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ней</w:t>
            </w:r>
          </w:p>
          <w:bookmarkEnd w:id="12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грамотах, благодарственных письмах;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или название награды;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</w:t>
            </w:r>
          </w:p>
          <w:bookmarkEnd w:id="13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медицинских заключений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социальном статусе: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выдавшего документ, являющийся основанием для предоставления льгот и статуса;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инвалидности, группа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удостоверение, подтверждающее право на льготы пострадавшему вследствие ядерных испытаний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удостоверение, подтверждающее право на льготы пострадавшему вследствие экологического бедствия в Приаралье</w:t>
            </w:r>
          </w:p>
          <w:bookmarkEnd w:id="14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трудовой деятельности на текущее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указание должности, структурного подразделения, организации, ее 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и непрерывный стаж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</w:p>
          <w:bookmarkEnd w:id="15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в учебное заведение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диплома, свидетельства, аттестата или другого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или отделение, квалификация и специальность по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  <w:bookmarkEnd w:id="16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документа о повышении квалификации или о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окончании образовательного учреждения</w:t>
            </w:r>
          </w:p>
          <w:bookmarkEnd w:id="17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сдаче декларации по индивидуальному подоходному налогу и имуществу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 подлежащих призыву на военную службу: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военно-учетная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принятии/снятии с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воинской службы</w:t>
            </w:r>
          </w:p>
          <w:bookmarkEnd w:id="18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супруги (-а);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 супруги (-а);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 имена, отчества (при их наличии) и даты рождения других членов семьи, иждивенцев;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(в том числе усыновленных, находящихся на попечении) и их возраст</w:t>
            </w:r>
          </w:p>
          <w:bookmarkEnd w:id="19"/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(отсутствии) судимости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