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a97a" w14:textId="38fa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договоров предоставления регулируемых услуг</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24 июня 2019 года № 58. Зарегистрирован в Министерстве юстиции Республики Казахстан 25 июня 2019 года № 18889.</w:t>
      </w:r>
    </w:p>
    <w:p>
      <w:pPr>
        <w:spacing w:after="0"/>
        <w:ind w:left="0"/>
        <w:jc w:val="both"/>
      </w:pPr>
      <w:bookmarkStart w:name="z4"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естественных монополиях"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Типовой договор на оказание услуг по технической диспетчеризации отпуска в сеть и потреблению электрической энергии,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Типовой договор на оказание услуг по передаче электрической энергии по национальной электрической сети,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Типовой договор на предоставление услуг по транспортировке товарного газа,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Типовой договор на предоставление услуг по хранению товарного газа,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Типовой договор на предоставление услуг эксплуатации групповых резервуарных установок,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Типовой договор на предоставление услуг водоснабжения и (или) водоотведения,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Типовой договор на предоставление услуг по транспортировке нефти,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Типовой договор на предоставление услуг по регулированию поверхностного стока при помощи подпорных гидротехнических сооружений,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Типовой договор на оказание услуг морского порта за заход судна в морской порт для производства грузовых операций и/или иных целей с последующим выходом из порта (судозаход),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Типовой договор на оказание услуг по производству тепловой энергии,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Типовой договор на оказание услуг по передаче электрической энергии,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12) Типовой договор на оказание услуг по передаче и/или распределению тепловой энергии,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13) Типовой договор на оказание услуг магистральной железнодорожной сети,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xml:space="preserve">
      14) Типовой договор на оказание услуг по предоставлению подъездного пути для проезда подвижного состава при условии отсутствия конкурентного подъездного пути,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xml:space="preserve">
      15) Типовой договор на оказание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21" w:id="17"/>
    <w:p>
      <w:pPr>
        <w:spacing w:after="0"/>
        <w:ind w:left="0"/>
        <w:jc w:val="both"/>
      </w:pPr>
      <w:r>
        <w:rPr>
          <w:rFonts w:ascii="Times New Roman"/>
          <w:b w:val="false"/>
          <w:i w:val="false"/>
          <w:color w:val="000000"/>
          <w:sz w:val="28"/>
        </w:rPr>
        <w:t xml:space="preserve">
      16) Типовой договор на предоставление услуг по подаче воды по магистральным трубопроводам и (или) каналам,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xml:space="preserve">
      17) Типовой договор на оказание услуг железнодорожных путей с объектами железнодорожного транспорта по договорам концессии,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23" w:id="19"/>
    <w:p>
      <w:pPr>
        <w:spacing w:after="0"/>
        <w:ind w:left="0"/>
        <w:jc w:val="both"/>
      </w:pPr>
      <w:r>
        <w:rPr>
          <w:rFonts w:ascii="Times New Roman"/>
          <w:b w:val="false"/>
          <w:i w:val="false"/>
          <w:color w:val="000000"/>
          <w:sz w:val="28"/>
        </w:rPr>
        <w:t xml:space="preserve">
      18) Типовой договор на оказание услуг по организации балансирования производства-потребления электрической энергии,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p>
      <w:pPr>
        <w:spacing w:after="0"/>
        <w:ind w:left="0"/>
        <w:jc w:val="both"/>
      </w:pPr>
      <w:r>
        <w:rPr>
          <w:rFonts w:ascii="Times New Roman"/>
          <w:b w:val="false"/>
          <w:i w:val="false"/>
          <w:color w:val="000000"/>
          <w:sz w:val="28"/>
        </w:rPr>
        <w:t xml:space="preserve">
      19) Типовой договор на оказание услуг по снабжению тепловой энергией,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Start w:name="z2412" w:id="20"/>
    <w:p>
      <w:pPr>
        <w:spacing w:after="0"/>
        <w:ind w:left="0"/>
        <w:jc w:val="both"/>
      </w:pPr>
      <w:r>
        <w:rPr>
          <w:rFonts w:ascii="Times New Roman"/>
          <w:b w:val="false"/>
          <w:i w:val="false"/>
          <w:color w:val="000000"/>
          <w:sz w:val="28"/>
        </w:rPr>
        <w:t xml:space="preserve">
      20) Типовой договор на оказание услуг на оказание услуг по пользованию национальной электрической сетью,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национальной экономики Республики Казахстан от 27 марта 2015 года № 266 "Об утверждении типовых договоров на предоставляемые регулируемые коммунальные услуги (товары, работы), а также на иные предоставляемые регулируемые услуги (товары, работы), относящиеся к сфере естественной монополии" (зарегистрирован в Реестре государственной регистрации нормативных правовых актов Республики Казахстан за № 11254, опубликован 1 июля 2015 года в информационно-правовой системе "Әділет").</w:t>
      </w:r>
    </w:p>
    <w:bookmarkEnd w:id="21"/>
    <w:bookmarkStart w:name="z26" w:id="22"/>
    <w:p>
      <w:pPr>
        <w:spacing w:after="0"/>
        <w:ind w:left="0"/>
        <w:jc w:val="both"/>
      </w:pPr>
      <w:r>
        <w:rPr>
          <w:rFonts w:ascii="Times New Roman"/>
          <w:b w:val="false"/>
          <w:i w:val="false"/>
          <w:color w:val="000000"/>
          <w:sz w:val="28"/>
        </w:rPr>
        <w:t>
      3. Комитету по регулированию естественных монополий, защите конкуренции и прав потребителей в установленном законодательством Республики Казахстан порядке обеспечить:</w:t>
      </w:r>
    </w:p>
    <w:bookmarkEnd w:id="22"/>
    <w:bookmarkStart w:name="z27" w:id="2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3"/>
    <w:bookmarkStart w:name="z28" w:id="2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4"/>
    <w:bookmarkStart w:name="z29" w:id="25"/>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25"/>
    <w:bookmarkStart w:name="z30" w:id="2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26"/>
    <w:bookmarkStart w:name="z31" w:id="2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национальной экономики Республики Казахстан.</w:t>
      </w:r>
    </w:p>
    <w:bookmarkEnd w:id="27"/>
    <w:bookmarkStart w:name="z32" w:id="2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2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национальной экономики </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34" w:id="29"/>
    <w:p>
      <w:pPr>
        <w:spacing w:after="0"/>
        <w:ind w:left="0"/>
        <w:jc w:val="left"/>
      </w:pPr>
      <w:r>
        <w:rPr>
          <w:rFonts w:ascii="Times New Roman"/>
          <w:b/>
          <w:i w:val="false"/>
          <w:color w:val="000000"/>
        </w:rPr>
        <w:t xml:space="preserve">        Типовой договор на оказание услуг по технической диспетчеризации отпуска</w:t>
      </w:r>
      <w:r>
        <w:br/>
      </w:r>
      <w:r>
        <w:rPr>
          <w:rFonts w:ascii="Times New Roman"/>
          <w:b/>
          <w:i w:val="false"/>
          <w:color w:val="000000"/>
        </w:rPr>
        <w:t xml:space="preserve">                   в сеть и потребления электрической энергии</w:t>
      </w:r>
    </w:p>
    <w:bookmarkEnd w:id="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5" w:id="30"/>
          <w:p>
            <w:pPr>
              <w:spacing w:after="20"/>
              <w:ind w:left="20"/>
              <w:jc w:val="both"/>
            </w:pPr>
            <w:r>
              <w:rPr>
                <w:rFonts w:ascii="Times New Roman"/>
                <w:b w:val="false"/>
                <w:i w:val="false"/>
                <w:color w:val="000000"/>
                <w:sz w:val="20"/>
              </w:rPr>
              <w:t>
___________________________</w:t>
            </w:r>
          </w:p>
          <w:bookmarkEnd w:id="30"/>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________ 20 __ года</w:t>
            </w:r>
          </w:p>
        </w:tc>
      </w:tr>
    </w:tbl>
    <w:p>
      <w:pPr>
        <w:spacing w:after="0"/>
        <w:ind w:left="0"/>
        <w:jc w:val="both"/>
      </w:pPr>
      <w:bookmarkStart w:name="z36" w:id="31"/>
      <w:r>
        <w:rPr>
          <w:rFonts w:ascii="Times New Roman"/>
          <w:b w:val="false"/>
          <w:i w:val="false"/>
          <w:color w:val="000000"/>
          <w:sz w:val="28"/>
        </w:rPr>
        <w:t>
      ___________________________________________________________________</w:t>
      </w:r>
    </w:p>
    <w:bookmarkEnd w:id="31"/>
    <w:p>
      <w:pPr>
        <w:spacing w:after="0"/>
        <w:ind w:left="0"/>
        <w:jc w:val="both"/>
      </w:pPr>
      <w:r>
        <w:rPr>
          <w:rFonts w:ascii="Times New Roman"/>
          <w:b w:val="false"/>
          <w:i w:val="false"/>
          <w:color w:val="000000"/>
          <w:sz w:val="28"/>
        </w:rPr>
        <w:t xml:space="preserve">             (наименование субъекта, предоставляющего услугу,</w:t>
      </w:r>
    </w:p>
    <w:p>
      <w:pPr>
        <w:spacing w:after="0"/>
        <w:ind w:left="0"/>
        <w:jc w:val="both"/>
      </w:pPr>
      <w:r>
        <w:rPr>
          <w:rFonts w:ascii="Times New Roman"/>
          <w:b w:val="false"/>
          <w:i w:val="false"/>
          <w:color w:val="000000"/>
          <w:sz w:val="28"/>
        </w:rPr>
        <w:t xml:space="preserve">                   бизнес идентификационный номер)</w:t>
      </w:r>
    </w:p>
    <w:p>
      <w:pPr>
        <w:spacing w:after="0"/>
        <w:ind w:left="0"/>
        <w:jc w:val="both"/>
      </w:pPr>
      <w:r>
        <w:rPr>
          <w:rFonts w:ascii="Times New Roman"/>
          <w:b w:val="false"/>
          <w:i w:val="false"/>
          <w:color w:val="000000"/>
          <w:sz w:val="28"/>
        </w:rPr>
        <w:t>предоставляющее услуги по технической диспетчеризации отпуска в сеть и</w:t>
      </w:r>
    </w:p>
    <w:p>
      <w:pPr>
        <w:spacing w:after="0"/>
        <w:ind w:left="0"/>
        <w:jc w:val="both"/>
      </w:pPr>
      <w:r>
        <w:rPr>
          <w:rFonts w:ascii="Times New Roman"/>
          <w:b w:val="false"/>
          <w:i w:val="false"/>
          <w:color w:val="000000"/>
          <w:sz w:val="28"/>
        </w:rPr>
        <w:t>потребления электрической энергии, именуемый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(далее – Ф.И.О.)</w:t>
      </w:r>
    </w:p>
    <w:p>
      <w:pPr>
        <w:spacing w:after="0"/>
        <w:ind w:left="0"/>
        <w:jc w:val="both"/>
      </w:pPr>
      <w:r>
        <w:rPr>
          <w:rFonts w:ascii="Times New Roman"/>
          <w:b w:val="false"/>
          <w:i w:val="false"/>
          <w:color w:val="000000"/>
          <w:sz w:val="28"/>
        </w:rPr>
        <w:t>действующего на основании ___________________________,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пользователя,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Потребитель, в лице 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37" w:id="32"/>
    <w:p>
      <w:pPr>
        <w:spacing w:after="0"/>
        <w:ind w:left="0"/>
        <w:jc w:val="left"/>
      </w:pPr>
      <w:r>
        <w:rPr>
          <w:rFonts w:ascii="Times New Roman"/>
          <w:b/>
          <w:i w:val="false"/>
          <w:color w:val="000000"/>
        </w:rPr>
        <w:t xml:space="preserve"> Глава 1. Основные понятия, используемые в договоре</w:t>
      </w:r>
    </w:p>
    <w:bookmarkEnd w:id="32"/>
    <w:bookmarkStart w:name="z38" w:id="33"/>
    <w:p>
      <w:pPr>
        <w:spacing w:after="0"/>
        <w:ind w:left="0"/>
        <w:jc w:val="both"/>
      </w:pPr>
      <w:r>
        <w:rPr>
          <w:rFonts w:ascii="Times New Roman"/>
          <w:b w:val="false"/>
          <w:i w:val="false"/>
          <w:color w:val="000000"/>
          <w:sz w:val="28"/>
        </w:rPr>
        <w:t>
      1. В Договоре используются следующие основные понятия:</w:t>
      </w:r>
    </w:p>
    <w:bookmarkEnd w:id="33"/>
    <w:bookmarkStart w:name="z39" w:id="34"/>
    <w:p>
      <w:pPr>
        <w:spacing w:after="0"/>
        <w:ind w:left="0"/>
        <w:jc w:val="both"/>
      </w:pPr>
      <w:r>
        <w:rPr>
          <w:rFonts w:ascii="Times New Roman"/>
          <w:b w:val="false"/>
          <w:i w:val="false"/>
          <w:color w:val="000000"/>
          <w:sz w:val="28"/>
        </w:rPr>
        <w:t>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bookmarkEnd w:id="34"/>
    <w:bookmarkStart w:name="z40" w:id="35"/>
    <w:p>
      <w:pPr>
        <w:spacing w:after="0"/>
        <w:ind w:left="0"/>
        <w:jc w:val="both"/>
      </w:pPr>
      <w:r>
        <w:rPr>
          <w:rFonts w:ascii="Times New Roman"/>
          <w:b w:val="false"/>
          <w:i w:val="false"/>
          <w:color w:val="000000"/>
          <w:sz w:val="28"/>
        </w:rPr>
        <w:t>
      расчетный период – период, определенный в Договоре как период времени, равный одному календарному месяцу с 00:00 часов первого дня до 24:00 (время среднеевропейское – время меридиана Гринвича плюс один час) часов последнего дня месяца, за который производится расчет услуг Поставщика по технической диспетчеризации;</w:t>
      </w:r>
    </w:p>
    <w:bookmarkEnd w:id="35"/>
    <w:bookmarkStart w:name="z41" w:id="36"/>
    <w:p>
      <w:pPr>
        <w:spacing w:after="0"/>
        <w:ind w:left="0"/>
        <w:jc w:val="both"/>
      </w:pPr>
      <w:r>
        <w:rPr>
          <w:rFonts w:ascii="Times New Roman"/>
          <w:b w:val="false"/>
          <w:i w:val="false"/>
          <w:color w:val="000000"/>
          <w:sz w:val="28"/>
        </w:rPr>
        <w:t>
      национальный диспетчерский центр системного оператора – структурное подразделение системного оператора, осуществляющее функции централизованного оперативно-диспетчерского управления режимами производства, передачи и потребления электрической энергии и мощности в единой электроэнергетической системе Республики Казахстан;</w:t>
      </w:r>
    </w:p>
    <w:bookmarkEnd w:id="36"/>
    <w:bookmarkStart w:name="z42" w:id="37"/>
    <w:p>
      <w:pPr>
        <w:spacing w:after="0"/>
        <w:ind w:left="0"/>
        <w:jc w:val="both"/>
      </w:pPr>
      <w:r>
        <w:rPr>
          <w:rFonts w:ascii="Times New Roman"/>
          <w:b w:val="false"/>
          <w:i w:val="false"/>
          <w:color w:val="000000"/>
          <w:sz w:val="28"/>
        </w:rPr>
        <w:t>
      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bookmarkEnd w:id="37"/>
    <w:bookmarkStart w:name="z43" w:id="38"/>
    <w:p>
      <w:pPr>
        <w:spacing w:after="0"/>
        <w:ind w:left="0"/>
        <w:jc w:val="both"/>
      </w:pPr>
      <w:r>
        <w:rPr>
          <w:rFonts w:ascii="Times New Roman"/>
          <w:b w:val="false"/>
          <w:i w:val="false"/>
          <w:color w:val="000000"/>
          <w:sz w:val="28"/>
        </w:rPr>
        <w:t>
      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отображающий объемы поставленной и потребленной электрической энергии за расчетный период;</w:t>
      </w:r>
    </w:p>
    <w:bookmarkEnd w:id="38"/>
    <w:bookmarkStart w:name="z44" w:id="39"/>
    <w:p>
      <w:pPr>
        <w:spacing w:after="0"/>
        <w:ind w:left="0"/>
        <w:jc w:val="both"/>
      </w:pPr>
      <w:r>
        <w:rPr>
          <w:rFonts w:ascii="Times New Roman"/>
          <w:b w:val="false"/>
          <w:i w:val="false"/>
          <w:color w:val="000000"/>
          <w:sz w:val="28"/>
        </w:rPr>
        <w:t>
      фактический объем – объем электрической энергии, отпущенной (импортируемой) Потребителем в сети (по сетям) всех классов напряжений, независимо от принадлежности сетей, в том числе в сети (по сетям) Потребителя;</w:t>
      </w:r>
    </w:p>
    <w:bookmarkEnd w:id="39"/>
    <w:bookmarkStart w:name="z45" w:id="40"/>
    <w:p>
      <w:pPr>
        <w:spacing w:after="0"/>
        <w:ind w:left="0"/>
        <w:jc w:val="both"/>
      </w:pPr>
      <w:r>
        <w:rPr>
          <w:rFonts w:ascii="Times New Roman"/>
          <w:b w:val="false"/>
          <w:i w:val="false"/>
          <w:color w:val="000000"/>
          <w:sz w:val="28"/>
        </w:rPr>
        <w:t>
      поставщик – системный оператор, оказывающий услуги по технической диспетчеризации отпуска в сеть и потребления электрической энергии Потребителю;</w:t>
      </w:r>
    </w:p>
    <w:bookmarkEnd w:id="40"/>
    <w:bookmarkStart w:name="z46" w:id="41"/>
    <w:p>
      <w:pPr>
        <w:spacing w:after="0"/>
        <w:ind w:left="0"/>
        <w:jc w:val="both"/>
      </w:pPr>
      <w:r>
        <w:rPr>
          <w:rFonts w:ascii="Times New Roman"/>
          <w:b w:val="false"/>
          <w:i w:val="false"/>
          <w:color w:val="000000"/>
          <w:sz w:val="28"/>
        </w:rPr>
        <w:t>
      региональный диспетчерский центр – региональный диспетчерский центр системного оператора, оперативно подчиненный национальному диспетчерскому центру системного оператора и осуществляющий оперативно-диспетчерские функции;</w:t>
      </w:r>
    </w:p>
    <w:bookmarkEnd w:id="41"/>
    <w:bookmarkStart w:name="z47" w:id="42"/>
    <w:p>
      <w:pPr>
        <w:spacing w:after="0"/>
        <w:ind w:left="0"/>
        <w:jc w:val="both"/>
      </w:pPr>
      <w:r>
        <w:rPr>
          <w:rFonts w:ascii="Times New Roman"/>
          <w:b w:val="false"/>
          <w:i w:val="false"/>
          <w:color w:val="000000"/>
          <w:sz w:val="28"/>
        </w:rPr>
        <w:t>
      заявка – письменный документ, подписанный уполномоченным представителем Потребителя и направляемый Поставщику в порядке и в сроки, установленные Договором, содержащий информацию об объеме электрической энергии, периоде времени передачи электрической энергии, распределении объема по мощности в течение данного периода. Заявка может быть месячной, суточной и оперативной;</w:t>
      </w:r>
    </w:p>
    <w:bookmarkEnd w:id="42"/>
    <w:bookmarkStart w:name="z48" w:id="43"/>
    <w:p>
      <w:pPr>
        <w:spacing w:after="0"/>
        <w:ind w:left="0"/>
        <w:jc w:val="both"/>
      </w:pPr>
      <w:r>
        <w:rPr>
          <w:rFonts w:ascii="Times New Roman"/>
          <w:b w:val="false"/>
          <w:i w:val="false"/>
          <w:color w:val="000000"/>
          <w:sz w:val="28"/>
        </w:rPr>
        <w:t>
      потребитель – энергопроизводящая, энергоснабжающая или энергопередающая организация, а также юридическое лицо, осуществляющее поставку (импорт) электроэнергии из-за пределов Республики Казахстан;</w:t>
      </w:r>
    </w:p>
    <w:bookmarkEnd w:id="43"/>
    <w:bookmarkStart w:name="z49" w:id="44"/>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44"/>
    <w:bookmarkStart w:name="z50" w:id="45"/>
    <w:p>
      <w:pPr>
        <w:spacing w:after="0"/>
        <w:ind w:left="0"/>
        <w:jc w:val="both"/>
      </w:pPr>
      <w:r>
        <w:rPr>
          <w:rFonts w:ascii="Times New Roman"/>
          <w:b w:val="false"/>
          <w:i w:val="false"/>
          <w:color w:val="000000"/>
          <w:sz w:val="28"/>
        </w:rPr>
        <w:t>
      электрические сети – совокупность подстанций, распределительных устройств и соединяющих их линий электропередачи, предназначенная для передачи и/или распределения электрической энергии, принадлежащих как Поставщику и/или Потребителю, так и третьим лицам на праве собственности, вещном праве или по иным основаниям, установленным гражданским законодательством Республики Казахстан;</w:t>
      </w:r>
    </w:p>
    <w:bookmarkEnd w:id="45"/>
    <w:bookmarkStart w:name="z51" w:id="46"/>
    <w:p>
      <w:pPr>
        <w:spacing w:after="0"/>
        <w:ind w:left="0"/>
        <w:jc w:val="both"/>
      </w:pPr>
      <w:r>
        <w:rPr>
          <w:rFonts w:ascii="Times New Roman"/>
          <w:b w:val="false"/>
          <w:i w:val="false"/>
          <w:color w:val="000000"/>
          <w:sz w:val="28"/>
        </w:rPr>
        <w:t xml:space="preserve">
      нормативное качество электроэнергии – качество электрической энергии, соответствующее требованиям и стандартам, утвержденным на момент исполнения Договора; </w:t>
      </w:r>
    </w:p>
    <w:bookmarkEnd w:id="46"/>
    <w:bookmarkStart w:name="z52" w:id="47"/>
    <w:p>
      <w:pPr>
        <w:spacing w:after="0"/>
        <w:ind w:left="0"/>
        <w:jc w:val="both"/>
      </w:pPr>
      <w:r>
        <w:rPr>
          <w:rFonts w:ascii="Times New Roman"/>
          <w:b w:val="false"/>
          <w:i w:val="false"/>
          <w:color w:val="000000"/>
          <w:sz w:val="28"/>
        </w:rPr>
        <w:t>
      договорной объем электрической энергии/электроэнергии – объем электрической энергии, подлежащий технической диспетчеризации;</w:t>
      </w:r>
    </w:p>
    <w:bookmarkEnd w:id="47"/>
    <w:bookmarkStart w:name="z53" w:id="48"/>
    <w:p>
      <w:pPr>
        <w:spacing w:after="0"/>
        <w:ind w:left="0"/>
        <w:jc w:val="both"/>
      </w:pPr>
      <w:r>
        <w:rPr>
          <w:rFonts w:ascii="Times New Roman"/>
          <w:b w:val="false"/>
          <w:i w:val="false"/>
          <w:color w:val="000000"/>
          <w:sz w:val="28"/>
        </w:rPr>
        <w:t>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w:t>
      </w:r>
    </w:p>
    <w:bookmarkEnd w:id="48"/>
    <w:bookmarkStart w:name="z54" w:id="49"/>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5" w:id="50"/>
    <w:p>
      <w:pPr>
        <w:spacing w:after="0"/>
        <w:ind w:left="0"/>
        <w:jc w:val="left"/>
      </w:pPr>
      <w:r>
        <w:rPr>
          <w:rFonts w:ascii="Times New Roman"/>
          <w:b/>
          <w:i w:val="false"/>
          <w:color w:val="000000"/>
        </w:rPr>
        <w:t xml:space="preserve"> Глава 2. Предмет договора</w:t>
      </w:r>
    </w:p>
    <w:bookmarkEnd w:id="50"/>
    <w:bookmarkStart w:name="z56" w:id="51"/>
    <w:p>
      <w:pPr>
        <w:spacing w:after="0"/>
        <w:ind w:left="0"/>
        <w:jc w:val="both"/>
      </w:pPr>
      <w:r>
        <w:rPr>
          <w:rFonts w:ascii="Times New Roman"/>
          <w:b w:val="false"/>
          <w:i w:val="false"/>
          <w:color w:val="000000"/>
          <w:sz w:val="28"/>
        </w:rPr>
        <w:t>
      2. Поставщик обеспечивает техническую диспетчеризацию отпуска электроэнергии в сеть и параллельную работу энергоустановок Потребителя в составе единой электроэнергетической системы Республики Казахстан.</w:t>
      </w:r>
    </w:p>
    <w:bookmarkEnd w:id="51"/>
    <w:bookmarkStart w:name="z57" w:id="52"/>
    <w:p>
      <w:pPr>
        <w:spacing w:after="0"/>
        <w:ind w:left="0"/>
        <w:jc w:val="both"/>
      </w:pPr>
      <w:r>
        <w:rPr>
          <w:rFonts w:ascii="Times New Roman"/>
          <w:b w:val="false"/>
          <w:i w:val="false"/>
          <w:color w:val="000000"/>
          <w:sz w:val="28"/>
        </w:rPr>
        <w:t>
      3. Технические условия и характеристики оказания услуг по технической диспетчеризации отпуска в сеть и потребления электрической энергии:</w:t>
      </w:r>
    </w:p>
    <w:bookmarkEnd w:id="52"/>
    <w:bookmarkStart w:name="z58" w:id="53"/>
    <w:p>
      <w:pPr>
        <w:spacing w:after="0"/>
        <w:ind w:left="0"/>
        <w:jc w:val="both"/>
      </w:pPr>
      <w:r>
        <w:rPr>
          <w:rFonts w:ascii="Times New Roman"/>
          <w:b w:val="false"/>
          <w:i w:val="false"/>
          <w:color w:val="000000"/>
          <w:sz w:val="28"/>
        </w:rPr>
        <w:t>
      ____________________________________________________________________</w:t>
      </w:r>
    </w:p>
    <w:bookmarkEnd w:id="53"/>
    <w:bookmarkStart w:name="z59" w:id="54"/>
    <w:p>
      <w:pPr>
        <w:spacing w:after="0"/>
        <w:ind w:left="0"/>
        <w:jc w:val="both"/>
      </w:pPr>
      <w:r>
        <w:rPr>
          <w:rFonts w:ascii="Times New Roman"/>
          <w:b w:val="false"/>
          <w:i w:val="false"/>
          <w:color w:val="000000"/>
          <w:sz w:val="28"/>
        </w:rPr>
        <w:t>
      ____________________________________________________________________</w:t>
      </w:r>
    </w:p>
    <w:bookmarkEnd w:id="54"/>
    <w:p>
      <w:pPr>
        <w:spacing w:after="0"/>
        <w:ind w:left="0"/>
        <w:jc w:val="both"/>
      </w:pPr>
      <w:bookmarkStart w:name="z60" w:id="55"/>
      <w:r>
        <w:rPr>
          <w:rFonts w:ascii="Times New Roman"/>
          <w:b w:val="false"/>
          <w:i w:val="false"/>
          <w:color w:val="000000"/>
          <w:sz w:val="28"/>
        </w:rPr>
        <w:t>
      ____________________________________________________________________</w:t>
      </w:r>
    </w:p>
    <w:bookmarkEnd w:id="55"/>
    <w:p>
      <w:pPr>
        <w:spacing w:after="0"/>
        <w:ind w:left="0"/>
        <w:jc w:val="both"/>
      </w:pPr>
      <w:r>
        <w:rPr>
          <w:rFonts w:ascii="Times New Roman"/>
          <w:b w:val="false"/>
          <w:i w:val="false"/>
          <w:color w:val="000000"/>
          <w:sz w:val="28"/>
        </w:rPr>
        <w:t>(в данном пункте предусматриваются технические условия и характеристики</w:t>
      </w:r>
    </w:p>
    <w:p>
      <w:pPr>
        <w:spacing w:after="0"/>
        <w:ind w:left="0"/>
        <w:jc w:val="both"/>
      </w:pPr>
      <w:r>
        <w:rPr>
          <w:rFonts w:ascii="Times New Roman"/>
          <w:b w:val="false"/>
          <w:i w:val="false"/>
          <w:color w:val="000000"/>
          <w:sz w:val="28"/>
        </w:rPr>
        <w:t>предмета Договора, которые должны соответствовать требованиям</w:t>
      </w:r>
    </w:p>
    <w:p>
      <w:pPr>
        <w:spacing w:after="0"/>
        <w:ind w:left="0"/>
        <w:jc w:val="both"/>
      </w:pPr>
      <w:r>
        <w:rPr>
          <w:rFonts w:ascii="Times New Roman"/>
          <w:b w:val="false"/>
          <w:i w:val="false"/>
          <w:color w:val="000000"/>
          <w:sz w:val="28"/>
        </w:rPr>
        <w:t>нормативных технических документов)</w:t>
      </w:r>
    </w:p>
    <w:bookmarkStart w:name="z61" w:id="56"/>
    <w:p>
      <w:pPr>
        <w:spacing w:after="0"/>
        <w:ind w:left="0"/>
        <w:jc w:val="left"/>
      </w:pPr>
      <w:r>
        <w:rPr>
          <w:rFonts w:ascii="Times New Roman"/>
          <w:b/>
          <w:i w:val="false"/>
          <w:color w:val="000000"/>
        </w:rPr>
        <w:t xml:space="preserve"> Глава 3. Условия обеспечения технической диспетчеризации</w:t>
      </w:r>
    </w:p>
    <w:bookmarkEnd w:id="56"/>
    <w:bookmarkStart w:name="z62" w:id="57"/>
    <w:p>
      <w:pPr>
        <w:spacing w:after="0"/>
        <w:ind w:left="0"/>
        <w:jc w:val="both"/>
      </w:pPr>
      <w:r>
        <w:rPr>
          <w:rFonts w:ascii="Times New Roman"/>
          <w:b w:val="false"/>
          <w:i w:val="false"/>
          <w:color w:val="000000"/>
          <w:sz w:val="28"/>
        </w:rPr>
        <w:t>
      4. Услуги по технической диспетчеризации оказываются в соответствии с законодательством Республики Казахстан об электроэнергетике и настоящим Договором.</w:t>
      </w:r>
    </w:p>
    <w:bookmarkEnd w:id="57"/>
    <w:bookmarkStart w:name="z63" w:id="58"/>
    <w:p>
      <w:pPr>
        <w:spacing w:after="0"/>
        <w:ind w:left="0"/>
        <w:jc w:val="both"/>
      </w:pPr>
      <w:r>
        <w:rPr>
          <w:rFonts w:ascii="Times New Roman"/>
          <w:b w:val="false"/>
          <w:i w:val="false"/>
          <w:color w:val="000000"/>
          <w:sz w:val="28"/>
        </w:rPr>
        <w:t>
      5. К режиму технической диспетчеризации принимаются суточные графики выдачи электрической энергии от энергопроизводящих организаций и/или импортируемой Потребителем электрической энергии.</w:t>
      </w:r>
    </w:p>
    <w:bookmarkEnd w:id="58"/>
    <w:bookmarkStart w:name="z64" w:id="59"/>
    <w:p>
      <w:pPr>
        <w:spacing w:after="0"/>
        <w:ind w:left="0"/>
        <w:jc w:val="both"/>
      </w:pPr>
      <w:r>
        <w:rPr>
          <w:rFonts w:ascii="Times New Roman"/>
          <w:b w:val="false"/>
          <w:i w:val="false"/>
          <w:color w:val="000000"/>
          <w:sz w:val="28"/>
        </w:rPr>
        <w:t xml:space="preserve">
      6. Заявка на продажу и (или) заявка на покупку электрической энергии, а также их корректировка, для включения в суточный график производства-потребления электрической энергии, утверждаемый системным оператором, составляется Потребителем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 утвержденными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Республики Казахстан за № 10531) (далее - Правила организации и функционирования оптового рынка электрической энергии).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5" w:id="60"/>
    <w:p>
      <w:pPr>
        <w:spacing w:after="0"/>
        <w:ind w:left="0"/>
        <w:jc w:val="left"/>
      </w:pPr>
      <w:r>
        <w:rPr>
          <w:rFonts w:ascii="Times New Roman"/>
          <w:b/>
          <w:i w:val="false"/>
          <w:color w:val="000000"/>
        </w:rPr>
        <w:t xml:space="preserve"> Глава 4. Учет отпускаемой электроэнергии</w:t>
      </w:r>
    </w:p>
    <w:bookmarkEnd w:id="60"/>
    <w:bookmarkStart w:name="z66" w:id="61"/>
    <w:p>
      <w:pPr>
        <w:spacing w:after="0"/>
        <w:ind w:left="0"/>
        <w:jc w:val="both"/>
      </w:pPr>
      <w:r>
        <w:rPr>
          <w:rFonts w:ascii="Times New Roman"/>
          <w:b w:val="false"/>
          <w:i w:val="false"/>
          <w:color w:val="000000"/>
          <w:sz w:val="28"/>
        </w:rPr>
        <w:t>
      7. Фактический объем электрической энергии, отпущенной (импортируемой) Потребителем в сети (по сетям) всех классов напряжений, независимо от точки присоединения электроустановок, определяется с 00:00 часов первого дня до 24:00 часов (время среднеевропейское – время меридиана Гринвича плюс один час) последнего дня расчетного периода по показаниям приборов коммерческого учета, установленных на шинах энергопроизводящих организаций (электростанций) Потребителя, либо на границе раздела эксплуатационной ответственности Потребителя и электросетевых собственников, с подписанием сторонами акта сверки показаний приборов коммерческого учета не позднее пятого числа месяца, следующего за расчетным.</w:t>
      </w:r>
    </w:p>
    <w:bookmarkEnd w:id="61"/>
    <w:bookmarkStart w:name="z67" w:id="62"/>
    <w:p>
      <w:pPr>
        <w:spacing w:after="0"/>
        <w:ind w:left="0"/>
        <w:jc w:val="both"/>
      </w:pPr>
      <w:r>
        <w:rPr>
          <w:rFonts w:ascii="Times New Roman"/>
          <w:b w:val="false"/>
          <w:i w:val="false"/>
          <w:color w:val="000000"/>
          <w:sz w:val="28"/>
        </w:rPr>
        <w:t>
      8. Корректировка по месячному объему договорной величины отпуска электроэнергии согласовывается сторонами не позднее чем за десять календарных дней до начала месяца. Корректировка месячного объема допускается в пределах договорного квартального объема услуг по технической диспетчеризации.</w:t>
      </w:r>
    </w:p>
    <w:bookmarkEnd w:id="62"/>
    <w:bookmarkStart w:name="z68" w:id="63"/>
    <w:p>
      <w:pPr>
        <w:spacing w:after="0"/>
        <w:ind w:left="0"/>
        <w:jc w:val="both"/>
      </w:pPr>
      <w:r>
        <w:rPr>
          <w:rFonts w:ascii="Times New Roman"/>
          <w:b w:val="false"/>
          <w:i w:val="false"/>
          <w:color w:val="000000"/>
          <w:sz w:val="28"/>
        </w:rPr>
        <w:t>
      Предложения по квартальному объему договорной величины отпуска в сеть и потребления электрической энергии согласовываются сторонами не позднее чем за шестьдесят календарных дней до начала квартала.</w:t>
      </w:r>
    </w:p>
    <w:bookmarkEnd w:id="63"/>
    <w:bookmarkStart w:name="z69" w:id="64"/>
    <w:p>
      <w:pPr>
        <w:spacing w:after="0"/>
        <w:ind w:left="0"/>
        <w:jc w:val="both"/>
      </w:pPr>
      <w:r>
        <w:rPr>
          <w:rFonts w:ascii="Times New Roman"/>
          <w:b w:val="false"/>
          <w:i w:val="false"/>
          <w:color w:val="000000"/>
          <w:sz w:val="28"/>
        </w:rPr>
        <w:t>
      9. Приборы коммерческого учета должны быть проверены и опломбированы. Стороны предоставляют друг другу доступ к коммерческим приборам учета, в течение рабочих часов суток для целей снятия показаний, проверки и опробования. Если одна из сторон не присутствует при снятии показаний, то другая сторона производит снятие показаний самостоятельно.</w:t>
      </w:r>
    </w:p>
    <w:bookmarkEnd w:id="64"/>
    <w:bookmarkStart w:name="z70" w:id="65"/>
    <w:p>
      <w:pPr>
        <w:spacing w:after="0"/>
        <w:ind w:left="0"/>
        <w:jc w:val="both"/>
      </w:pPr>
      <w:r>
        <w:rPr>
          <w:rFonts w:ascii="Times New Roman"/>
          <w:b w:val="false"/>
          <w:i w:val="false"/>
          <w:color w:val="000000"/>
          <w:sz w:val="28"/>
        </w:rPr>
        <w:t>
      10. Стороны производят за свой счет метрологические поверки находящихся на их балансе счетчиков и другого измерительного оборудования в сроки, предусмотренные соответствующими метрологическими стандартами.</w:t>
      </w:r>
    </w:p>
    <w:bookmarkEnd w:id="65"/>
    <w:bookmarkStart w:name="z71" w:id="66"/>
    <w:p>
      <w:pPr>
        <w:spacing w:after="0"/>
        <w:ind w:left="0"/>
        <w:jc w:val="both"/>
      </w:pPr>
      <w:r>
        <w:rPr>
          <w:rFonts w:ascii="Times New Roman"/>
          <w:b w:val="false"/>
          <w:i w:val="false"/>
          <w:color w:val="000000"/>
          <w:sz w:val="28"/>
        </w:rPr>
        <w:t>
      Стороны могут потребовать проведение дополнительных поверок, которые производятся за счет требующей стороны.</w:t>
      </w:r>
    </w:p>
    <w:bookmarkEnd w:id="66"/>
    <w:bookmarkStart w:name="z72" w:id="67"/>
    <w:p>
      <w:pPr>
        <w:spacing w:after="0"/>
        <w:ind w:left="0"/>
        <w:jc w:val="both"/>
      </w:pPr>
      <w:r>
        <w:rPr>
          <w:rFonts w:ascii="Times New Roman"/>
          <w:b w:val="false"/>
          <w:i w:val="false"/>
          <w:color w:val="000000"/>
          <w:sz w:val="28"/>
        </w:rPr>
        <w:t>
      В случае, если при дополнительной поверке обнаружится, что показания счетчиков превышают погрешность, допускаемую их классом точности, то издержки по дополнительной поверке оплачивает собственник приборов.</w:t>
      </w:r>
    </w:p>
    <w:bookmarkEnd w:id="67"/>
    <w:bookmarkStart w:name="z73" w:id="68"/>
    <w:p>
      <w:pPr>
        <w:spacing w:after="0"/>
        <w:ind w:left="0"/>
        <w:jc w:val="both"/>
      </w:pPr>
      <w:r>
        <w:rPr>
          <w:rFonts w:ascii="Times New Roman"/>
          <w:b w:val="false"/>
          <w:i w:val="false"/>
          <w:color w:val="000000"/>
          <w:sz w:val="28"/>
        </w:rPr>
        <w:t>
      11. При проведении любого вида работ, связанных с изменением или нарушением учета электроэнергии, Потребитель перед началом работ письменно извещает об этом Поставщика и получает соответствующее разрешение. В период проведения ремонта Потребителем учет электроэнергии может осуществляться по временным схемам, согласованным с Поставщиком.</w:t>
      </w:r>
    </w:p>
    <w:bookmarkEnd w:id="68"/>
    <w:bookmarkStart w:name="z74" w:id="69"/>
    <w:p>
      <w:pPr>
        <w:spacing w:after="0"/>
        <w:ind w:left="0"/>
        <w:jc w:val="left"/>
      </w:pPr>
      <w:r>
        <w:rPr>
          <w:rFonts w:ascii="Times New Roman"/>
          <w:b/>
          <w:i w:val="false"/>
          <w:color w:val="000000"/>
        </w:rPr>
        <w:t xml:space="preserve"> Глава 5. Права и обязанности сторон</w:t>
      </w:r>
    </w:p>
    <w:bookmarkEnd w:id="69"/>
    <w:bookmarkStart w:name="z75" w:id="70"/>
    <w:p>
      <w:pPr>
        <w:spacing w:after="0"/>
        <w:ind w:left="0"/>
        <w:jc w:val="both"/>
      </w:pPr>
      <w:r>
        <w:rPr>
          <w:rFonts w:ascii="Times New Roman"/>
          <w:b w:val="false"/>
          <w:i w:val="false"/>
          <w:color w:val="000000"/>
          <w:sz w:val="28"/>
        </w:rPr>
        <w:t>
      12. Поставщик имеет право:</w:t>
      </w:r>
    </w:p>
    <w:bookmarkEnd w:id="70"/>
    <w:bookmarkStart w:name="z2413" w:id="71"/>
    <w:p>
      <w:pPr>
        <w:spacing w:after="0"/>
        <w:ind w:left="0"/>
        <w:jc w:val="both"/>
      </w:pPr>
      <w:r>
        <w:rPr>
          <w:rFonts w:ascii="Times New Roman"/>
          <w:b w:val="false"/>
          <w:i w:val="false"/>
          <w:color w:val="000000"/>
          <w:sz w:val="28"/>
        </w:rPr>
        <w:t xml:space="preserve">
      1) корректировать утвержденный суточный график производства-потребления электрической энергии Потребителя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w:t>
      </w:r>
    </w:p>
    <w:bookmarkEnd w:id="71"/>
    <w:bookmarkStart w:name="z2414" w:id="72"/>
    <w:p>
      <w:pPr>
        <w:spacing w:after="0"/>
        <w:ind w:left="0"/>
        <w:jc w:val="both"/>
      </w:pPr>
      <w:r>
        <w:rPr>
          <w:rFonts w:ascii="Times New Roman"/>
          <w:b w:val="false"/>
          <w:i w:val="false"/>
          <w:color w:val="000000"/>
          <w:sz w:val="28"/>
        </w:rPr>
        <w:t>
      2) производить переключения в электрических распределительных устройствах электростанций и подстанций Потребителя для вывода в ремонт оборудования (высоковольтных линий), ввода в работу, ликвидации аварийных нарушений;</w:t>
      </w:r>
    </w:p>
    <w:bookmarkEnd w:id="72"/>
    <w:p>
      <w:pPr>
        <w:spacing w:after="0"/>
        <w:ind w:left="0"/>
        <w:jc w:val="both"/>
      </w:pPr>
      <w:r>
        <w:rPr>
          <w:rFonts w:ascii="Times New Roman"/>
          <w:b w:val="false"/>
          <w:i w:val="false"/>
          <w:color w:val="000000"/>
          <w:sz w:val="28"/>
        </w:rPr>
        <w:t>
      3) в случае нарушения договорных условий прекратить оказание услуг по технической диспетчеризации отпуска в сеть и потребления электрической энергии в соответствии с гражданским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1" w:id="73"/>
    <w:p>
      <w:pPr>
        <w:spacing w:after="0"/>
        <w:ind w:left="0"/>
        <w:jc w:val="both"/>
      </w:pPr>
      <w:r>
        <w:rPr>
          <w:rFonts w:ascii="Times New Roman"/>
          <w:b w:val="false"/>
          <w:i w:val="false"/>
          <w:color w:val="000000"/>
          <w:sz w:val="28"/>
        </w:rPr>
        <w:t>
      13. Поставщик обязан:</w:t>
      </w:r>
    </w:p>
    <w:bookmarkEnd w:id="73"/>
    <w:bookmarkStart w:name="z82" w:id="74"/>
    <w:p>
      <w:pPr>
        <w:spacing w:after="0"/>
        <w:ind w:left="0"/>
        <w:jc w:val="both"/>
      </w:pPr>
      <w:r>
        <w:rPr>
          <w:rFonts w:ascii="Times New Roman"/>
          <w:b w:val="false"/>
          <w:i w:val="false"/>
          <w:color w:val="000000"/>
          <w:sz w:val="28"/>
        </w:rPr>
        <w:t>
      1) предоставлять равные условия для всех участников оптового рынка электрической энергии;</w:t>
      </w:r>
    </w:p>
    <w:bookmarkEnd w:id="74"/>
    <w:bookmarkStart w:name="z83" w:id="75"/>
    <w:p>
      <w:pPr>
        <w:spacing w:after="0"/>
        <w:ind w:left="0"/>
        <w:jc w:val="both"/>
      </w:pPr>
      <w:r>
        <w:rPr>
          <w:rFonts w:ascii="Times New Roman"/>
          <w:b w:val="false"/>
          <w:i w:val="false"/>
          <w:color w:val="000000"/>
          <w:sz w:val="28"/>
        </w:rPr>
        <w:t>
      2) при заключении договоров на оказание услуг по технической диспетчеризации отпуска в сеть и потребления электрической энергии в части установления тарифов руководствоваться решениями ведомства уполномоченного органа;</w:t>
      </w:r>
    </w:p>
    <w:bookmarkEnd w:id="75"/>
    <w:bookmarkStart w:name="z84" w:id="76"/>
    <w:p>
      <w:pPr>
        <w:spacing w:after="0"/>
        <w:ind w:left="0"/>
        <w:jc w:val="both"/>
      </w:pPr>
      <w:r>
        <w:rPr>
          <w:rFonts w:ascii="Times New Roman"/>
          <w:b w:val="false"/>
          <w:i w:val="false"/>
          <w:color w:val="000000"/>
          <w:sz w:val="28"/>
        </w:rPr>
        <w:t>
      3) не допускать не установленные договором перерывы в подаче, прекращении или ограничении оказания услуг по технической диспетчеризации отпуска в сеть и потребления электрической энергии;</w:t>
      </w:r>
    </w:p>
    <w:bookmarkEnd w:id="76"/>
    <w:bookmarkStart w:name="z85" w:id="77"/>
    <w:p>
      <w:pPr>
        <w:spacing w:after="0"/>
        <w:ind w:left="0"/>
        <w:jc w:val="both"/>
      </w:pPr>
      <w:r>
        <w:rPr>
          <w:rFonts w:ascii="Times New Roman"/>
          <w:b w:val="false"/>
          <w:i w:val="false"/>
          <w:color w:val="000000"/>
          <w:sz w:val="28"/>
        </w:rPr>
        <w:t>
      4) обеспечить надежность параллельной работы Потребителя в составе единой электроэнергетической системы Республики Казахстан, в том числе и за счет средств противоаварийного управления на объектах Потребителя и третьих лиц;</w:t>
      </w:r>
    </w:p>
    <w:bookmarkEnd w:id="77"/>
    <w:bookmarkStart w:name="z86" w:id="78"/>
    <w:p>
      <w:pPr>
        <w:spacing w:after="0"/>
        <w:ind w:left="0"/>
        <w:jc w:val="both"/>
      </w:pPr>
      <w:r>
        <w:rPr>
          <w:rFonts w:ascii="Times New Roman"/>
          <w:b w:val="false"/>
          <w:i w:val="false"/>
          <w:color w:val="000000"/>
          <w:sz w:val="28"/>
        </w:rPr>
        <w:t>
      5) осуществлять техническую проработку заявок и создавать условия для вывода в ремонт первичного оборудования, устройств релейной защиты и автоматики, а также противоаварийной автоматики средств диспетчерско-технологического управления Потребителя, находящихся в оперативном управлении и ведении национального диспетчерского центра системного оператора (регионального диспетчерского центра), и производить необходимые переключения в электрических сетях для обеспечения безопасности проведения ремонтных работ или производства испытаний на объектах Потребителя;</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7) при полном сбросе мощности энергоисточником (электростанцией) Потребителя до нуля с потерей собственных нужд энергоисточников (электростанций) осуществлять подачу напряжения на шины энергоисточника Потребителя для восстановления питания собственных нужд;</w:t>
      </w:r>
    </w:p>
    <w:bookmarkEnd w:id="79"/>
    <w:bookmarkStart w:name="z89" w:id="80"/>
    <w:p>
      <w:pPr>
        <w:spacing w:after="0"/>
        <w:ind w:left="0"/>
        <w:jc w:val="both"/>
      </w:pPr>
      <w:r>
        <w:rPr>
          <w:rFonts w:ascii="Times New Roman"/>
          <w:b w:val="false"/>
          <w:i w:val="false"/>
          <w:color w:val="000000"/>
          <w:sz w:val="28"/>
        </w:rPr>
        <w:t>
      8) своевременно информировать Потребителя о причинах возникновения нарушения нормального режима единой электроэнергетической системы Республики Казахстан, приведшего к нарушению нормального режима работы оборудования энергоисточника Потребителя;</w:t>
      </w:r>
    </w:p>
    <w:bookmarkEnd w:id="80"/>
    <w:bookmarkStart w:name="z90" w:id="81"/>
    <w:p>
      <w:pPr>
        <w:spacing w:after="0"/>
        <w:ind w:left="0"/>
        <w:jc w:val="both"/>
      </w:pPr>
      <w:r>
        <w:rPr>
          <w:rFonts w:ascii="Times New Roman"/>
          <w:b w:val="false"/>
          <w:i w:val="false"/>
          <w:color w:val="000000"/>
          <w:sz w:val="28"/>
        </w:rPr>
        <w:t>
      9) предоставлять Потребителю технологическую информацию, в согласованном Поставщиком объеме, характеристики и схемы передающих линий и подстанций, списки лиц, непосредственно ответственных за выполнение условий Договора и имеющих право вести оперативные переговоры;</w:t>
      </w:r>
    </w:p>
    <w:bookmarkEnd w:id="81"/>
    <w:bookmarkStart w:name="z91" w:id="82"/>
    <w:p>
      <w:pPr>
        <w:spacing w:after="0"/>
        <w:ind w:left="0"/>
        <w:jc w:val="both"/>
      </w:pPr>
      <w:r>
        <w:rPr>
          <w:rFonts w:ascii="Times New Roman"/>
          <w:b w:val="false"/>
          <w:i w:val="false"/>
          <w:color w:val="000000"/>
          <w:sz w:val="28"/>
        </w:rPr>
        <w:t>
      10) обеспечить техническую возможность доступа представителей Потребителя для получения полной информации о выполнении Поставщиком условий Договора;</w:t>
      </w:r>
    </w:p>
    <w:bookmarkEnd w:id="82"/>
    <w:bookmarkStart w:name="z92" w:id="83"/>
    <w:p>
      <w:pPr>
        <w:spacing w:after="0"/>
        <w:ind w:left="0"/>
        <w:jc w:val="both"/>
      </w:pPr>
      <w:r>
        <w:rPr>
          <w:rFonts w:ascii="Times New Roman"/>
          <w:b w:val="false"/>
          <w:i w:val="false"/>
          <w:color w:val="000000"/>
          <w:sz w:val="28"/>
        </w:rPr>
        <w:t>
      11) соблюдать диспетчерско-технологическую дисциплину, не допускать действий, которые могут привести к нарушению режима работы энергоисточника Потребителя;</w:t>
      </w:r>
    </w:p>
    <w:bookmarkEnd w:id="83"/>
    <w:bookmarkStart w:name="z93" w:id="84"/>
    <w:p>
      <w:pPr>
        <w:spacing w:after="0"/>
        <w:ind w:left="0"/>
        <w:jc w:val="both"/>
      </w:pPr>
      <w:r>
        <w:rPr>
          <w:rFonts w:ascii="Times New Roman"/>
          <w:b w:val="false"/>
          <w:i w:val="false"/>
          <w:color w:val="000000"/>
          <w:sz w:val="28"/>
        </w:rPr>
        <w:t>
      12) выполнять требования нормативных документов, инструкций, не наносить своими действиями ущерб коммерческой деятельности Потребителя;</w:t>
      </w:r>
    </w:p>
    <w:bookmarkEnd w:id="84"/>
    <w:bookmarkStart w:name="z94" w:id="85"/>
    <w:p>
      <w:pPr>
        <w:spacing w:after="0"/>
        <w:ind w:left="0"/>
        <w:jc w:val="both"/>
      </w:pPr>
      <w:r>
        <w:rPr>
          <w:rFonts w:ascii="Times New Roman"/>
          <w:b w:val="false"/>
          <w:i w:val="false"/>
          <w:color w:val="000000"/>
          <w:sz w:val="28"/>
        </w:rPr>
        <w:t xml:space="preserve">
      13) корректировать суточный график производства-потребления электрической энергии по заявке Потребителя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96" w:id="86"/>
    <w:p>
      <w:pPr>
        <w:spacing w:after="0"/>
        <w:ind w:left="0"/>
        <w:jc w:val="both"/>
      </w:pPr>
      <w:r>
        <w:rPr>
          <w:rFonts w:ascii="Times New Roman"/>
          <w:b w:val="false"/>
          <w:i w:val="false"/>
          <w:color w:val="000000"/>
          <w:sz w:val="28"/>
        </w:rPr>
        <w:t>
      15) проводить расчеты и прорабатывать вопросы устойчивости и противоаварийного управления в сети 110-220-500-1150 киловольт, находящихся в оперативном управлении и ведении Поставщика;</w:t>
      </w:r>
    </w:p>
    <w:bookmarkEnd w:id="86"/>
    <w:bookmarkStart w:name="z97" w:id="87"/>
    <w:p>
      <w:pPr>
        <w:spacing w:after="0"/>
        <w:ind w:left="0"/>
        <w:jc w:val="both"/>
      </w:pPr>
      <w:r>
        <w:rPr>
          <w:rFonts w:ascii="Times New Roman"/>
          <w:b w:val="false"/>
          <w:i w:val="false"/>
          <w:color w:val="000000"/>
          <w:sz w:val="28"/>
        </w:rPr>
        <w:t>
      16) представлять на исполнение графики автоматической частотной нагрузки;</w:t>
      </w:r>
    </w:p>
    <w:bookmarkEnd w:id="87"/>
    <w:bookmarkStart w:name="z98" w:id="88"/>
    <w:p>
      <w:pPr>
        <w:spacing w:after="0"/>
        <w:ind w:left="0"/>
        <w:jc w:val="both"/>
      </w:pPr>
      <w:r>
        <w:rPr>
          <w:rFonts w:ascii="Times New Roman"/>
          <w:b w:val="false"/>
          <w:i w:val="false"/>
          <w:color w:val="000000"/>
          <w:sz w:val="28"/>
        </w:rPr>
        <w:t>
      17) поддерживать требуемый уровень частоты и напряжений на электроэнергетических объектах Поставщика в нормальных режимах в соответствии с нормативно-техническими актами и стандартами в области электроэнергетики;</w:t>
      </w:r>
    </w:p>
    <w:bookmarkEnd w:id="88"/>
    <w:bookmarkStart w:name="z99" w:id="89"/>
    <w:p>
      <w:pPr>
        <w:spacing w:after="0"/>
        <w:ind w:left="0"/>
        <w:jc w:val="both"/>
      </w:pPr>
      <w:r>
        <w:rPr>
          <w:rFonts w:ascii="Times New Roman"/>
          <w:b w:val="false"/>
          <w:i w:val="false"/>
          <w:color w:val="000000"/>
          <w:sz w:val="28"/>
        </w:rPr>
        <w:t>
      18) представлять графики напряжений не реже одного раза в квартал в контрольных точках Поставщика;</w:t>
      </w:r>
    </w:p>
    <w:bookmarkEnd w:id="89"/>
    <w:bookmarkStart w:name="z100" w:id="90"/>
    <w:p>
      <w:pPr>
        <w:spacing w:after="0"/>
        <w:ind w:left="0"/>
        <w:jc w:val="both"/>
      </w:pPr>
      <w:r>
        <w:rPr>
          <w:rFonts w:ascii="Times New Roman"/>
          <w:b w:val="false"/>
          <w:i w:val="false"/>
          <w:color w:val="000000"/>
          <w:sz w:val="28"/>
        </w:rPr>
        <w:t>
      19) рассматривать и согласовывать годовые и месячные графики капитальных и текущих ремонтов электросетевого и электроэнергетического оборудования, устройств релейной защиты и автоматики и противоаварийной автоматики, находящихся в оперативном управлении и ведении Поставщика;</w:t>
      </w:r>
    </w:p>
    <w:bookmarkEnd w:id="90"/>
    <w:bookmarkStart w:name="z101" w:id="91"/>
    <w:p>
      <w:pPr>
        <w:spacing w:after="0"/>
        <w:ind w:left="0"/>
        <w:jc w:val="both"/>
      </w:pPr>
      <w:r>
        <w:rPr>
          <w:rFonts w:ascii="Times New Roman"/>
          <w:b w:val="false"/>
          <w:i w:val="false"/>
          <w:color w:val="000000"/>
          <w:sz w:val="28"/>
        </w:rPr>
        <w:t>
      20) выполнять необходимые расчеты и согласование установок, разработку или согласование принципиальных (структурных) схем для устройств релейной защиты и автоматики и противоаварийной автоматики, находящихся в оперативном управлении и ведении Поставщика;</w:t>
      </w:r>
    </w:p>
    <w:bookmarkEnd w:id="91"/>
    <w:bookmarkStart w:name="z102" w:id="92"/>
    <w:p>
      <w:pPr>
        <w:spacing w:after="0"/>
        <w:ind w:left="0"/>
        <w:jc w:val="both"/>
      </w:pPr>
      <w:r>
        <w:rPr>
          <w:rFonts w:ascii="Times New Roman"/>
          <w:b w:val="false"/>
          <w:i w:val="false"/>
          <w:color w:val="000000"/>
          <w:sz w:val="28"/>
        </w:rPr>
        <w:t>
      21) обеспечить возмещение убытков, нанесенных Потребителю в случае превышения своих полномочий или неправомерных действий с его стороны и только в случае полного выполнения Потребителем условий Договора;</w:t>
      </w:r>
    </w:p>
    <w:bookmarkEnd w:id="92"/>
    <w:bookmarkStart w:name="z103" w:id="93"/>
    <w:p>
      <w:pPr>
        <w:spacing w:after="0"/>
        <w:ind w:left="0"/>
        <w:jc w:val="both"/>
      </w:pPr>
      <w:r>
        <w:rPr>
          <w:rFonts w:ascii="Times New Roman"/>
          <w:b w:val="false"/>
          <w:i w:val="false"/>
          <w:color w:val="000000"/>
          <w:sz w:val="28"/>
        </w:rPr>
        <w:t>
      22) рассматривать и согласовывать, выполненные Потребителем необходимые расчеты уставок, принципиальные (структурные) схемы для устройств релейной защиты и автоматики и противоаварийной автоматики, находящихся в оперативном управлении Поставщика.</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04" w:id="94"/>
    <w:p>
      <w:pPr>
        <w:spacing w:after="0"/>
        <w:ind w:left="0"/>
        <w:jc w:val="both"/>
      </w:pPr>
      <w:r>
        <w:rPr>
          <w:rFonts w:ascii="Times New Roman"/>
          <w:b w:val="false"/>
          <w:i w:val="false"/>
          <w:color w:val="000000"/>
          <w:sz w:val="28"/>
        </w:rPr>
        <w:t xml:space="preserve">
      14. Потребитель имеет право: </w:t>
      </w:r>
    </w:p>
    <w:bookmarkEnd w:id="94"/>
    <w:bookmarkStart w:name="z105" w:id="95"/>
    <w:p>
      <w:pPr>
        <w:spacing w:after="0"/>
        <w:ind w:left="0"/>
        <w:jc w:val="both"/>
      </w:pPr>
      <w:r>
        <w:rPr>
          <w:rFonts w:ascii="Times New Roman"/>
          <w:b w:val="false"/>
          <w:i w:val="false"/>
          <w:color w:val="000000"/>
          <w:sz w:val="28"/>
        </w:rPr>
        <w:t>
      1) требовать от Поставщика выполнение обязанностей по настоящему Договору;</w:t>
      </w:r>
    </w:p>
    <w:bookmarkEnd w:id="95"/>
    <w:p>
      <w:pPr>
        <w:spacing w:after="0"/>
        <w:ind w:left="0"/>
        <w:jc w:val="both"/>
      </w:pPr>
      <w:r>
        <w:rPr>
          <w:rFonts w:ascii="Times New Roman"/>
          <w:b w:val="false"/>
          <w:i w:val="false"/>
          <w:color w:val="000000"/>
          <w:sz w:val="28"/>
        </w:rPr>
        <w:t>
      2) оспаривать действия Поставщика в соответствии с законодательством Республики Казахстан об электроэнергетике;</w:t>
      </w:r>
    </w:p>
    <w:bookmarkStart w:name="z2415" w:id="96"/>
    <w:p>
      <w:pPr>
        <w:spacing w:after="0"/>
        <w:ind w:left="0"/>
        <w:jc w:val="both"/>
      </w:pPr>
      <w:r>
        <w:rPr>
          <w:rFonts w:ascii="Times New Roman"/>
          <w:b w:val="false"/>
          <w:i w:val="false"/>
          <w:color w:val="000000"/>
          <w:sz w:val="28"/>
        </w:rPr>
        <w:t xml:space="preserve">
      3) подавать заявку на корректировку суточного графика производства-потребления электрической энергии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07" w:id="97"/>
    <w:p>
      <w:pPr>
        <w:spacing w:after="0"/>
        <w:ind w:left="0"/>
        <w:jc w:val="both"/>
      </w:pPr>
      <w:r>
        <w:rPr>
          <w:rFonts w:ascii="Times New Roman"/>
          <w:b w:val="false"/>
          <w:i w:val="false"/>
          <w:color w:val="000000"/>
          <w:sz w:val="28"/>
        </w:rPr>
        <w:t>
      15. Потребитель обязан:</w:t>
      </w:r>
    </w:p>
    <w:bookmarkEnd w:id="97"/>
    <w:bookmarkStart w:name="z108" w:id="98"/>
    <w:p>
      <w:pPr>
        <w:spacing w:after="0"/>
        <w:ind w:left="0"/>
        <w:jc w:val="both"/>
      </w:pPr>
      <w:r>
        <w:rPr>
          <w:rFonts w:ascii="Times New Roman"/>
          <w:b w:val="false"/>
          <w:i w:val="false"/>
          <w:color w:val="000000"/>
          <w:sz w:val="28"/>
        </w:rPr>
        <w:t>
      1) обеспечивать надлежащее техническое состояние распределительных устройств, устройств противоаварийной и режимной автоматики, расположенных на объектах Потребителя, приборов и комплексов коммерческого учета электроэнергии в соответствии с требованиями нормативных правовых актов в области электроэнергетики;</w:t>
      </w:r>
    </w:p>
    <w:bookmarkEnd w:id="98"/>
    <w:bookmarkStart w:name="z109" w:id="99"/>
    <w:p>
      <w:pPr>
        <w:spacing w:after="0"/>
        <w:ind w:left="0"/>
        <w:jc w:val="both"/>
      </w:pPr>
      <w:r>
        <w:rPr>
          <w:rFonts w:ascii="Times New Roman"/>
          <w:b w:val="false"/>
          <w:i w:val="false"/>
          <w:color w:val="000000"/>
          <w:sz w:val="28"/>
        </w:rPr>
        <w:t>
      2) соблюдать утвержденный суточный график производства – потребления электрической энергии;</w:t>
      </w:r>
    </w:p>
    <w:bookmarkEnd w:id="99"/>
    <w:bookmarkStart w:name="z110" w:id="100"/>
    <w:p>
      <w:pPr>
        <w:spacing w:after="0"/>
        <w:ind w:left="0"/>
        <w:jc w:val="both"/>
      </w:pPr>
      <w:r>
        <w:rPr>
          <w:rFonts w:ascii="Times New Roman"/>
          <w:b w:val="false"/>
          <w:i w:val="false"/>
          <w:color w:val="000000"/>
          <w:sz w:val="28"/>
        </w:rPr>
        <w:t>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100"/>
    <w:bookmarkStart w:name="z111" w:id="101"/>
    <w:p>
      <w:pPr>
        <w:spacing w:after="0"/>
        <w:ind w:left="0"/>
        <w:jc w:val="both"/>
      </w:pPr>
      <w:r>
        <w:rPr>
          <w:rFonts w:ascii="Times New Roman"/>
          <w:b w:val="false"/>
          <w:i w:val="false"/>
          <w:color w:val="000000"/>
          <w:sz w:val="28"/>
        </w:rPr>
        <w:t>
      4) допускать работников Поставщика к приборам коммерческого учета, а также работников уполномоченного органа, осуществляющего руководство в сферах использования атомной энергии и электроэнергетики для осуществления контроля технического состояния и безопасности эксплуатации электроустановок в соответствии с нормативными правовыми актами в области электроэнергетики.</w:t>
      </w:r>
    </w:p>
    <w:bookmarkEnd w:id="101"/>
    <w:bookmarkStart w:name="z112" w:id="102"/>
    <w:p>
      <w:pPr>
        <w:spacing w:after="0"/>
        <w:ind w:left="0"/>
        <w:jc w:val="both"/>
      </w:pPr>
      <w:r>
        <w:rPr>
          <w:rFonts w:ascii="Times New Roman"/>
          <w:b w:val="false"/>
          <w:i w:val="false"/>
          <w:color w:val="000000"/>
          <w:sz w:val="28"/>
        </w:rPr>
        <w:t>
      5) представлять в национальный диспетчерский центр системного оператора (региональный диспетчерский центр) почасовой график несения нагрузки до 08:00 часов дня, предшествующего дню исполнения суточного графика;</w:t>
      </w:r>
    </w:p>
    <w:bookmarkEnd w:id="102"/>
    <w:bookmarkStart w:name="z113" w:id="103"/>
    <w:p>
      <w:pPr>
        <w:spacing w:after="0"/>
        <w:ind w:left="0"/>
        <w:jc w:val="both"/>
      </w:pPr>
      <w:r>
        <w:rPr>
          <w:rFonts w:ascii="Times New Roman"/>
          <w:b w:val="false"/>
          <w:i w:val="false"/>
          <w:color w:val="000000"/>
          <w:sz w:val="28"/>
        </w:rPr>
        <w:t>
      6) выполнять требования национального диспетчерского центра системного оператора (регионального диспетчерского центра) по диспетчерскому регулированию электрической нагрузки и принимать к исполнению утвержденный в установленном порядке суточный график производства-потребления электрической энергии;</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15" w:id="104"/>
    <w:p>
      <w:pPr>
        <w:spacing w:after="0"/>
        <w:ind w:left="0"/>
        <w:jc w:val="both"/>
      </w:pPr>
      <w:r>
        <w:rPr>
          <w:rFonts w:ascii="Times New Roman"/>
          <w:b w:val="false"/>
          <w:i w:val="false"/>
          <w:color w:val="000000"/>
          <w:sz w:val="28"/>
        </w:rPr>
        <w:t>
      8) обеспечивать учет электроэнергии;</w:t>
      </w:r>
    </w:p>
    <w:bookmarkEnd w:id="104"/>
    <w:bookmarkStart w:name="z116" w:id="105"/>
    <w:p>
      <w:pPr>
        <w:spacing w:after="0"/>
        <w:ind w:left="0"/>
        <w:jc w:val="both"/>
      </w:pPr>
      <w:r>
        <w:rPr>
          <w:rFonts w:ascii="Times New Roman"/>
          <w:b w:val="false"/>
          <w:i w:val="false"/>
          <w:color w:val="000000"/>
          <w:sz w:val="28"/>
        </w:rPr>
        <w:t xml:space="preserve">
      9) организовать передачу в национальный диспетчерский центр системного оператора (региональный диспетчерский центр) телеметрической информации по отпуску в сеть Потребителя; </w:t>
      </w:r>
    </w:p>
    <w:bookmarkEnd w:id="105"/>
    <w:bookmarkStart w:name="z117" w:id="106"/>
    <w:p>
      <w:pPr>
        <w:spacing w:after="0"/>
        <w:ind w:left="0"/>
        <w:jc w:val="both"/>
      </w:pPr>
      <w:r>
        <w:rPr>
          <w:rFonts w:ascii="Times New Roman"/>
          <w:b w:val="false"/>
          <w:i w:val="false"/>
          <w:color w:val="000000"/>
          <w:sz w:val="28"/>
        </w:rPr>
        <w:t>
      10) передавать в национальный диспетчерский центр системного оператора (региональный диспетчерский центр) информацию, объем и сроки поступления которой предусматриваются законодательством Республики Казахстан в области электроэнергетики, для планирования долгосрочных, краткосрочных и суточных режимов единой электроэнергетической системы Республики Казахстан;</w:t>
      </w:r>
    </w:p>
    <w:bookmarkEnd w:id="106"/>
    <w:bookmarkStart w:name="z118" w:id="107"/>
    <w:p>
      <w:pPr>
        <w:spacing w:after="0"/>
        <w:ind w:left="0"/>
        <w:jc w:val="both"/>
      </w:pPr>
      <w:r>
        <w:rPr>
          <w:rFonts w:ascii="Times New Roman"/>
          <w:b w:val="false"/>
          <w:i w:val="false"/>
          <w:color w:val="000000"/>
          <w:sz w:val="28"/>
        </w:rPr>
        <w:t>
      11) ежедневно, до 11:00 часов дня, передавать в национальный диспетчерский центр системного оператора (региональный диспетчерский центр) информацию о фактическом объеме отпущенной электроэнергии за прошедшие сутки;</w:t>
      </w:r>
    </w:p>
    <w:bookmarkEnd w:id="107"/>
    <w:bookmarkStart w:name="z119" w:id="108"/>
    <w:p>
      <w:pPr>
        <w:spacing w:after="0"/>
        <w:ind w:left="0"/>
        <w:jc w:val="both"/>
      </w:pPr>
      <w:r>
        <w:rPr>
          <w:rFonts w:ascii="Times New Roman"/>
          <w:b w:val="false"/>
          <w:i w:val="false"/>
          <w:color w:val="000000"/>
          <w:sz w:val="28"/>
        </w:rPr>
        <w:t>
      12) представлять по требованию Поставщика результаты замеров по генерации активной и реактивной мощности за характерные рабочие зимние и летние дни;</w:t>
      </w:r>
    </w:p>
    <w:bookmarkEnd w:id="108"/>
    <w:bookmarkStart w:name="z120" w:id="109"/>
    <w:p>
      <w:pPr>
        <w:spacing w:after="0"/>
        <w:ind w:left="0"/>
        <w:jc w:val="both"/>
      </w:pPr>
      <w:r>
        <w:rPr>
          <w:rFonts w:ascii="Times New Roman"/>
          <w:b w:val="false"/>
          <w:i w:val="false"/>
          <w:color w:val="000000"/>
          <w:sz w:val="28"/>
        </w:rPr>
        <w:t>
      13) в январе каждого календарного года представлять в национальный диспетчерский центр системного оператора (региональный диспетчерский центр) технологическую информацию, характеристики и схемы электростанции, исполнительные схемы устройств релейной защиты и автоматики и противоаварийной автоматики организации каналов связи и телемеханики, списки лиц, имеющих право вести оперативные переключения и переговоры, а также списки лиц, ответственных за эксплуатацию средств связи, телемеханики, релейной защиты, автоматики и противоаварийной автоматики, а также своевременно сообщать об их изменениях;</w:t>
      </w:r>
    </w:p>
    <w:bookmarkEnd w:id="109"/>
    <w:bookmarkStart w:name="z121" w:id="110"/>
    <w:p>
      <w:pPr>
        <w:spacing w:after="0"/>
        <w:ind w:left="0"/>
        <w:jc w:val="both"/>
      </w:pPr>
      <w:r>
        <w:rPr>
          <w:rFonts w:ascii="Times New Roman"/>
          <w:b w:val="false"/>
          <w:i w:val="false"/>
          <w:color w:val="000000"/>
          <w:sz w:val="28"/>
        </w:rPr>
        <w:t>
      14) соблюдать диспетчерско-технологическую дисциплину, не допускать действий, которые могут привести к нарушению режима работы энергообъединения, выполнять требования директивных документов, инструкций и положения о взаимоотношениях, не наносить своими несогласованными с Поставщиком действиями ущерба другим субъектам энергорынка;</w:t>
      </w:r>
    </w:p>
    <w:bookmarkEnd w:id="110"/>
    <w:bookmarkStart w:name="z122" w:id="111"/>
    <w:p>
      <w:pPr>
        <w:spacing w:after="0"/>
        <w:ind w:left="0"/>
        <w:jc w:val="both"/>
      </w:pPr>
      <w:r>
        <w:rPr>
          <w:rFonts w:ascii="Times New Roman"/>
          <w:b w:val="false"/>
          <w:i w:val="false"/>
          <w:color w:val="000000"/>
          <w:sz w:val="28"/>
        </w:rPr>
        <w:t>
      15) оперативно и полно информировать национальный диспетчерский центр системного оператора (региональный диспетчерский центр) обо всех нарушениях режима работы, стихийных явлениях и несчастных случаях в соответствии с отраслевыми инструкциями;</w:t>
      </w:r>
    </w:p>
    <w:bookmarkEnd w:id="111"/>
    <w:bookmarkStart w:name="z123" w:id="112"/>
    <w:p>
      <w:pPr>
        <w:spacing w:after="0"/>
        <w:ind w:left="0"/>
        <w:jc w:val="both"/>
      </w:pPr>
      <w:r>
        <w:rPr>
          <w:rFonts w:ascii="Times New Roman"/>
          <w:b w:val="false"/>
          <w:i w:val="false"/>
          <w:color w:val="000000"/>
          <w:sz w:val="28"/>
        </w:rPr>
        <w:t>
      16) осуществлять нормальную эксплуатацию, техническое обслуживание (своевременное проведение ремонтных и наладочных работ) своего первичного оборудования и выполнять задаваемые национальным диспетчерским центром системного оператора (региональным диспетчерским центром) характеристики, объемы и установки устройств релейной защиты, противоаварийной и режимной автоматики, автоматической частотной разгрузки;</w:t>
      </w:r>
    </w:p>
    <w:bookmarkEnd w:id="112"/>
    <w:bookmarkStart w:name="z124" w:id="113"/>
    <w:p>
      <w:pPr>
        <w:spacing w:after="0"/>
        <w:ind w:left="0"/>
        <w:jc w:val="both"/>
      </w:pPr>
      <w:r>
        <w:rPr>
          <w:rFonts w:ascii="Times New Roman"/>
          <w:b w:val="false"/>
          <w:i w:val="false"/>
          <w:color w:val="000000"/>
          <w:sz w:val="28"/>
        </w:rPr>
        <w:t>
      17) обеспечить передачу по согласованным протоколам необходимого для целей диспетчерского управления объема телеметрической информации, которая определяется национальным диспетчерским центром системного оператора (региональный диспетчерский центр);</w:t>
      </w:r>
    </w:p>
    <w:bookmarkEnd w:id="113"/>
    <w:bookmarkStart w:name="z125" w:id="114"/>
    <w:p>
      <w:pPr>
        <w:spacing w:after="0"/>
        <w:ind w:left="0"/>
        <w:jc w:val="both"/>
      </w:pPr>
      <w:r>
        <w:rPr>
          <w:rFonts w:ascii="Times New Roman"/>
          <w:b w:val="false"/>
          <w:i w:val="false"/>
          <w:color w:val="000000"/>
          <w:sz w:val="28"/>
        </w:rPr>
        <w:t>
      18) обеспечить организацию каналов связи по двум независимым направлениям с региональным диспетчерским центром для осуществления оперативно-диспетчерского управления;</w:t>
      </w:r>
    </w:p>
    <w:bookmarkEnd w:id="114"/>
    <w:bookmarkStart w:name="z126" w:id="115"/>
    <w:p>
      <w:pPr>
        <w:spacing w:after="0"/>
        <w:ind w:left="0"/>
        <w:jc w:val="both"/>
      </w:pPr>
      <w:r>
        <w:rPr>
          <w:rFonts w:ascii="Times New Roman"/>
          <w:b w:val="false"/>
          <w:i w:val="false"/>
          <w:color w:val="000000"/>
          <w:sz w:val="28"/>
        </w:rPr>
        <w:t>
      19) обеспечить наличие измерительных комплексов коммерческого учета электроэнергии с подключением к автоматизированной системе коммерческого учета электроэнергии Поставщика;</w:t>
      </w:r>
    </w:p>
    <w:bookmarkEnd w:id="115"/>
    <w:bookmarkStart w:name="z127" w:id="116"/>
    <w:p>
      <w:pPr>
        <w:spacing w:after="0"/>
        <w:ind w:left="0"/>
        <w:jc w:val="both"/>
      </w:pPr>
      <w:r>
        <w:rPr>
          <w:rFonts w:ascii="Times New Roman"/>
          <w:b w:val="false"/>
          <w:i w:val="false"/>
          <w:color w:val="000000"/>
          <w:sz w:val="28"/>
        </w:rPr>
        <w:t>
      20) оплатить услуги Поставщика по технической диспетчеризации в размере и порядке, установленных Договором;</w:t>
      </w:r>
    </w:p>
    <w:bookmarkEnd w:id="116"/>
    <w:bookmarkStart w:name="z128" w:id="117"/>
    <w:p>
      <w:pPr>
        <w:spacing w:after="0"/>
        <w:ind w:left="0"/>
        <w:jc w:val="both"/>
      </w:pPr>
      <w:r>
        <w:rPr>
          <w:rFonts w:ascii="Times New Roman"/>
          <w:b w:val="false"/>
          <w:i w:val="false"/>
          <w:color w:val="000000"/>
          <w:sz w:val="28"/>
        </w:rPr>
        <w:t>
      21) не нарушать согласованные годовые, квартальные, месячные графики капитальных и текущих ремонтов электросетевого, электро – и теплоэнергетического оборудования, устройств релейной защиты и автоматики, и противоаварийной автоматики, находящейся в оперативном управлении и ведении Поставщика;</w:t>
      </w:r>
    </w:p>
    <w:bookmarkEnd w:id="117"/>
    <w:bookmarkStart w:name="z129" w:id="118"/>
    <w:p>
      <w:pPr>
        <w:spacing w:after="0"/>
        <w:ind w:left="0"/>
        <w:jc w:val="both"/>
      </w:pPr>
      <w:r>
        <w:rPr>
          <w:rFonts w:ascii="Times New Roman"/>
          <w:b w:val="false"/>
          <w:i w:val="false"/>
          <w:color w:val="000000"/>
          <w:sz w:val="28"/>
        </w:rPr>
        <w:t>
      22) выполнять необходимые расчеты уставок, разрабатывать или согласовывать принципиальные (структурные) схемы для устройств релейной защиты и автоматики и противоаварийной автоматики, находящихся в оперативном управлении Потребителя.</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30" w:id="119"/>
    <w:p>
      <w:pPr>
        <w:spacing w:after="0"/>
        <w:ind w:left="0"/>
        <w:jc w:val="both"/>
      </w:pPr>
      <w:r>
        <w:rPr>
          <w:rFonts w:ascii="Times New Roman"/>
          <w:b w:val="false"/>
          <w:i w:val="false"/>
          <w:color w:val="000000"/>
          <w:sz w:val="28"/>
        </w:rPr>
        <w:t>
      16. Поставщик вправе приостановить либо прекратить оказание услуг по технической диспетчеризации при невыполнении Потребителем своих обязанностей по Договору, с предварительным уведомлением Потребителя не менее чем за 72 часа. При этом прекращение услуг по технической диспетчеризации реализовывается посредством выделения энергоисточника Потребителя на изолированную работу до выполнения Потребителем условий Договора.</w:t>
      </w:r>
    </w:p>
    <w:bookmarkEnd w:id="119"/>
    <w:bookmarkStart w:name="z131" w:id="120"/>
    <w:p>
      <w:pPr>
        <w:spacing w:after="0"/>
        <w:ind w:left="0"/>
        <w:jc w:val="both"/>
      </w:pPr>
      <w:r>
        <w:rPr>
          <w:rFonts w:ascii="Times New Roman"/>
          <w:b w:val="false"/>
          <w:i w:val="false"/>
          <w:color w:val="000000"/>
          <w:sz w:val="28"/>
        </w:rPr>
        <w:t>
      17. Стороны обязаны ежеквартально, в течение пятнадцати календарных дней со дня получения акта сверки, подписать акт сверки взаиморасчетов по состоянию на последнее число квартала, с указанием разногласий или без таковых.</w:t>
      </w:r>
    </w:p>
    <w:bookmarkEnd w:id="120"/>
    <w:bookmarkStart w:name="z132" w:id="121"/>
    <w:p>
      <w:pPr>
        <w:spacing w:after="0"/>
        <w:ind w:left="0"/>
        <w:jc w:val="left"/>
      </w:pPr>
      <w:r>
        <w:rPr>
          <w:rFonts w:ascii="Times New Roman"/>
          <w:b/>
          <w:i w:val="false"/>
          <w:color w:val="000000"/>
        </w:rPr>
        <w:t xml:space="preserve"> Глава 6. Порядок расчетов</w:t>
      </w:r>
    </w:p>
    <w:bookmarkEnd w:id="121"/>
    <w:bookmarkStart w:name="z133" w:id="122"/>
    <w:p>
      <w:pPr>
        <w:spacing w:after="0"/>
        <w:ind w:left="0"/>
        <w:jc w:val="both"/>
      </w:pPr>
      <w:r>
        <w:rPr>
          <w:rFonts w:ascii="Times New Roman"/>
          <w:b w:val="false"/>
          <w:i w:val="false"/>
          <w:color w:val="000000"/>
          <w:sz w:val="28"/>
        </w:rPr>
        <w:t>
      18. Оплата услуг Поставщика по технической диспетчеризации производится в соответствии с тарифом, утвержденным ведомством уполномоченного органа.</w:t>
      </w:r>
    </w:p>
    <w:bookmarkEnd w:id="122"/>
    <w:bookmarkStart w:name="z134" w:id="123"/>
    <w:p>
      <w:pPr>
        <w:spacing w:after="0"/>
        <w:ind w:left="0"/>
        <w:jc w:val="both"/>
      </w:pPr>
      <w:r>
        <w:rPr>
          <w:rFonts w:ascii="Times New Roman"/>
          <w:b w:val="false"/>
          <w:i w:val="false"/>
          <w:color w:val="000000"/>
          <w:sz w:val="28"/>
        </w:rPr>
        <w:t>
      19. В случае изменения тарифа Поставщик письменно или через средства массовой информации уведомляет об этом Потребителя в сроки, установленные законодательством Республики Казахстан о естественных монополиях.</w:t>
      </w:r>
    </w:p>
    <w:bookmarkEnd w:id="123"/>
    <w:bookmarkStart w:name="z135" w:id="124"/>
    <w:p>
      <w:pPr>
        <w:spacing w:after="0"/>
        <w:ind w:left="0"/>
        <w:jc w:val="both"/>
      </w:pPr>
      <w:r>
        <w:rPr>
          <w:rFonts w:ascii="Times New Roman"/>
          <w:b w:val="false"/>
          <w:i w:val="false"/>
          <w:color w:val="000000"/>
          <w:sz w:val="28"/>
        </w:rPr>
        <w:t>
      Окончательный расчет производится Потребителем в течение пяти рабочих дней со дня фактического предоставления счета-фактуры Поставщика к оплате, выставленного на основании акта сверки объемов оказанных услуг.</w:t>
      </w:r>
    </w:p>
    <w:bookmarkEnd w:id="124"/>
    <w:bookmarkStart w:name="z136" w:id="125"/>
    <w:p>
      <w:pPr>
        <w:spacing w:after="0"/>
        <w:ind w:left="0"/>
        <w:jc w:val="both"/>
      </w:pPr>
      <w:r>
        <w:rPr>
          <w:rFonts w:ascii="Times New Roman"/>
          <w:b w:val="false"/>
          <w:i w:val="false"/>
          <w:color w:val="000000"/>
          <w:sz w:val="28"/>
        </w:rPr>
        <w:t>
      20. В случае отказа одной из сторон от подписания акта сверки показаний приборов коммерческого учета, документом, подтверждающим фактический объем оказанных услуг, является фактический баланс производства-потребления электрической энергии на оптовом рынке электрической энергии Республики Казахстан.</w:t>
      </w:r>
    </w:p>
    <w:bookmarkEnd w:id="125"/>
    <w:bookmarkStart w:name="z137" w:id="126"/>
    <w:p>
      <w:pPr>
        <w:spacing w:after="0"/>
        <w:ind w:left="0"/>
        <w:jc w:val="both"/>
      </w:pPr>
      <w:r>
        <w:rPr>
          <w:rFonts w:ascii="Times New Roman"/>
          <w:b w:val="false"/>
          <w:i w:val="false"/>
          <w:color w:val="000000"/>
          <w:sz w:val="28"/>
        </w:rPr>
        <w:t>
      21.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подтвержденным сторонами обязательствам, в том числе денежным, перед Поставщиком (если таковая имеется).</w:t>
      </w:r>
    </w:p>
    <w:bookmarkEnd w:id="126"/>
    <w:bookmarkStart w:name="z138" w:id="127"/>
    <w:p>
      <w:pPr>
        <w:spacing w:after="0"/>
        <w:ind w:left="0"/>
        <w:jc w:val="both"/>
      </w:pPr>
      <w:r>
        <w:rPr>
          <w:rFonts w:ascii="Times New Roman"/>
          <w:b w:val="false"/>
          <w:i w:val="false"/>
          <w:color w:val="000000"/>
          <w:sz w:val="28"/>
        </w:rPr>
        <w:t>
      22. Если Потребитель оспаривает правильность выставленного счета-фактуры, он уведомляет Поставщика в течение десяти календарных дней со дня получения счета-фактуры и представляет Поставщику письменное заявление с изложением возражений. При этом Потребитель обязан в указанные выше сроки оплатить неоспоренную часть счета-фактуры.</w:t>
      </w:r>
    </w:p>
    <w:bookmarkEnd w:id="127"/>
    <w:bookmarkStart w:name="z139" w:id="128"/>
    <w:p>
      <w:pPr>
        <w:spacing w:after="0"/>
        <w:ind w:left="0"/>
        <w:jc w:val="both"/>
      </w:pPr>
      <w:r>
        <w:rPr>
          <w:rFonts w:ascii="Times New Roman"/>
          <w:b w:val="false"/>
          <w:i w:val="false"/>
          <w:color w:val="000000"/>
          <w:sz w:val="28"/>
        </w:rPr>
        <w:t>
      23. Исполнением обязательств Потребителя по оплате услуг Поставщика по технической диспетчеризации отпуска в сеть и потребления электрической энергии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bookmarkEnd w:id="128"/>
    <w:bookmarkStart w:name="z140" w:id="129"/>
    <w:p>
      <w:pPr>
        <w:spacing w:after="0"/>
        <w:ind w:left="0"/>
        <w:jc w:val="both"/>
      </w:pPr>
      <w:r>
        <w:rPr>
          <w:rFonts w:ascii="Times New Roman"/>
          <w:b w:val="false"/>
          <w:i w:val="false"/>
          <w:color w:val="000000"/>
          <w:sz w:val="28"/>
        </w:rPr>
        <w:t>
      24. В случае обнаружения, после подписания акта выполненных работ (оказанных услуг), неисправности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налоговым законодательством Республики Казахстан, на основании скорректированного и обоюдно подписанного акта выполненных работ (оказанных услуг).</w:t>
      </w:r>
    </w:p>
    <w:bookmarkEnd w:id="129"/>
    <w:bookmarkStart w:name="z141" w:id="130"/>
    <w:p>
      <w:pPr>
        <w:spacing w:after="0"/>
        <w:ind w:left="0"/>
        <w:jc w:val="both"/>
      </w:pPr>
      <w:r>
        <w:rPr>
          <w:rFonts w:ascii="Times New Roman"/>
          <w:b w:val="false"/>
          <w:i w:val="false"/>
          <w:color w:val="000000"/>
          <w:sz w:val="28"/>
        </w:rPr>
        <w:t>
      25. По соглашению сторон могут устанавливаться иные порядок и форма оплаты услуг по технической диспетчеризации отпуска в сеть и потребления электрической энергии.</w:t>
      </w:r>
    </w:p>
    <w:bookmarkEnd w:id="130"/>
    <w:bookmarkStart w:name="z142" w:id="131"/>
    <w:p>
      <w:pPr>
        <w:spacing w:after="0"/>
        <w:ind w:left="0"/>
        <w:jc w:val="left"/>
      </w:pPr>
      <w:r>
        <w:rPr>
          <w:rFonts w:ascii="Times New Roman"/>
          <w:b/>
          <w:i w:val="false"/>
          <w:color w:val="000000"/>
        </w:rPr>
        <w:t xml:space="preserve"> Глава 7. Ответственность сторон</w:t>
      </w:r>
    </w:p>
    <w:bookmarkEnd w:id="131"/>
    <w:bookmarkStart w:name="z143" w:id="132"/>
    <w:p>
      <w:pPr>
        <w:spacing w:after="0"/>
        <w:ind w:left="0"/>
        <w:jc w:val="both"/>
      </w:pPr>
      <w:r>
        <w:rPr>
          <w:rFonts w:ascii="Times New Roman"/>
          <w:b w:val="false"/>
          <w:i w:val="false"/>
          <w:color w:val="000000"/>
          <w:sz w:val="28"/>
        </w:rPr>
        <w:t>
      26. За невыполнение или ненадлежащее выполнение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bookmarkEnd w:id="132"/>
    <w:bookmarkStart w:name="z144" w:id="133"/>
    <w:p>
      <w:pPr>
        <w:spacing w:after="0"/>
        <w:ind w:left="0"/>
        <w:jc w:val="both"/>
      </w:pPr>
      <w:r>
        <w:rPr>
          <w:rFonts w:ascii="Times New Roman"/>
          <w:b w:val="false"/>
          <w:i w:val="false"/>
          <w:color w:val="000000"/>
          <w:sz w:val="28"/>
        </w:rPr>
        <w:t>
      27.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1,5-кратной базовой ставки,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34"/>
    <w:p>
      <w:pPr>
        <w:spacing w:after="0"/>
        <w:ind w:left="0"/>
        <w:jc w:val="both"/>
      </w:pPr>
      <w:r>
        <w:rPr>
          <w:rFonts w:ascii="Times New Roman"/>
          <w:b w:val="false"/>
          <w:i w:val="false"/>
          <w:color w:val="000000"/>
          <w:sz w:val="28"/>
        </w:rPr>
        <w:t>
      28. При неоплате платежей в сроки, предусмотренные настоящим Договором, Поставщик может определять режим работы в соответствии с пунктом 16 Договора, о чем извещает Потребителя не менее чем за 72 часа до ввода ограничений.</w:t>
      </w:r>
    </w:p>
    <w:bookmarkEnd w:id="134"/>
    <w:bookmarkStart w:name="z146" w:id="135"/>
    <w:p>
      <w:pPr>
        <w:spacing w:after="0"/>
        <w:ind w:left="0"/>
        <w:jc w:val="both"/>
      </w:pPr>
      <w:r>
        <w:rPr>
          <w:rFonts w:ascii="Times New Roman"/>
          <w:b w:val="false"/>
          <w:i w:val="false"/>
          <w:color w:val="000000"/>
          <w:sz w:val="28"/>
        </w:rPr>
        <w:t>
      29. Поставщик не несет ответственности перед Потребителем за нарушение режима работы энергоисточника Потребителя, вызванное:</w:t>
      </w:r>
    </w:p>
    <w:bookmarkEnd w:id="135"/>
    <w:bookmarkStart w:name="z147" w:id="136"/>
    <w:p>
      <w:pPr>
        <w:spacing w:after="0"/>
        <w:ind w:left="0"/>
        <w:jc w:val="both"/>
      </w:pPr>
      <w:r>
        <w:rPr>
          <w:rFonts w:ascii="Times New Roman"/>
          <w:b w:val="false"/>
          <w:i w:val="false"/>
          <w:color w:val="000000"/>
          <w:sz w:val="28"/>
        </w:rPr>
        <w:t>
      1) возникновением обстоятельств непреодолимой силы;</w:t>
      </w:r>
    </w:p>
    <w:bookmarkEnd w:id="136"/>
    <w:bookmarkStart w:name="z148" w:id="137"/>
    <w:p>
      <w:pPr>
        <w:spacing w:after="0"/>
        <w:ind w:left="0"/>
        <w:jc w:val="both"/>
      </w:pPr>
      <w:r>
        <w:rPr>
          <w:rFonts w:ascii="Times New Roman"/>
          <w:b w:val="false"/>
          <w:i w:val="false"/>
          <w:color w:val="000000"/>
          <w:sz w:val="28"/>
        </w:rPr>
        <w:t>
      2) производственными авариями и технологическими нарушениями на объектах электроэнергетики субъектов оптового и розничного рынка, не участвующих в настоящем Договоре;</w:t>
      </w:r>
    </w:p>
    <w:bookmarkEnd w:id="137"/>
    <w:bookmarkStart w:name="z149" w:id="138"/>
    <w:p>
      <w:pPr>
        <w:spacing w:after="0"/>
        <w:ind w:left="0"/>
        <w:jc w:val="both"/>
      </w:pPr>
      <w:r>
        <w:rPr>
          <w:rFonts w:ascii="Times New Roman"/>
          <w:b w:val="false"/>
          <w:i w:val="false"/>
          <w:color w:val="000000"/>
          <w:sz w:val="28"/>
        </w:rPr>
        <w:t>
      3) отсутствием связи или информации, предусмотренными отраслевыми инструкциями по вине Потребителя;</w:t>
      </w:r>
    </w:p>
    <w:bookmarkEnd w:id="138"/>
    <w:bookmarkStart w:name="z150" w:id="139"/>
    <w:p>
      <w:pPr>
        <w:spacing w:after="0"/>
        <w:ind w:left="0"/>
        <w:jc w:val="both"/>
      </w:pPr>
      <w:r>
        <w:rPr>
          <w:rFonts w:ascii="Times New Roman"/>
          <w:b w:val="false"/>
          <w:i w:val="false"/>
          <w:color w:val="000000"/>
          <w:sz w:val="28"/>
        </w:rPr>
        <w:t>
      4) неправильными действиями персонала Потребителя;</w:t>
      </w:r>
    </w:p>
    <w:bookmarkEnd w:id="139"/>
    <w:bookmarkStart w:name="z151" w:id="140"/>
    <w:p>
      <w:pPr>
        <w:spacing w:after="0"/>
        <w:ind w:left="0"/>
        <w:jc w:val="both"/>
      </w:pPr>
      <w:r>
        <w:rPr>
          <w:rFonts w:ascii="Times New Roman"/>
          <w:b w:val="false"/>
          <w:i w:val="false"/>
          <w:color w:val="000000"/>
          <w:sz w:val="28"/>
        </w:rPr>
        <w:t>
      5) обстоятельствами, предусмотренными подпунктами 2), 3) пункта 12 и пунктом 16 настоящего Договора;</w:t>
      </w:r>
    </w:p>
    <w:bookmarkEnd w:id="140"/>
    <w:bookmarkStart w:name="z152" w:id="141"/>
    <w:p>
      <w:pPr>
        <w:spacing w:after="0"/>
        <w:ind w:left="0"/>
        <w:jc w:val="both"/>
      </w:pPr>
      <w:r>
        <w:rPr>
          <w:rFonts w:ascii="Times New Roman"/>
          <w:b w:val="false"/>
          <w:i w:val="false"/>
          <w:color w:val="000000"/>
          <w:sz w:val="28"/>
        </w:rPr>
        <w:t>
      6) действием противоаварийной автоматики в местах и объемах, заданных национальным диспетчерским центром системного оператора (региональным диспетчерским центром).</w:t>
      </w:r>
    </w:p>
    <w:bookmarkEnd w:id="141"/>
    <w:bookmarkStart w:name="z153" w:id="142"/>
    <w:p>
      <w:pPr>
        <w:spacing w:after="0"/>
        <w:ind w:left="0"/>
        <w:jc w:val="both"/>
      </w:pPr>
      <w:r>
        <w:rPr>
          <w:rFonts w:ascii="Times New Roman"/>
          <w:b w:val="false"/>
          <w:i w:val="false"/>
          <w:color w:val="000000"/>
          <w:sz w:val="28"/>
        </w:rPr>
        <w:t>
      30. Поставщик не несет ответственности за качество предоставляемых услуг по технической диспетчеризации при неполном или ненадлежащем выполнении Потребителем своих обязанностей по Договору.</w:t>
      </w:r>
    </w:p>
    <w:bookmarkEnd w:id="142"/>
    <w:bookmarkStart w:name="z154" w:id="143"/>
    <w:p>
      <w:pPr>
        <w:spacing w:after="0"/>
        <w:ind w:left="0"/>
        <w:jc w:val="left"/>
      </w:pPr>
      <w:r>
        <w:rPr>
          <w:rFonts w:ascii="Times New Roman"/>
          <w:b/>
          <w:i w:val="false"/>
          <w:color w:val="000000"/>
        </w:rPr>
        <w:t xml:space="preserve"> Глава 8. Обстоятельства непреодолимой силы</w:t>
      </w:r>
    </w:p>
    <w:bookmarkEnd w:id="143"/>
    <w:bookmarkStart w:name="z155" w:id="144"/>
    <w:p>
      <w:pPr>
        <w:spacing w:after="0"/>
        <w:ind w:left="0"/>
        <w:jc w:val="both"/>
      </w:pPr>
      <w:r>
        <w:rPr>
          <w:rFonts w:ascii="Times New Roman"/>
          <w:b w:val="false"/>
          <w:i w:val="false"/>
          <w:color w:val="000000"/>
          <w:sz w:val="28"/>
        </w:rPr>
        <w:t>
      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44"/>
    <w:bookmarkStart w:name="z156" w:id="145"/>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45"/>
    <w:bookmarkStart w:name="z157" w:id="146"/>
    <w:p>
      <w:pPr>
        <w:spacing w:after="0"/>
        <w:ind w:left="0"/>
        <w:jc w:val="both"/>
      </w:pPr>
      <w:r>
        <w:rPr>
          <w:rFonts w:ascii="Times New Roman"/>
          <w:b w:val="false"/>
          <w:i w:val="false"/>
          <w:color w:val="000000"/>
          <w:sz w:val="28"/>
        </w:rPr>
        <w:t>
      32.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46"/>
    <w:bookmarkStart w:name="z158" w:id="147"/>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47"/>
    <w:bookmarkStart w:name="z159" w:id="148"/>
    <w:p>
      <w:pPr>
        <w:spacing w:after="0"/>
        <w:ind w:left="0"/>
        <w:jc w:val="left"/>
      </w:pPr>
      <w:r>
        <w:rPr>
          <w:rFonts w:ascii="Times New Roman"/>
          <w:b/>
          <w:i w:val="false"/>
          <w:color w:val="000000"/>
        </w:rPr>
        <w:t xml:space="preserve"> Глава 9. Прочие положения</w:t>
      </w:r>
    </w:p>
    <w:bookmarkEnd w:id="148"/>
    <w:bookmarkStart w:name="z160" w:id="149"/>
    <w:p>
      <w:pPr>
        <w:spacing w:after="0"/>
        <w:ind w:left="0"/>
        <w:jc w:val="both"/>
      </w:pPr>
      <w:r>
        <w:rPr>
          <w:rFonts w:ascii="Times New Roman"/>
          <w:b w:val="false"/>
          <w:i w:val="false"/>
          <w:color w:val="000000"/>
          <w:sz w:val="28"/>
        </w:rPr>
        <w:t>
      33. Договор оказания услуг по технической диспетчеризации отпуска в сеть и потребления электрической энергии заключается с Потребителем в индивидуальном порядке.</w:t>
      </w:r>
    </w:p>
    <w:bookmarkEnd w:id="149"/>
    <w:bookmarkStart w:name="z161" w:id="150"/>
    <w:p>
      <w:pPr>
        <w:spacing w:after="0"/>
        <w:ind w:left="0"/>
        <w:jc w:val="both"/>
      </w:pPr>
      <w:r>
        <w:rPr>
          <w:rFonts w:ascii="Times New Roman"/>
          <w:b w:val="false"/>
          <w:i w:val="false"/>
          <w:color w:val="000000"/>
          <w:sz w:val="28"/>
        </w:rPr>
        <w:t>
      34.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50"/>
    <w:bookmarkStart w:name="z162" w:id="151"/>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151"/>
    <w:bookmarkStart w:name="z163" w:id="152"/>
    <w:p>
      <w:pPr>
        <w:spacing w:after="0"/>
        <w:ind w:left="0"/>
        <w:jc w:val="both"/>
      </w:pPr>
      <w:r>
        <w:rPr>
          <w:rFonts w:ascii="Times New Roman"/>
          <w:b w:val="false"/>
          <w:i w:val="false"/>
          <w:color w:val="000000"/>
          <w:sz w:val="28"/>
        </w:rPr>
        <w:t>
      35. В случае не достижения согласия все споры и разногласия по Договору разрешаются в судах по месту нахождения ответчика.</w:t>
      </w:r>
    </w:p>
    <w:bookmarkEnd w:id="152"/>
    <w:bookmarkStart w:name="z164" w:id="153"/>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53"/>
    <w:bookmarkStart w:name="z165" w:id="154"/>
    <w:p>
      <w:pPr>
        <w:spacing w:after="0"/>
        <w:ind w:left="0"/>
        <w:jc w:val="both"/>
      </w:pPr>
      <w:r>
        <w:rPr>
          <w:rFonts w:ascii="Times New Roman"/>
          <w:b w:val="false"/>
          <w:i w:val="false"/>
          <w:color w:val="000000"/>
          <w:sz w:val="28"/>
        </w:rPr>
        <w:t>
      36. Отношения Сторон, вытекающие из Договора и не урегулированные им, регулируются действующим законодательством Республики Казахстан.</w:t>
      </w:r>
    </w:p>
    <w:bookmarkEnd w:id="154"/>
    <w:bookmarkStart w:name="z166" w:id="155"/>
    <w:p>
      <w:pPr>
        <w:spacing w:after="0"/>
        <w:ind w:left="0"/>
        <w:jc w:val="both"/>
      </w:pPr>
      <w:r>
        <w:rPr>
          <w:rFonts w:ascii="Times New Roman"/>
          <w:b w:val="false"/>
          <w:i w:val="false"/>
          <w:color w:val="000000"/>
          <w:sz w:val="28"/>
        </w:rPr>
        <w:t>
      37. Договор составляется в двух экземплярах на казахском и русском языках по одному экземпляру для каждой Стороны.</w:t>
      </w:r>
    </w:p>
    <w:bookmarkEnd w:id="155"/>
    <w:bookmarkStart w:name="z167" w:id="156"/>
    <w:p>
      <w:pPr>
        <w:spacing w:after="0"/>
        <w:ind w:left="0"/>
        <w:jc w:val="both"/>
      </w:pPr>
      <w:r>
        <w:rPr>
          <w:rFonts w:ascii="Times New Roman"/>
          <w:b w:val="false"/>
          <w:i w:val="false"/>
          <w:color w:val="000000"/>
          <w:sz w:val="28"/>
        </w:rPr>
        <w:t>
      38.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56"/>
    <w:bookmarkStart w:name="z168" w:id="157"/>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157"/>
    <w:bookmarkStart w:name="z169" w:id="158"/>
    <w:p>
      <w:pPr>
        <w:spacing w:after="0"/>
        <w:ind w:left="0"/>
        <w:jc w:val="left"/>
      </w:pPr>
      <w:r>
        <w:rPr>
          <w:rFonts w:ascii="Times New Roman"/>
          <w:b/>
          <w:i w:val="false"/>
          <w:color w:val="000000"/>
        </w:rPr>
        <w:t xml:space="preserve"> Глава 10. Срок действия договора</w:t>
      </w:r>
    </w:p>
    <w:bookmarkEnd w:id="158"/>
    <w:bookmarkStart w:name="z170" w:id="159"/>
    <w:p>
      <w:pPr>
        <w:spacing w:after="0"/>
        <w:ind w:left="0"/>
        <w:jc w:val="both"/>
      </w:pPr>
      <w:r>
        <w:rPr>
          <w:rFonts w:ascii="Times New Roman"/>
          <w:b w:val="false"/>
          <w:i w:val="false"/>
          <w:color w:val="000000"/>
          <w:sz w:val="28"/>
        </w:rPr>
        <w:t>
      39. Договор вступает в силу с 00:00 часов "___" ________ 20__ года и действует до 24:00 часов "___" _________ 20__ года (время среднеевропейское – время меридиана Гринвича плюс один час).</w:t>
      </w:r>
    </w:p>
    <w:bookmarkEnd w:id="159"/>
    <w:bookmarkStart w:name="z171" w:id="160"/>
    <w:p>
      <w:pPr>
        <w:spacing w:after="0"/>
        <w:ind w:left="0"/>
        <w:jc w:val="both"/>
      </w:pPr>
      <w:r>
        <w:rPr>
          <w:rFonts w:ascii="Times New Roman"/>
          <w:b w:val="false"/>
          <w:i w:val="false"/>
          <w:color w:val="000000"/>
          <w:sz w:val="28"/>
        </w:rPr>
        <w:t>
      40. Срок действия Договора продлевается на определенный срок с уточнением объема услуг по технической диспетчеризации отпуска в сеть и потребления электрической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160"/>
    <w:bookmarkStart w:name="z172" w:id="161"/>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61"/>
    <w:bookmarkStart w:name="z173" w:id="162"/>
    <w:p>
      <w:pPr>
        <w:spacing w:after="0"/>
        <w:ind w:left="0"/>
        <w:jc w:val="left"/>
      </w:pPr>
      <w:r>
        <w:rPr>
          <w:rFonts w:ascii="Times New Roman"/>
          <w:b/>
          <w:i w:val="false"/>
          <w:color w:val="000000"/>
        </w:rPr>
        <w:t xml:space="preserve"> Глава 11. Юридические реквизиты сторон</w:t>
      </w:r>
    </w:p>
    <w:bookmarkEnd w:id="1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4" w:id="163"/>
          <w:p>
            <w:pPr>
              <w:spacing w:after="20"/>
              <w:ind w:left="20"/>
              <w:jc w:val="both"/>
            </w:pPr>
            <w:r>
              <w:rPr>
                <w:rFonts w:ascii="Times New Roman"/>
                <w:b w:val="false"/>
                <w:i w:val="false"/>
                <w:color w:val="000000"/>
                <w:sz w:val="20"/>
              </w:rPr>
              <w:t>
Поставщик:_____________________</w:t>
            </w:r>
          </w:p>
          <w:bookmarkEnd w:id="16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Потребитель:_____________________</w:t>
            </w:r>
          </w:p>
          <w:bookmarkEnd w:id="16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81" w:id="165"/>
    <w:p>
      <w:pPr>
        <w:spacing w:after="0"/>
        <w:ind w:left="0"/>
        <w:jc w:val="left"/>
      </w:pPr>
      <w:r>
        <w:rPr>
          <w:rFonts w:ascii="Times New Roman"/>
          <w:b/>
          <w:i w:val="false"/>
          <w:color w:val="000000"/>
        </w:rPr>
        <w:t xml:space="preserve">        Типовой договор на оказание услуг по передаче электрической энергии по</w:t>
      </w:r>
      <w:r>
        <w:br/>
      </w:r>
      <w:r>
        <w:rPr>
          <w:rFonts w:ascii="Times New Roman"/>
          <w:b/>
          <w:i w:val="false"/>
          <w:color w:val="000000"/>
        </w:rPr>
        <w:t xml:space="preserve">                         национальной электрической сети</w:t>
      </w:r>
    </w:p>
    <w:bookmarkEnd w:id="1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2" w:id="166"/>
          <w:p>
            <w:pPr>
              <w:spacing w:after="20"/>
              <w:ind w:left="20"/>
              <w:jc w:val="both"/>
            </w:pPr>
            <w:r>
              <w:rPr>
                <w:rFonts w:ascii="Times New Roman"/>
                <w:b w:val="false"/>
                <w:i w:val="false"/>
                <w:color w:val="000000"/>
                <w:sz w:val="20"/>
              </w:rPr>
              <w:t>
___________________________</w:t>
            </w:r>
          </w:p>
          <w:bookmarkEnd w:id="166"/>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20 __ г.</w:t>
            </w:r>
          </w:p>
        </w:tc>
      </w:tr>
    </w:tbl>
    <w:p>
      <w:pPr>
        <w:spacing w:after="0"/>
        <w:ind w:left="0"/>
        <w:jc w:val="both"/>
      </w:pPr>
      <w:bookmarkStart w:name="z183" w:id="167"/>
      <w:r>
        <w:rPr>
          <w:rFonts w:ascii="Times New Roman"/>
          <w:b w:val="false"/>
          <w:i w:val="false"/>
          <w:color w:val="000000"/>
          <w:sz w:val="28"/>
        </w:rPr>
        <w:t>
      ____________________________________________________________________</w:t>
      </w:r>
    </w:p>
    <w:bookmarkEnd w:id="167"/>
    <w:p>
      <w:pPr>
        <w:spacing w:after="0"/>
        <w:ind w:left="0"/>
        <w:jc w:val="both"/>
      </w:pPr>
      <w:r>
        <w:rPr>
          <w:rFonts w:ascii="Times New Roman"/>
          <w:b w:val="false"/>
          <w:i w:val="false"/>
          <w:color w:val="000000"/>
          <w:sz w:val="28"/>
        </w:rPr>
        <w:t xml:space="preserve">             (наименование субъекта, предоставляющего услугу,</w:t>
      </w:r>
    </w:p>
    <w:p>
      <w:pPr>
        <w:spacing w:after="0"/>
        <w:ind w:left="0"/>
        <w:jc w:val="both"/>
      </w:pPr>
      <w:r>
        <w:rPr>
          <w:rFonts w:ascii="Times New Roman"/>
          <w:b w:val="false"/>
          <w:i w:val="false"/>
          <w:color w:val="000000"/>
          <w:sz w:val="28"/>
        </w:rPr>
        <w:t xml:space="preserve">                   бизнес идентификационный номер)</w:t>
      </w:r>
    </w:p>
    <w:p>
      <w:pPr>
        <w:spacing w:after="0"/>
        <w:ind w:left="0"/>
        <w:jc w:val="both"/>
      </w:pPr>
      <w:r>
        <w:rPr>
          <w:rFonts w:ascii="Times New Roman"/>
          <w:b w:val="false"/>
          <w:i w:val="false"/>
          <w:color w:val="000000"/>
          <w:sz w:val="28"/>
        </w:rPr>
        <w:t>предоставляющее услуги по передаче электрической энергии по национальной</w:t>
      </w:r>
    </w:p>
    <w:p>
      <w:pPr>
        <w:spacing w:after="0"/>
        <w:ind w:left="0"/>
        <w:jc w:val="both"/>
      </w:pPr>
      <w:r>
        <w:rPr>
          <w:rFonts w:ascii="Times New Roman"/>
          <w:b w:val="false"/>
          <w:i w:val="false"/>
          <w:color w:val="000000"/>
          <w:sz w:val="28"/>
        </w:rPr>
        <w:t>электрической сети, именуемое в дальнейшем Поставщик в лице 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действующего на основании ___________________________,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Потребитель, в лице 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184" w:id="168"/>
    <w:p>
      <w:pPr>
        <w:spacing w:after="0"/>
        <w:ind w:left="0"/>
        <w:jc w:val="left"/>
      </w:pPr>
      <w:r>
        <w:rPr>
          <w:rFonts w:ascii="Times New Roman"/>
          <w:b/>
          <w:i w:val="false"/>
          <w:color w:val="000000"/>
        </w:rPr>
        <w:t xml:space="preserve"> Глава 1. Основные понятия, используемые в Договоре</w:t>
      </w:r>
    </w:p>
    <w:bookmarkEnd w:id="168"/>
    <w:bookmarkStart w:name="z185" w:id="169"/>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69"/>
    <w:bookmarkStart w:name="z186" w:id="170"/>
    <w:p>
      <w:pPr>
        <w:spacing w:after="0"/>
        <w:ind w:left="0"/>
        <w:jc w:val="both"/>
      </w:pPr>
      <w:r>
        <w:rPr>
          <w:rFonts w:ascii="Times New Roman"/>
          <w:b w:val="false"/>
          <w:i w:val="false"/>
          <w:color w:val="000000"/>
          <w:sz w:val="28"/>
        </w:rPr>
        <w:t>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bookmarkEnd w:id="170"/>
    <w:bookmarkStart w:name="z187" w:id="171"/>
    <w:p>
      <w:pPr>
        <w:spacing w:after="0"/>
        <w:ind w:left="0"/>
        <w:jc w:val="both"/>
      </w:pPr>
      <w:r>
        <w:rPr>
          <w:rFonts w:ascii="Times New Roman"/>
          <w:b w:val="false"/>
          <w:i w:val="false"/>
          <w:color w:val="000000"/>
          <w:sz w:val="28"/>
        </w:rPr>
        <w:t>
      граница раздела балансовой принадлежности – граница раздела электрических сетей сторон, принадлежащих им на праве собственности, ином вещном праве или по иным основаниям, установленным гражданским законодательством Республики Казахстан, определяемая актом разграничения балансовой принадлежности в конечном пункте передачи электрической энергии;</w:t>
      </w:r>
    </w:p>
    <w:bookmarkEnd w:id="171"/>
    <w:bookmarkStart w:name="z188" w:id="172"/>
    <w:p>
      <w:pPr>
        <w:spacing w:after="0"/>
        <w:ind w:left="0"/>
        <w:jc w:val="both"/>
      </w:pPr>
      <w:r>
        <w:rPr>
          <w:rFonts w:ascii="Times New Roman"/>
          <w:b w:val="false"/>
          <w:i w:val="false"/>
          <w:color w:val="000000"/>
          <w:sz w:val="28"/>
        </w:rPr>
        <w:t>
      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производится расчет услуг Поставщика по передаче электрической энергии;</w:t>
      </w:r>
    </w:p>
    <w:bookmarkEnd w:id="172"/>
    <w:bookmarkStart w:name="z189" w:id="173"/>
    <w:p>
      <w:pPr>
        <w:spacing w:after="0"/>
        <w:ind w:left="0"/>
        <w:jc w:val="both"/>
      </w:pPr>
      <w:r>
        <w:rPr>
          <w:rFonts w:ascii="Times New Roman"/>
          <w:b w:val="false"/>
          <w:i w:val="false"/>
          <w:color w:val="000000"/>
          <w:sz w:val="28"/>
        </w:rPr>
        <w:t>
      пункт доставки – присоединение (система присоединений) на границе раздела балансовой принадлежности Поставщика, в котором Поставщик передает электрическую энергию Потребителю;</w:t>
      </w:r>
    </w:p>
    <w:bookmarkEnd w:id="173"/>
    <w:bookmarkStart w:name="z190" w:id="174"/>
    <w:p>
      <w:pPr>
        <w:spacing w:after="0"/>
        <w:ind w:left="0"/>
        <w:jc w:val="both"/>
      </w:pPr>
      <w:r>
        <w:rPr>
          <w:rFonts w:ascii="Times New Roman"/>
          <w:b w:val="false"/>
          <w:i w:val="false"/>
          <w:color w:val="000000"/>
          <w:sz w:val="28"/>
        </w:rPr>
        <w:t>
      национальный диспетчерский центр системного оператора – структурное подразделение Поставщика, осуществляющее функции центрального оперативного диспетчерского управления режимами производства, передачи и потребления электрической энергии и мощности в единой электроэнергетической системе Республики Казахстан;</w:t>
      </w:r>
    </w:p>
    <w:bookmarkEnd w:id="174"/>
    <w:bookmarkStart w:name="z191" w:id="175"/>
    <w:p>
      <w:pPr>
        <w:spacing w:after="0"/>
        <w:ind w:left="0"/>
        <w:jc w:val="both"/>
      </w:pPr>
      <w:r>
        <w:rPr>
          <w:rFonts w:ascii="Times New Roman"/>
          <w:b w:val="false"/>
          <w:i w:val="false"/>
          <w:color w:val="000000"/>
          <w:sz w:val="28"/>
        </w:rPr>
        <w:t>
      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bookmarkEnd w:id="175"/>
    <w:bookmarkStart w:name="z192" w:id="176"/>
    <w:p>
      <w:pPr>
        <w:spacing w:after="0"/>
        <w:ind w:left="0"/>
        <w:jc w:val="both"/>
      </w:pPr>
      <w:r>
        <w:rPr>
          <w:rFonts w:ascii="Times New Roman"/>
          <w:b w:val="false"/>
          <w:i w:val="false"/>
          <w:color w:val="000000"/>
          <w:sz w:val="28"/>
        </w:rPr>
        <w:t>
      пункт приема – присоединение (система присоединений) на границе раздела балансовой принадлежности Поставщика, в котором Потребитель передает Поставщику объем электрической энергии для последующей передачи ее по сетям Поставщика до пунктов доставки;</w:t>
      </w:r>
    </w:p>
    <w:bookmarkEnd w:id="176"/>
    <w:bookmarkStart w:name="z193" w:id="177"/>
    <w:p>
      <w:pPr>
        <w:spacing w:after="0"/>
        <w:ind w:left="0"/>
        <w:jc w:val="both"/>
      </w:pPr>
      <w:r>
        <w:rPr>
          <w:rFonts w:ascii="Times New Roman"/>
          <w:b w:val="false"/>
          <w:i w:val="false"/>
          <w:color w:val="000000"/>
          <w:sz w:val="28"/>
        </w:rPr>
        <w:t>
      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отображающий объемы поставленной и потребленной электрической энергии за расчетный период;;</w:t>
      </w:r>
    </w:p>
    <w:bookmarkEnd w:id="177"/>
    <w:bookmarkStart w:name="z194" w:id="178"/>
    <w:p>
      <w:pPr>
        <w:spacing w:after="0"/>
        <w:ind w:left="0"/>
        <w:jc w:val="both"/>
      </w:pPr>
      <w:r>
        <w:rPr>
          <w:rFonts w:ascii="Times New Roman"/>
          <w:b w:val="false"/>
          <w:i w:val="false"/>
          <w:color w:val="000000"/>
          <w:sz w:val="28"/>
        </w:rPr>
        <w:t>
      поставщик – системный оператор, осуществляющий передачу электрической энергии по национальной электрической сети;</w:t>
      </w:r>
    </w:p>
    <w:bookmarkEnd w:id="178"/>
    <w:bookmarkStart w:name="z195" w:id="179"/>
    <w:p>
      <w:pPr>
        <w:spacing w:after="0"/>
        <w:ind w:left="0"/>
        <w:jc w:val="both"/>
      </w:pPr>
      <w:r>
        <w:rPr>
          <w:rFonts w:ascii="Times New Roman"/>
          <w:b w:val="false"/>
          <w:i w:val="false"/>
          <w:color w:val="000000"/>
          <w:sz w:val="28"/>
        </w:rPr>
        <w:t>
      региональный диспетчерский центр – региональный диспетчерский центр системного оператора (Поставщика), оперативно подчиненный национальному диспетчерскому центру системного оператора и осуществляющий оперативно-диспетчерские функции по определенному региону;</w:t>
      </w:r>
    </w:p>
    <w:bookmarkEnd w:id="179"/>
    <w:bookmarkStart w:name="z196" w:id="180"/>
    <w:p>
      <w:pPr>
        <w:spacing w:after="0"/>
        <w:ind w:left="0"/>
        <w:jc w:val="both"/>
      </w:pPr>
      <w:r>
        <w:rPr>
          <w:rFonts w:ascii="Times New Roman"/>
          <w:b w:val="false"/>
          <w:i w:val="false"/>
          <w:color w:val="000000"/>
          <w:sz w:val="28"/>
        </w:rPr>
        <w:t>
      заявка – письменный документ, подписанный уполномоченным представителем Потребителя, и направляемый Поставщику в порядке и в сроки, установленные Договором, содержащий информацию об объеме электрической энергии, периоде времени передачи электрической энергии, распределении объема по мощности в течение данного периода. Заявка является месячной, суточной и оперативной;</w:t>
      </w:r>
    </w:p>
    <w:bookmarkEnd w:id="180"/>
    <w:bookmarkStart w:name="z197" w:id="181"/>
    <w:p>
      <w:pPr>
        <w:spacing w:after="0"/>
        <w:ind w:left="0"/>
        <w:jc w:val="both"/>
      </w:pPr>
      <w:r>
        <w:rPr>
          <w:rFonts w:ascii="Times New Roman"/>
          <w:b w:val="false"/>
          <w:i w:val="false"/>
          <w:color w:val="000000"/>
          <w:sz w:val="28"/>
        </w:rPr>
        <w:t>
      потребитель – субъект оптового рынка, заключивший двухстороннюю сделку купли-продажи электрической энергии с ее поставкой в определенный период времени (неделя, месяц, квартал, год);</w:t>
      </w:r>
    </w:p>
    <w:bookmarkEnd w:id="181"/>
    <w:bookmarkStart w:name="z198" w:id="182"/>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182"/>
    <w:bookmarkStart w:name="z199" w:id="183"/>
    <w:p>
      <w:pPr>
        <w:spacing w:after="0"/>
        <w:ind w:left="0"/>
        <w:jc w:val="both"/>
      </w:pPr>
      <w:r>
        <w:rPr>
          <w:rFonts w:ascii="Times New Roman"/>
          <w:b w:val="false"/>
          <w:i w:val="false"/>
          <w:color w:val="000000"/>
          <w:sz w:val="28"/>
        </w:rPr>
        <w:t>
      электрические сети – совокупность подстанций, распределительных устройств, и соединительных электрических сетей, принадлежащих как Поставщику и/или Потребителю так и третьим лицам на праве собственности, вещном праве или по иным основаниям, установленным законом;</w:t>
      </w:r>
    </w:p>
    <w:bookmarkEnd w:id="183"/>
    <w:bookmarkStart w:name="z200" w:id="184"/>
    <w:p>
      <w:pPr>
        <w:spacing w:after="0"/>
        <w:ind w:left="0"/>
        <w:jc w:val="both"/>
      </w:pPr>
      <w:r>
        <w:rPr>
          <w:rFonts w:ascii="Times New Roman"/>
          <w:b w:val="false"/>
          <w:i w:val="false"/>
          <w:color w:val="000000"/>
          <w:sz w:val="28"/>
        </w:rPr>
        <w:t>
      маршрут передачи электроэнергии – путь передачи электрической энергии от пункта приема по электрическим сетям Поставщика до пунктов доставки Потребителя;</w:t>
      </w:r>
    </w:p>
    <w:bookmarkEnd w:id="184"/>
    <w:bookmarkStart w:name="z201" w:id="185"/>
    <w:p>
      <w:pPr>
        <w:spacing w:after="0"/>
        <w:ind w:left="0"/>
        <w:jc w:val="both"/>
      </w:pPr>
      <w:r>
        <w:rPr>
          <w:rFonts w:ascii="Times New Roman"/>
          <w:b w:val="false"/>
          <w:i w:val="false"/>
          <w:color w:val="000000"/>
          <w:sz w:val="28"/>
        </w:rPr>
        <w:t>
      объем электрической энергии – количество электрической энергии, переданное в адрес Потребителя, определяемое показаниями приборов коммерческого учета на границе раздела балансовой принадлежности Поставщика и Потребителя, и/или третьих лиц, измеряемое в киловатт-часах в целях определения стоимости услуг по Договору;</w:t>
      </w:r>
    </w:p>
    <w:bookmarkEnd w:id="185"/>
    <w:bookmarkStart w:name="z202" w:id="186"/>
    <w:p>
      <w:pPr>
        <w:spacing w:after="0"/>
        <w:ind w:left="0"/>
        <w:jc w:val="both"/>
      </w:pPr>
      <w:r>
        <w:rPr>
          <w:rFonts w:ascii="Times New Roman"/>
          <w:b w:val="false"/>
          <w:i w:val="false"/>
          <w:color w:val="000000"/>
          <w:sz w:val="28"/>
        </w:rPr>
        <w:t>
      фактический объем электрической энергии – объем электрической энергии, переданной Поставщиком в адрес Потребителя, определенный на основании показаний приборов коммерческого учета и подтвержденный актом сверки объемов электрической энергии либо фактическим балансом.</w:t>
      </w:r>
    </w:p>
    <w:bookmarkEnd w:id="186"/>
    <w:bookmarkStart w:name="z203" w:id="187"/>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04" w:id="188"/>
    <w:p>
      <w:pPr>
        <w:spacing w:after="0"/>
        <w:ind w:left="0"/>
        <w:jc w:val="left"/>
      </w:pPr>
      <w:r>
        <w:rPr>
          <w:rFonts w:ascii="Times New Roman"/>
          <w:b/>
          <w:i w:val="false"/>
          <w:color w:val="000000"/>
        </w:rPr>
        <w:t xml:space="preserve"> Глава 2. Предмет Договора</w:t>
      </w:r>
    </w:p>
    <w:bookmarkEnd w:id="188"/>
    <w:p>
      <w:pPr>
        <w:spacing w:after="0"/>
        <w:ind w:left="0"/>
        <w:jc w:val="both"/>
      </w:pPr>
      <w:r>
        <w:rPr>
          <w:rFonts w:ascii="Times New Roman"/>
          <w:b w:val="false"/>
          <w:i w:val="false"/>
          <w:color w:val="000000"/>
          <w:sz w:val="28"/>
        </w:rPr>
        <w:t>
      2. Поставщик принимает от Потребителя электрическую энергию на границе балансовой принадлежности своих сетей в пунктах приема, оговоренных настоящим Договором, и осуществляет ее передачу Потребителю по своим электрическим сетям до пунктов доставки, оговоренных настоящим Договором.</w:t>
      </w:r>
    </w:p>
    <w:bookmarkStart w:name="z2416" w:id="189"/>
    <w:p>
      <w:pPr>
        <w:spacing w:after="0"/>
        <w:ind w:left="0"/>
        <w:jc w:val="both"/>
      </w:pPr>
      <w:r>
        <w:rPr>
          <w:rFonts w:ascii="Times New Roman"/>
          <w:b w:val="false"/>
          <w:i w:val="false"/>
          <w:color w:val="000000"/>
          <w:sz w:val="28"/>
        </w:rPr>
        <w:t>
      В случае покупки Потребителем электрической энергии от единого закупщика и (или) расчетного центра балансирующего рынка электроэнергии, в настоящем договоре не указываются точки приема электрической энергии.</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06" w:id="190"/>
    <w:p>
      <w:pPr>
        <w:spacing w:after="0"/>
        <w:ind w:left="0"/>
        <w:jc w:val="both"/>
      </w:pPr>
      <w:r>
        <w:rPr>
          <w:rFonts w:ascii="Times New Roman"/>
          <w:b w:val="false"/>
          <w:i w:val="false"/>
          <w:color w:val="000000"/>
          <w:sz w:val="28"/>
        </w:rPr>
        <w:t>
      3. Технические условия и характеристики оказания услуг по передаче электрической энергии по национальной электрической сети:</w:t>
      </w:r>
    </w:p>
    <w:bookmarkEnd w:id="190"/>
    <w:bookmarkStart w:name="z207" w:id="191"/>
    <w:p>
      <w:pPr>
        <w:spacing w:after="0"/>
        <w:ind w:left="0"/>
        <w:jc w:val="both"/>
      </w:pPr>
      <w:r>
        <w:rPr>
          <w:rFonts w:ascii="Times New Roman"/>
          <w:b w:val="false"/>
          <w:i w:val="false"/>
          <w:color w:val="000000"/>
          <w:sz w:val="28"/>
        </w:rPr>
        <w:t>
      ____________________________________________________________________</w:t>
      </w:r>
    </w:p>
    <w:bookmarkEnd w:id="191"/>
    <w:bookmarkStart w:name="z208" w:id="192"/>
    <w:p>
      <w:pPr>
        <w:spacing w:after="0"/>
        <w:ind w:left="0"/>
        <w:jc w:val="both"/>
      </w:pPr>
      <w:r>
        <w:rPr>
          <w:rFonts w:ascii="Times New Roman"/>
          <w:b w:val="false"/>
          <w:i w:val="false"/>
          <w:color w:val="000000"/>
          <w:sz w:val="28"/>
        </w:rPr>
        <w:t>
      ____________________________________________________________________</w:t>
      </w:r>
    </w:p>
    <w:bookmarkEnd w:id="192"/>
    <w:bookmarkStart w:name="z209" w:id="193"/>
    <w:p>
      <w:pPr>
        <w:spacing w:after="0"/>
        <w:ind w:left="0"/>
        <w:jc w:val="both"/>
      </w:pPr>
      <w:r>
        <w:rPr>
          <w:rFonts w:ascii="Times New Roman"/>
          <w:b w:val="false"/>
          <w:i w:val="false"/>
          <w:color w:val="000000"/>
          <w:sz w:val="28"/>
        </w:rPr>
        <w:t>
      ____________________________________________________________________</w:t>
      </w:r>
    </w:p>
    <w:bookmarkEnd w:id="193"/>
    <w:p>
      <w:pPr>
        <w:spacing w:after="0"/>
        <w:ind w:left="0"/>
        <w:jc w:val="both"/>
      </w:pPr>
      <w:bookmarkStart w:name="z210" w:id="194"/>
      <w:r>
        <w:rPr>
          <w:rFonts w:ascii="Times New Roman"/>
          <w:b w:val="false"/>
          <w:i w:val="false"/>
          <w:color w:val="000000"/>
          <w:sz w:val="28"/>
        </w:rPr>
        <w:t>
      ____________________________________________________________________</w:t>
      </w:r>
    </w:p>
    <w:bookmarkEnd w:id="194"/>
    <w:p>
      <w:pPr>
        <w:spacing w:after="0"/>
        <w:ind w:left="0"/>
        <w:jc w:val="both"/>
      </w:pPr>
      <w:r>
        <w:rPr>
          <w:rFonts w:ascii="Times New Roman"/>
          <w:b w:val="false"/>
          <w:i w:val="false"/>
          <w:color w:val="000000"/>
          <w:sz w:val="28"/>
        </w:rPr>
        <w:t>(в данном пункте предусматривается технические условия и характеристики</w:t>
      </w:r>
    </w:p>
    <w:p>
      <w:pPr>
        <w:spacing w:after="0"/>
        <w:ind w:left="0"/>
        <w:jc w:val="both"/>
      </w:pPr>
      <w:r>
        <w:rPr>
          <w:rFonts w:ascii="Times New Roman"/>
          <w:b w:val="false"/>
          <w:i w:val="false"/>
          <w:color w:val="000000"/>
          <w:sz w:val="28"/>
        </w:rPr>
        <w:t>предмета Договора, которые должны соответствовать требованиям</w:t>
      </w:r>
    </w:p>
    <w:p>
      <w:pPr>
        <w:spacing w:after="0"/>
        <w:ind w:left="0"/>
        <w:jc w:val="both"/>
      </w:pPr>
      <w:r>
        <w:rPr>
          <w:rFonts w:ascii="Times New Roman"/>
          <w:b w:val="false"/>
          <w:i w:val="false"/>
          <w:color w:val="000000"/>
          <w:sz w:val="28"/>
        </w:rPr>
        <w:t>нормативных технических документов в области электроэнергетики).</w:t>
      </w:r>
    </w:p>
    <w:bookmarkStart w:name="z211" w:id="195"/>
    <w:p>
      <w:pPr>
        <w:spacing w:after="0"/>
        <w:ind w:left="0"/>
        <w:jc w:val="left"/>
      </w:pPr>
      <w:r>
        <w:rPr>
          <w:rFonts w:ascii="Times New Roman"/>
          <w:b/>
          <w:i w:val="false"/>
          <w:color w:val="000000"/>
        </w:rPr>
        <w:t xml:space="preserve"> Глава 3. Условия передачи электрической энергии</w:t>
      </w:r>
    </w:p>
    <w:bookmarkEnd w:id="195"/>
    <w:bookmarkStart w:name="z212" w:id="196"/>
    <w:p>
      <w:pPr>
        <w:spacing w:after="0"/>
        <w:ind w:left="0"/>
        <w:jc w:val="both"/>
      </w:pPr>
      <w:r>
        <w:rPr>
          <w:rFonts w:ascii="Times New Roman"/>
          <w:b w:val="false"/>
          <w:i w:val="false"/>
          <w:color w:val="000000"/>
          <w:sz w:val="28"/>
        </w:rPr>
        <w:t>
      4. Передача электрической энергии производится на основании и в соответствии с квартальной или месячной заявкой с учетом возможной корректировки, произведенной в соответствии с пунктами 5, 6 и 7 Договора.</w:t>
      </w:r>
    </w:p>
    <w:bookmarkEnd w:id="196"/>
    <w:bookmarkStart w:name="z213" w:id="197"/>
    <w:p>
      <w:pPr>
        <w:spacing w:after="0"/>
        <w:ind w:left="0"/>
        <w:jc w:val="both"/>
      </w:pPr>
      <w:r>
        <w:rPr>
          <w:rFonts w:ascii="Times New Roman"/>
          <w:b w:val="false"/>
          <w:i w:val="false"/>
          <w:color w:val="000000"/>
          <w:sz w:val="28"/>
        </w:rPr>
        <w:t>
      5. Заявка на предстоящий квартал подается Потребителем не позднее шестидесяти календарных дней до начала соответствующего квартала.</w:t>
      </w:r>
    </w:p>
    <w:bookmarkEnd w:id="197"/>
    <w:bookmarkStart w:name="z214" w:id="198"/>
    <w:p>
      <w:pPr>
        <w:spacing w:after="0"/>
        <w:ind w:left="0"/>
        <w:jc w:val="both"/>
      </w:pPr>
      <w:r>
        <w:rPr>
          <w:rFonts w:ascii="Times New Roman"/>
          <w:b w:val="false"/>
          <w:i w:val="false"/>
          <w:color w:val="000000"/>
          <w:sz w:val="28"/>
        </w:rPr>
        <w:t>
      6. Месячная заявка на предстоящий расчетный период подается Потребителем не позднее десяти календарных дней до начала соответствующего расчетного периода. Корректировка месячного объема допускается только в пределах договорного квартального объема передачи электроэнергии.</w:t>
      </w:r>
    </w:p>
    <w:bookmarkEnd w:id="198"/>
    <w:bookmarkStart w:name="z215" w:id="199"/>
    <w:p>
      <w:pPr>
        <w:spacing w:after="0"/>
        <w:ind w:left="0"/>
        <w:jc w:val="both"/>
      </w:pPr>
      <w:r>
        <w:rPr>
          <w:rFonts w:ascii="Times New Roman"/>
          <w:b w:val="false"/>
          <w:i w:val="false"/>
          <w:color w:val="000000"/>
          <w:sz w:val="28"/>
        </w:rPr>
        <w:t>
      7. Месячная и квартальная заявка подается Потребителем Поставщику средствами факсимильной связи и (или) по электронной почте.</w:t>
      </w:r>
    </w:p>
    <w:bookmarkEnd w:id="199"/>
    <w:bookmarkStart w:name="z216" w:id="200"/>
    <w:p>
      <w:pPr>
        <w:spacing w:after="0"/>
        <w:ind w:left="0"/>
        <w:jc w:val="both"/>
      </w:pPr>
      <w:r>
        <w:rPr>
          <w:rFonts w:ascii="Times New Roman"/>
          <w:b w:val="false"/>
          <w:i w:val="false"/>
          <w:color w:val="000000"/>
          <w:sz w:val="28"/>
        </w:rPr>
        <w:t>
      8. Допускается корректировка Потребителем в месячной заявке суточных объемов электрической энергии и их распределения по мощности в течение соответствующих суток. Корректировка осуществляется посредством:</w:t>
      </w:r>
    </w:p>
    <w:bookmarkEnd w:id="200"/>
    <w:bookmarkStart w:name="z217" w:id="201"/>
    <w:p>
      <w:pPr>
        <w:spacing w:after="0"/>
        <w:ind w:left="0"/>
        <w:jc w:val="both"/>
      </w:pPr>
      <w:r>
        <w:rPr>
          <w:rFonts w:ascii="Times New Roman"/>
          <w:b w:val="false"/>
          <w:i w:val="false"/>
          <w:color w:val="000000"/>
          <w:sz w:val="28"/>
        </w:rPr>
        <w:t xml:space="preserve">
      1) суточной заявки, подаваемой не позднее 11:00 часов дня суток, предшествующих суткам, для которых корректируются объемы; </w:t>
      </w:r>
    </w:p>
    <w:bookmarkEnd w:id="201"/>
    <w:bookmarkStart w:name="z218" w:id="202"/>
    <w:p>
      <w:pPr>
        <w:spacing w:after="0"/>
        <w:ind w:left="0"/>
        <w:jc w:val="both"/>
      </w:pPr>
      <w:r>
        <w:rPr>
          <w:rFonts w:ascii="Times New Roman"/>
          <w:b w:val="false"/>
          <w:i w:val="false"/>
          <w:color w:val="000000"/>
          <w:sz w:val="28"/>
        </w:rPr>
        <w:t>
      2) оперативной заявки, подаваемой в порядке, установленном законодательством Республики Казахстан.</w:t>
      </w:r>
    </w:p>
    <w:bookmarkEnd w:id="202"/>
    <w:bookmarkStart w:name="z219" w:id="203"/>
    <w:p>
      <w:pPr>
        <w:spacing w:after="0"/>
        <w:ind w:left="0"/>
        <w:jc w:val="both"/>
      </w:pPr>
      <w:r>
        <w:rPr>
          <w:rFonts w:ascii="Times New Roman"/>
          <w:b w:val="false"/>
          <w:i w:val="false"/>
          <w:color w:val="000000"/>
          <w:sz w:val="28"/>
        </w:rPr>
        <w:t>
      9. Суточная заявка подается уполномоченным представителем Потребителя средствами факсимильной связи и (или) по электронной почте.</w:t>
      </w:r>
    </w:p>
    <w:bookmarkEnd w:id="203"/>
    <w:bookmarkStart w:name="z220" w:id="204"/>
    <w:p>
      <w:pPr>
        <w:spacing w:after="0"/>
        <w:ind w:left="0"/>
        <w:jc w:val="both"/>
      </w:pPr>
      <w:r>
        <w:rPr>
          <w:rFonts w:ascii="Times New Roman"/>
          <w:b w:val="false"/>
          <w:i w:val="false"/>
          <w:color w:val="000000"/>
          <w:sz w:val="28"/>
        </w:rPr>
        <w:t>
      10. Оперативная заявка подается посредством телефонограммы уполномоченным представителем Потребителя, с обязательным последующим оформлением ее в письменном виде. Потребитель своевременно сообщает Поставщику фамилию, имя и отчество (при его наличии) уполномоченного представителя, подающего оперативные заявки посредством письменного уведомления.</w:t>
      </w:r>
    </w:p>
    <w:bookmarkEnd w:id="204"/>
    <w:bookmarkStart w:name="z221" w:id="205"/>
    <w:p>
      <w:pPr>
        <w:spacing w:after="0"/>
        <w:ind w:left="0"/>
        <w:jc w:val="both"/>
      </w:pPr>
      <w:r>
        <w:rPr>
          <w:rFonts w:ascii="Times New Roman"/>
          <w:b w:val="false"/>
          <w:i w:val="false"/>
          <w:color w:val="000000"/>
          <w:sz w:val="28"/>
        </w:rPr>
        <w:t>
      При изменении адреса электронной почты, номеров телефонов и/или факсимильных аппаратов, по которым Поставщиком в целях исполнения Договора принимаются месячные, суточные, оперативные заявки Потребителя, а также оперативные заявки, поступающие в праздничные и выходные дни, Поставщик обязан письменно уведомить об этом Потребителя.</w:t>
      </w:r>
    </w:p>
    <w:bookmarkEnd w:id="205"/>
    <w:bookmarkStart w:name="z222" w:id="206"/>
    <w:p>
      <w:pPr>
        <w:spacing w:after="0"/>
        <w:ind w:left="0"/>
        <w:jc w:val="left"/>
      </w:pPr>
      <w:r>
        <w:rPr>
          <w:rFonts w:ascii="Times New Roman"/>
          <w:b/>
          <w:i w:val="false"/>
          <w:color w:val="000000"/>
        </w:rPr>
        <w:t xml:space="preserve"> Глава 4. Учет электрической энергии</w:t>
      </w:r>
    </w:p>
    <w:bookmarkEnd w:id="206"/>
    <w:bookmarkStart w:name="z223" w:id="207"/>
    <w:p>
      <w:pPr>
        <w:spacing w:after="0"/>
        <w:ind w:left="0"/>
        <w:jc w:val="both"/>
      </w:pPr>
      <w:r>
        <w:rPr>
          <w:rFonts w:ascii="Times New Roman"/>
          <w:b w:val="false"/>
          <w:i w:val="false"/>
          <w:color w:val="000000"/>
          <w:sz w:val="28"/>
        </w:rPr>
        <w:t>
      11. Фактический объем переданной Поставщиком в адрес Потребителя электрической энергии за расчетный период в пунктах доставки,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установленных на границах балансовой принадлежности.</w:t>
      </w:r>
    </w:p>
    <w:bookmarkEnd w:id="207"/>
    <w:bookmarkStart w:name="z2417" w:id="208"/>
    <w:p>
      <w:pPr>
        <w:spacing w:after="0"/>
        <w:ind w:left="0"/>
        <w:jc w:val="both"/>
      </w:pPr>
      <w:r>
        <w:rPr>
          <w:rFonts w:ascii="Times New Roman"/>
          <w:b w:val="false"/>
          <w:i w:val="false"/>
          <w:color w:val="000000"/>
          <w:sz w:val="28"/>
        </w:rPr>
        <w:t>
      Фактический объем переданной электрической энергии за расчетный период подтверждается актом выполненных работ (оказанных услуг), который составляется на основании актов сверки показаний приборов коммерческого учета и (или) актом сверки объемов оказанных услуг.</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25" w:id="209"/>
    <w:p>
      <w:pPr>
        <w:spacing w:after="0"/>
        <w:ind w:left="0"/>
        <w:jc w:val="both"/>
      </w:pPr>
      <w:r>
        <w:rPr>
          <w:rFonts w:ascii="Times New Roman"/>
          <w:b w:val="false"/>
          <w:i w:val="false"/>
          <w:color w:val="000000"/>
          <w:sz w:val="28"/>
        </w:rPr>
        <w:t>
      12. Стороны обязуются предоставлять друг другу доступ к приборам коммерческого учета в любое время в течение суток для целей снятия показаний, проверки технического состояния цепей телеизмерений и комплекса коммерческого учета электроэнергии. Снятие показаний приборов коммерческого учета по окончанию расчетного периода производится уполномоченными представителями сторон. Если уполномоченный представитель одной из сторон отсутствует либо отказывается от снятия показаний, то уполномоченному представителю другой стороны разрешается самостоятельно произвести снятие показаний.</w:t>
      </w:r>
    </w:p>
    <w:bookmarkEnd w:id="209"/>
    <w:bookmarkStart w:name="z226" w:id="210"/>
    <w:p>
      <w:pPr>
        <w:spacing w:after="0"/>
        <w:ind w:left="0"/>
        <w:jc w:val="both"/>
      </w:pPr>
      <w:r>
        <w:rPr>
          <w:rFonts w:ascii="Times New Roman"/>
          <w:b w:val="false"/>
          <w:i w:val="false"/>
          <w:color w:val="000000"/>
          <w:sz w:val="28"/>
        </w:rPr>
        <w:t>
      При снятии показаний приборов коммерческого учета уполномоченными представителями сторон должен быть подписан акт сверки показаний приборов коммерческого учета.</w:t>
      </w:r>
    </w:p>
    <w:bookmarkEnd w:id="210"/>
    <w:bookmarkStart w:name="z227" w:id="211"/>
    <w:p>
      <w:pPr>
        <w:spacing w:after="0"/>
        <w:ind w:left="0"/>
        <w:jc w:val="both"/>
      </w:pPr>
      <w:r>
        <w:rPr>
          <w:rFonts w:ascii="Times New Roman"/>
          <w:b w:val="false"/>
          <w:i w:val="false"/>
          <w:color w:val="000000"/>
          <w:sz w:val="28"/>
        </w:rPr>
        <w:t xml:space="preserve">
      13. Стороны оформляют в срок до пятого числа календарного месяца, следующего за расчетным, акт выполненных работ (оказанных услуг) по переданной за соответствующий расчетный период электрической энергии, который подписывается и заверяется печатями сторон (в случае их наличия). </w:t>
      </w:r>
    </w:p>
    <w:bookmarkEnd w:id="211"/>
    <w:bookmarkStart w:name="z228" w:id="212"/>
    <w:p>
      <w:pPr>
        <w:spacing w:after="0"/>
        <w:ind w:left="0"/>
        <w:jc w:val="both"/>
      </w:pPr>
      <w:r>
        <w:rPr>
          <w:rFonts w:ascii="Times New Roman"/>
          <w:b w:val="false"/>
          <w:i w:val="false"/>
          <w:color w:val="000000"/>
          <w:sz w:val="28"/>
        </w:rPr>
        <w:t>
      В случае отказа одной из сторон от подписания акта, документом, подтверждающим объем переданной электрической энергии, является фактический баланс производства – потребления электрической энергии на оптовом рынке электрической энергии Республики Казахстан.</w:t>
      </w:r>
    </w:p>
    <w:bookmarkEnd w:id="212"/>
    <w:bookmarkStart w:name="z229" w:id="213"/>
    <w:p>
      <w:pPr>
        <w:spacing w:after="0"/>
        <w:ind w:left="0"/>
        <w:jc w:val="both"/>
      </w:pPr>
      <w:r>
        <w:rPr>
          <w:rFonts w:ascii="Times New Roman"/>
          <w:b w:val="false"/>
          <w:i w:val="false"/>
          <w:color w:val="000000"/>
          <w:sz w:val="28"/>
        </w:rPr>
        <w:t>
      14. В случае, если учет производится не на границе раздела балансовой принадлежности Поставщика и Потребителя, то фактический объем переданной электрической энергии определяется по приборам коммерческого учета, установленного у Потребителя, с учетом потерь электрической энергии в сетях Потребителя. Потери электрической энергии, передаваемой по электрическим сетям третьих лиц, определяются владельцем этих электрических сетей.</w:t>
      </w:r>
    </w:p>
    <w:bookmarkEnd w:id="213"/>
    <w:bookmarkStart w:name="z230" w:id="214"/>
    <w:p>
      <w:pPr>
        <w:spacing w:after="0"/>
        <w:ind w:left="0"/>
        <w:jc w:val="both"/>
      </w:pPr>
      <w:r>
        <w:rPr>
          <w:rFonts w:ascii="Times New Roman"/>
          <w:b w:val="false"/>
          <w:i w:val="false"/>
          <w:color w:val="000000"/>
          <w:sz w:val="28"/>
        </w:rPr>
        <w:t>
      15. Потребитель регулирует взаимоотношения по передаче электрической энергии и оперативно-диспетчерскому управлению в электрических сетях третьих лиц путем составления отдельного договора с третьими лицами.</w:t>
      </w:r>
    </w:p>
    <w:bookmarkEnd w:id="214"/>
    <w:bookmarkStart w:name="z231" w:id="215"/>
    <w:p>
      <w:pPr>
        <w:spacing w:after="0"/>
        <w:ind w:left="0"/>
        <w:jc w:val="both"/>
      </w:pPr>
      <w:r>
        <w:rPr>
          <w:rFonts w:ascii="Times New Roman"/>
          <w:b w:val="false"/>
          <w:i w:val="false"/>
          <w:color w:val="000000"/>
          <w:sz w:val="28"/>
        </w:rPr>
        <w:t>
      16. Поставщик не несет ответственности по объемам и качеству передаваемой электрической энергии через электрические сети третьего лица.</w:t>
      </w:r>
    </w:p>
    <w:bookmarkEnd w:id="215"/>
    <w:bookmarkStart w:name="z232" w:id="216"/>
    <w:p>
      <w:pPr>
        <w:spacing w:after="0"/>
        <w:ind w:left="0"/>
        <w:jc w:val="both"/>
      </w:pPr>
      <w:r>
        <w:rPr>
          <w:rFonts w:ascii="Times New Roman"/>
          <w:b w:val="false"/>
          <w:i w:val="false"/>
          <w:color w:val="000000"/>
          <w:sz w:val="28"/>
        </w:rPr>
        <w:t>
      17. Приборы коммерческого учета сторон должны быть поверены и опломбированы. Цепи телеизмерений должны быть опломбированы. Каждая из сторон производит за свой счет метрологические поверки находящихся на ее балансе приборов коммерческого учета в сроки, предусмотренные соответствующими метрологическими стандартами. Каждая из сторон может потребовать от другой стороны проведение дополнительных поверок ее (другой стороны) приборов коммерческого учета. Однако, если одна из сторон требует проведения дополнительной поверки, то она производится за счет инициировавшей дополнительную поверку стороны. В случае, если при дополнительной поверке обнаружится, что показания приборов коммерческого учета превышают допустимую погрешность, определенную нормативными правовыми актами Республики Казахстан в области электроэнергетики, для комплексов коммерческого учета электроэнергии, то издержки по дополнительной поверке оплачивает владелец приборов коммерческого учета.</w:t>
      </w:r>
    </w:p>
    <w:bookmarkEnd w:id="216"/>
    <w:bookmarkStart w:name="z233" w:id="217"/>
    <w:p>
      <w:pPr>
        <w:spacing w:after="0"/>
        <w:ind w:left="0"/>
        <w:jc w:val="both"/>
      </w:pPr>
      <w:r>
        <w:rPr>
          <w:rFonts w:ascii="Times New Roman"/>
          <w:b w:val="false"/>
          <w:i w:val="false"/>
          <w:color w:val="000000"/>
          <w:sz w:val="28"/>
        </w:rPr>
        <w:t>
      18. При обнаружении нарушений в схеме учета электрической энергии составляется соответствующий акт, в котором фиксируются все нарушения. В этом случае, объем электрической энергии, переданной Поставщиком Потребителю, определяется по окончании расчетного периода на основании фактического баланса электроэнергии с составлением соответствующего акта, подписываемого сторонами.</w:t>
      </w:r>
    </w:p>
    <w:bookmarkEnd w:id="217"/>
    <w:bookmarkStart w:name="z234" w:id="218"/>
    <w:p>
      <w:pPr>
        <w:spacing w:after="0"/>
        <w:ind w:left="0"/>
        <w:jc w:val="left"/>
      </w:pPr>
      <w:r>
        <w:rPr>
          <w:rFonts w:ascii="Times New Roman"/>
          <w:b/>
          <w:i w:val="false"/>
          <w:color w:val="000000"/>
        </w:rPr>
        <w:t xml:space="preserve"> Глава 5. Права и обязанности сторон</w:t>
      </w:r>
    </w:p>
    <w:bookmarkEnd w:id="218"/>
    <w:bookmarkStart w:name="z235" w:id="219"/>
    <w:p>
      <w:pPr>
        <w:spacing w:after="0"/>
        <w:ind w:left="0"/>
        <w:jc w:val="both"/>
      </w:pPr>
      <w:r>
        <w:rPr>
          <w:rFonts w:ascii="Times New Roman"/>
          <w:b w:val="false"/>
          <w:i w:val="false"/>
          <w:color w:val="000000"/>
          <w:sz w:val="28"/>
        </w:rPr>
        <w:t>
      19. Поставщик имеет право в случае нарушения договорных условий прекращать оказание услуг по передаче электрической энергии в соответствии с гражданским законодательством Республики Казахстан.</w:t>
      </w:r>
    </w:p>
    <w:bookmarkEnd w:id="219"/>
    <w:bookmarkStart w:name="z236" w:id="220"/>
    <w:p>
      <w:pPr>
        <w:spacing w:after="0"/>
        <w:ind w:left="0"/>
        <w:jc w:val="both"/>
      </w:pPr>
      <w:r>
        <w:rPr>
          <w:rFonts w:ascii="Times New Roman"/>
          <w:b w:val="false"/>
          <w:i w:val="false"/>
          <w:color w:val="000000"/>
          <w:sz w:val="28"/>
        </w:rPr>
        <w:t>
      20. Поставщик вправе совершать иные действия, установленные Договором и действующим законодательством в области электроэнергетики, также ограничить либо полностью прекратить передачу электрической энергии Потребителю в следующих случаях:</w:t>
      </w:r>
    </w:p>
    <w:bookmarkEnd w:id="220"/>
    <w:bookmarkStart w:name="z237" w:id="221"/>
    <w:p>
      <w:pPr>
        <w:spacing w:after="0"/>
        <w:ind w:left="0"/>
        <w:jc w:val="both"/>
      </w:pPr>
      <w:r>
        <w:rPr>
          <w:rFonts w:ascii="Times New Roman"/>
          <w:b w:val="false"/>
          <w:i w:val="false"/>
          <w:color w:val="000000"/>
          <w:sz w:val="28"/>
        </w:rPr>
        <w:t xml:space="preserve">
      1) нарушения Потребителем условий договора по оплате услуг по передаче электрической энергии по национальной электрической сети с предварительным письменным предупреждением не менее чем за 72 часа до прекращения оказания услуг по передаче электрической энергии; </w:t>
      </w:r>
    </w:p>
    <w:bookmarkEnd w:id="221"/>
    <w:bookmarkStart w:name="z238" w:id="222"/>
    <w:p>
      <w:pPr>
        <w:spacing w:after="0"/>
        <w:ind w:left="0"/>
        <w:jc w:val="both"/>
      </w:pPr>
      <w:r>
        <w:rPr>
          <w:rFonts w:ascii="Times New Roman"/>
          <w:b w:val="false"/>
          <w:i w:val="false"/>
          <w:color w:val="000000"/>
          <w:sz w:val="28"/>
        </w:rPr>
        <w:t>
      2) при проведении ремонтных работ в национальной электрической сети, предусмотренных годовым или месячным графиком ремонта на срок их проведения, и при условии невозможности передачи электрической энергии по другим маршрутам;</w:t>
      </w:r>
    </w:p>
    <w:bookmarkEnd w:id="222"/>
    <w:bookmarkStart w:name="z239" w:id="223"/>
    <w:p>
      <w:pPr>
        <w:spacing w:after="0"/>
        <w:ind w:left="0"/>
        <w:jc w:val="both"/>
      </w:pPr>
      <w:r>
        <w:rPr>
          <w:rFonts w:ascii="Times New Roman"/>
          <w:b w:val="false"/>
          <w:i w:val="false"/>
          <w:color w:val="000000"/>
          <w:sz w:val="28"/>
        </w:rPr>
        <w:t>
      3) при возникновении технологического нарушения, препятствующего осуществлению передачи электрической энергии по национальной электрической сети, и если невозможно произвести замещение выбывшей мощности, отпускаемой продавцом и/или изменить маршрут передачи электрической энергии в адрес Потребителя по электрическим сетям Поставщика;</w:t>
      </w:r>
    </w:p>
    <w:bookmarkEnd w:id="223"/>
    <w:bookmarkStart w:name="z240" w:id="224"/>
    <w:p>
      <w:pPr>
        <w:spacing w:after="0"/>
        <w:ind w:left="0"/>
        <w:jc w:val="both"/>
      </w:pPr>
      <w:r>
        <w:rPr>
          <w:rFonts w:ascii="Times New Roman"/>
          <w:b w:val="false"/>
          <w:i w:val="false"/>
          <w:color w:val="000000"/>
          <w:sz w:val="28"/>
        </w:rPr>
        <w:t>
      4) при переборе договорного объема потребления электрической энергии свыше 5%.</w:t>
      </w:r>
    </w:p>
    <w:bookmarkEnd w:id="224"/>
    <w:bookmarkStart w:name="z241" w:id="225"/>
    <w:p>
      <w:pPr>
        <w:spacing w:after="0"/>
        <w:ind w:left="0"/>
        <w:jc w:val="both"/>
      </w:pPr>
      <w:r>
        <w:rPr>
          <w:rFonts w:ascii="Times New Roman"/>
          <w:b w:val="false"/>
          <w:i w:val="false"/>
          <w:color w:val="000000"/>
          <w:sz w:val="28"/>
        </w:rPr>
        <w:t>
      21. Потребитель имеет право:</w:t>
      </w:r>
    </w:p>
    <w:bookmarkEnd w:id="225"/>
    <w:bookmarkStart w:name="z242" w:id="226"/>
    <w:p>
      <w:pPr>
        <w:spacing w:after="0"/>
        <w:ind w:left="0"/>
        <w:jc w:val="both"/>
      </w:pPr>
      <w:r>
        <w:rPr>
          <w:rFonts w:ascii="Times New Roman"/>
          <w:b w:val="false"/>
          <w:i w:val="false"/>
          <w:color w:val="000000"/>
          <w:sz w:val="28"/>
        </w:rPr>
        <w:t xml:space="preserve">
      1) получать услуги по передаче электрической энергии в соответствии с заключенными договорами; </w:t>
      </w:r>
    </w:p>
    <w:bookmarkEnd w:id="226"/>
    <w:bookmarkStart w:name="z243" w:id="227"/>
    <w:p>
      <w:pPr>
        <w:spacing w:after="0"/>
        <w:ind w:left="0"/>
        <w:jc w:val="both"/>
      </w:pPr>
      <w:r>
        <w:rPr>
          <w:rFonts w:ascii="Times New Roman"/>
          <w:b w:val="false"/>
          <w:i w:val="false"/>
          <w:color w:val="000000"/>
          <w:sz w:val="28"/>
        </w:rPr>
        <w:t>
      2) требовать от Поставщика возмещения реального ущерба, причиненного недопоставкой или поставкой некачественной электрической энергии по вине Поставщика в соответствии с условиями заключенных договоров;</w:t>
      </w:r>
    </w:p>
    <w:bookmarkEnd w:id="227"/>
    <w:bookmarkStart w:name="z244" w:id="228"/>
    <w:p>
      <w:pPr>
        <w:spacing w:after="0"/>
        <w:ind w:left="0"/>
        <w:jc w:val="both"/>
      </w:pPr>
      <w:r>
        <w:rPr>
          <w:rFonts w:ascii="Times New Roman"/>
          <w:b w:val="false"/>
          <w:i w:val="false"/>
          <w:color w:val="000000"/>
          <w:sz w:val="28"/>
        </w:rPr>
        <w:t>
      3) обращаться в суд для решения спорных вопросов, связанных с заключением и исполнением договоров.</w:t>
      </w:r>
    </w:p>
    <w:bookmarkEnd w:id="228"/>
    <w:bookmarkStart w:name="z245" w:id="229"/>
    <w:p>
      <w:pPr>
        <w:spacing w:after="0"/>
        <w:ind w:left="0"/>
        <w:jc w:val="both"/>
      </w:pPr>
      <w:r>
        <w:rPr>
          <w:rFonts w:ascii="Times New Roman"/>
          <w:b w:val="false"/>
          <w:i w:val="false"/>
          <w:color w:val="000000"/>
          <w:sz w:val="28"/>
        </w:rPr>
        <w:t>
      22. Поставщик обязан:</w:t>
      </w:r>
    </w:p>
    <w:bookmarkEnd w:id="229"/>
    <w:bookmarkStart w:name="z246" w:id="230"/>
    <w:p>
      <w:pPr>
        <w:spacing w:after="0"/>
        <w:ind w:left="0"/>
        <w:jc w:val="both"/>
      </w:pPr>
      <w:r>
        <w:rPr>
          <w:rFonts w:ascii="Times New Roman"/>
          <w:b w:val="false"/>
          <w:i w:val="false"/>
          <w:color w:val="000000"/>
          <w:sz w:val="28"/>
        </w:rPr>
        <w:t>
      1) обеспечивать равные условия для доступа субъектов оптового рынка электрической энергии к национальной электрической энергии;</w:t>
      </w:r>
    </w:p>
    <w:bookmarkEnd w:id="230"/>
    <w:bookmarkStart w:name="z247" w:id="231"/>
    <w:p>
      <w:pPr>
        <w:spacing w:after="0"/>
        <w:ind w:left="0"/>
        <w:jc w:val="both"/>
      </w:pPr>
      <w:r>
        <w:rPr>
          <w:rFonts w:ascii="Times New Roman"/>
          <w:b w:val="false"/>
          <w:i w:val="false"/>
          <w:color w:val="000000"/>
          <w:sz w:val="28"/>
        </w:rPr>
        <w:t>
      2) при заключении договоров на оказание услуг по передаче электрической энергии по национальной электрической сети в части установления тарифов руководствоваться решениями ведомства уполномоченного органа;</w:t>
      </w:r>
    </w:p>
    <w:bookmarkEnd w:id="231"/>
    <w:bookmarkStart w:name="z248" w:id="232"/>
    <w:p>
      <w:pPr>
        <w:spacing w:after="0"/>
        <w:ind w:left="0"/>
        <w:jc w:val="both"/>
      </w:pPr>
      <w:r>
        <w:rPr>
          <w:rFonts w:ascii="Times New Roman"/>
          <w:b w:val="false"/>
          <w:i w:val="false"/>
          <w:color w:val="000000"/>
          <w:sz w:val="28"/>
        </w:rPr>
        <w:t>
      3) не допускать не установленные договором перерывы в передаче электроэнергии;</w:t>
      </w:r>
    </w:p>
    <w:bookmarkEnd w:id="232"/>
    <w:bookmarkStart w:name="z249" w:id="233"/>
    <w:p>
      <w:pPr>
        <w:spacing w:after="0"/>
        <w:ind w:left="0"/>
        <w:jc w:val="both"/>
      </w:pPr>
      <w:r>
        <w:rPr>
          <w:rFonts w:ascii="Times New Roman"/>
          <w:b w:val="false"/>
          <w:i w:val="false"/>
          <w:color w:val="000000"/>
          <w:sz w:val="28"/>
        </w:rPr>
        <w:t>
      4) передавать по электрическим сетям электрическую энергию соответствующего качества в соответствии с суточным графиком производства – потребления электрической энергии;</w:t>
      </w:r>
    </w:p>
    <w:bookmarkEnd w:id="233"/>
    <w:bookmarkStart w:name="z250" w:id="234"/>
    <w:p>
      <w:pPr>
        <w:spacing w:after="0"/>
        <w:ind w:left="0"/>
        <w:jc w:val="both"/>
      </w:pPr>
      <w:r>
        <w:rPr>
          <w:rFonts w:ascii="Times New Roman"/>
          <w:b w:val="false"/>
          <w:i w:val="false"/>
          <w:color w:val="000000"/>
          <w:sz w:val="28"/>
        </w:rPr>
        <w:t>
      5) обеспечивать передачу электрической энергии в объеме, необходимом для объектов непрерывного энергоснабжения Потребителя в соответствии с актом аварийной брони с учетом гарантийных обязательств банка либо казначейства (областного финансового управления) на основании отдельного соглашения к Договору.</w:t>
      </w:r>
    </w:p>
    <w:bookmarkEnd w:id="234"/>
    <w:bookmarkStart w:name="z251" w:id="235"/>
    <w:p>
      <w:pPr>
        <w:spacing w:after="0"/>
        <w:ind w:left="0"/>
        <w:jc w:val="both"/>
      </w:pPr>
      <w:r>
        <w:rPr>
          <w:rFonts w:ascii="Times New Roman"/>
          <w:b w:val="false"/>
          <w:i w:val="false"/>
          <w:color w:val="000000"/>
          <w:sz w:val="28"/>
        </w:rPr>
        <w:t>
      23. Потребитель обязан:</w:t>
      </w:r>
    </w:p>
    <w:bookmarkEnd w:id="235"/>
    <w:bookmarkStart w:name="z252" w:id="236"/>
    <w:p>
      <w:pPr>
        <w:spacing w:after="0"/>
        <w:ind w:left="0"/>
        <w:jc w:val="both"/>
      </w:pPr>
      <w:r>
        <w:rPr>
          <w:rFonts w:ascii="Times New Roman"/>
          <w:b w:val="false"/>
          <w:i w:val="false"/>
          <w:color w:val="000000"/>
          <w:sz w:val="28"/>
        </w:rPr>
        <w:t xml:space="preserve">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пользования электрической энергией, утвержденными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Республики Казахстан за № 10403);</w:t>
      </w:r>
    </w:p>
    <w:bookmarkEnd w:id="236"/>
    <w:bookmarkStart w:name="z253" w:id="237"/>
    <w:p>
      <w:pPr>
        <w:spacing w:after="0"/>
        <w:ind w:left="0"/>
        <w:jc w:val="both"/>
      </w:pPr>
      <w:r>
        <w:rPr>
          <w:rFonts w:ascii="Times New Roman"/>
          <w:b w:val="false"/>
          <w:i w:val="false"/>
          <w:color w:val="000000"/>
          <w:sz w:val="28"/>
        </w:rPr>
        <w:t xml:space="preserve">
      2) соблюдать режимы энергопотребления, определенные договором купли-продажи электрической энергии; </w:t>
      </w:r>
    </w:p>
    <w:bookmarkEnd w:id="237"/>
    <w:bookmarkStart w:name="z254" w:id="238"/>
    <w:p>
      <w:pPr>
        <w:spacing w:after="0"/>
        <w:ind w:left="0"/>
        <w:jc w:val="both"/>
      </w:pPr>
      <w:r>
        <w:rPr>
          <w:rFonts w:ascii="Times New Roman"/>
          <w:b w:val="false"/>
          <w:i w:val="false"/>
          <w:color w:val="000000"/>
          <w:sz w:val="28"/>
        </w:rPr>
        <w:t>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238"/>
    <w:bookmarkStart w:name="z255" w:id="239"/>
    <w:p>
      <w:pPr>
        <w:spacing w:after="0"/>
        <w:ind w:left="0"/>
        <w:jc w:val="both"/>
      </w:pPr>
      <w:r>
        <w:rPr>
          <w:rFonts w:ascii="Times New Roman"/>
          <w:b w:val="false"/>
          <w:i w:val="false"/>
          <w:color w:val="000000"/>
          <w:sz w:val="28"/>
        </w:rPr>
        <w:t>
      4) своевременно и в полном объеме оплачивать услуги по передаче электрической энергии;</w:t>
      </w:r>
    </w:p>
    <w:bookmarkEnd w:id="239"/>
    <w:bookmarkStart w:name="z256" w:id="240"/>
    <w:p>
      <w:pPr>
        <w:spacing w:after="0"/>
        <w:ind w:left="0"/>
        <w:jc w:val="both"/>
      </w:pPr>
      <w:r>
        <w:rPr>
          <w:rFonts w:ascii="Times New Roman"/>
          <w:b w:val="false"/>
          <w:i w:val="false"/>
          <w:color w:val="000000"/>
          <w:sz w:val="28"/>
        </w:rPr>
        <w:t>
      5) соблюдать предусмотренный Договором режим передачи электрической энергии потребления;</w:t>
      </w:r>
    </w:p>
    <w:bookmarkEnd w:id="240"/>
    <w:bookmarkStart w:name="z257" w:id="241"/>
    <w:p>
      <w:pPr>
        <w:spacing w:after="0"/>
        <w:ind w:left="0"/>
        <w:jc w:val="both"/>
      </w:pPr>
      <w:r>
        <w:rPr>
          <w:rFonts w:ascii="Times New Roman"/>
          <w:b w:val="false"/>
          <w:i w:val="false"/>
          <w:color w:val="000000"/>
          <w:sz w:val="28"/>
        </w:rPr>
        <w:t>
      6) допускать работников Поставщика к приборам коммерческого учета, а также работников Государственного энергетического контроля для осуществления контроля технического состояния и безопасности эксплуатации электроустановок;</w:t>
      </w:r>
    </w:p>
    <w:bookmarkEnd w:id="241"/>
    <w:bookmarkStart w:name="z258" w:id="242"/>
    <w:p>
      <w:pPr>
        <w:spacing w:after="0"/>
        <w:ind w:left="0"/>
        <w:jc w:val="both"/>
      </w:pPr>
      <w:r>
        <w:rPr>
          <w:rFonts w:ascii="Times New Roman"/>
          <w:b w:val="false"/>
          <w:i w:val="false"/>
          <w:color w:val="000000"/>
          <w:sz w:val="28"/>
        </w:rPr>
        <w:t>
      7) передать Поставщику в пунктах приема и принять в пунктах доставки электрическую энергию;</w:t>
      </w:r>
    </w:p>
    <w:bookmarkEnd w:id="242"/>
    <w:bookmarkStart w:name="z259" w:id="243"/>
    <w:p>
      <w:pPr>
        <w:spacing w:after="0"/>
        <w:ind w:left="0"/>
        <w:jc w:val="both"/>
      </w:pPr>
      <w:r>
        <w:rPr>
          <w:rFonts w:ascii="Times New Roman"/>
          <w:b w:val="false"/>
          <w:i w:val="false"/>
          <w:color w:val="000000"/>
          <w:sz w:val="28"/>
        </w:rPr>
        <w:t>
      8) передавать Поставщику в пунктах приема электрическую энергию соответствующего качества для ее передачи по электрическим сетям к пунктам доставки Потребителя в объемах в соответствии с суточным графиком производства-потребления электрической энергии;</w:t>
      </w:r>
    </w:p>
    <w:bookmarkEnd w:id="243"/>
    <w:bookmarkStart w:name="z260" w:id="244"/>
    <w:p>
      <w:pPr>
        <w:spacing w:after="0"/>
        <w:ind w:left="0"/>
        <w:jc w:val="both"/>
      </w:pPr>
      <w:r>
        <w:rPr>
          <w:rFonts w:ascii="Times New Roman"/>
          <w:b w:val="false"/>
          <w:i w:val="false"/>
          <w:color w:val="000000"/>
          <w:sz w:val="28"/>
        </w:rPr>
        <w:t>
      9) выполнять команды национального диспетчерского центра системного оператора (регионального диспетчерского центра) по исполнению суточного графика производства-потребления электрической энергии;</w:t>
      </w:r>
    </w:p>
    <w:bookmarkEnd w:id="244"/>
    <w:bookmarkStart w:name="z261" w:id="245"/>
    <w:p>
      <w:pPr>
        <w:spacing w:after="0"/>
        <w:ind w:left="0"/>
        <w:jc w:val="both"/>
      </w:pPr>
      <w:r>
        <w:rPr>
          <w:rFonts w:ascii="Times New Roman"/>
          <w:b w:val="false"/>
          <w:i w:val="false"/>
          <w:color w:val="000000"/>
          <w:sz w:val="28"/>
        </w:rPr>
        <w:t>
      10) ежедневно до 08:00 часов дня представлять оперативную заявку, согласованную с энергопроизводящей организацией, с указанием в ней суточного графика нагрузки для конкретных пунктов потребления Потребителя на последующее сутки. В случае производственной необходимости (аварийные ситуации, технологические спады нагрузок), оперативная заявка для корректировки направляется Поставщику немедленно ;</w:t>
      </w:r>
    </w:p>
    <w:bookmarkEnd w:id="245"/>
    <w:bookmarkStart w:name="z262" w:id="246"/>
    <w:p>
      <w:pPr>
        <w:spacing w:after="0"/>
        <w:ind w:left="0"/>
        <w:jc w:val="both"/>
      </w:pPr>
      <w:r>
        <w:rPr>
          <w:rFonts w:ascii="Times New Roman"/>
          <w:b w:val="false"/>
          <w:i w:val="false"/>
          <w:color w:val="000000"/>
          <w:sz w:val="28"/>
        </w:rPr>
        <w:t>
      11) ежедневно передавать Поставщику до 11:00 часов дня информацию о фактическом объеме полученной электрической энергии за прошедшие сутки;</w:t>
      </w:r>
    </w:p>
    <w:bookmarkEnd w:id="246"/>
    <w:bookmarkStart w:name="z263" w:id="247"/>
    <w:p>
      <w:pPr>
        <w:spacing w:after="0"/>
        <w:ind w:left="0"/>
        <w:jc w:val="both"/>
      </w:pPr>
      <w:r>
        <w:rPr>
          <w:rFonts w:ascii="Times New Roman"/>
          <w:b w:val="false"/>
          <w:i w:val="false"/>
          <w:color w:val="000000"/>
          <w:sz w:val="28"/>
        </w:rPr>
        <w:t xml:space="preserve">
      12) предупредить Поставщика о замене энергопроизводящей организации не менее чем за 72 часа до начала такой замены; </w:t>
      </w:r>
    </w:p>
    <w:bookmarkEnd w:id="247"/>
    <w:bookmarkStart w:name="z264" w:id="248"/>
    <w:p>
      <w:pPr>
        <w:spacing w:after="0"/>
        <w:ind w:left="0"/>
        <w:jc w:val="both"/>
      </w:pPr>
      <w:r>
        <w:rPr>
          <w:rFonts w:ascii="Times New Roman"/>
          <w:b w:val="false"/>
          <w:i w:val="false"/>
          <w:color w:val="000000"/>
          <w:sz w:val="28"/>
        </w:rPr>
        <w:t>
      13) при заключении Договора (если Потребитель является объектом непрерывного энергоснабжения) представить Поставщику акт аварийной брони и гарантийные обязательства банка либо казначейства (областного финансового управления) по расчетам за услуги по передаче электроэнергии для объектов непрерывного энергоснабжения Потребителя в размере аварийной брони;</w:t>
      </w:r>
    </w:p>
    <w:bookmarkEnd w:id="248"/>
    <w:bookmarkStart w:name="z265" w:id="249"/>
    <w:p>
      <w:pPr>
        <w:spacing w:after="0"/>
        <w:ind w:left="0"/>
        <w:jc w:val="both"/>
      </w:pPr>
      <w:r>
        <w:rPr>
          <w:rFonts w:ascii="Times New Roman"/>
          <w:b w:val="false"/>
          <w:i w:val="false"/>
          <w:color w:val="000000"/>
          <w:sz w:val="28"/>
        </w:rPr>
        <w:t xml:space="preserve">
      14) обеспечивать безопасность эксплуатации находящихся в его управлении и ведении электрических сетей и исправность используемых им приборов и оборудования, связанных с потреблением электрической энергии и мощности; </w:t>
      </w:r>
    </w:p>
    <w:bookmarkEnd w:id="249"/>
    <w:bookmarkStart w:name="z266" w:id="250"/>
    <w:p>
      <w:pPr>
        <w:spacing w:after="0"/>
        <w:ind w:left="0"/>
        <w:jc w:val="both"/>
      </w:pPr>
      <w:r>
        <w:rPr>
          <w:rFonts w:ascii="Times New Roman"/>
          <w:b w:val="false"/>
          <w:i w:val="false"/>
          <w:color w:val="000000"/>
          <w:sz w:val="28"/>
        </w:rPr>
        <w:t>
      15) ежеквартально, в течение пятнадцати календарных дней со дня получения, подписывать акт сверки взаимных расчетов в разрезе договоров по состоянию на последнее число квартала, с указанием разногласий или без таковых;</w:t>
      </w:r>
    </w:p>
    <w:bookmarkEnd w:id="250"/>
    <w:bookmarkStart w:name="z267" w:id="251"/>
    <w:p>
      <w:pPr>
        <w:spacing w:after="0"/>
        <w:ind w:left="0"/>
        <w:jc w:val="both"/>
      </w:pPr>
      <w:r>
        <w:rPr>
          <w:rFonts w:ascii="Times New Roman"/>
          <w:b w:val="false"/>
          <w:i w:val="false"/>
          <w:color w:val="000000"/>
          <w:sz w:val="28"/>
        </w:rPr>
        <w:t>
      16) осуществлять автоматизированную передачу данных в объеме, согласованном с диспетчерскими центрами системного оператора в случае наличия.</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68" w:id="252"/>
    <w:p>
      <w:pPr>
        <w:spacing w:after="0"/>
        <w:ind w:left="0"/>
        <w:jc w:val="both"/>
      </w:pPr>
      <w:r>
        <w:rPr>
          <w:rFonts w:ascii="Times New Roman"/>
          <w:b w:val="false"/>
          <w:i w:val="false"/>
          <w:color w:val="000000"/>
          <w:sz w:val="28"/>
        </w:rPr>
        <w:t>
      24. В случае ввода ограничений либо прекращения передачи электроэнергии в связи с нарушением Потребителем денежных обязательств по Договору Поставщик извещает Потребителя не менее чем за 72 часа до ввода ограничений или прекращения передачи электрической энергии. При этом Поставщик не несет ответственности за возможные последствия прекращения передачи электрической энергии.</w:t>
      </w:r>
    </w:p>
    <w:bookmarkEnd w:id="252"/>
    <w:bookmarkStart w:name="z269" w:id="253"/>
    <w:p>
      <w:pPr>
        <w:spacing w:after="0"/>
        <w:ind w:left="0"/>
        <w:jc w:val="both"/>
      </w:pPr>
      <w:r>
        <w:rPr>
          <w:rFonts w:ascii="Times New Roman"/>
          <w:b w:val="false"/>
          <w:i w:val="false"/>
          <w:color w:val="000000"/>
          <w:sz w:val="28"/>
        </w:rPr>
        <w:t xml:space="preserve">
      25. В случае, если необходимость изменения маршрута/ограничения передачи электрической энергии вызвана аварийной ситуацией либо проведением ремонтных работ в электрических сетях Поставщика, последний немедленно направляет уведомление в адрес Потребителя. </w:t>
      </w:r>
    </w:p>
    <w:bookmarkEnd w:id="253"/>
    <w:bookmarkStart w:name="z270" w:id="254"/>
    <w:p>
      <w:pPr>
        <w:spacing w:after="0"/>
        <w:ind w:left="0"/>
        <w:jc w:val="both"/>
      </w:pPr>
      <w:r>
        <w:rPr>
          <w:rFonts w:ascii="Times New Roman"/>
          <w:b w:val="false"/>
          <w:i w:val="false"/>
          <w:color w:val="000000"/>
          <w:sz w:val="28"/>
        </w:rPr>
        <w:t>
      26. При проведении ремонтных работ, включая плановые, в электрических сетях Поставщика, последний вправе изменить маршрут передачи электрической энергии в адрес Потребителя.</w:t>
      </w:r>
    </w:p>
    <w:bookmarkEnd w:id="254"/>
    <w:bookmarkStart w:name="z271" w:id="255"/>
    <w:p>
      <w:pPr>
        <w:spacing w:after="0"/>
        <w:ind w:left="0"/>
        <w:jc w:val="both"/>
      </w:pPr>
      <w:r>
        <w:rPr>
          <w:rFonts w:ascii="Times New Roman"/>
          <w:b w:val="false"/>
          <w:i w:val="false"/>
          <w:color w:val="000000"/>
          <w:sz w:val="28"/>
        </w:rPr>
        <w:t>
      27. Ограничения или прекращения передачи электрической энергии в случаях, предусмотренных подпунктами 1) – 4) пункта 20 Договора, в недопоставку электроэнергии по вине Поставщика не включаются.</w:t>
      </w:r>
    </w:p>
    <w:bookmarkEnd w:id="255"/>
    <w:bookmarkStart w:name="z272" w:id="256"/>
    <w:p>
      <w:pPr>
        <w:spacing w:after="0"/>
        <w:ind w:left="0"/>
        <w:jc w:val="left"/>
      </w:pPr>
      <w:r>
        <w:rPr>
          <w:rFonts w:ascii="Times New Roman"/>
          <w:b/>
          <w:i w:val="false"/>
          <w:color w:val="000000"/>
        </w:rPr>
        <w:t xml:space="preserve"> Глава 6. Порядок оплаты</w:t>
      </w:r>
    </w:p>
    <w:bookmarkEnd w:id="256"/>
    <w:bookmarkStart w:name="z273" w:id="257"/>
    <w:p>
      <w:pPr>
        <w:spacing w:after="0"/>
        <w:ind w:left="0"/>
        <w:jc w:val="both"/>
      </w:pPr>
      <w:r>
        <w:rPr>
          <w:rFonts w:ascii="Times New Roman"/>
          <w:b w:val="false"/>
          <w:i w:val="false"/>
          <w:color w:val="000000"/>
          <w:sz w:val="28"/>
        </w:rPr>
        <w:t>
      28. Оплата услуг Поставщика на оказание услуг по передаче электрической энергии по национальной электрической сети производится в соответствии с тарифом, утвержденным ведомством уполномоченного органа.</w:t>
      </w:r>
    </w:p>
    <w:bookmarkEnd w:id="257"/>
    <w:bookmarkStart w:name="z274" w:id="258"/>
    <w:p>
      <w:pPr>
        <w:spacing w:after="0"/>
        <w:ind w:left="0"/>
        <w:jc w:val="both"/>
      </w:pPr>
      <w:r>
        <w:rPr>
          <w:rFonts w:ascii="Times New Roman"/>
          <w:b w:val="false"/>
          <w:i w:val="false"/>
          <w:color w:val="000000"/>
          <w:sz w:val="28"/>
        </w:rPr>
        <w:t>
      29. В случае изменения тарифа Поставщик письменно или через средства массовой информации уведомляет об этом Потребителя в сроки, установленные законодательством Республики Казахстан о естественных монополиях.</w:t>
      </w:r>
    </w:p>
    <w:bookmarkEnd w:id="258"/>
    <w:bookmarkStart w:name="z275" w:id="259"/>
    <w:p>
      <w:pPr>
        <w:spacing w:after="0"/>
        <w:ind w:left="0"/>
        <w:jc w:val="both"/>
      </w:pPr>
      <w:r>
        <w:rPr>
          <w:rFonts w:ascii="Times New Roman"/>
          <w:b w:val="false"/>
          <w:i w:val="false"/>
          <w:color w:val="000000"/>
          <w:sz w:val="28"/>
        </w:rPr>
        <w:t xml:space="preserve">
      30. Окончательный расчет производится Потребителем в течение пяти рабочих дней со дня фактического предоставления счета-фактуры Поставщика к оплате, выставленного на основании акта выполненных работ (оказанных услуг). </w:t>
      </w:r>
    </w:p>
    <w:bookmarkEnd w:id="259"/>
    <w:bookmarkStart w:name="z276" w:id="260"/>
    <w:p>
      <w:pPr>
        <w:spacing w:after="0"/>
        <w:ind w:left="0"/>
        <w:jc w:val="both"/>
      </w:pPr>
      <w:r>
        <w:rPr>
          <w:rFonts w:ascii="Times New Roman"/>
          <w:b w:val="false"/>
          <w:i w:val="false"/>
          <w:color w:val="000000"/>
          <w:sz w:val="28"/>
        </w:rPr>
        <w:t>
      31. При не предоставлении или несогласовании Потребителем акта выполненных работ (оказанных услуг) по переданной ему электрической энергии в срок, предусмотренный пунктом 13 Договора, размер оплаты услуг Поставщика за истекший расчетный период определяется в соответствии с имеющимися оперативными данными Поставщика об объеме переданной электрической энергии с последующей корректировкой размера оплаты услуг Поставщика в следующем расчетном периоде при предоставлении акта выполненных работ (оказанных услуг) на основании фактического баланса.</w:t>
      </w:r>
    </w:p>
    <w:bookmarkEnd w:id="260"/>
    <w:bookmarkStart w:name="z277" w:id="261"/>
    <w:p>
      <w:pPr>
        <w:spacing w:after="0"/>
        <w:ind w:left="0"/>
        <w:jc w:val="both"/>
      </w:pPr>
      <w:r>
        <w:rPr>
          <w:rFonts w:ascii="Times New Roman"/>
          <w:b w:val="false"/>
          <w:i w:val="false"/>
          <w:color w:val="000000"/>
          <w:sz w:val="28"/>
        </w:rPr>
        <w:t>
      32.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в том числе денежным, перед Поставщиком (если таковая имеется).</w:t>
      </w:r>
    </w:p>
    <w:bookmarkEnd w:id="261"/>
    <w:bookmarkStart w:name="z278" w:id="262"/>
    <w:p>
      <w:pPr>
        <w:spacing w:after="0"/>
        <w:ind w:left="0"/>
        <w:jc w:val="both"/>
      </w:pPr>
      <w:r>
        <w:rPr>
          <w:rFonts w:ascii="Times New Roman"/>
          <w:b w:val="false"/>
          <w:i w:val="false"/>
          <w:color w:val="000000"/>
          <w:sz w:val="28"/>
        </w:rPr>
        <w:t>
      33. Если Потребитель оспаривает правильность выставленного счета-фактуры, он уведомляет Поставщика в течение пяти календарных дней со дня получения счета-фактуры и представляет Поставщику письменное заявление с изложением возражений. При этом Потребитель обязан в указанные выше сроки оплатить не оспоренную часть счета-фактуры.</w:t>
      </w:r>
    </w:p>
    <w:bookmarkEnd w:id="262"/>
    <w:bookmarkStart w:name="z279" w:id="263"/>
    <w:p>
      <w:pPr>
        <w:spacing w:after="0"/>
        <w:ind w:left="0"/>
        <w:jc w:val="both"/>
      </w:pPr>
      <w:r>
        <w:rPr>
          <w:rFonts w:ascii="Times New Roman"/>
          <w:b w:val="false"/>
          <w:i w:val="false"/>
          <w:color w:val="000000"/>
          <w:sz w:val="28"/>
        </w:rPr>
        <w:t>
      34. В случае обнаружения, после подписания акта выполненных работ (оказанных услуг), неисправности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налоговым законодательством Республики Казахстан, на основании скорректированного и обоюдно подписанного акта выполненных работ (оказанных услуг).</w:t>
      </w:r>
    </w:p>
    <w:bookmarkEnd w:id="263"/>
    <w:bookmarkStart w:name="z280" w:id="264"/>
    <w:p>
      <w:pPr>
        <w:spacing w:after="0"/>
        <w:ind w:left="0"/>
        <w:jc w:val="both"/>
      </w:pPr>
      <w:r>
        <w:rPr>
          <w:rFonts w:ascii="Times New Roman"/>
          <w:b w:val="false"/>
          <w:i w:val="false"/>
          <w:color w:val="000000"/>
          <w:sz w:val="28"/>
        </w:rPr>
        <w:t>
      35. Исполнением обязательств Потребителя по оплате услуг Поставщика по передаче электрической энергии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приказом Министра национальной экономики РК от 31.03.2021 </w:t>
      </w:r>
      <w:r>
        <w:rPr>
          <w:rFonts w:ascii="Times New Roman"/>
          <w:b w:val="false"/>
          <w:i w:val="false"/>
          <w:color w:val="00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2" w:id="265"/>
    <w:p>
      <w:pPr>
        <w:spacing w:after="0"/>
        <w:ind w:left="0"/>
        <w:jc w:val="both"/>
      </w:pPr>
      <w:r>
        <w:rPr>
          <w:rFonts w:ascii="Times New Roman"/>
          <w:b w:val="false"/>
          <w:i w:val="false"/>
          <w:color w:val="000000"/>
          <w:sz w:val="28"/>
        </w:rPr>
        <w:t>
      37. Энергопроизводящие организации, использующие возобновляемые источники энергии, при поставке электрической энергии освобождаются от оплаты услуг энергопередающих организаций на передачу электрической энергии. Услуги по передаче электрической энергии, оказанные безвозмездно энергопередающими организациями субъектам, использующим возобновляемые источники энергии, не облагаются налогом на добавленную стоимость.</w:t>
      </w:r>
    </w:p>
    <w:bookmarkEnd w:id="265"/>
    <w:bookmarkStart w:name="z283" w:id="266"/>
    <w:p>
      <w:pPr>
        <w:spacing w:after="0"/>
        <w:ind w:left="0"/>
        <w:jc w:val="left"/>
      </w:pPr>
      <w:r>
        <w:rPr>
          <w:rFonts w:ascii="Times New Roman"/>
          <w:b/>
          <w:i w:val="false"/>
          <w:color w:val="000000"/>
        </w:rPr>
        <w:t xml:space="preserve"> Глава 7. Ответственность сторон</w:t>
      </w:r>
    </w:p>
    <w:bookmarkEnd w:id="266"/>
    <w:bookmarkStart w:name="z284" w:id="267"/>
    <w:p>
      <w:pPr>
        <w:spacing w:after="0"/>
        <w:ind w:left="0"/>
        <w:jc w:val="both"/>
      </w:pPr>
      <w:r>
        <w:rPr>
          <w:rFonts w:ascii="Times New Roman"/>
          <w:b w:val="false"/>
          <w:i w:val="false"/>
          <w:color w:val="000000"/>
          <w:sz w:val="28"/>
        </w:rPr>
        <w:t>
      38.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1,5-кратной базовой ставки,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bookmarkEnd w:id="267"/>
    <w:bookmarkStart w:name="z285" w:id="268"/>
    <w:p>
      <w:pPr>
        <w:spacing w:after="0"/>
        <w:ind w:left="0"/>
        <w:jc w:val="both"/>
      </w:pPr>
      <w:r>
        <w:rPr>
          <w:rFonts w:ascii="Times New Roman"/>
          <w:b w:val="false"/>
          <w:i w:val="false"/>
          <w:color w:val="000000"/>
          <w:sz w:val="28"/>
        </w:rPr>
        <w:t>
      При неоплате платежей в сроки, предусмотренные настоящим Договором, Поставщик вправе ограничить либо прекратить подачу электрической энергии в порядке, установленном пунктом 24 настоящего Договора, о чем извещает Потребителя не менее чем за 72 часа до ввода ограничений.</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269"/>
    <w:p>
      <w:pPr>
        <w:spacing w:after="0"/>
        <w:ind w:left="0"/>
        <w:jc w:val="both"/>
      </w:pPr>
      <w:r>
        <w:rPr>
          <w:rFonts w:ascii="Times New Roman"/>
          <w:b w:val="false"/>
          <w:i w:val="false"/>
          <w:color w:val="000000"/>
          <w:sz w:val="28"/>
        </w:rPr>
        <w:t>
      39. При снижении фактического месячного объема передачи электрической энергии за расчетный период, от согласованного Сторонами, по вине Поставщика, последний замещает недопоставленные объемы с любых источников, в противном случае Потребитель вправе предъявить штраф в размере стоимости услуг по передаче электроэнергии, исходя из объема недопоставленной электроэнергии.</w:t>
      </w:r>
    </w:p>
    <w:bookmarkEnd w:id="269"/>
    <w:bookmarkStart w:name="z287" w:id="270"/>
    <w:p>
      <w:pPr>
        <w:spacing w:after="0"/>
        <w:ind w:left="0"/>
        <w:jc w:val="both"/>
      </w:pPr>
      <w:r>
        <w:rPr>
          <w:rFonts w:ascii="Times New Roman"/>
          <w:b w:val="false"/>
          <w:i w:val="false"/>
          <w:color w:val="000000"/>
          <w:sz w:val="28"/>
        </w:rPr>
        <w:t>
      40. В случае, если энергопроизводящая организация отпускает в адрес Потребителя электрическую энергию ниже договорного объема, то Поставщик производит ограничение электрической энергии, передаваемой в адрес Потребителя до величины, отпускаемой энергопроизводящей организацией.</w:t>
      </w:r>
    </w:p>
    <w:bookmarkEnd w:id="270"/>
    <w:bookmarkStart w:name="z288" w:id="271"/>
    <w:p>
      <w:pPr>
        <w:spacing w:after="0"/>
        <w:ind w:left="0"/>
        <w:jc w:val="both"/>
      </w:pPr>
      <w:r>
        <w:rPr>
          <w:rFonts w:ascii="Times New Roman"/>
          <w:b w:val="false"/>
          <w:i w:val="false"/>
          <w:color w:val="000000"/>
          <w:sz w:val="28"/>
        </w:rPr>
        <w:t>
      41. Ответственность за последствия, возникающие при ограничении или отключении из-за неоплаты или несвоевременной оплаты, а также недоотпуска электрической энергии энергопроизводящей организацией, полностью ложится на Потребителя.</w:t>
      </w:r>
    </w:p>
    <w:bookmarkEnd w:id="271"/>
    <w:bookmarkStart w:name="z289" w:id="272"/>
    <w:p>
      <w:pPr>
        <w:spacing w:after="0"/>
        <w:ind w:left="0"/>
        <w:jc w:val="both"/>
      </w:pPr>
      <w:r>
        <w:rPr>
          <w:rFonts w:ascii="Times New Roman"/>
          <w:b w:val="false"/>
          <w:i w:val="false"/>
          <w:color w:val="000000"/>
          <w:sz w:val="28"/>
        </w:rPr>
        <w:t>
      42. Ответственность Поставщика перед Потребителем за перерыв, прекращение или ограничение передачи электрической энергии, не предусмотренных договором определяется в соответствии законодательством Республики Казахстан;</w:t>
      </w:r>
    </w:p>
    <w:bookmarkEnd w:id="272"/>
    <w:bookmarkStart w:name="z290" w:id="273"/>
    <w:p>
      <w:pPr>
        <w:spacing w:after="0"/>
        <w:ind w:left="0"/>
        <w:jc w:val="both"/>
      </w:pPr>
      <w:r>
        <w:rPr>
          <w:rFonts w:ascii="Times New Roman"/>
          <w:b w:val="false"/>
          <w:i w:val="false"/>
          <w:color w:val="000000"/>
          <w:sz w:val="28"/>
        </w:rPr>
        <w:t>
      43. Поставщик не несет ответственности перед Потребителем за перерыв, прекращение или ограничение передачи электрической энергии, вызванные действием противоаварийной автоматики при заданных национальным диспетчерским центром системного оператора (региональным диспетчерским центром) уставках и объеме.</w:t>
      </w:r>
    </w:p>
    <w:bookmarkEnd w:id="273"/>
    <w:bookmarkStart w:name="z291" w:id="274"/>
    <w:p>
      <w:pPr>
        <w:spacing w:after="0"/>
        <w:ind w:left="0"/>
        <w:jc w:val="left"/>
      </w:pPr>
      <w:r>
        <w:rPr>
          <w:rFonts w:ascii="Times New Roman"/>
          <w:b/>
          <w:i w:val="false"/>
          <w:color w:val="000000"/>
        </w:rPr>
        <w:t xml:space="preserve"> Глава 8. Обстоятельства непреодолимой силы</w:t>
      </w:r>
    </w:p>
    <w:bookmarkEnd w:id="274"/>
    <w:bookmarkStart w:name="z292" w:id="275"/>
    <w:p>
      <w:pPr>
        <w:spacing w:after="0"/>
        <w:ind w:left="0"/>
        <w:jc w:val="both"/>
      </w:pPr>
      <w:r>
        <w:rPr>
          <w:rFonts w:ascii="Times New Roman"/>
          <w:b w:val="false"/>
          <w:i w:val="false"/>
          <w:color w:val="000000"/>
          <w:sz w:val="28"/>
        </w:rPr>
        <w:t>
      44.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275"/>
    <w:bookmarkStart w:name="z293" w:id="276"/>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276"/>
    <w:bookmarkStart w:name="z294" w:id="277"/>
    <w:p>
      <w:pPr>
        <w:spacing w:after="0"/>
        <w:ind w:left="0"/>
        <w:jc w:val="both"/>
      </w:pPr>
      <w:r>
        <w:rPr>
          <w:rFonts w:ascii="Times New Roman"/>
          <w:b w:val="false"/>
          <w:i w:val="false"/>
          <w:color w:val="000000"/>
          <w:sz w:val="28"/>
        </w:rPr>
        <w:t>
      45.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277"/>
    <w:bookmarkStart w:name="z295" w:id="278"/>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278"/>
    <w:bookmarkStart w:name="z296" w:id="279"/>
    <w:p>
      <w:pPr>
        <w:spacing w:after="0"/>
        <w:ind w:left="0"/>
        <w:jc w:val="left"/>
      </w:pPr>
      <w:r>
        <w:rPr>
          <w:rFonts w:ascii="Times New Roman"/>
          <w:b/>
          <w:i w:val="false"/>
          <w:color w:val="000000"/>
        </w:rPr>
        <w:t xml:space="preserve"> Глава 9. Прочие положения и разрешение споров</w:t>
      </w:r>
    </w:p>
    <w:bookmarkEnd w:id="279"/>
    <w:bookmarkStart w:name="z297" w:id="280"/>
    <w:p>
      <w:pPr>
        <w:spacing w:after="0"/>
        <w:ind w:left="0"/>
        <w:jc w:val="both"/>
      </w:pPr>
      <w:r>
        <w:rPr>
          <w:rFonts w:ascii="Times New Roman"/>
          <w:b w:val="false"/>
          <w:i w:val="false"/>
          <w:color w:val="000000"/>
          <w:sz w:val="28"/>
        </w:rPr>
        <w:t>
      46. Договор оказания услуг по передаче электрической энергии по национальной электрической сети заключается с Потребителем в индивидуальном порядке.</w:t>
      </w:r>
    </w:p>
    <w:bookmarkEnd w:id="280"/>
    <w:bookmarkStart w:name="z298" w:id="281"/>
    <w:p>
      <w:pPr>
        <w:spacing w:after="0"/>
        <w:ind w:left="0"/>
        <w:jc w:val="both"/>
      </w:pPr>
      <w:r>
        <w:rPr>
          <w:rFonts w:ascii="Times New Roman"/>
          <w:b w:val="false"/>
          <w:i w:val="false"/>
          <w:color w:val="000000"/>
          <w:sz w:val="28"/>
        </w:rPr>
        <w:t>
      47.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281"/>
    <w:bookmarkStart w:name="z299" w:id="282"/>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282"/>
    <w:bookmarkStart w:name="z300" w:id="283"/>
    <w:p>
      <w:pPr>
        <w:spacing w:after="0"/>
        <w:ind w:left="0"/>
        <w:jc w:val="both"/>
      </w:pPr>
      <w:r>
        <w:rPr>
          <w:rFonts w:ascii="Times New Roman"/>
          <w:b w:val="false"/>
          <w:i w:val="false"/>
          <w:color w:val="000000"/>
          <w:sz w:val="28"/>
        </w:rPr>
        <w:t>
      48. В случае не достижения согласия все споры и разногласия по Договору разрешаются в судах по месту нахождения ответчика.</w:t>
      </w:r>
    </w:p>
    <w:bookmarkEnd w:id="283"/>
    <w:bookmarkStart w:name="z301" w:id="284"/>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284"/>
    <w:bookmarkStart w:name="z302" w:id="285"/>
    <w:p>
      <w:pPr>
        <w:spacing w:after="0"/>
        <w:ind w:left="0"/>
        <w:jc w:val="both"/>
      </w:pPr>
      <w:r>
        <w:rPr>
          <w:rFonts w:ascii="Times New Roman"/>
          <w:b w:val="false"/>
          <w:i w:val="false"/>
          <w:color w:val="000000"/>
          <w:sz w:val="28"/>
        </w:rPr>
        <w:t>
      49. Отношения Сторон, вытекающие из Договора и не урегулированные им, регулируются действующим законодательством Республики Казахстан.</w:t>
      </w:r>
    </w:p>
    <w:bookmarkEnd w:id="285"/>
    <w:bookmarkStart w:name="z303" w:id="286"/>
    <w:p>
      <w:pPr>
        <w:spacing w:after="0"/>
        <w:ind w:left="0"/>
        <w:jc w:val="both"/>
      </w:pPr>
      <w:r>
        <w:rPr>
          <w:rFonts w:ascii="Times New Roman"/>
          <w:b w:val="false"/>
          <w:i w:val="false"/>
          <w:color w:val="000000"/>
          <w:sz w:val="28"/>
        </w:rPr>
        <w:t>
      50. Договор составляется в двух экземплярах на казахском и русском языках по одному экземпляру для каждой Стороны.</w:t>
      </w:r>
    </w:p>
    <w:bookmarkEnd w:id="286"/>
    <w:bookmarkStart w:name="z304" w:id="287"/>
    <w:p>
      <w:pPr>
        <w:spacing w:after="0"/>
        <w:ind w:left="0"/>
        <w:jc w:val="both"/>
      </w:pPr>
      <w:r>
        <w:rPr>
          <w:rFonts w:ascii="Times New Roman"/>
          <w:b w:val="false"/>
          <w:i w:val="false"/>
          <w:color w:val="000000"/>
          <w:sz w:val="28"/>
        </w:rPr>
        <w:t>
      51.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287"/>
    <w:bookmarkStart w:name="z305" w:id="288"/>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288"/>
    <w:bookmarkStart w:name="z306" w:id="289"/>
    <w:p>
      <w:pPr>
        <w:spacing w:after="0"/>
        <w:ind w:left="0"/>
        <w:jc w:val="left"/>
      </w:pPr>
      <w:r>
        <w:rPr>
          <w:rFonts w:ascii="Times New Roman"/>
          <w:b/>
          <w:i w:val="false"/>
          <w:color w:val="000000"/>
        </w:rPr>
        <w:t xml:space="preserve"> Глава 10. Срок действия Договора</w:t>
      </w:r>
    </w:p>
    <w:bookmarkEnd w:id="289"/>
    <w:bookmarkStart w:name="z307" w:id="290"/>
    <w:p>
      <w:pPr>
        <w:spacing w:after="0"/>
        <w:ind w:left="0"/>
        <w:jc w:val="both"/>
      </w:pPr>
      <w:r>
        <w:rPr>
          <w:rFonts w:ascii="Times New Roman"/>
          <w:b w:val="false"/>
          <w:i w:val="false"/>
          <w:color w:val="000000"/>
          <w:sz w:val="28"/>
        </w:rPr>
        <w:t>
      52. Договор вступает в силу с 00:00 часов "___" _______ 20 __ года и действует до 24:00 часов "___" _______ 20 __ года (время среднеевропейское – время меридиана Гринвича плюс один час).</w:t>
      </w:r>
    </w:p>
    <w:bookmarkEnd w:id="290"/>
    <w:bookmarkStart w:name="z308" w:id="291"/>
    <w:p>
      <w:pPr>
        <w:spacing w:after="0"/>
        <w:ind w:left="0"/>
        <w:jc w:val="both"/>
      </w:pPr>
      <w:r>
        <w:rPr>
          <w:rFonts w:ascii="Times New Roman"/>
          <w:b w:val="false"/>
          <w:i w:val="false"/>
          <w:color w:val="000000"/>
          <w:sz w:val="28"/>
        </w:rPr>
        <w:t>
      53. Срок действия Договора продлевается на определенный срок с уточнением объема передачи электрической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291"/>
    <w:bookmarkStart w:name="z309" w:id="292"/>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292"/>
    <w:bookmarkStart w:name="z310" w:id="293"/>
    <w:p>
      <w:pPr>
        <w:spacing w:after="0"/>
        <w:ind w:left="0"/>
        <w:jc w:val="left"/>
      </w:pPr>
      <w:r>
        <w:rPr>
          <w:rFonts w:ascii="Times New Roman"/>
          <w:b/>
          <w:i w:val="false"/>
          <w:color w:val="000000"/>
        </w:rPr>
        <w:t xml:space="preserve"> Глава 11. Юридические адреса, банковские реквизиты и подписи сторон</w:t>
      </w:r>
    </w:p>
    <w:bookmarkEnd w:id="29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11" w:id="294"/>
          <w:p>
            <w:pPr>
              <w:spacing w:after="20"/>
              <w:ind w:left="20"/>
              <w:jc w:val="both"/>
            </w:pPr>
            <w:r>
              <w:rPr>
                <w:rFonts w:ascii="Times New Roman"/>
                <w:b w:val="false"/>
                <w:i w:val="false"/>
                <w:color w:val="000000"/>
                <w:sz w:val="20"/>
              </w:rPr>
              <w:t>
Поставщик:_____________________</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314" w:id="295"/>
          <w:p>
            <w:pPr>
              <w:spacing w:after="20"/>
              <w:ind w:left="20"/>
              <w:jc w:val="both"/>
            </w:pPr>
            <w:r>
              <w:rPr>
                <w:rFonts w:ascii="Times New Roman"/>
                <w:b w:val="false"/>
                <w:i w:val="false"/>
                <w:color w:val="000000"/>
                <w:sz w:val="20"/>
              </w:rPr>
              <w:t>
Потребитель:_____________________</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318" w:id="296"/>
    <w:p>
      <w:pPr>
        <w:spacing w:after="0"/>
        <w:ind w:left="0"/>
        <w:jc w:val="left"/>
      </w:pPr>
      <w:r>
        <w:rPr>
          <w:rFonts w:ascii="Times New Roman"/>
          <w:b/>
          <w:i w:val="false"/>
          <w:color w:val="000000"/>
        </w:rPr>
        <w:t xml:space="preserve">        Типовой договор на предоставление услуг по транспортировке товарного газа</w:t>
      </w:r>
    </w:p>
    <w:bookmarkEnd w:id="29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19" w:id="297"/>
          <w:p>
            <w:pPr>
              <w:spacing w:after="20"/>
              <w:ind w:left="20"/>
              <w:jc w:val="both"/>
            </w:pPr>
            <w:r>
              <w:rPr>
                <w:rFonts w:ascii="Times New Roman"/>
                <w:b w:val="false"/>
                <w:i w:val="false"/>
                <w:color w:val="000000"/>
                <w:sz w:val="20"/>
              </w:rPr>
              <w:t>
___________________________</w:t>
            </w:r>
          </w:p>
          <w:bookmarkEnd w:id="297"/>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20 __ г.</w:t>
            </w:r>
          </w:p>
        </w:tc>
      </w:tr>
    </w:tbl>
    <w:p>
      <w:pPr>
        <w:spacing w:after="0"/>
        <w:ind w:left="0"/>
        <w:jc w:val="both"/>
      </w:pPr>
      <w:bookmarkStart w:name="z320" w:id="298"/>
      <w:r>
        <w:rPr>
          <w:rFonts w:ascii="Times New Roman"/>
          <w:b w:val="false"/>
          <w:i w:val="false"/>
          <w:color w:val="000000"/>
          <w:sz w:val="28"/>
        </w:rPr>
        <w:t>
      ____________________________________________________________________</w:t>
      </w:r>
    </w:p>
    <w:bookmarkEnd w:id="298"/>
    <w:p>
      <w:pPr>
        <w:spacing w:after="0"/>
        <w:ind w:left="0"/>
        <w:jc w:val="both"/>
      </w:pPr>
      <w:r>
        <w:rPr>
          <w:rFonts w:ascii="Times New Roman"/>
          <w:b w:val="false"/>
          <w:i w:val="false"/>
          <w:color w:val="000000"/>
          <w:sz w:val="28"/>
        </w:rPr>
        <w:t xml:space="preserve">       (наименование субъекта, предоставляющего услугу,</w:t>
      </w:r>
    </w:p>
    <w:p>
      <w:pPr>
        <w:spacing w:after="0"/>
        <w:ind w:left="0"/>
        <w:jc w:val="both"/>
      </w:pPr>
      <w:r>
        <w:rPr>
          <w:rFonts w:ascii="Times New Roman"/>
          <w:b w:val="false"/>
          <w:i w:val="false"/>
          <w:color w:val="000000"/>
          <w:sz w:val="28"/>
        </w:rPr>
        <w:t xml:space="preserve">             бизнес идентификационный номер)</w:t>
      </w:r>
    </w:p>
    <w:p>
      <w:pPr>
        <w:spacing w:after="0"/>
        <w:ind w:left="0"/>
        <w:jc w:val="both"/>
      </w:pPr>
      <w:r>
        <w:rPr>
          <w:rFonts w:ascii="Times New Roman"/>
          <w:b w:val="false"/>
          <w:i w:val="false"/>
          <w:color w:val="000000"/>
          <w:sz w:val="28"/>
        </w:rPr>
        <w:t>предоставляющее услуги по транспортировке товарного газа (далее – Услуги),</w:t>
      </w:r>
    </w:p>
    <w:p>
      <w:pPr>
        <w:spacing w:after="0"/>
        <w:ind w:left="0"/>
        <w:jc w:val="both"/>
      </w:pPr>
      <w:r>
        <w:rPr>
          <w:rFonts w:ascii="Times New Roman"/>
          <w:b w:val="false"/>
          <w:i w:val="false"/>
          <w:color w:val="000000"/>
          <w:sz w:val="28"/>
        </w:rPr>
        <w:t>именуемое в дальнейшем Поставщик, в лице 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действующего на основании ___________________________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Потребитель, в лице 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321" w:id="299"/>
    <w:p>
      <w:pPr>
        <w:spacing w:after="0"/>
        <w:ind w:left="0"/>
        <w:jc w:val="left"/>
      </w:pPr>
      <w:r>
        <w:rPr>
          <w:rFonts w:ascii="Times New Roman"/>
          <w:b/>
          <w:i w:val="false"/>
          <w:color w:val="000000"/>
        </w:rPr>
        <w:t xml:space="preserve"> Глава 1. Основные понятия, используемые в договоре</w:t>
      </w:r>
    </w:p>
    <w:bookmarkEnd w:id="299"/>
    <w:bookmarkStart w:name="z322" w:id="300"/>
    <w:p>
      <w:pPr>
        <w:spacing w:after="0"/>
        <w:ind w:left="0"/>
        <w:jc w:val="both"/>
      </w:pPr>
      <w:r>
        <w:rPr>
          <w:rFonts w:ascii="Times New Roman"/>
          <w:b w:val="false"/>
          <w:i w:val="false"/>
          <w:color w:val="000000"/>
          <w:sz w:val="28"/>
        </w:rPr>
        <w:t>
      1. В Договоре используются следующие основные понятия:</w:t>
      </w:r>
    </w:p>
    <w:bookmarkEnd w:id="300"/>
    <w:bookmarkStart w:name="z323" w:id="301"/>
    <w:p>
      <w:pPr>
        <w:spacing w:after="0"/>
        <w:ind w:left="0"/>
        <w:jc w:val="both"/>
      </w:pPr>
      <w:r>
        <w:rPr>
          <w:rFonts w:ascii="Times New Roman"/>
          <w:b w:val="false"/>
          <w:i w:val="false"/>
          <w:color w:val="000000"/>
          <w:sz w:val="28"/>
        </w:rPr>
        <w:t>
      1) пункт передачи – конечный пункт транспортировки товарного газа, где происходит передача товарного газа Потребителю или его уполномоченному представителю;</w:t>
      </w:r>
    </w:p>
    <w:bookmarkEnd w:id="301"/>
    <w:bookmarkStart w:name="z324" w:id="302"/>
    <w:p>
      <w:pPr>
        <w:spacing w:after="0"/>
        <w:ind w:left="0"/>
        <w:jc w:val="both"/>
      </w:pPr>
      <w:r>
        <w:rPr>
          <w:rFonts w:ascii="Times New Roman"/>
          <w:b w:val="false"/>
          <w:i w:val="false"/>
          <w:color w:val="000000"/>
          <w:sz w:val="28"/>
        </w:rPr>
        <w:t>
      2) пункт приема (передачи) газа – пункт поставки газа, оснащенный прибором учета газа, определяемый в договорах между Поставщиком, и Потребителем;</w:t>
      </w:r>
    </w:p>
    <w:bookmarkEnd w:id="302"/>
    <w:bookmarkStart w:name="z325" w:id="303"/>
    <w:p>
      <w:pPr>
        <w:spacing w:after="0"/>
        <w:ind w:left="0"/>
        <w:jc w:val="both"/>
      </w:pPr>
      <w:r>
        <w:rPr>
          <w:rFonts w:ascii="Times New Roman"/>
          <w:b w:val="false"/>
          <w:i w:val="false"/>
          <w:color w:val="000000"/>
          <w:sz w:val="28"/>
        </w:rPr>
        <w:t>
      3) расчетный период – период, за который определяется объем поставленного и/или транспортируемого газа, производятся взаиморасчеты между Поставщиком, и потребителем за поставленный газ. Расчетный период, согласованный Сторонами, указывается в Договоре;</w:t>
      </w:r>
    </w:p>
    <w:bookmarkEnd w:id="303"/>
    <w:bookmarkStart w:name="z326" w:id="304"/>
    <w:p>
      <w:pPr>
        <w:spacing w:after="0"/>
        <w:ind w:left="0"/>
        <w:jc w:val="both"/>
      </w:pPr>
      <w:r>
        <w:rPr>
          <w:rFonts w:ascii="Times New Roman"/>
          <w:b w:val="false"/>
          <w:i w:val="false"/>
          <w:color w:val="000000"/>
          <w:sz w:val="28"/>
        </w:rPr>
        <w:t>
      4)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304"/>
    <w:bookmarkStart w:name="z327" w:id="305"/>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законами Республики Казахстан "</w:t>
      </w:r>
      <w:r>
        <w:rPr>
          <w:rFonts w:ascii="Times New Roman"/>
          <w:b w:val="false"/>
          <w:i w:val="false"/>
          <w:color w:val="000000"/>
          <w:sz w:val="28"/>
        </w:rPr>
        <w:t>О газе и газоснабжении</w:t>
      </w:r>
      <w:r>
        <w:rPr>
          <w:rFonts w:ascii="Times New Roman"/>
          <w:b w:val="false"/>
          <w:i w:val="false"/>
          <w:color w:val="000000"/>
          <w:sz w:val="28"/>
        </w:rPr>
        <w:t>" и "</w:t>
      </w:r>
      <w:r>
        <w:rPr>
          <w:rFonts w:ascii="Times New Roman"/>
          <w:b w:val="false"/>
          <w:i w:val="false"/>
          <w:color w:val="000000"/>
          <w:sz w:val="28"/>
        </w:rPr>
        <w:t>О магистральном трубопроводе</w:t>
      </w:r>
      <w:r>
        <w:rPr>
          <w:rFonts w:ascii="Times New Roman"/>
          <w:b w:val="false"/>
          <w:i w:val="false"/>
          <w:color w:val="000000"/>
          <w:sz w:val="28"/>
        </w:rPr>
        <w:t>".</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8" w:id="306"/>
    <w:p>
      <w:pPr>
        <w:spacing w:after="0"/>
        <w:ind w:left="0"/>
        <w:jc w:val="left"/>
      </w:pPr>
      <w:r>
        <w:rPr>
          <w:rFonts w:ascii="Times New Roman"/>
          <w:b/>
          <w:i w:val="false"/>
          <w:color w:val="000000"/>
        </w:rPr>
        <w:t xml:space="preserve"> Глава 2. Предмет Договора</w:t>
      </w:r>
    </w:p>
    <w:bookmarkEnd w:id="306"/>
    <w:bookmarkStart w:name="z329" w:id="307"/>
    <w:p>
      <w:pPr>
        <w:spacing w:after="0"/>
        <w:ind w:left="0"/>
        <w:jc w:val="both"/>
      </w:pPr>
      <w:r>
        <w:rPr>
          <w:rFonts w:ascii="Times New Roman"/>
          <w:b w:val="false"/>
          <w:i w:val="false"/>
          <w:color w:val="000000"/>
          <w:sz w:val="28"/>
        </w:rPr>
        <w:t>
      2. В соответствии с условиями Договора Потребитель передает, а Поставщик принимает на себя обязанность по оказанию услуг по транспортировке товарного газа по территории Республики Казахстан с пункта приемки до пункта передачи.</w:t>
      </w:r>
    </w:p>
    <w:bookmarkEnd w:id="307"/>
    <w:bookmarkStart w:name="z330" w:id="308"/>
    <w:p>
      <w:pPr>
        <w:spacing w:after="0"/>
        <w:ind w:left="0"/>
        <w:jc w:val="both"/>
      </w:pPr>
      <w:r>
        <w:rPr>
          <w:rFonts w:ascii="Times New Roman"/>
          <w:b w:val="false"/>
          <w:i w:val="false"/>
          <w:color w:val="000000"/>
          <w:sz w:val="28"/>
        </w:rPr>
        <w:t>
      3. Объем транспортировки товарного газа, график транспортировки с разбивкой по месяцам, пункт приема и пункт передачи согласовываются Сторонами дополнительно и прилагаются к Договору.</w:t>
      </w:r>
    </w:p>
    <w:bookmarkEnd w:id="308"/>
    <w:bookmarkStart w:name="z331" w:id="309"/>
    <w:p>
      <w:pPr>
        <w:spacing w:after="0"/>
        <w:ind w:left="0"/>
        <w:jc w:val="both"/>
      </w:pPr>
      <w:r>
        <w:rPr>
          <w:rFonts w:ascii="Times New Roman"/>
          <w:b w:val="false"/>
          <w:i w:val="false"/>
          <w:color w:val="000000"/>
          <w:sz w:val="28"/>
        </w:rPr>
        <w:t>
      При этом фактические объемы транспортировки подтверждаются на основании актов приема-передачи газа и актов выполненных работ (оказанных услуг), подписанных Сторонами.</w:t>
      </w:r>
    </w:p>
    <w:bookmarkEnd w:id="309"/>
    <w:bookmarkStart w:name="z332" w:id="310"/>
    <w:p>
      <w:pPr>
        <w:spacing w:after="0"/>
        <w:ind w:left="0"/>
        <w:jc w:val="both"/>
      </w:pPr>
      <w:r>
        <w:rPr>
          <w:rFonts w:ascii="Times New Roman"/>
          <w:b w:val="false"/>
          <w:i w:val="false"/>
          <w:color w:val="000000"/>
          <w:sz w:val="28"/>
        </w:rPr>
        <w:t>
      4. В случаях, предусмотренных законодательством, Потребитель имеет право делегировать свои полномочия по заключению Договора третьему лицу. Режим предоставления услуг – круглосуточный.</w:t>
      </w:r>
    </w:p>
    <w:bookmarkEnd w:id="310"/>
    <w:bookmarkStart w:name="z333" w:id="311"/>
    <w:p>
      <w:pPr>
        <w:spacing w:after="0"/>
        <w:ind w:left="0"/>
        <w:jc w:val="both"/>
      </w:pPr>
      <w:r>
        <w:rPr>
          <w:rFonts w:ascii="Times New Roman"/>
          <w:b w:val="false"/>
          <w:i w:val="false"/>
          <w:color w:val="000000"/>
          <w:sz w:val="28"/>
        </w:rPr>
        <w:t>
      5. Технические условия и характеристики предоставления услуг по транспортировке товарного газа:</w:t>
      </w:r>
    </w:p>
    <w:bookmarkEnd w:id="311"/>
    <w:bookmarkStart w:name="z334" w:id="312"/>
    <w:p>
      <w:pPr>
        <w:spacing w:after="0"/>
        <w:ind w:left="0"/>
        <w:jc w:val="both"/>
      </w:pPr>
      <w:r>
        <w:rPr>
          <w:rFonts w:ascii="Times New Roman"/>
          <w:b w:val="false"/>
          <w:i w:val="false"/>
          <w:color w:val="000000"/>
          <w:sz w:val="28"/>
        </w:rPr>
        <w:t>
      _____________________________________________________________________</w:t>
      </w:r>
    </w:p>
    <w:bookmarkEnd w:id="312"/>
    <w:bookmarkStart w:name="z335" w:id="313"/>
    <w:p>
      <w:pPr>
        <w:spacing w:after="0"/>
        <w:ind w:left="0"/>
        <w:jc w:val="both"/>
      </w:pPr>
      <w:r>
        <w:rPr>
          <w:rFonts w:ascii="Times New Roman"/>
          <w:b w:val="false"/>
          <w:i w:val="false"/>
          <w:color w:val="000000"/>
          <w:sz w:val="28"/>
        </w:rPr>
        <w:t>
      (контроль качества, порядок транспортировки, регулирования потребления, учета газа, составления актов и иные требования), установленные Поставщиком в соответствии с требованиями действующего законодательства Республики Казахстан).</w:t>
      </w:r>
    </w:p>
    <w:bookmarkEnd w:id="313"/>
    <w:bookmarkStart w:name="z336" w:id="314"/>
    <w:p>
      <w:pPr>
        <w:spacing w:after="0"/>
        <w:ind w:left="0"/>
        <w:jc w:val="both"/>
      </w:pPr>
      <w:r>
        <w:rPr>
          <w:rFonts w:ascii="Times New Roman"/>
          <w:b w:val="false"/>
          <w:i w:val="false"/>
          <w:color w:val="000000"/>
          <w:sz w:val="28"/>
        </w:rPr>
        <w:t>
      Стороны принимают Технические условия, обязуются выполнять их в рамках Договора и нести ответственность за их нарушение.</w:t>
      </w:r>
    </w:p>
    <w:bookmarkEnd w:id="314"/>
    <w:bookmarkStart w:name="z337" w:id="315"/>
    <w:p>
      <w:pPr>
        <w:spacing w:after="0"/>
        <w:ind w:left="0"/>
        <w:jc w:val="both"/>
      </w:pPr>
      <w:r>
        <w:rPr>
          <w:rFonts w:ascii="Times New Roman"/>
          <w:b w:val="false"/>
          <w:i w:val="false"/>
          <w:color w:val="000000"/>
          <w:sz w:val="28"/>
        </w:rPr>
        <w:t xml:space="preserve">
      6. Условиями заключения Договора являются наличие правовых, технических (технологических) и организационных условий для надлежащего оказания Услуги, в том числе: </w:t>
      </w:r>
    </w:p>
    <w:bookmarkEnd w:id="315"/>
    <w:bookmarkStart w:name="z338" w:id="316"/>
    <w:p>
      <w:pPr>
        <w:spacing w:after="0"/>
        <w:ind w:left="0"/>
        <w:jc w:val="both"/>
      </w:pPr>
      <w:r>
        <w:rPr>
          <w:rFonts w:ascii="Times New Roman"/>
          <w:b w:val="false"/>
          <w:i w:val="false"/>
          <w:color w:val="000000"/>
          <w:sz w:val="28"/>
        </w:rPr>
        <w:t>
      1) со стороны Поставщика – наличие разрешительных документов по эксплуатации газового оборудования, документов, подтверждающих исправность газопотребляющих систем, оборудования;</w:t>
      </w:r>
    </w:p>
    <w:bookmarkEnd w:id="316"/>
    <w:bookmarkStart w:name="z339" w:id="317"/>
    <w:p>
      <w:pPr>
        <w:spacing w:after="0"/>
        <w:ind w:left="0"/>
        <w:jc w:val="both"/>
      </w:pPr>
      <w:r>
        <w:rPr>
          <w:rFonts w:ascii="Times New Roman"/>
          <w:b w:val="false"/>
          <w:i w:val="false"/>
          <w:color w:val="000000"/>
          <w:sz w:val="28"/>
        </w:rPr>
        <w:t>
      2) со стороны Потребителя – наличие подтверждающего документа о соответствующем объеме газа в случае предоставления услуги по реализации товарного газа (ресурсная справка, нотариально заверенная копия договора закупки газа).</w:t>
      </w:r>
    </w:p>
    <w:bookmarkEnd w:id="317"/>
    <w:bookmarkStart w:name="z340" w:id="318"/>
    <w:p>
      <w:pPr>
        <w:spacing w:after="0"/>
        <w:ind w:left="0"/>
        <w:jc w:val="left"/>
      </w:pPr>
      <w:r>
        <w:rPr>
          <w:rFonts w:ascii="Times New Roman"/>
          <w:b/>
          <w:i w:val="false"/>
          <w:color w:val="000000"/>
        </w:rPr>
        <w:t xml:space="preserve"> Глава 3. Стоимость и порядок оплаты услуг</w:t>
      </w:r>
    </w:p>
    <w:bookmarkEnd w:id="318"/>
    <w:bookmarkStart w:name="z341" w:id="319"/>
    <w:p>
      <w:pPr>
        <w:spacing w:after="0"/>
        <w:ind w:left="0"/>
        <w:jc w:val="both"/>
      </w:pPr>
      <w:r>
        <w:rPr>
          <w:rFonts w:ascii="Times New Roman"/>
          <w:b w:val="false"/>
          <w:i w:val="false"/>
          <w:color w:val="000000"/>
          <w:sz w:val="28"/>
        </w:rPr>
        <w:t>
      7. Оплата услуг по транспортировке товарного газа производится по тарифам, утвержденным ведомством уполномоченного органа.</w:t>
      </w:r>
    </w:p>
    <w:bookmarkEnd w:id="319"/>
    <w:bookmarkStart w:name="z342" w:id="320"/>
    <w:p>
      <w:pPr>
        <w:spacing w:after="0"/>
        <w:ind w:left="0"/>
        <w:jc w:val="both"/>
      </w:pPr>
      <w:r>
        <w:rPr>
          <w:rFonts w:ascii="Times New Roman"/>
          <w:b w:val="false"/>
          <w:i w:val="false"/>
          <w:color w:val="000000"/>
          <w:sz w:val="28"/>
        </w:rPr>
        <w:t>
      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bookmarkEnd w:id="320"/>
    <w:bookmarkStart w:name="z343" w:id="321"/>
    <w:p>
      <w:pPr>
        <w:spacing w:after="0"/>
        <w:ind w:left="0"/>
        <w:jc w:val="both"/>
      </w:pPr>
      <w:r>
        <w:rPr>
          <w:rFonts w:ascii="Times New Roman"/>
          <w:b w:val="false"/>
          <w:i w:val="false"/>
          <w:color w:val="000000"/>
          <w:sz w:val="28"/>
        </w:rPr>
        <w:t>
      8. Оплата производится Потребителем ежемесячно за фактически предоставленные услуги на основании двухсторонних актов в течение пяти рабочих дней со дня получения счета-фактуры Поставщика, если иное не предусмотрено соглашением Сторон.</w:t>
      </w:r>
    </w:p>
    <w:bookmarkEnd w:id="321"/>
    <w:bookmarkStart w:name="z344" w:id="322"/>
    <w:p>
      <w:pPr>
        <w:spacing w:after="0"/>
        <w:ind w:left="0"/>
        <w:jc w:val="both"/>
      </w:pPr>
      <w:r>
        <w:rPr>
          <w:rFonts w:ascii="Times New Roman"/>
          <w:b w:val="false"/>
          <w:i w:val="false"/>
          <w:color w:val="000000"/>
          <w:sz w:val="28"/>
        </w:rPr>
        <w:t>
      Бухгалтерские акты сверок взаиморасчетов по итогам за квартал оформляются Поставщиком, который подписывает акты в срок до 25 (двадцать пятого) числа месяца, следующего за расчетным кварталом, заверяет печатью в случае их наличия и высылает Потребителю. Акты подписываются первым руководителем и главным бухгалтером, заверяются печатью (в случае наличия) Потребителя и высылаются обратно Поставщику в срок до 30 (тридцатого) числа месяца, следующего за расчетным кварталом.</w:t>
      </w:r>
    </w:p>
    <w:bookmarkEnd w:id="322"/>
    <w:bookmarkStart w:name="z345" w:id="323"/>
    <w:p>
      <w:pPr>
        <w:spacing w:after="0"/>
        <w:ind w:left="0"/>
        <w:jc w:val="left"/>
      </w:pPr>
      <w:r>
        <w:rPr>
          <w:rFonts w:ascii="Times New Roman"/>
          <w:b/>
          <w:i w:val="false"/>
          <w:color w:val="000000"/>
        </w:rPr>
        <w:t xml:space="preserve"> Глава 4. Условия транспортировки и учет товарного газа</w:t>
      </w:r>
    </w:p>
    <w:bookmarkEnd w:id="323"/>
    <w:bookmarkStart w:name="z346" w:id="324"/>
    <w:p>
      <w:pPr>
        <w:spacing w:after="0"/>
        <w:ind w:left="0"/>
        <w:jc w:val="both"/>
      </w:pPr>
      <w:r>
        <w:rPr>
          <w:rFonts w:ascii="Times New Roman"/>
          <w:b w:val="false"/>
          <w:i w:val="false"/>
          <w:color w:val="000000"/>
          <w:sz w:val="28"/>
        </w:rPr>
        <w:t>
      9. Качество товарного газа, подаваемого Поставщиком для Потребителя, по физико-химическим показателям должно соответствовать стандартам и нормативам, принятым в Республике Казахстан, если иное не установлено международными соглашениями, ратифицированными Республикой Казахстан.</w:t>
      </w:r>
    </w:p>
    <w:bookmarkEnd w:id="324"/>
    <w:bookmarkStart w:name="z347" w:id="325"/>
    <w:p>
      <w:pPr>
        <w:spacing w:after="0"/>
        <w:ind w:left="0"/>
        <w:jc w:val="both"/>
      </w:pPr>
      <w:r>
        <w:rPr>
          <w:rFonts w:ascii="Times New Roman"/>
          <w:b w:val="false"/>
          <w:i w:val="false"/>
          <w:color w:val="000000"/>
          <w:sz w:val="28"/>
        </w:rPr>
        <w:t>
      10. Транспортировка товарного газа осуществляется согласно графику транспортировки, согласованному между Поставщиком и Потребителем.</w:t>
      </w:r>
    </w:p>
    <w:bookmarkEnd w:id="325"/>
    <w:bookmarkStart w:name="z348" w:id="326"/>
    <w:p>
      <w:pPr>
        <w:spacing w:after="0"/>
        <w:ind w:left="0"/>
        <w:jc w:val="both"/>
      </w:pPr>
      <w:r>
        <w:rPr>
          <w:rFonts w:ascii="Times New Roman"/>
          <w:b w:val="false"/>
          <w:i w:val="false"/>
          <w:color w:val="000000"/>
          <w:sz w:val="28"/>
        </w:rPr>
        <w:t>
      11. Объемы товарного газа, передаваемые Потребителю, фиксируются и замеряются Поставщиком в порядке и на условиях, установленных Договором.</w:t>
      </w:r>
    </w:p>
    <w:bookmarkEnd w:id="326"/>
    <w:bookmarkStart w:name="z349" w:id="327"/>
    <w:p>
      <w:pPr>
        <w:spacing w:after="0"/>
        <w:ind w:left="0"/>
        <w:jc w:val="both"/>
      </w:pPr>
      <w:r>
        <w:rPr>
          <w:rFonts w:ascii="Times New Roman"/>
          <w:b w:val="false"/>
          <w:i w:val="false"/>
          <w:color w:val="000000"/>
          <w:sz w:val="28"/>
        </w:rPr>
        <w:t>
      12. Поставщик обеспечивает резервирование Услуг на случай возникновения аварийного повреждения технологического оборудования в порядке, установленном нормативными правовыми актами и нормативно-техническими документами в области газового хозяйства.</w:t>
      </w:r>
    </w:p>
    <w:bookmarkEnd w:id="327"/>
    <w:bookmarkStart w:name="z350" w:id="328"/>
    <w:p>
      <w:pPr>
        <w:spacing w:after="0"/>
        <w:ind w:left="0"/>
        <w:jc w:val="left"/>
      </w:pPr>
      <w:r>
        <w:rPr>
          <w:rFonts w:ascii="Times New Roman"/>
          <w:b/>
          <w:i w:val="false"/>
          <w:color w:val="000000"/>
        </w:rPr>
        <w:t xml:space="preserve"> Глава 5. Права и обязанности Сторон</w:t>
      </w:r>
    </w:p>
    <w:bookmarkEnd w:id="328"/>
    <w:bookmarkStart w:name="z351" w:id="329"/>
    <w:p>
      <w:pPr>
        <w:spacing w:after="0"/>
        <w:ind w:left="0"/>
        <w:jc w:val="both"/>
      </w:pPr>
      <w:r>
        <w:rPr>
          <w:rFonts w:ascii="Times New Roman"/>
          <w:b w:val="false"/>
          <w:i w:val="false"/>
          <w:color w:val="000000"/>
          <w:sz w:val="28"/>
        </w:rPr>
        <w:t>
      13. Потребитель имеет право:</w:t>
      </w:r>
    </w:p>
    <w:bookmarkEnd w:id="329"/>
    <w:bookmarkStart w:name="z352" w:id="330"/>
    <w:p>
      <w:pPr>
        <w:spacing w:after="0"/>
        <w:ind w:left="0"/>
        <w:jc w:val="both"/>
      </w:pPr>
      <w:r>
        <w:rPr>
          <w:rFonts w:ascii="Times New Roman"/>
          <w:b w:val="false"/>
          <w:i w:val="false"/>
          <w:color w:val="000000"/>
          <w:sz w:val="28"/>
        </w:rPr>
        <w:t>
      1) получать услуги в соответствии с заключенными договорами;</w:t>
      </w:r>
    </w:p>
    <w:bookmarkEnd w:id="330"/>
    <w:bookmarkStart w:name="z353" w:id="331"/>
    <w:p>
      <w:pPr>
        <w:spacing w:after="0"/>
        <w:ind w:left="0"/>
        <w:jc w:val="both"/>
      </w:pPr>
      <w:r>
        <w:rPr>
          <w:rFonts w:ascii="Times New Roman"/>
          <w:b w:val="false"/>
          <w:i w:val="false"/>
          <w:color w:val="000000"/>
          <w:sz w:val="28"/>
        </w:rPr>
        <w:t>
      2) требовать от Поставщика возмещения убытков, вызванных недопоставкой или поставкой некачественной услуги, в соответствии с условиями заключенных договоров;</w:t>
      </w:r>
    </w:p>
    <w:bookmarkEnd w:id="331"/>
    <w:bookmarkStart w:name="z354" w:id="332"/>
    <w:p>
      <w:pPr>
        <w:spacing w:after="0"/>
        <w:ind w:left="0"/>
        <w:jc w:val="both"/>
      </w:pPr>
      <w:r>
        <w:rPr>
          <w:rFonts w:ascii="Times New Roman"/>
          <w:b w:val="false"/>
          <w:i w:val="false"/>
          <w:color w:val="000000"/>
          <w:sz w:val="28"/>
        </w:rPr>
        <w:t>
      3) обращаться в судебные органы для решения спорных вопросов, связанных с заключением и исполнением договоров;</w:t>
      </w:r>
    </w:p>
    <w:bookmarkEnd w:id="332"/>
    <w:bookmarkStart w:name="z355" w:id="333"/>
    <w:p>
      <w:pPr>
        <w:spacing w:after="0"/>
        <w:ind w:left="0"/>
        <w:jc w:val="both"/>
      </w:pPr>
      <w:r>
        <w:rPr>
          <w:rFonts w:ascii="Times New Roman"/>
          <w:b w:val="false"/>
          <w:i w:val="false"/>
          <w:color w:val="000000"/>
          <w:sz w:val="28"/>
        </w:rPr>
        <w:t>
      4) расторгнуть Договор с Поставщиком в одностороннем порядке, при условии уведомления об этом Поставщика не позднее, чем за месяц, и полной оплаты за услуги по транспортировке товарного газа.</w:t>
      </w:r>
    </w:p>
    <w:bookmarkEnd w:id="333"/>
    <w:bookmarkStart w:name="z356" w:id="334"/>
    <w:p>
      <w:pPr>
        <w:spacing w:after="0"/>
        <w:ind w:left="0"/>
        <w:jc w:val="both"/>
      </w:pPr>
      <w:r>
        <w:rPr>
          <w:rFonts w:ascii="Times New Roman"/>
          <w:b w:val="false"/>
          <w:i w:val="false"/>
          <w:color w:val="000000"/>
          <w:sz w:val="28"/>
        </w:rPr>
        <w:t>
      14. Потребитель обязан:</w:t>
      </w:r>
    </w:p>
    <w:bookmarkEnd w:id="334"/>
    <w:bookmarkStart w:name="z357" w:id="335"/>
    <w:p>
      <w:pPr>
        <w:spacing w:after="0"/>
        <w:ind w:left="0"/>
        <w:jc w:val="both"/>
      </w:pPr>
      <w:r>
        <w:rPr>
          <w:rFonts w:ascii="Times New Roman"/>
          <w:b w:val="false"/>
          <w:i w:val="false"/>
          <w:color w:val="000000"/>
          <w:sz w:val="28"/>
        </w:rPr>
        <w:t>
      1) своевременно и в полном объеме производить оплату за услуги по транспортировке товарного газа в порядке и на условиях, установленных Договором;</w:t>
      </w:r>
    </w:p>
    <w:bookmarkEnd w:id="335"/>
    <w:bookmarkStart w:name="z358" w:id="336"/>
    <w:p>
      <w:pPr>
        <w:spacing w:after="0"/>
        <w:ind w:left="0"/>
        <w:jc w:val="both"/>
      </w:pPr>
      <w:r>
        <w:rPr>
          <w:rFonts w:ascii="Times New Roman"/>
          <w:b w:val="false"/>
          <w:i w:val="false"/>
          <w:color w:val="000000"/>
          <w:sz w:val="28"/>
        </w:rPr>
        <w:t>
      2) выполнять технические требования, устанавливаемые Поставщиком в соответствии с законодательством Республики Казахстан.</w:t>
      </w:r>
    </w:p>
    <w:bookmarkEnd w:id="336"/>
    <w:bookmarkStart w:name="z359" w:id="337"/>
    <w:p>
      <w:pPr>
        <w:spacing w:after="0"/>
        <w:ind w:left="0"/>
        <w:jc w:val="both"/>
      </w:pPr>
      <w:r>
        <w:rPr>
          <w:rFonts w:ascii="Times New Roman"/>
          <w:b w:val="false"/>
          <w:i w:val="false"/>
          <w:color w:val="000000"/>
          <w:sz w:val="28"/>
        </w:rPr>
        <w:t>
      15. Поставщик имеет право:</w:t>
      </w:r>
    </w:p>
    <w:bookmarkEnd w:id="337"/>
    <w:bookmarkStart w:name="z360" w:id="338"/>
    <w:p>
      <w:pPr>
        <w:spacing w:after="0"/>
        <w:ind w:left="0"/>
        <w:jc w:val="both"/>
      </w:pPr>
      <w:r>
        <w:rPr>
          <w:rFonts w:ascii="Times New Roman"/>
          <w:b w:val="false"/>
          <w:i w:val="false"/>
          <w:color w:val="000000"/>
          <w:sz w:val="28"/>
        </w:rPr>
        <w:t>
      1) своевременно и в полном объеме получать от Потребителя оплату за предоставленные услуги в порядке и на условиях, установленных Договором;</w:t>
      </w:r>
    </w:p>
    <w:bookmarkEnd w:id="338"/>
    <w:bookmarkStart w:name="z361" w:id="339"/>
    <w:p>
      <w:pPr>
        <w:spacing w:after="0"/>
        <w:ind w:left="0"/>
        <w:jc w:val="both"/>
      </w:pPr>
      <w:r>
        <w:rPr>
          <w:rFonts w:ascii="Times New Roman"/>
          <w:b w:val="false"/>
          <w:i w:val="false"/>
          <w:color w:val="000000"/>
          <w:sz w:val="28"/>
        </w:rPr>
        <w:t>
      2) устанавливать в соответствии с законодательством Республики Казахстан технические требования, обязательные для соблюдения Потребителем;</w:t>
      </w:r>
    </w:p>
    <w:bookmarkEnd w:id="339"/>
    <w:bookmarkStart w:name="z362" w:id="340"/>
    <w:p>
      <w:pPr>
        <w:spacing w:after="0"/>
        <w:ind w:left="0"/>
        <w:jc w:val="both"/>
      </w:pPr>
      <w:r>
        <w:rPr>
          <w:rFonts w:ascii="Times New Roman"/>
          <w:b w:val="false"/>
          <w:i w:val="false"/>
          <w:color w:val="000000"/>
          <w:sz w:val="28"/>
        </w:rPr>
        <w:t>
      3) снижать тарифы за предоставляемые услуги для всех потребителей в период действия тарифов в порядке, утвержденном уполномоченным органом.</w:t>
      </w:r>
    </w:p>
    <w:bookmarkEnd w:id="340"/>
    <w:bookmarkStart w:name="z363" w:id="341"/>
    <w:p>
      <w:pPr>
        <w:spacing w:after="0"/>
        <w:ind w:left="0"/>
        <w:jc w:val="both"/>
      </w:pPr>
      <w:r>
        <w:rPr>
          <w:rFonts w:ascii="Times New Roman"/>
          <w:b w:val="false"/>
          <w:i w:val="false"/>
          <w:color w:val="000000"/>
          <w:sz w:val="28"/>
        </w:rPr>
        <w:t>
      16. Поставщик обязан:</w:t>
      </w:r>
    </w:p>
    <w:bookmarkEnd w:id="341"/>
    <w:bookmarkStart w:name="z364" w:id="342"/>
    <w:p>
      <w:pPr>
        <w:spacing w:after="0"/>
        <w:ind w:left="0"/>
        <w:jc w:val="both"/>
      </w:pPr>
      <w:r>
        <w:rPr>
          <w:rFonts w:ascii="Times New Roman"/>
          <w:b w:val="false"/>
          <w:i w:val="false"/>
          <w:color w:val="000000"/>
          <w:sz w:val="28"/>
        </w:rPr>
        <w:t>
      1) принять товарный газ в объемах, оговоренных с Потребителем, в пункте приема газа и обеспечить равномерную и бесперебойную транспортировку товарного газа в пункт передачи газа в порядке и на условиях, установленных Договором;</w:t>
      </w:r>
    </w:p>
    <w:bookmarkEnd w:id="342"/>
    <w:bookmarkStart w:name="z365" w:id="343"/>
    <w:p>
      <w:pPr>
        <w:spacing w:after="0"/>
        <w:ind w:left="0"/>
        <w:jc w:val="both"/>
      </w:pPr>
      <w:r>
        <w:rPr>
          <w:rFonts w:ascii="Times New Roman"/>
          <w:b w:val="false"/>
          <w:i w:val="false"/>
          <w:color w:val="000000"/>
          <w:sz w:val="28"/>
        </w:rPr>
        <w:t>
      2) незамедлительно информировать Потребителя о любых чрезвычайных ситуациях или авариях, которые могут повлиять на транспортировку товарного газа, а также предпринять все необходимые действия для нормализации транспортировки товарного газа;</w:t>
      </w:r>
    </w:p>
    <w:bookmarkEnd w:id="343"/>
    <w:bookmarkStart w:name="z366" w:id="344"/>
    <w:p>
      <w:pPr>
        <w:spacing w:after="0"/>
        <w:ind w:left="0"/>
        <w:jc w:val="both"/>
      </w:pPr>
      <w:r>
        <w:rPr>
          <w:rFonts w:ascii="Times New Roman"/>
          <w:b w:val="false"/>
          <w:i w:val="false"/>
          <w:color w:val="000000"/>
          <w:sz w:val="28"/>
        </w:rPr>
        <w:t>
      3) уведомлять Потребителя об изменении тарифов на услуги по транспортировке товарного газа в сроки, установленные законодательством Республики Казахстан о естественных монополиях;</w:t>
      </w:r>
    </w:p>
    <w:bookmarkEnd w:id="344"/>
    <w:bookmarkStart w:name="z367" w:id="345"/>
    <w:p>
      <w:pPr>
        <w:spacing w:after="0"/>
        <w:ind w:left="0"/>
        <w:jc w:val="both"/>
      </w:pPr>
      <w:r>
        <w:rPr>
          <w:rFonts w:ascii="Times New Roman"/>
          <w:b w:val="false"/>
          <w:i w:val="false"/>
          <w:color w:val="000000"/>
          <w:sz w:val="28"/>
        </w:rPr>
        <w:t>
      4) предоставлять Потребителю или его уполномоченному представителю информацию по вопросам транспортировки товарного газа;</w:t>
      </w:r>
    </w:p>
    <w:bookmarkEnd w:id="345"/>
    <w:bookmarkStart w:name="z368" w:id="346"/>
    <w:p>
      <w:pPr>
        <w:spacing w:after="0"/>
        <w:ind w:left="0"/>
        <w:jc w:val="both"/>
      </w:pPr>
      <w:r>
        <w:rPr>
          <w:rFonts w:ascii="Times New Roman"/>
          <w:b w:val="false"/>
          <w:i w:val="false"/>
          <w:color w:val="000000"/>
          <w:sz w:val="28"/>
        </w:rPr>
        <w:t>
      5) информировать Потребителя в однодневный срок в письменном виде о планируемых ремонтных и профилактических работах, влияющих на исполнение обязательств по транспортировке товарного газа.</w:t>
      </w:r>
    </w:p>
    <w:bookmarkEnd w:id="346"/>
    <w:bookmarkStart w:name="z369" w:id="347"/>
    <w:p>
      <w:pPr>
        <w:spacing w:after="0"/>
        <w:ind w:left="0"/>
        <w:jc w:val="left"/>
      </w:pPr>
      <w:r>
        <w:rPr>
          <w:rFonts w:ascii="Times New Roman"/>
          <w:b/>
          <w:i w:val="false"/>
          <w:color w:val="000000"/>
        </w:rPr>
        <w:t xml:space="preserve"> Глава 6. Ответственность Сторон</w:t>
      </w:r>
    </w:p>
    <w:bookmarkEnd w:id="347"/>
    <w:bookmarkStart w:name="z370" w:id="348"/>
    <w:p>
      <w:pPr>
        <w:spacing w:after="0"/>
        <w:ind w:left="0"/>
        <w:jc w:val="both"/>
      </w:pPr>
      <w:r>
        <w:rPr>
          <w:rFonts w:ascii="Times New Roman"/>
          <w:b w:val="false"/>
          <w:i w:val="false"/>
          <w:color w:val="000000"/>
          <w:sz w:val="28"/>
        </w:rPr>
        <w:t>
      17. Сторонам запрещается совершать действия, ограничивающие права Сторон либо иным образом нарушающие законодательство Республики Казахстан.</w:t>
      </w:r>
    </w:p>
    <w:bookmarkEnd w:id="348"/>
    <w:bookmarkStart w:name="z371" w:id="349"/>
    <w:p>
      <w:pPr>
        <w:spacing w:after="0"/>
        <w:ind w:left="0"/>
        <w:jc w:val="both"/>
      </w:pPr>
      <w:r>
        <w:rPr>
          <w:rFonts w:ascii="Times New Roman"/>
          <w:b w:val="false"/>
          <w:i w:val="false"/>
          <w:color w:val="000000"/>
          <w:sz w:val="28"/>
        </w:rPr>
        <w:t>
      18.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Казахстан.</w:t>
      </w:r>
    </w:p>
    <w:bookmarkEnd w:id="349"/>
    <w:bookmarkStart w:name="z372" w:id="350"/>
    <w:p>
      <w:pPr>
        <w:spacing w:after="0"/>
        <w:ind w:left="0"/>
        <w:jc w:val="both"/>
      </w:pPr>
      <w:r>
        <w:rPr>
          <w:rFonts w:ascii="Times New Roman"/>
          <w:b w:val="false"/>
          <w:i w:val="false"/>
          <w:color w:val="000000"/>
          <w:sz w:val="28"/>
        </w:rPr>
        <w:t>
      19. В случае просрочки исполнения обязательств, предусмотренных настоящим Договором, виновная сторона выплачивает другой стороне неустойку в размере не более 1,5 кратной ставки рефинансирования Национального Банка Республики Казахстан, действующей на день фактического исполнения денежного обязательства, за каждый день просрочки, но не более суммы основного долга.</w:t>
      </w:r>
    </w:p>
    <w:bookmarkEnd w:id="350"/>
    <w:bookmarkStart w:name="z373" w:id="351"/>
    <w:p>
      <w:pPr>
        <w:spacing w:after="0"/>
        <w:ind w:left="0"/>
        <w:jc w:val="both"/>
      </w:pPr>
      <w:r>
        <w:rPr>
          <w:rFonts w:ascii="Times New Roman"/>
          <w:b w:val="false"/>
          <w:i w:val="false"/>
          <w:color w:val="000000"/>
          <w:sz w:val="28"/>
        </w:rPr>
        <w:t>
      Началом срока начисления неустойки является первый день, следующий за последним днем исполнения обязательства.</w:t>
      </w:r>
    </w:p>
    <w:bookmarkEnd w:id="351"/>
    <w:bookmarkStart w:name="z374" w:id="352"/>
    <w:p>
      <w:pPr>
        <w:spacing w:after="0"/>
        <w:ind w:left="0"/>
        <w:jc w:val="both"/>
      </w:pPr>
      <w:r>
        <w:rPr>
          <w:rFonts w:ascii="Times New Roman"/>
          <w:b w:val="false"/>
          <w:i w:val="false"/>
          <w:color w:val="000000"/>
          <w:sz w:val="28"/>
        </w:rPr>
        <w:t>
      20. Если невозможность для Поставщика оказать Потребителю услуги по транспортировке товарного газа наступила по вине других лиц, состоящих с Поставщиком в договорных отношениях, ответственность перед Потребителем несет Поставщик.</w:t>
      </w:r>
    </w:p>
    <w:bookmarkEnd w:id="352"/>
    <w:bookmarkStart w:name="z375" w:id="353"/>
    <w:p>
      <w:pPr>
        <w:spacing w:after="0"/>
        <w:ind w:left="0"/>
        <w:jc w:val="both"/>
      </w:pPr>
      <w:r>
        <w:rPr>
          <w:rFonts w:ascii="Times New Roman"/>
          <w:b w:val="false"/>
          <w:i w:val="false"/>
          <w:color w:val="000000"/>
          <w:sz w:val="28"/>
        </w:rPr>
        <w:t xml:space="preserve">
      21. Уплата неустойки не освобождает Стороны от выполнения обязательств по Договору. </w:t>
      </w:r>
    </w:p>
    <w:bookmarkEnd w:id="353"/>
    <w:bookmarkStart w:name="z376" w:id="354"/>
    <w:p>
      <w:pPr>
        <w:spacing w:after="0"/>
        <w:ind w:left="0"/>
        <w:jc w:val="left"/>
      </w:pPr>
      <w:r>
        <w:rPr>
          <w:rFonts w:ascii="Times New Roman"/>
          <w:b/>
          <w:i w:val="false"/>
          <w:color w:val="000000"/>
        </w:rPr>
        <w:t xml:space="preserve"> Глава 7. Обстоятельства непреодолимой силы</w:t>
      </w:r>
    </w:p>
    <w:bookmarkEnd w:id="354"/>
    <w:bookmarkStart w:name="z377" w:id="355"/>
    <w:p>
      <w:pPr>
        <w:spacing w:after="0"/>
        <w:ind w:left="0"/>
        <w:jc w:val="both"/>
      </w:pPr>
      <w:r>
        <w:rPr>
          <w:rFonts w:ascii="Times New Roman"/>
          <w:b w:val="false"/>
          <w:i w:val="false"/>
          <w:color w:val="000000"/>
          <w:sz w:val="28"/>
        </w:rPr>
        <w:t>
      22.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355"/>
    <w:bookmarkStart w:name="z378" w:id="356"/>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356"/>
    <w:bookmarkStart w:name="z379" w:id="357"/>
    <w:p>
      <w:pPr>
        <w:spacing w:after="0"/>
        <w:ind w:left="0"/>
        <w:jc w:val="both"/>
      </w:pPr>
      <w:r>
        <w:rPr>
          <w:rFonts w:ascii="Times New Roman"/>
          <w:b w:val="false"/>
          <w:i w:val="false"/>
          <w:color w:val="000000"/>
          <w:sz w:val="28"/>
        </w:rPr>
        <w:t>
      23.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357"/>
    <w:bookmarkStart w:name="z380" w:id="358"/>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358"/>
    <w:bookmarkStart w:name="z381" w:id="359"/>
    <w:p>
      <w:pPr>
        <w:spacing w:after="0"/>
        <w:ind w:left="0"/>
        <w:jc w:val="left"/>
      </w:pPr>
      <w:r>
        <w:rPr>
          <w:rFonts w:ascii="Times New Roman"/>
          <w:b/>
          <w:i w:val="false"/>
          <w:color w:val="000000"/>
        </w:rPr>
        <w:t xml:space="preserve"> Глава 8. Общие положения и разрешение споров</w:t>
      </w:r>
    </w:p>
    <w:bookmarkEnd w:id="359"/>
    <w:bookmarkStart w:name="z382" w:id="360"/>
    <w:p>
      <w:pPr>
        <w:spacing w:after="0"/>
        <w:ind w:left="0"/>
        <w:jc w:val="both"/>
      </w:pPr>
      <w:r>
        <w:rPr>
          <w:rFonts w:ascii="Times New Roman"/>
          <w:b w:val="false"/>
          <w:i w:val="false"/>
          <w:color w:val="000000"/>
          <w:sz w:val="28"/>
        </w:rPr>
        <w:t>
      24. Договор оказания услуг по транспортировке товарного газа заключается с Потребителем в индивидуальном порядке.</w:t>
      </w:r>
    </w:p>
    <w:bookmarkEnd w:id="360"/>
    <w:bookmarkStart w:name="z383" w:id="361"/>
    <w:p>
      <w:pPr>
        <w:spacing w:after="0"/>
        <w:ind w:left="0"/>
        <w:jc w:val="both"/>
      </w:pPr>
      <w:r>
        <w:rPr>
          <w:rFonts w:ascii="Times New Roman"/>
          <w:b w:val="false"/>
          <w:i w:val="false"/>
          <w:color w:val="000000"/>
          <w:sz w:val="28"/>
        </w:rPr>
        <w:t>
      25.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361"/>
    <w:bookmarkStart w:name="z384" w:id="362"/>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362"/>
    <w:bookmarkStart w:name="z385" w:id="363"/>
    <w:p>
      <w:pPr>
        <w:spacing w:after="0"/>
        <w:ind w:left="0"/>
        <w:jc w:val="both"/>
      </w:pPr>
      <w:r>
        <w:rPr>
          <w:rFonts w:ascii="Times New Roman"/>
          <w:b w:val="false"/>
          <w:i w:val="false"/>
          <w:color w:val="000000"/>
          <w:sz w:val="28"/>
        </w:rPr>
        <w:t>
      26. В случае не достижения согласия все споры и разногласия по Договору разрешаются в судах по месту нахождения ответчика.</w:t>
      </w:r>
    </w:p>
    <w:bookmarkEnd w:id="363"/>
    <w:bookmarkStart w:name="z386" w:id="364"/>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364"/>
    <w:bookmarkStart w:name="z387" w:id="365"/>
    <w:p>
      <w:pPr>
        <w:spacing w:after="0"/>
        <w:ind w:left="0"/>
        <w:jc w:val="both"/>
      </w:pPr>
      <w:r>
        <w:rPr>
          <w:rFonts w:ascii="Times New Roman"/>
          <w:b w:val="false"/>
          <w:i w:val="false"/>
          <w:color w:val="000000"/>
          <w:sz w:val="28"/>
        </w:rPr>
        <w:t>
      27. Отношения Сторон, вытекающие из Договора и не урегулированные им, регулируются действующим законодательством Республики Казахстан.</w:t>
      </w:r>
    </w:p>
    <w:bookmarkEnd w:id="365"/>
    <w:bookmarkStart w:name="z388" w:id="366"/>
    <w:p>
      <w:pPr>
        <w:spacing w:after="0"/>
        <w:ind w:left="0"/>
        <w:jc w:val="both"/>
      </w:pPr>
      <w:r>
        <w:rPr>
          <w:rFonts w:ascii="Times New Roman"/>
          <w:b w:val="false"/>
          <w:i w:val="false"/>
          <w:color w:val="000000"/>
          <w:sz w:val="28"/>
        </w:rPr>
        <w:t>
      28. Договор составляется в двух экземплярах на казахском и русском языках по одному экземпляру для каждой Стороны.</w:t>
      </w:r>
    </w:p>
    <w:bookmarkEnd w:id="366"/>
    <w:bookmarkStart w:name="z389" w:id="367"/>
    <w:p>
      <w:pPr>
        <w:spacing w:after="0"/>
        <w:ind w:left="0"/>
        <w:jc w:val="both"/>
      </w:pPr>
      <w:r>
        <w:rPr>
          <w:rFonts w:ascii="Times New Roman"/>
          <w:b w:val="false"/>
          <w:i w:val="false"/>
          <w:color w:val="000000"/>
          <w:sz w:val="28"/>
        </w:rPr>
        <w:t>
      29.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367"/>
    <w:bookmarkStart w:name="z390" w:id="368"/>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368"/>
    <w:bookmarkStart w:name="z391" w:id="369"/>
    <w:p>
      <w:pPr>
        <w:spacing w:after="0"/>
        <w:ind w:left="0"/>
        <w:jc w:val="left"/>
      </w:pPr>
      <w:r>
        <w:rPr>
          <w:rFonts w:ascii="Times New Roman"/>
          <w:b/>
          <w:i w:val="false"/>
          <w:color w:val="000000"/>
        </w:rPr>
        <w:t xml:space="preserve"> Глава 9. Срок действия Договора</w:t>
      </w:r>
    </w:p>
    <w:bookmarkEnd w:id="369"/>
    <w:bookmarkStart w:name="z392" w:id="370"/>
    <w:p>
      <w:pPr>
        <w:spacing w:after="0"/>
        <w:ind w:left="0"/>
        <w:jc w:val="both"/>
      </w:pPr>
      <w:r>
        <w:rPr>
          <w:rFonts w:ascii="Times New Roman"/>
          <w:b w:val="false"/>
          <w:i w:val="false"/>
          <w:color w:val="000000"/>
          <w:sz w:val="28"/>
        </w:rPr>
        <w:t>
      30. Договор вступает в силу с "___" ______20__ года и действует до "___"________20__года.</w:t>
      </w:r>
    </w:p>
    <w:bookmarkEnd w:id="370"/>
    <w:bookmarkStart w:name="z393" w:id="371"/>
    <w:p>
      <w:pPr>
        <w:spacing w:after="0"/>
        <w:ind w:left="0"/>
        <w:jc w:val="both"/>
      </w:pPr>
      <w:r>
        <w:rPr>
          <w:rFonts w:ascii="Times New Roman"/>
          <w:b w:val="false"/>
          <w:i w:val="false"/>
          <w:color w:val="000000"/>
          <w:sz w:val="28"/>
        </w:rPr>
        <w:t>
      31. Срок действия Договора продлевается на определенный срок с уточнением объема передачи услуг,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371"/>
    <w:bookmarkStart w:name="z394" w:id="372"/>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372"/>
    <w:bookmarkStart w:name="z395" w:id="373"/>
    <w:p>
      <w:pPr>
        <w:spacing w:after="0"/>
        <w:ind w:left="0"/>
        <w:jc w:val="left"/>
      </w:pPr>
      <w:r>
        <w:rPr>
          <w:rFonts w:ascii="Times New Roman"/>
          <w:b/>
          <w:i w:val="false"/>
          <w:color w:val="000000"/>
        </w:rPr>
        <w:t xml:space="preserve"> Глава 10. Условия конфиденциальности</w:t>
      </w:r>
    </w:p>
    <w:bookmarkEnd w:id="373"/>
    <w:bookmarkStart w:name="z396" w:id="374"/>
    <w:p>
      <w:pPr>
        <w:spacing w:after="0"/>
        <w:ind w:left="0"/>
        <w:jc w:val="both"/>
      </w:pPr>
      <w:r>
        <w:rPr>
          <w:rFonts w:ascii="Times New Roman"/>
          <w:b w:val="false"/>
          <w:i w:val="false"/>
          <w:color w:val="000000"/>
          <w:sz w:val="28"/>
        </w:rPr>
        <w:t>
      32. Стороны обязуются сохранять конфиденциальность относительно содержания Договора, а также любой информации и данных, предоставляемых каждой из Сторон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одной из Сторон Договора, за исключением случаев, предусмотренных законодательством Республики Казахстан.</w:t>
      </w:r>
    </w:p>
    <w:bookmarkEnd w:id="374"/>
    <w:bookmarkStart w:name="z397" w:id="375"/>
    <w:p>
      <w:pPr>
        <w:spacing w:after="0"/>
        <w:ind w:left="0"/>
        <w:jc w:val="both"/>
      </w:pPr>
      <w:r>
        <w:rPr>
          <w:rFonts w:ascii="Times New Roman"/>
          <w:b w:val="false"/>
          <w:i w:val="false"/>
          <w:color w:val="000000"/>
          <w:sz w:val="28"/>
        </w:rPr>
        <w:t>
      При возникновении заинтересованности предметом Договора со стороны третьих лиц Стороны обязаны известить об этом друг друга.</w:t>
      </w:r>
    </w:p>
    <w:bookmarkEnd w:id="375"/>
    <w:bookmarkStart w:name="z398" w:id="376"/>
    <w:p>
      <w:pPr>
        <w:spacing w:after="0"/>
        <w:ind w:left="0"/>
        <w:jc w:val="left"/>
      </w:pPr>
      <w:r>
        <w:rPr>
          <w:rFonts w:ascii="Times New Roman"/>
          <w:b/>
          <w:i w:val="false"/>
          <w:color w:val="000000"/>
        </w:rPr>
        <w:t xml:space="preserve"> Глава 11. Реквизиты Сторон</w:t>
      </w:r>
    </w:p>
    <w:bookmarkEnd w:id="37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99" w:id="377"/>
          <w:p>
            <w:pPr>
              <w:spacing w:after="20"/>
              <w:ind w:left="20"/>
              <w:jc w:val="both"/>
            </w:pPr>
            <w:r>
              <w:rPr>
                <w:rFonts w:ascii="Times New Roman"/>
                <w:b w:val="false"/>
                <w:i w:val="false"/>
                <w:color w:val="000000"/>
                <w:sz w:val="20"/>
              </w:rPr>
              <w:t>
Поставщик:_____________________</w:t>
            </w:r>
          </w:p>
          <w:bookmarkEnd w:id="37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402" w:id="378"/>
          <w:p>
            <w:pPr>
              <w:spacing w:after="20"/>
              <w:ind w:left="20"/>
              <w:jc w:val="both"/>
            </w:pPr>
            <w:r>
              <w:rPr>
                <w:rFonts w:ascii="Times New Roman"/>
                <w:b w:val="false"/>
                <w:i w:val="false"/>
                <w:color w:val="000000"/>
                <w:sz w:val="20"/>
              </w:rPr>
              <w:t>
Потребитель:_____________________</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июня 2019 года № 58 </w:t>
            </w:r>
          </w:p>
        </w:tc>
      </w:tr>
    </w:tbl>
    <w:bookmarkStart w:name="z406" w:id="379"/>
    <w:p>
      <w:pPr>
        <w:spacing w:after="0"/>
        <w:ind w:left="0"/>
        <w:jc w:val="left"/>
      </w:pPr>
      <w:r>
        <w:rPr>
          <w:rFonts w:ascii="Times New Roman"/>
          <w:b/>
          <w:i w:val="false"/>
          <w:color w:val="000000"/>
        </w:rPr>
        <w:t xml:space="preserve">              Типовой договор на предоставление услуг по хранению товарного газа</w:t>
      </w:r>
    </w:p>
    <w:bookmarkEnd w:id="3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07" w:id="380"/>
          <w:p>
            <w:pPr>
              <w:spacing w:after="20"/>
              <w:ind w:left="20"/>
              <w:jc w:val="both"/>
            </w:pPr>
            <w:r>
              <w:rPr>
                <w:rFonts w:ascii="Times New Roman"/>
                <w:b w:val="false"/>
                <w:i w:val="false"/>
                <w:color w:val="000000"/>
                <w:sz w:val="20"/>
              </w:rPr>
              <w:t>
___________________________</w:t>
            </w:r>
          </w:p>
          <w:bookmarkEnd w:id="380"/>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20 __ г.</w:t>
            </w:r>
          </w:p>
        </w:tc>
      </w:tr>
    </w:tbl>
    <w:p>
      <w:pPr>
        <w:spacing w:after="0"/>
        <w:ind w:left="0"/>
        <w:jc w:val="both"/>
      </w:pPr>
      <w:bookmarkStart w:name="z408" w:id="381"/>
      <w:r>
        <w:rPr>
          <w:rFonts w:ascii="Times New Roman"/>
          <w:b w:val="false"/>
          <w:i w:val="false"/>
          <w:color w:val="000000"/>
          <w:sz w:val="28"/>
        </w:rPr>
        <w:t>
      ____________________________________________________________________</w:t>
      </w:r>
    </w:p>
    <w:bookmarkEnd w:id="381"/>
    <w:p>
      <w:pPr>
        <w:spacing w:after="0"/>
        <w:ind w:left="0"/>
        <w:jc w:val="both"/>
      </w:pPr>
      <w:r>
        <w:rPr>
          <w:rFonts w:ascii="Times New Roman"/>
          <w:b w:val="false"/>
          <w:i w:val="false"/>
          <w:color w:val="000000"/>
          <w:sz w:val="28"/>
        </w:rPr>
        <w:t xml:space="preserve">       (наименование субъекта, предоставляющего услугу,</w:t>
      </w:r>
    </w:p>
    <w:p>
      <w:pPr>
        <w:spacing w:after="0"/>
        <w:ind w:left="0"/>
        <w:jc w:val="both"/>
      </w:pPr>
      <w:r>
        <w:rPr>
          <w:rFonts w:ascii="Times New Roman"/>
          <w:b w:val="false"/>
          <w:i w:val="false"/>
          <w:color w:val="000000"/>
          <w:sz w:val="28"/>
        </w:rPr>
        <w:t xml:space="preserve">             бизнес идентификационный номер)</w:t>
      </w:r>
    </w:p>
    <w:p>
      <w:pPr>
        <w:spacing w:after="0"/>
        <w:ind w:left="0"/>
        <w:jc w:val="both"/>
      </w:pPr>
      <w:r>
        <w:rPr>
          <w:rFonts w:ascii="Times New Roman"/>
          <w:b w:val="false"/>
          <w:i w:val="false"/>
          <w:color w:val="000000"/>
          <w:sz w:val="28"/>
        </w:rPr>
        <w:t>предоставляющее услуги по хранению товарного газа (далее – Услуги),</w:t>
      </w:r>
    </w:p>
    <w:p>
      <w:pPr>
        <w:spacing w:after="0"/>
        <w:ind w:left="0"/>
        <w:jc w:val="both"/>
      </w:pPr>
      <w:r>
        <w:rPr>
          <w:rFonts w:ascii="Times New Roman"/>
          <w:b w:val="false"/>
          <w:i w:val="false"/>
          <w:color w:val="000000"/>
          <w:sz w:val="28"/>
        </w:rPr>
        <w:t>именуемое в дальнейшем Поставщик, в лице 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действующего на основании ____________________________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Потребитель, в лице 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409" w:id="382"/>
    <w:p>
      <w:pPr>
        <w:spacing w:after="0"/>
        <w:ind w:left="0"/>
        <w:jc w:val="left"/>
      </w:pPr>
      <w:r>
        <w:rPr>
          <w:rFonts w:ascii="Times New Roman"/>
          <w:b/>
          <w:i w:val="false"/>
          <w:color w:val="000000"/>
        </w:rPr>
        <w:t xml:space="preserve"> Глава 1. Основные понятия, используемые в договоре</w:t>
      </w:r>
    </w:p>
    <w:bookmarkEnd w:id="382"/>
    <w:bookmarkStart w:name="z410" w:id="383"/>
    <w:p>
      <w:pPr>
        <w:spacing w:after="0"/>
        <w:ind w:left="0"/>
        <w:jc w:val="both"/>
      </w:pPr>
      <w:r>
        <w:rPr>
          <w:rFonts w:ascii="Times New Roman"/>
          <w:b w:val="false"/>
          <w:i w:val="false"/>
          <w:color w:val="000000"/>
          <w:sz w:val="28"/>
        </w:rPr>
        <w:t>
      1. В Договоре используются следующие основные понятия:</w:t>
      </w:r>
    </w:p>
    <w:bookmarkEnd w:id="383"/>
    <w:bookmarkStart w:name="z2408" w:id="384"/>
    <w:p>
      <w:pPr>
        <w:spacing w:after="0"/>
        <w:ind w:left="0"/>
        <w:jc w:val="both"/>
      </w:pPr>
      <w:r>
        <w:rPr>
          <w:rFonts w:ascii="Times New Roman"/>
          <w:b w:val="false"/>
          <w:i w:val="false"/>
          <w:color w:val="000000"/>
          <w:sz w:val="28"/>
        </w:rPr>
        <w:t>
      подземное хранилище газа – подземные сооружения в комплексе с наземным оборудованием, являющиеся частью магистрального газопровода, в которых поддерживается технологический запас газа для обеспечения поставок в период сезонного неравномерного потребления товарного газа;</w:t>
      </w:r>
    </w:p>
    <w:bookmarkEnd w:id="384"/>
    <w:bookmarkStart w:name="z2409" w:id="385"/>
    <w:p>
      <w:pPr>
        <w:spacing w:after="0"/>
        <w:ind w:left="0"/>
        <w:jc w:val="both"/>
      </w:pPr>
      <w:r>
        <w:rPr>
          <w:rFonts w:ascii="Times New Roman"/>
          <w:b w:val="false"/>
          <w:i w:val="false"/>
          <w:color w:val="000000"/>
          <w:sz w:val="28"/>
        </w:rPr>
        <w:t>
      пункт приема товарного газа – пункт поставки газа, как правило оснащенный прибором учета товарного газа, находящийся на подземном хранилище газа, на который Потребителем поставляется товарный газ, после чего, товарный газ непосредственно закачивается в подземное хранилище газа на хранение;</w:t>
      </w:r>
    </w:p>
    <w:bookmarkEnd w:id="385"/>
    <w:bookmarkStart w:name="z2410" w:id="386"/>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386"/>
    <w:bookmarkStart w:name="z2411" w:id="387"/>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5" w:id="388"/>
    <w:p>
      <w:pPr>
        <w:spacing w:after="0"/>
        <w:ind w:left="0"/>
        <w:jc w:val="left"/>
      </w:pPr>
      <w:r>
        <w:rPr>
          <w:rFonts w:ascii="Times New Roman"/>
          <w:b/>
          <w:i w:val="false"/>
          <w:color w:val="000000"/>
        </w:rPr>
        <w:t xml:space="preserve"> Глава 2. Предмет договора</w:t>
      </w:r>
    </w:p>
    <w:bookmarkEnd w:id="388"/>
    <w:bookmarkStart w:name="z416" w:id="389"/>
    <w:p>
      <w:pPr>
        <w:spacing w:after="0"/>
        <w:ind w:left="0"/>
        <w:jc w:val="both"/>
      </w:pPr>
      <w:r>
        <w:rPr>
          <w:rFonts w:ascii="Times New Roman"/>
          <w:b w:val="false"/>
          <w:i w:val="false"/>
          <w:color w:val="000000"/>
          <w:sz w:val="28"/>
        </w:rPr>
        <w:t>
      2. Поставщик обязуется хранить передаваемый ему товарный газ на условиях Договора с соблюдением норм (режимов) хранения, установленных национальными стандартами, нормативными правовыми актами и иными техническими условиями, а Потребитель обязуется оплачивать предоставленные услуги.</w:t>
      </w:r>
    </w:p>
    <w:bookmarkEnd w:id="389"/>
    <w:bookmarkStart w:name="z417" w:id="390"/>
    <w:p>
      <w:pPr>
        <w:spacing w:after="0"/>
        <w:ind w:left="0"/>
        <w:jc w:val="both"/>
      </w:pPr>
      <w:r>
        <w:rPr>
          <w:rFonts w:ascii="Times New Roman"/>
          <w:b w:val="false"/>
          <w:i w:val="false"/>
          <w:color w:val="000000"/>
          <w:sz w:val="28"/>
        </w:rPr>
        <w:t>
      3. Хранение товарного газа в объеме _____ кубических метров в подземное хранилище газа осуществляется посредством его закачки в период с ________20__ года по ______20__ года (включительно) и отбором в период 20__ – 20__ годы.</w:t>
      </w:r>
    </w:p>
    <w:bookmarkEnd w:id="390"/>
    <w:bookmarkStart w:name="z418" w:id="391"/>
    <w:p>
      <w:pPr>
        <w:spacing w:after="0"/>
        <w:ind w:left="0"/>
        <w:jc w:val="both"/>
      </w:pPr>
      <w:r>
        <w:rPr>
          <w:rFonts w:ascii="Times New Roman"/>
          <w:b w:val="false"/>
          <w:i w:val="false"/>
          <w:color w:val="000000"/>
          <w:sz w:val="28"/>
        </w:rPr>
        <w:t>
      4. Договор заключается с Потребителем в индивидуальном порядке. В случаях, предусмотренных законодательством, Потребитель имеет право делегировать свои полномочия по заключению Договора третьему лицу.</w:t>
      </w:r>
    </w:p>
    <w:bookmarkEnd w:id="391"/>
    <w:bookmarkStart w:name="z419" w:id="392"/>
    <w:p>
      <w:pPr>
        <w:spacing w:after="0"/>
        <w:ind w:left="0"/>
        <w:jc w:val="both"/>
      </w:pPr>
      <w:r>
        <w:rPr>
          <w:rFonts w:ascii="Times New Roman"/>
          <w:b w:val="false"/>
          <w:i w:val="false"/>
          <w:color w:val="000000"/>
          <w:sz w:val="28"/>
        </w:rPr>
        <w:t>
      5. Режим предоставления услуг – круглосуточный.</w:t>
      </w:r>
    </w:p>
    <w:bookmarkEnd w:id="392"/>
    <w:bookmarkStart w:name="z420" w:id="393"/>
    <w:p>
      <w:pPr>
        <w:spacing w:after="0"/>
        <w:ind w:left="0"/>
        <w:jc w:val="left"/>
      </w:pPr>
      <w:r>
        <w:rPr>
          <w:rFonts w:ascii="Times New Roman"/>
          <w:b/>
          <w:i w:val="false"/>
          <w:color w:val="000000"/>
        </w:rPr>
        <w:t xml:space="preserve"> Глава 3. Стоимость и порядок оплаты услуг</w:t>
      </w:r>
    </w:p>
    <w:bookmarkEnd w:id="393"/>
    <w:bookmarkStart w:name="z421" w:id="394"/>
    <w:p>
      <w:pPr>
        <w:spacing w:after="0"/>
        <w:ind w:left="0"/>
        <w:jc w:val="both"/>
      </w:pPr>
      <w:r>
        <w:rPr>
          <w:rFonts w:ascii="Times New Roman"/>
          <w:b w:val="false"/>
          <w:i w:val="false"/>
          <w:color w:val="000000"/>
          <w:sz w:val="28"/>
        </w:rPr>
        <w:t>
      6. Оплата услуг по хранению товарного газа в подземном хранилище газа производится по тарифам, утвержденным ведомством уполномоченного органа.</w:t>
      </w:r>
    </w:p>
    <w:bookmarkEnd w:id="394"/>
    <w:bookmarkStart w:name="z422" w:id="395"/>
    <w:p>
      <w:pPr>
        <w:spacing w:after="0"/>
        <w:ind w:left="0"/>
        <w:jc w:val="both"/>
      </w:pPr>
      <w:r>
        <w:rPr>
          <w:rFonts w:ascii="Times New Roman"/>
          <w:b w:val="false"/>
          <w:i w:val="false"/>
          <w:color w:val="000000"/>
          <w:sz w:val="28"/>
        </w:rPr>
        <w:t>
      7. Оплата производится Потребителем ежемесячно за фактически предоставленные услуги на основании двухстороннего акта в течение пяти рабочих дней со дня получения счета-фактуры Поставщика, если иное не предусмотрено соглашением Сторон.</w:t>
      </w:r>
    </w:p>
    <w:bookmarkEnd w:id="395"/>
    <w:bookmarkStart w:name="z423" w:id="396"/>
    <w:p>
      <w:pPr>
        <w:spacing w:after="0"/>
        <w:ind w:left="0"/>
        <w:jc w:val="both"/>
      </w:pPr>
      <w:r>
        <w:rPr>
          <w:rFonts w:ascii="Times New Roman"/>
          <w:b w:val="false"/>
          <w:i w:val="false"/>
          <w:color w:val="000000"/>
          <w:sz w:val="28"/>
        </w:rPr>
        <w:t>
      8. Бухгалтерские акты сверки финансовых расчетов по итогам за квартал оформляются Поставщиком, который подписывает акты, заверяет печатью (в случае наличия) и высылает Потребителю до пятнадцатого числа месяца, следующего за расчетным. Акты подписываются Потребителем, заверяются печатью в случае их наличия и высылаются обратно Поставщику.</w:t>
      </w:r>
    </w:p>
    <w:bookmarkEnd w:id="396"/>
    <w:bookmarkStart w:name="z424" w:id="397"/>
    <w:p>
      <w:pPr>
        <w:spacing w:after="0"/>
        <w:ind w:left="0"/>
        <w:jc w:val="left"/>
      </w:pPr>
      <w:r>
        <w:rPr>
          <w:rFonts w:ascii="Times New Roman"/>
          <w:b/>
          <w:i w:val="false"/>
          <w:color w:val="000000"/>
        </w:rPr>
        <w:t xml:space="preserve"> Глава 4. Условия хранения и учет товарного газа</w:t>
      </w:r>
    </w:p>
    <w:bookmarkEnd w:id="397"/>
    <w:bookmarkStart w:name="z425" w:id="398"/>
    <w:p>
      <w:pPr>
        <w:spacing w:after="0"/>
        <w:ind w:left="0"/>
        <w:jc w:val="both"/>
      </w:pPr>
      <w:r>
        <w:rPr>
          <w:rFonts w:ascii="Times New Roman"/>
          <w:b w:val="false"/>
          <w:i w:val="false"/>
          <w:color w:val="000000"/>
          <w:sz w:val="28"/>
        </w:rPr>
        <w:t>
      9. Товарный газ, поставляемый на хранение по Договору, отвечает требованиям, установленным нормативными правовыми актами Республики Казахстан.</w:t>
      </w:r>
    </w:p>
    <w:bookmarkEnd w:id="398"/>
    <w:bookmarkStart w:name="z426" w:id="399"/>
    <w:p>
      <w:pPr>
        <w:spacing w:after="0"/>
        <w:ind w:left="0"/>
        <w:jc w:val="both"/>
      </w:pPr>
      <w:r>
        <w:rPr>
          <w:rFonts w:ascii="Times New Roman"/>
          <w:b w:val="false"/>
          <w:i w:val="false"/>
          <w:color w:val="000000"/>
          <w:sz w:val="28"/>
        </w:rPr>
        <w:t>
      10. Товарный газ поставляется равными частями в течение месяца.</w:t>
      </w:r>
    </w:p>
    <w:bookmarkEnd w:id="399"/>
    <w:bookmarkStart w:name="z427" w:id="400"/>
    <w:p>
      <w:pPr>
        <w:spacing w:after="0"/>
        <w:ind w:left="0"/>
        <w:jc w:val="both"/>
      </w:pPr>
      <w:r>
        <w:rPr>
          <w:rFonts w:ascii="Times New Roman"/>
          <w:b w:val="false"/>
          <w:i w:val="false"/>
          <w:color w:val="000000"/>
          <w:sz w:val="28"/>
        </w:rPr>
        <w:t>
      11. Потоки товарного газа ежемесячно будут учитываться на замерочных узлах подземного хранилища газа путем составления актов поставки и приемки товарного газа на хранение, акта на отбор товарного газа и акта о среднемесячном объеме хранения товарного газа, который рассчитывается по следующей формуле:</w:t>
      </w:r>
    </w:p>
    <w:bookmarkEnd w:id="400"/>
    <w:bookmarkStart w:name="z428" w:id="401"/>
    <w:p>
      <w:pPr>
        <w:spacing w:after="0"/>
        <w:ind w:left="0"/>
        <w:jc w:val="both"/>
      </w:pPr>
      <w:r>
        <w:rPr>
          <w:rFonts w:ascii="Times New Roman"/>
          <w:b w:val="false"/>
          <w:i w:val="false"/>
          <w:color w:val="000000"/>
          <w:sz w:val="28"/>
        </w:rPr>
        <w:t>
      V ср. мес. хр. = V на начало месяца + 1/2 V закачки - 1/2V отбора.</w:t>
      </w:r>
    </w:p>
    <w:bookmarkEnd w:id="401"/>
    <w:bookmarkStart w:name="z429" w:id="402"/>
    <w:p>
      <w:pPr>
        <w:spacing w:after="0"/>
        <w:ind w:left="0"/>
        <w:jc w:val="both"/>
      </w:pPr>
      <w:r>
        <w:rPr>
          <w:rFonts w:ascii="Times New Roman"/>
          <w:b w:val="false"/>
          <w:i w:val="false"/>
          <w:color w:val="000000"/>
          <w:sz w:val="28"/>
        </w:rPr>
        <w:t xml:space="preserve">
      12. Акты составляются в двух экземплярах и подписываются уполномоченными представителями Сторон до пятого числа месяца, следующего за месяцем, на который составлен расчет. </w:t>
      </w:r>
    </w:p>
    <w:bookmarkEnd w:id="402"/>
    <w:bookmarkStart w:name="z430" w:id="403"/>
    <w:p>
      <w:pPr>
        <w:spacing w:after="0"/>
        <w:ind w:left="0"/>
        <w:jc w:val="both"/>
      </w:pPr>
      <w:r>
        <w:rPr>
          <w:rFonts w:ascii="Times New Roman"/>
          <w:b w:val="false"/>
          <w:i w:val="false"/>
          <w:color w:val="000000"/>
          <w:sz w:val="28"/>
        </w:rPr>
        <w:t>
      13. Претензии Сторон, в связи с определением количества товарного газа принятого на хранение, предъявляются в течение десяти календарных дней после подписания двусторонних актов.</w:t>
      </w:r>
    </w:p>
    <w:bookmarkEnd w:id="403"/>
    <w:bookmarkStart w:name="z431" w:id="404"/>
    <w:p>
      <w:pPr>
        <w:spacing w:after="0"/>
        <w:ind w:left="0"/>
        <w:jc w:val="left"/>
      </w:pPr>
      <w:r>
        <w:rPr>
          <w:rFonts w:ascii="Times New Roman"/>
          <w:b/>
          <w:i w:val="false"/>
          <w:color w:val="000000"/>
        </w:rPr>
        <w:t xml:space="preserve"> Глава 5. Права и обязанности Сторон</w:t>
      </w:r>
    </w:p>
    <w:bookmarkEnd w:id="404"/>
    <w:bookmarkStart w:name="z432" w:id="405"/>
    <w:p>
      <w:pPr>
        <w:spacing w:after="0"/>
        <w:ind w:left="0"/>
        <w:jc w:val="both"/>
      </w:pPr>
      <w:r>
        <w:rPr>
          <w:rFonts w:ascii="Times New Roman"/>
          <w:b w:val="false"/>
          <w:i w:val="false"/>
          <w:color w:val="000000"/>
          <w:sz w:val="28"/>
        </w:rPr>
        <w:t>
      14. Потребитель имеет право:</w:t>
      </w:r>
    </w:p>
    <w:bookmarkEnd w:id="405"/>
    <w:bookmarkStart w:name="z433" w:id="406"/>
    <w:p>
      <w:pPr>
        <w:spacing w:after="0"/>
        <w:ind w:left="0"/>
        <w:jc w:val="both"/>
      </w:pPr>
      <w:r>
        <w:rPr>
          <w:rFonts w:ascii="Times New Roman"/>
          <w:b w:val="false"/>
          <w:i w:val="false"/>
          <w:color w:val="000000"/>
          <w:sz w:val="28"/>
        </w:rPr>
        <w:t>
      1) распоряжаться хранящимся в подземных хранилищах газа товарным газом в объеме, указанном в таможенной декларации, оформленной по таможенной процедуре ИМ-70;</w:t>
      </w:r>
    </w:p>
    <w:bookmarkEnd w:id="406"/>
    <w:bookmarkStart w:name="z434" w:id="407"/>
    <w:p>
      <w:pPr>
        <w:spacing w:after="0"/>
        <w:ind w:left="0"/>
        <w:jc w:val="both"/>
      </w:pPr>
      <w:r>
        <w:rPr>
          <w:rFonts w:ascii="Times New Roman"/>
          <w:b w:val="false"/>
          <w:i w:val="false"/>
          <w:color w:val="000000"/>
          <w:sz w:val="28"/>
        </w:rPr>
        <w:t>
      2) получать услуги установленного качества и требовать от Поставщика перерасчета стоимости услуг, в случае предоставления услуг, не соответствующих требованиям, установленным национальными стандартами и иными нормативными документами;</w:t>
      </w:r>
    </w:p>
    <w:bookmarkEnd w:id="407"/>
    <w:bookmarkStart w:name="z435" w:id="408"/>
    <w:p>
      <w:pPr>
        <w:spacing w:after="0"/>
        <w:ind w:left="0"/>
        <w:jc w:val="both"/>
      </w:pPr>
      <w:r>
        <w:rPr>
          <w:rFonts w:ascii="Times New Roman"/>
          <w:b w:val="false"/>
          <w:i w:val="false"/>
          <w:color w:val="000000"/>
          <w:sz w:val="28"/>
        </w:rPr>
        <w:t>
      3) расторгнуть Договор с Поставщиком в одностороннем порядке, при условии уведомления об этом Поставщика не позднее, чем за тридцать календарных дней, и полной оплаты за услугу по хранению товарного газа в подземное хранилище газа.</w:t>
      </w:r>
    </w:p>
    <w:bookmarkEnd w:id="408"/>
    <w:bookmarkStart w:name="z436" w:id="409"/>
    <w:p>
      <w:pPr>
        <w:spacing w:after="0"/>
        <w:ind w:left="0"/>
        <w:jc w:val="both"/>
      </w:pPr>
      <w:r>
        <w:rPr>
          <w:rFonts w:ascii="Times New Roman"/>
          <w:b w:val="false"/>
          <w:i w:val="false"/>
          <w:color w:val="000000"/>
          <w:sz w:val="28"/>
        </w:rPr>
        <w:t>
      15. Потребитель обязан:</w:t>
      </w:r>
    </w:p>
    <w:bookmarkEnd w:id="409"/>
    <w:bookmarkStart w:name="z437" w:id="410"/>
    <w:p>
      <w:pPr>
        <w:spacing w:after="0"/>
        <w:ind w:left="0"/>
        <w:jc w:val="both"/>
      </w:pPr>
      <w:r>
        <w:rPr>
          <w:rFonts w:ascii="Times New Roman"/>
          <w:b w:val="false"/>
          <w:i w:val="false"/>
          <w:color w:val="000000"/>
          <w:sz w:val="28"/>
        </w:rPr>
        <w:t>
      1) своевременно и в полном объеме производить оплату за услугу по хранению товарного газа в подземное хранилище газа в порядке и на условиях, установленных Договором;</w:t>
      </w:r>
    </w:p>
    <w:bookmarkEnd w:id="410"/>
    <w:bookmarkStart w:name="z438" w:id="411"/>
    <w:p>
      <w:pPr>
        <w:spacing w:after="0"/>
        <w:ind w:left="0"/>
        <w:jc w:val="both"/>
      </w:pPr>
      <w:r>
        <w:rPr>
          <w:rFonts w:ascii="Times New Roman"/>
          <w:b w:val="false"/>
          <w:i w:val="false"/>
          <w:color w:val="000000"/>
          <w:sz w:val="28"/>
        </w:rPr>
        <w:t>
      2) выполнять технические требования, устанавливаемые Поставщиком в соответствии с законодательством Республики Казахстан;</w:t>
      </w:r>
    </w:p>
    <w:bookmarkEnd w:id="411"/>
    <w:bookmarkStart w:name="z439" w:id="412"/>
    <w:p>
      <w:pPr>
        <w:spacing w:after="0"/>
        <w:ind w:left="0"/>
        <w:jc w:val="both"/>
      </w:pPr>
      <w:r>
        <w:rPr>
          <w:rFonts w:ascii="Times New Roman"/>
          <w:b w:val="false"/>
          <w:i w:val="false"/>
          <w:color w:val="000000"/>
          <w:sz w:val="28"/>
        </w:rPr>
        <w:t>
      3) предоставить Поставщику копию сертификата происхождения и оригинал паспорта качества газа за весь объем поставляемого газа до начала закачки газа в подземное хранилище газа;</w:t>
      </w:r>
    </w:p>
    <w:bookmarkEnd w:id="412"/>
    <w:bookmarkStart w:name="z440" w:id="413"/>
    <w:p>
      <w:pPr>
        <w:spacing w:after="0"/>
        <w:ind w:left="0"/>
        <w:jc w:val="both"/>
      </w:pPr>
      <w:r>
        <w:rPr>
          <w:rFonts w:ascii="Times New Roman"/>
          <w:b w:val="false"/>
          <w:i w:val="false"/>
          <w:color w:val="000000"/>
          <w:sz w:val="28"/>
        </w:rPr>
        <w:t>
      4) нести полную ответственность за таможенное оформление газа в режиме ИМ-70 (закачка в хранилище) и ИМ-40 (отбор из хранилища) и предоставлять Поставщику оригинал четвертого экземпляра грузовой таможенной декларации соответствующего режима.</w:t>
      </w:r>
    </w:p>
    <w:bookmarkEnd w:id="413"/>
    <w:bookmarkStart w:name="z441" w:id="414"/>
    <w:p>
      <w:pPr>
        <w:spacing w:after="0"/>
        <w:ind w:left="0"/>
        <w:jc w:val="both"/>
      </w:pPr>
      <w:r>
        <w:rPr>
          <w:rFonts w:ascii="Times New Roman"/>
          <w:b w:val="false"/>
          <w:i w:val="false"/>
          <w:color w:val="000000"/>
          <w:sz w:val="28"/>
        </w:rPr>
        <w:t>
      16. Поставщик имеет право:</w:t>
      </w:r>
    </w:p>
    <w:bookmarkEnd w:id="414"/>
    <w:bookmarkStart w:name="z442" w:id="415"/>
    <w:p>
      <w:pPr>
        <w:spacing w:after="0"/>
        <w:ind w:left="0"/>
        <w:jc w:val="both"/>
      </w:pPr>
      <w:r>
        <w:rPr>
          <w:rFonts w:ascii="Times New Roman"/>
          <w:b w:val="false"/>
          <w:i w:val="false"/>
          <w:color w:val="000000"/>
          <w:sz w:val="28"/>
        </w:rPr>
        <w:t>
      1) своевременно и в полном объеме получать от Потребителя оплату за предоставленные услуги в порядке и на условиях, установленных Договором;</w:t>
      </w:r>
    </w:p>
    <w:bookmarkEnd w:id="415"/>
    <w:bookmarkStart w:name="z443" w:id="416"/>
    <w:p>
      <w:pPr>
        <w:spacing w:after="0"/>
        <w:ind w:left="0"/>
        <w:jc w:val="both"/>
      </w:pPr>
      <w:r>
        <w:rPr>
          <w:rFonts w:ascii="Times New Roman"/>
          <w:b w:val="false"/>
          <w:i w:val="false"/>
          <w:color w:val="000000"/>
          <w:sz w:val="28"/>
        </w:rPr>
        <w:t>
      2) устанавливать в соответствии с законодательством Республики Казахстан технические требования, обязательные для соблюдения Потребителем;</w:t>
      </w:r>
    </w:p>
    <w:bookmarkEnd w:id="416"/>
    <w:bookmarkStart w:name="z444" w:id="417"/>
    <w:p>
      <w:pPr>
        <w:spacing w:after="0"/>
        <w:ind w:left="0"/>
        <w:jc w:val="both"/>
      </w:pPr>
      <w:r>
        <w:rPr>
          <w:rFonts w:ascii="Times New Roman"/>
          <w:b w:val="false"/>
          <w:i w:val="false"/>
          <w:color w:val="000000"/>
          <w:sz w:val="28"/>
        </w:rPr>
        <w:t>
      3) снижать тарифы за предоставляемые услуги для всех потребителей в период действия тарифов в порядке, утвержденном уполномоченного органа.</w:t>
      </w:r>
    </w:p>
    <w:bookmarkEnd w:id="417"/>
    <w:bookmarkStart w:name="z445" w:id="418"/>
    <w:p>
      <w:pPr>
        <w:spacing w:after="0"/>
        <w:ind w:left="0"/>
        <w:jc w:val="both"/>
      </w:pPr>
      <w:r>
        <w:rPr>
          <w:rFonts w:ascii="Times New Roman"/>
          <w:b w:val="false"/>
          <w:i w:val="false"/>
          <w:color w:val="000000"/>
          <w:sz w:val="28"/>
        </w:rPr>
        <w:t>
      17. Поставщик обязан:</w:t>
      </w:r>
    </w:p>
    <w:bookmarkEnd w:id="418"/>
    <w:bookmarkStart w:name="z446" w:id="419"/>
    <w:p>
      <w:pPr>
        <w:spacing w:after="0"/>
        <w:ind w:left="0"/>
        <w:jc w:val="both"/>
      </w:pPr>
      <w:r>
        <w:rPr>
          <w:rFonts w:ascii="Times New Roman"/>
          <w:b w:val="false"/>
          <w:i w:val="false"/>
          <w:color w:val="000000"/>
          <w:sz w:val="28"/>
        </w:rPr>
        <w:t>
      1) в установленном настоящим Договором период обеспечить хранение товарного газа в подземное хранилище газа в порядке и на условиях, установленных Договором;</w:t>
      </w:r>
    </w:p>
    <w:bookmarkEnd w:id="419"/>
    <w:bookmarkStart w:name="z447" w:id="420"/>
    <w:p>
      <w:pPr>
        <w:spacing w:after="0"/>
        <w:ind w:left="0"/>
        <w:jc w:val="both"/>
      </w:pPr>
      <w:r>
        <w:rPr>
          <w:rFonts w:ascii="Times New Roman"/>
          <w:b w:val="false"/>
          <w:i w:val="false"/>
          <w:color w:val="000000"/>
          <w:sz w:val="28"/>
        </w:rPr>
        <w:t>
      2) незамедлительно информировать Потребителя о любых чрезвычайных ситуациях или авариях, которые могут повлиять на закачку и (или) хранение и (или) отбор товарного газа, а также предпринять все необходимые действия для нормализации закачки и (или) хранения и (или) отбора товарного газа;</w:t>
      </w:r>
    </w:p>
    <w:bookmarkEnd w:id="420"/>
    <w:bookmarkStart w:name="z448" w:id="421"/>
    <w:p>
      <w:pPr>
        <w:spacing w:after="0"/>
        <w:ind w:left="0"/>
        <w:jc w:val="both"/>
      </w:pPr>
      <w:r>
        <w:rPr>
          <w:rFonts w:ascii="Times New Roman"/>
          <w:b w:val="false"/>
          <w:i w:val="false"/>
          <w:color w:val="000000"/>
          <w:sz w:val="28"/>
        </w:rPr>
        <w:t>
      3) уведомлять Потребителя об изменении тарифов на услугу по хранению товарного газа в сроки, установленные законодательством Республики Казахстан о естественных монополиях;</w:t>
      </w:r>
    </w:p>
    <w:bookmarkEnd w:id="421"/>
    <w:bookmarkStart w:name="z449" w:id="422"/>
    <w:p>
      <w:pPr>
        <w:spacing w:after="0"/>
        <w:ind w:left="0"/>
        <w:jc w:val="both"/>
      </w:pPr>
      <w:r>
        <w:rPr>
          <w:rFonts w:ascii="Times New Roman"/>
          <w:b w:val="false"/>
          <w:i w:val="false"/>
          <w:color w:val="000000"/>
          <w:sz w:val="28"/>
        </w:rPr>
        <w:t>
      4) предоставлять Потребителю или его уполномоченному представителю информацию по вопросам хранения товарного газа.</w:t>
      </w:r>
    </w:p>
    <w:bookmarkEnd w:id="422"/>
    <w:bookmarkStart w:name="z450" w:id="423"/>
    <w:p>
      <w:pPr>
        <w:spacing w:after="0"/>
        <w:ind w:left="0"/>
        <w:jc w:val="left"/>
      </w:pPr>
      <w:r>
        <w:rPr>
          <w:rFonts w:ascii="Times New Roman"/>
          <w:b/>
          <w:i w:val="false"/>
          <w:color w:val="000000"/>
        </w:rPr>
        <w:t xml:space="preserve"> Глава 6. Ответственность Сторон</w:t>
      </w:r>
    </w:p>
    <w:bookmarkEnd w:id="423"/>
    <w:bookmarkStart w:name="z451" w:id="424"/>
    <w:p>
      <w:pPr>
        <w:spacing w:after="0"/>
        <w:ind w:left="0"/>
        <w:jc w:val="both"/>
      </w:pPr>
      <w:r>
        <w:rPr>
          <w:rFonts w:ascii="Times New Roman"/>
          <w:b w:val="false"/>
          <w:i w:val="false"/>
          <w:color w:val="000000"/>
          <w:sz w:val="28"/>
        </w:rPr>
        <w:t>
      18. Сторонам запрещается совершать действия, ограничивающие права Сторон либо иным образом нарушающие законодательство Республики Казахстан.</w:t>
      </w:r>
    </w:p>
    <w:bookmarkEnd w:id="424"/>
    <w:bookmarkStart w:name="z452" w:id="425"/>
    <w:p>
      <w:pPr>
        <w:spacing w:after="0"/>
        <w:ind w:left="0"/>
        <w:jc w:val="both"/>
      </w:pPr>
      <w:r>
        <w:rPr>
          <w:rFonts w:ascii="Times New Roman"/>
          <w:b w:val="false"/>
          <w:i w:val="false"/>
          <w:color w:val="000000"/>
          <w:sz w:val="28"/>
        </w:rPr>
        <w:t>
      19.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w:t>
      </w:r>
    </w:p>
    <w:bookmarkEnd w:id="425"/>
    <w:bookmarkStart w:name="z453" w:id="426"/>
    <w:p>
      <w:pPr>
        <w:spacing w:after="0"/>
        <w:ind w:left="0"/>
        <w:jc w:val="both"/>
      </w:pPr>
      <w:r>
        <w:rPr>
          <w:rFonts w:ascii="Times New Roman"/>
          <w:b w:val="false"/>
          <w:i w:val="false"/>
          <w:color w:val="000000"/>
          <w:sz w:val="28"/>
        </w:rPr>
        <w:t>
      20. В случае просрочки платы за предоставленные услуги Потребитель в соответствии с Договором, за исключением случаев, предусмотренных пунктом 24 Договора и в случае несвоевременного возврата Поставщиком переданного ему на хранение товарного газа, виновная сторона выплачивает неустойку по ставке рефинансирования,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bookmarkEnd w:id="426"/>
    <w:bookmarkStart w:name="z454" w:id="427"/>
    <w:p>
      <w:pPr>
        <w:spacing w:after="0"/>
        <w:ind w:left="0"/>
        <w:jc w:val="both"/>
      </w:pPr>
      <w:r>
        <w:rPr>
          <w:rFonts w:ascii="Times New Roman"/>
          <w:b w:val="false"/>
          <w:i w:val="false"/>
          <w:color w:val="000000"/>
          <w:sz w:val="28"/>
        </w:rPr>
        <w:t>
      21. Если невозможность для Поставщика предоставить Потребителю услугу по хранению товарного газа в подземное хранилище газа наступила по вине других лиц, состоящих с Поставщиком в договорных отношениях, ответственность перед Потребителем несет Поставщик.</w:t>
      </w:r>
    </w:p>
    <w:bookmarkEnd w:id="427"/>
    <w:bookmarkStart w:name="z455" w:id="428"/>
    <w:p>
      <w:pPr>
        <w:spacing w:after="0"/>
        <w:ind w:left="0"/>
        <w:jc w:val="both"/>
      </w:pPr>
      <w:r>
        <w:rPr>
          <w:rFonts w:ascii="Times New Roman"/>
          <w:b w:val="false"/>
          <w:i w:val="false"/>
          <w:color w:val="000000"/>
          <w:sz w:val="28"/>
        </w:rPr>
        <w:t>
      22. Уплата неустойки не освобождает Стороны от выполнения обязательств по Договору.</w:t>
      </w:r>
    </w:p>
    <w:bookmarkEnd w:id="428"/>
    <w:bookmarkStart w:name="z456" w:id="429"/>
    <w:p>
      <w:pPr>
        <w:spacing w:after="0"/>
        <w:ind w:left="0"/>
        <w:jc w:val="both"/>
      </w:pPr>
      <w:r>
        <w:rPr>
          <w:rFonts w:ascii="Times New Roman"/>
          <w:b w:val="false"/>
          <w:i w:val="false"/>
          <w:color w:val="000000"/>
          <w:sz w:val="28"/>
        </w:rPr>
        <w:t>
      23. Если по истечении срока действия Договора находящийся на хранении в подземное хранилище газа товарный газ не взят обратно Потребителем, то он обязан уплатить Поставщику соразмерное вознаграждение за дальнейшее хранение товарного газа в порядке и на условиях, установленных Договором.</w:t>
      </w:r>
    </w:p>
    <w:bookmarkEnd w:id="429"/>
    <w:bookmarkStart w:name="z457" w:id="430"/>
    <w:p>
      <w:pPr>
        <w:spacing w:after="0"/>
        <w:ind w:left="0"/>
        <w:jc w:val="left"/>
      </w:pPr>
      <w:r>
        <w:rPr>
          <w:rFonts w:ascii="Times New Roman"/>
          <w:b/>
          <w:i w:val="false"/>
          <w:color w:val="000000"/>
        </w:rPr>
        <w:t xml:space="preserve"> Глава 7. Обстоятельства непреодолимой силы</w:t>
      </w:r>
    </w:p>
    <w:bookmarkEnd w:id="430"/>
    <w:bookmarkStart w:name="z458" w:id="431"/>
    <w:p>
      <w:pPr>
        <w:spacing w:after="0"/>
        <w:ind w:left="0"/>
        <w:jc w:val="both"/>
      </w:pPr>
      <w:r>
        <w:rPr>
          <w:rFonts w:ascii="Times New Roman"/>
          <w:b w:val="false"/>
          <w:i w:val="false"/>
          <w:color w:val="000000"/>
          <w:sz w:val="28"/>
        </w:rPr>
        <w:t>
      24.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431"/>
    <w:bookmarkStart w:name="z459" w:id="432"/>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432"/>
    <w:bookmarkStart w:name="z460" w:id="433"/>
    <w:p>
      <w:pPr>
        <w:spacing w:after="0"/>
        <w:ind w:left="0"/>
        <w:jc w:val="both"/>
      </w:pPr>
      <w:r>
        <w:rPr>
          <w:rFonts w:ascii="Times New Roman"/>
          <w:b w:val="false"/>
          <w:i w:val="false"/>
          <w:color w:val="000000"/>
          <w:sz w:val="28"/>
        </w:rPr>
        <w:t>
      25.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433"/>
    <w:bookmarkStart w:name="z461" w:id="434"/>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434"/>
    <w:bookmarkStart w:name="z462" w:id="435"/>
    <w:p>
      <w:pPr>
        <w:spacing w:after="0"/>
        <w:ind w:left="0"/>
        <w:jc w:val="left"/>
      </w:pPr>
      <w:r>
        <w:rPr>
          <w:rFonts w:ascii="Times New Roman"/>
          <w:b/>
          <w:i w:val="false"/>
          <w:color w:val="000000"/>
        </w:rPr>
        <w:t xml:space="preserve"> Глава 8. Общие положения и разрешение споров</w:t>
      </w:r>
    </w:p>
    <w:bookmarkEnd w:id="435"/>
    <w:bookmarkStart w:name="z463" w:id="436"/>
    <w:p>
      <w:pPr>
        <w:spacing w:after="0"/>
        <w:ind w:left="0"/>
        <w:jc w:val="both"/>
      </w:pPr>
      <w:r>
        <w:rPr>
          <w:rFonts w:ascii="Times New Roman"/>
          <w:b w:val="false"/>
          <w:i w:val="false"/>
          <w:color w:val="000000"/>
          <w:sz w:val="28"/>
        </w:rPr>
        <w:t>
      26. Договор оказания услуг по хранению товарного газа заключается с Потребителем в индивидуальном порядке.</w:t>
      </w:r>
    </w:p>
    <w:bookmarkEnd w:id="436"/>
    <w:bookmarkStart w:name="z464" w:id="437"/>
    <w:p>
      <w:pPr>
        <w:spacing w:after="0"/>
        <w:ind w:left="0"/>
        <w:jc w:val="both"/>
      </w:pPr>
      <w:r>
        <w:rPr>
          <w:rFonts w:ascii="Times New Roman"/>
          <w:b w:val="false"/>
          <w:i w:val="false"/>
          <w:color w:val="000000"/>
          <w:sz w:val="28"/>
        </w:rPr>
        <w:t>
      27.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437"/>
    <w:bookmarkStart w:name="z465" w:id="438"/>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438"/>
    <w:bookmarkStart w:name="z466" w:id="439"/>
    <w:p>
      <w:pPr>
        <w:spacing w:after="0"/>
        <w:ind w:left="0"/>
        <w:jc w:val="both"/>
      </w:pPr>
      <w:r>
        <w:rPr>
          <w:rFonts w:ascii="Times New Roman"/>
          <w:b w:val="false"/>
          <w:i w:val="false"/>
          <w:color w:val="000000"/>
          <w:sz w:val="28"/>
        </w:rPr>
        <w:t>
      28. В случае не достижения согласия все споры и разногласия по Договору разрешаются в судах по месту нахождения ответчика.</w:t>
      </w:r>
    </w:p>
    <w:bookmarkEnd w:id="439"/>
    <w:bookmarkStart w:name="z467" w:id="440"/>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440"/>
    <w:bookmarkStart w:name="z468" w:id="441"/>
    <w:p>
      <w:pPr>
        <w:spacing w:after="0"/>
        <w:ind w:left="0"/>
        <w:jc w:val="both"/>
      </w:pPr>
      <w:r>
        <w:rPr>
          <w:rFonts w:ascii="Times New Roman"/>
          <w:b w:val="false"/>
          <w:i w:val="false"/>
          <w:color w:val="000000"/>
          <w:sz w:val="28"/>
        </w:rPr>
        <w:t>
      29. Отношения Сторон, вытекающие из Договора и не урегулированные им, регулируются действующим законодательством Республики Казахстан.</w:t>
      </w:r>
    </w:p>
    <w:bookmarkEnd w:id="441"/>
    <w:bookmarkStart w:name="z469" w:id="442"/>
    <w:p>
      <w:pPr>
        <w:spacing w:after="0"/>
        <w:ind w:left="0"/>
        <w:jc w:val="both"/>
      </w:pPr>
      <w:r>
        <w:rPr>
          <w:rFonts w:ascii="Times New Roman"/>
          <w:b w:val="false"/>
          <w:i w:val="false"/>
          <w:color w:val="000000"/>
          <w:sz w:val="28"/>
        </w:rPr>
        <w:t>
      30. Договор составляется в двух экземплярах на казахском и русском языках по одному экземпляру для каждой Стороны.</w:t>
      </w:r>
    </w:p>
    <w:bookmarkEnd w:id="442"/>
    <w:bookmarkStart w:name="z470" w:id="443"/>
    <w:p>
      <w:pPr>
        <w:spacing w:after="0"/>
        <w:ind w:left="0"/>
        <w:jc w:val="both"/>
      </w:pPr>
      <w:r>
        <w:rPr>
          <w:rFonts w:ascii="Times New Roman"/>
          <w:b w:val="false"/>
          <w:i w:val="false"/>
          <w:color w:val="000000"/>
          <w:sz w:val="28"/>
        </w:rPr>
        <w:t>
      31.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443"/>
    <w:bookmarkStart w:name="z471" w:id="444"/>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444"/>
    <w:bookmarkStart w:name="z472" w:id="445"/>
    <w:p>
      <w:pPr>
        <w:spacing w:after="0"/>
        <w:ind w:left="0"/>
        <w:jc w:val="left"/>
      </w:pPr>
      <w:r>
        <w:rPr>
          <w:rFonts w:ascii="Times New Roman"/>
          <w:b/>
          <w:i w:val="false"/>
          <w:color w:val="000000"/>
        </w:rPr>
        <w:t xml:space="preserve"> Глава 9. Срок действия Договора</w:t>
      </w:r>
    </w:p>
    <w:bookmarkEnd w:id="445"/>
    <w:bookmarkStart w:name="z473" w:id="446"/>
    <w:p>
      <w:pPr>
        <w:spacing w:after="0"/>
        <w:ind w:left="0"/>
        <w:jc w:val="both"/>
      </w:pPr>
      <w:r>
        <w:rPr>
          <w:rFonts w:ascii="Times New Roman"/>
          <w:b w:val="false"/>
          <w:i w:val="false"/>
          <w:color w:val="000000"/>
          <w:sz w:val="28"/>
        </w:rPr>
        <w:t>
      32. Договор вступает в силу с "___" ______20__ года и действует до "___"________20__года.</w:t>
      </w:r>
    </w:p>
    <w:bookmarkEnd w:id="446"/>
    <w:bookmarkStart w:name="z474" w:id="447"/>
    <w:p>
      <w:pPr>
        <w:spacing w:after="0"/>
        <w:ind w:left="0"/>
        <w:jc w:val="both"/>
      </w:pPr>
      <w:r>
        <w:rPr>
          <w:rFonts w:ascii="Times New Roman"/>
          <w:b w:val="false"/>
          <w:i w:val="false"/>
          <w:color w:val="000000"/>
          <w:sz w:val="28"/>
        </w:rPr>
        <w:t>
      33. Срок действия Договора продлевается на определенный срок с уточнением объема передачи услуг,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447"/>
    <w:bookmarkStart w:name="z475" w:id="448"/>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448"/>
    <w:bookmarkStart w:name="z476" w:id="449"/>
    <w:p>
      <w:pPr>
        <w:spacing w:after="0"/>
        <w:ind w:left="0"/>
        <w:jc w:val="left"/>
      </w:pPr>
      <w:r>
        <w:rPr>
          <w:rFonts w:ascii="Times New Roman"/>
          <w:b/>
          <w:i w:val="false"/>
          <w:color w:val="000000"/>
        </w:rPr>
        <w:t xml:space="preserve"> Глава 10. Реквизиты Сторон</w:t>
      </w:r>
    </w:p>
    <w:bookmarkEnd w:id="44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77" w:id="450"/>
          <w:p>
            <w:pPr>
              <w:spacing w:after="20"/>
              <w:ind w:left="20"/>
              <w:jc w:val="both"/>
            </w:pPr>
            <w:r>
              <w:rPr>
                <w:rFonts w:ascii="Times New Roman"/>
                <w:b w:val="false"/>
                <w:i w:val="false"/>
                <w:color w:val="000000"/>
                <w:sz w:val="20"/>
              </w:rPr>
              <w:t>
Поставщик:_____________________</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480" w:id="451"/>
          <w:p>
            <w:pPr>
              <w:spacing w:after="20"/>
              <w:ind w:left="20"/>
              <w:jc w:val="both"/>
            </w:pPr>
            <w:r>
              <w:rPr>
                <w:rFonts w:ascii="Times New Roman"/>
                <w:b w:val="false"/>
                <w:i w:val="false"/>
                <w:color w:val="000000"/>
                <w:sz w:val="20"/>
              </w:rPr>
              <w:t>
Потребитель:_____________________</w:t>
            </w:r>
          </w:p>
          <w:bookmarkEnd w:id="45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484" w:id="452"/>
    <w:p>
      <w:pPr>
        <w:spacing w:after="0"/>
        <w:ind w:left="0"/>
        <w:jc w:val="left"/>
      </w:pPr>
      <w:r>
        <w:rPr>
          <w:rFonts w:ascii="Times New Roman"/>
          <w:b/>
          <w:i w:val="false"/>
          <w:color w:val="000000"/>
        </w:rPr>
        <w:t xml:space="preserve">        Типовой договор на предоставление услуг в сфере эксплуатации групповых</w:t>
      </w:r>
      <w:r>
        <w:br/>
      </w:r>
      <w:r>
        <w:rPr>
          <w:rFonts w:ascii="Times New Roman"/>
          <w:b/>
          <w:i w:val="false"/>
          <w:color w:val="000000"/>
        </w:rPr>
        <w:t xml:space="preserve">                               резервуарных установок</w:t>
      </w:r>
    </w:p>
    <w:bookmarkEnd w:id="45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85" w:id="453"/>
          <w:p>
            <w:pPr>
              <w:spacing w:after="20"/>
              <w:ind w:left="20"/>
              <w:jc w:val="both"/>
            </w:pPr>
            <w:r>
              <w:rPr>
                <w:rFonts w:ascii="Times New Roman"/>
                <w:b w:val="false"/>
                <w:i w:val="false"/>
                <w:color w:val="000000"/>
                <w:sz w:val="20"/>
              </w:rPr>
              <w:t>
___________________________</w:t>
            </w:r>
          </w:p>
          <w:bookmarkEnd w:id="453"/>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20 __ г.</w:t>
            </w:r>
          </w:p>
        </w:tc>
      </w:tr>
    </w:tbl>
    <w:p>
      <w:pPr>
        <w:spacing w:after="0"/>
        <w:ind w:left="0"/>
        <w:jc w:val="both"/>
      </w:pPr>
      <w:bookmarkStart w:name="z486" w:id="454"/>
      <w:r>
        <w:rPr>
          <w:rFonts w:ascii="Times New Roman"/>
          <w:b w:val="false"/>
          <w:i w:val="false"/>
          <w:color w:val="000000"/>
          <w:sz w:val="28"/>
        </w:rPr>
        <w:t>
      ____________________________________________________________________</w:t>
      </w:r>
    </w:p>
    <w:bookmarkEnd w:id="454"/>
    <w:p>
      <w:pPr>
        <w:spacing w:after="0"/>
        <w:ind w:left="0"/>
        <w:jc w:val="both"/>
      </w:pPr>
      <w:r>
        <w:rPr>
          <w:rFonts w:ascii="Times New Roman"/>
          <w:b w:val="false"/>
          <w:i w:val="false"/>
          <w:color w:val="000000"/>
          <w:sz w:val="28"/>
        </w:rPr>
        <w:t xml:space="preserve">       (наименование субъекта, предоставляющего услугу,</w:t>
      </w:r>
    </w:p>
    <w:p>
      <w:pPr>
        <w:spacing w:after="0"/>
        <w:ind w:left="0"/>
        <w:jc w:val="both"/>
      </w:pPr>
      <w:r>
        <w:rPr>
          <w:rFonts w:ascii="Times New Roman"/>
          <w:b w:val="false"/>
          <w:i w:val="false"/>
          <w:color w:val="000000"/>
          <w:sz w:val="28"/>
        </w:rPr>
        <w:t xml:space="preserve">             бизнес идентификационный номер)</w:t>
      </w:r>
    </w:p>
    <w:p>
      <w:pPr>
        <w:spacing w:after="0"/>
        <w:ind w:left="0"/>
        <w:jc w:val="both"/>
      </w:pPr>
      <w:r>
        <w:rPr>
          <w:rFonts w:ascii="Times New Roman"/>
          <w:b w:val="false"/>
          <w:i w:val="false"/>
          <w:color w:val="000000"/>
          <w:sz w:val="28"/>
        </w:rPr>
        <w:t>предоставляющее услуги поставки сжиженного нефтяного газа через</w:t>
      </w:r>
    </w:p>
    <w:p>
      <w:pPr>
        <w:spacing w:after="0"/>
        <w:ind w:left="0"/>
        <w:jc w:val="both"/>
      </w:pPr>
      <w:r>
        <w:rPr>
          <w:rFonts w:ascii="Times New Roman"/>
          <w:b w:val="false"/>
          <w:i w:val="false"/>
          <w:color w:val="000000"/>
          <w:sz w:val="28"/>
        </w:rPr>
        <w:t>групповые резервуарные установки, именуемое в дальнейшем Поставщик,</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 действующего на основании ______________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Потребитель, в лице 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487" w:id="455"/>
    <w:p>
      <w:pPr>
        <w:spacing w:after="0"/>
        <w:ind w:left="0"/>
        <w:jc w:val="left"/>
      </w:pPr>
      <w:r>
        <w:rPr>
          <w:rFonts w:ascii="Times New Roman"/>
          <w:b/>
          <w:i w:val="false"/>
          <w:color w:val="000000"/>
        </w:rPr>
        <w:t xml:space="preserve"> Глава 1. Основные понятия, используемые в Договоре</w:t>
      </w:r>
    </w:p>
    <w:bookmarkEnd w:id="455"/>
    <w:bookmarkStart w:name="z488" w:id="456"/>
    <w:p>
      <w:pPr>
        <w:spacing w:after="0"/>
        <w:ind w:left="0"/>
        <w:jc w:val="both"/>
      </w:pPr>
      <w:r>
        <w:rPr>
          <w:rFonts w:ascii="Times New Roman"/>
          <w:b w:val="false"/>
          <w:i w:val="false"/>
          <w:color w:val="000000"/>
          <w:sz w:val="28"/>
        </w:rPr>
        <w:t>
      1. В Договоре используются следующие основные понятия:</w:t>
      </w:r>
    </w:p>
    <w:bookmarkEnd w:id="456"/>
    <w:bookmarkStart w:name="z489" w:id="457"/>
    <w:p>
      <w:pPr>
        <w:spacing w:after="0"/>
        <w:ind w:left="0"/>
        <w:jc w:val="both"/>
      </w:pPr>
      <w:r>
        <w:rPr>
          <w:rFonts w:ascii="Times New Roman"/>
          <w:b w:val="false"/>
          <w:i w:val="false"/>
          <w:color w:val="000000"/>
          <w:sz w:val="28"/>
        </w:rPr>
        <w:t xml:space="preserve">
      кран на вводе – запорная арматура на газопроводе, предел ответственности Поставщика; </w:t>
      </w:r>
    </w:p>
    <w:bookmarkEnd w:id="457"/>
    <w:bookmarkStart w:name="z490" w:id="458"/>
    <w:p>
      <w:pPr>
        <w:spacing w:after="0"/>
        <w:ind w:left="0"/>
        <w:jc w:val="both"/>
      </w:pPr>
      <w:r>
        <w:rPr>
          <w:rFonts w:ascii="Times New Roman"/>
          <w:b w:val="false"/>
          <w:i w:val="false"/>
          <w:color w:val="000000"/>
          <w:sz w:val="28"/>
        </w:rPr>
        <w:t>
      потребитель – юридическое или физическое лицо, пользующийся услугами поставки сжиженного нефтяного газа через групповые резервуарные установки для подачи газа в жилой массив (бытовым потребителям);</w:t>
      </w:r>
    </w:p>
    <w:bookmarkEnd w:id="458"/>
    <w:bookmarkStart w:name="z491" w:id="459"/>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459"/>
    <w:bookmarkStart w:name="z492" w:id="460"/>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газе и газоснабжении".</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3" w:id="461"/>
    <w:p>
      <w:pPr>
        <w:spacing w:after="0"/>
        <w:ind w:left="0"/>
        <w:jc w:val="left"/>
      </w:pPr>
      <w:r>
        <w:rPr>
          <w:rFonts w:ascii="Times New Roman"/>
          <w:b/>
          <w:i w:val="false"/>
          <w:color w:val="000000"/>
        </w:rPr>
        <w:t xml:space="preserve"> Глава 2. Предмет Договора</w:t>
      </w:r>
    </w:p>
    <w:bookmarkEnd w:id="461"/>
    <w:bookmarkStart w:name="z494" w:id="462"/>
    <w:p>
      <w:pPr>
        <w:spacing w:after="0"/>
        <w:ind w:left="0"/>
        <w:jc w:val="both"/>
      </w:pPr>
      <w:r>
        <w:rPr>
          <w:rFonts w:ascii="Times New Roman"/>
          <w:b w:val="false"/>
          <w:i w:val="false"/>
          <w:color w:val="000000"/>
          <w:sz w:val="28"/>
        </w:rPr>
        <w:t>
      2. Поставщик передает через групповые резервуарные установки до крана на вводе сжиженных нефтяных газов, доставленных Потребителем, а Потребитель оплачивает принятые услуги.</w:t>
      </w:r>
    </w:p>
    <w:bookmarkEnd w:id="462"/>
    <w:bookmarkStart w:name="z495" w:id="463"/>
    <w:p>
      <w:pPr>
        <w:spacing w:after="0"/>
        <w:ind w:left="0"/>
        <w:jc w:val="both"/>
      </w:pPr>
      <w:r>
        <w:rPr>
          <w:rFonts w:ascii="Times New Roman"/>
          <w:b w:val="false"/>
          <w:i w:val="false"/>
          <w:color w:val="000000"/>
          <w:sz w:val="28"/>
        </w:rPr>
        <w:t>
      3. Договор заключается с Потребителем в индивидуальном порядке. В случаях, предусмотренных законодательством, Потребитель имеет право делегировать свои полномочия по заключению Договора третьему лицу.</w:t>
      </w:r>
    </w:p>
    <w:bookmarkEnd w:id="463"/>
    <w:bookmarkStart w:name="z496" w:id="464"/>
    <w:p>
      <w:pPr>
        <w:spacing w:after="0"/>
        <w:ind w:left="0"/>
        <w:jc w:val="left"/>
      </w:pPr>
      <w:r>
        <w:rPr>
          <w:rFonts w:ascii="Times New Roman"/>
          <w:b/>
          <w:i w:val="false"/>
          <w:color w:val="000000"/>
        </w:rPr>
        <w:t xml:space="preserve"> Глава 3. Стоимость и порядок оплаты услуг</w:t>
      </w:r>
    </w:p>
    <w:bookmarkEnd w:id="464"/>
    <w:bookmarkStart w:name="z497" w:id="465"/>
    <w:p>
      <w:pPr>
        <w:spacing w:after="0"/>
        <w:ind w:left="0"/>
        <w:jc w:val="both"/>
      </w:pPr>
      <w:r>
        <w:rPr>
          <w:rFonts w:ascii="Times New Roman"/>
          <w:b w:val="false"/>
          <w:i w:val="false"/>
          <w:color w:val="000000"/>
          <w:sz w:val="28"/>
        </w:rPr>
        <w:t>
      4. Оплата услуги поставки сжиженного нефтяного газа через групповые резервуарные установки производится по тарифам, утвержденным ведомством уполномоченного органа.</w:t>
      </w:r>
    </w:p>
    <w:bookmarkEnd w:id="465"/>
    <w:bookmarkStart w:name="z498" w:id="466"/>
    <w:p>
      <w:pPr>
        <w:spacing w:after="0"/>
        <w:ind w:left="0"/>
        <w:jc w:val="both"/>
      </w:pPr>
      <w:r>
        <w:rPr>
          <w:rFonts w:ascii="Times New Roman"/>
          <w:b w:val="false"/>
          <w:i w:val="false"/>
          <w:color w:val="000000"/>
          <w:sz w:val="28"/>
        </w:rPr>
        <w:t>
      Стоимость услуг, равно как и иные условия Договора, устанавливаются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bookmarkEnd w:id="466"/>
    <w:bookmarkStart w:name="z499" w:id="467"/>
    <w:p>
      <w:pPr>
        <w:spacing w:after="0"/>
        <w:ind w:left="0"/>
        <w:jc w:val="both"/>
      </w:pPr>
      <w:r>
        <w:rPr>
          <w:rFonts w:ascii="Times New Roman"/>
          <w:b w:val="false"/>
          <w:i w:val="false"/>
          <w:color w:val="000000"/>
          <w:sz w:val="28"/>
        </w:rPr>
        <w:t>
      5. Оплата производится Потребителем ежемесячно за фактически предоставленные услуги на основании двухсторонних актов в течение пяти рабочих дней со дня получения счета-фактуры Поставщика, если иное не предусмотрено соглашением Сторон.</w:t>
      </w:r>
    </w:p>
    <w:bookmarkEnd w:id="467"/>
    <w:bookmarkStart w:name="z500" w:id="468"/>
    <w:p>
      <w:pPr>
        <w:spacing w:after="0"/>
        <w:ind w:left="0"/>
        <w:jc w:val="left"/>
      </w:pPr>
      <w:r>
        <w:rPr>
          <w:rFonts w:ascii="Times New Roman"/>
          <w:b/>
          <w:i w:val="false"/>
          <w:color w:val="000000"/>
        </w:rPr>
        <w:t xml:space="preserve"> Глава 4. Права и обязанности Сторон</w:t>
      </w:r>
    </w:p>
    <w:bookmarkEnd w:id="468"/>
    <w:bookmarkStart w:name="z501" w:id="469"/>
    <w:p>
      <w:pPr>
        <w:spacing w:after="0"/>
        <w:ind w:left="0"/>
        <w:jc w:val="both"/>
      </w:pPr>
      <w:r>
        <w:rPr>
          <w:rFonts w:ascii="Times New Roman"/>
          <w:b w:val="false"/>
          <w:i w:val="false"/>
          <w:color w:val="000000"/>
          <w:sz w:val="28"/>
        </w:rPr>
        <w:t>
      6. Потребитель имеет право:</w:t>
      </w:r>
    </w:p>
    <w:bookmarkEnd w:id="469"/>
    <w:bookmarkStart w:name="z502" w:id="470"/>
    <w:p>
      <w:pPr>
        <w:spacing w:after="0"/>
        <w:ind w:left="0"/>
        <w:jc w:val="both"/>
      </w:pPr>
      <w:r>
        <w:rPr>
          <w:rFonts w:ascii="Times New Roman"/>
          <w:b w:val="false"/>
          <w:i w:val="false"/>
          <w:color w:val="000000"/>
          <w:sz w:val="28"/>
        </w:rPr>
        <w:t>
      1) получать услуги установленного качества и требовать от Поставщика перерасчета стоимости услуг, в случае предоставления услуг, не соответствующих требованиям, установленным национальными стандартами и иными нормативными документами;</w:t>
      </w:r>
    </w:p>
    <w:bookmarkEnd w:id="470"/>
    <w:bookmarkStart w:name="z503" w:id="471"/>
    <w:p>
      <w:pPr>
        <w:spacing w:after="0"/>
        <w:ind w:left="0"/>
        <w:jc w:val="both"/>
      </w:pPr>
      <w:r>
        <w:rPr>
          <w:rFonts w:ascii="Times New Roman"/>
          <w:b w:val="false"/>
          <w:i w:val="false"/>
          <w:color w:val="000000"/>
          <w:sz w:val="28"/>
        </w:rPr>
        <w:t>
      2) требовать от Поставщика возмещения убытков, вызванных недопоставкой или поставкой некачественной услуги в соответствии с условиями заключенных договоров;</w:t>
      </w:r>
    </w:p>
    <w:bookmarkEnd w:id="471"/>
    <w:bookmarkStart w:name="z504" w:id="472"/>
    <w:p>
      <w:pPr>
        <w:spacing w:after="0"/>
        <w:ind w:left="0"/>
        <w:jc w:val="both"/>
      </w:pPr>
      <w:r>
        <w:rPr>
          <w:rFonts w:ascii="Times New Roman"/>
          <w:b w:val="false"/>
          <w:i w:val="false"/>
          <w:color w:val="000000"/>
          <w:sz w:val="28"/>
        </w:rPr>
        <w:t>
      3) обращаться в судебные органы для решения спорных вопросов, связанных с заключением и исполнением договоров;</w:t>
      </w:r>
    </w:p>
    <w:bookmarkEnd w:id="472"/>
    <w:bookmarkStart w:name="z505" w:id="473"/>
    <w:p>
      <w:pPr>
        <w:spacing w:after="0"/>
        <w:ind w:left="0"/>
        <w:jc w:val="both"/>
      </w:pPr>
      <w:r>
        <w:rPr>
          <w:rFonts w:ascii="Times New Roman"/>
          <w:b w:val="false"/>
          <w:i w:val="false"/>
          <w:color w:val="000000"/>
          <w:sz w:val="28"/>
        </w:rPr>
        <w:t>
      4) расторгнуть Договор с Поставщиком в одностороннем порядке, при условии уведомления об этом Поставщика не позднее, чем за месяц, и полной оплаты за услуги.</w:t>
      </w:r>
    </w:p>
    <w:bookmarkEnd w:id="473"/>
    <w:bookmarkStart w:name="z506" w:id="474"/>
    <w:p>
      <w:pPr>
        <w:spacing w:after="0"/>
        <w:ind w:left="0"/>
        <w:jc w:val="both"/>
      </w:pPr>
      <w:r>
        <w:rPr>
          <w:rFonts w:ascii="Times New Roman"/>
          <w:b w:val="false"/>
          <w:i w:val="false"/>
          <w:color w:val="000000"/>
          <w:sz w:val="28"/>
        </w:rPr>
        <w:t>
      7. Потребитель обязан:</w:t>
      </w:r>
    </w:p>
    <w:bookmarkEnd w:id="474"/>
    <w:bookmarkStart w:name="z507" w:id="475"/>
    <w:p>
      <w:pPr>
        <w:spacing w:after="0"/>
        <w:ind w:left="0"/>
        <w:jc w:val="both"/>
      </w:pPr>
      <w:r>
        <w:rPr>
          <w:rFonts w:ascii="Times New Roman"/>
          <w:b w:val="false"/>
          <w:i w:val="false"/>
          <w:color w:val="000000"/>
          <w:sz w:val="28"/>
        </w:rPr>
        <w:t xml:space="preserve">
      1) своевременно и в полном объеме производить оплату за услуги в порядке и на условиях, установленных Договором; </w:t>
      </w:r>
    </w:p>
    <w:bookmarkEnd w:id="475"/>
    <w:bookmarkStart w:name="z508" w:id="476"/>
    <w:p>
      <w:pPr>
        <w:spacing w:after="0"/>
        <w:ind w:left="0"/>
        <w:jc w:val="both"/>
      </w:pPr>
      <w:r>
        <w:rPr>
          <w:rFonts w:ascii="Times New Roman"/>
          <w:b w:val="false"/>
          <w:i w:val="false"/>
          <w:color w:val="000000"/>
          <w:sz w:val="28"/>
        </w:rPr>
        <w:t>
      2) соблюдать правила безопасности при сливе сжиженных нефтяных газов в групповые резервуарные установки в соответствии с нормативными правовыми и нормативно-техническими документами по безопасной эксплуатации оборудования и иными требованиями законодательства Республики Казахстан;</w:t>
      </w:r>
    </w:p>
    <w:bookmarkEnd w:id="476"/>
    <w:bookmarkStart w:name="z509" w:id="477"/>
    <w:p>
      <w:pPr>
        <w:spacing w:after="0"/>
        <w:ind w:left="0"/>
        <w:jc w:val="both"/>
      </w:pPr>
      <w:r>
        <w:rPr>
          <w:rFonts w:ascii="Times New Roman"/>
          <w:b w:val="false"/>
          <w:i w:val="false"/>
          <w:color w:val="000000"/>
          <w:sz w:val="28"/>
        </w:rPr>
        <w:t>
      3) выполнять технические требования, устанавливаемые Поставщиком в соответствии с законодательством Республики Казахстан;</w:t>
      </w:r>
    </w:p>
    <w:bookmarkEnd w:id="477"/>
    <w:bookmarkStart w:name="z510" w:id="478"/>
    <w:p>
      <w:pPr>
        <w:spacing w:after="0"/>
        <w:ind w:left="0"/>
        <w:jc w:val="both"/>
      </w:pPr>
      <w:r>
        <w:rPr>
          <w:rFonts w:ascii="Times New Roman"/>
          <w:b w:val="false"/>
          <w:i w:val="false"/>
          <w:color w:val="000000"/>
          <w:sz w:val="28"/>
        </w:rPr>
        <w:t>
      4) доставить и слить сжиженные нефтяные газы в групповые резервуарные установки Поставщика;</w:t>
      </w:r>
    </w:p>
    <w:bookmarkEnd w:id="478"/>
    <w:bookmarkStart w:name="z511" w:id="479"/>
    <w:p>
      <w:pPr>
        <w:spacing w:after="0"/>
        <w:ind w:left="0"/>
        <w:jc w:val="both"/>
      </w:pPr>
      <w:r>
        <w:rPr>
          <w:rFonts w:ascii="Times New Roman"/>
          <w:b w:val="false"/>
          <w:i w:val="false"/>
          <w:color w:val="000000"/>
          <w:sz w:val="28"/>
        </w:rPr>
        <w:t xml:space="preserve">
      5) производить по мере необходимости откачку неиспарившихся остатков сжиженных нефтяных газов из групповых резервуарных установок, с возмещением откаченной массы сжиженных нефтяных газов; </w:t>
      </w:r>
    </w:p>
    <w:bookmarkEnd w:id="479"/>
    <w:bookmarkStart w:name="z512" w:id="480"/>
    <w:p>
      <w:pPr>
        <w:spacing w:after="0"/>
        <w:ind w:left="0"/>
        <w:jc w:val="both"/>
      </w:pPr>
      <w:r>
        <w:rPr>
          <w:rFonts w:ascii="Times New Roman"/>
          <w:b w:val="false"/>
          <w:i w:val="false"/>
          <w:color w:val="000000"/>
          <w:sz w:val="28"/>
        </w:rPr>
        <w:t>
      6) нести ответственность за качество и объем поставляемого сжиженного нефтяного газа.</w:t>
      </w:r>
    </w:p>
    <w:bookmarkEnd w:id="480"/>
    <w:bookmarkStart w:name="z513" w:id="481"/>
    <w:p>
      <w:pPr>
        <w:spacing w:after="0"/>
        <w:ind w:left="0"/>
        <w:jc w:val="both"/>
      </w:pPr>
      <w:r>
        <w:rPr>
          <w:rFonts w:ascii="Times New Roman"/>
          <w:b w:val="false"/>
          <w:i w:val="false"/>
          <w:color w:val="000000"/>
          <w:sz w:val="28"/>
        </w:rPr>
        <w:t>
      8. Поставщик имеет право:</w:t>
      </w:r>
    </w:p>
    <w:bookmarkEnd w:id="481"/>
    <w:bookmarkStart w:name="z514" w:id="482"/>
    <w:p>
      <w:pPr>
        <w:spacing w:after="0"/>
        <w:ind w:left="0"/>
        <w:jc w:val="both"/>
      </w:pPr>
      <w:r>
        <w:rPr>
          <w:rFonts w:ascii="Times New Roman"/>
          <w:b w:val="false"/>
          <w:i w:val="false"/>
          <w:color w:val="000000"/>
          <w:sz w:val="28"/>
        </w:rPr>
        <w:t xml:space="preserve">
      1) своевременно и в полном объеме получать от Потребителя оплату за предоставленные услуги в порядке и на условиях, установленных Договором; </w:t>
      </w:r>
    </w:p>
    <w:bookmarkEnd w:id="482"/>
    <w:bookmarkStart w:name="z515" w:id="483"/>
    <w:p>
      <w:pPr>
        <w:spacing w:after="0"/>
        <w:ind w:left="0"/>
        <w:jc w:val="both"/>
      </w:pPr>
      <w:r>
        <w:rPr>
          <w:rFonts w:ascii="Times New Roman"/>
          <w:b w:val="false"/>
          <w:i w:val="false"/>
          <w:color w:val="000000"/>
          <w:sz w:val="28"/>
        </w:rPr>
        <w:t>
      2) устанавливать в соответствии с законодательством Республики Казахстан технические требования, обязательные для соблюдения Потребителем;</w:t>
      </w:r>
    </w:p>
    <w:bookmarkEnd w:id="483"/>
    <w:bookmarkStart w:name="z516" w:id="484"/>
    <w:p>
      <w:pPr>
        <w:spacing w:after="0"/>
        <w:ind w:left="0"/>
        <w:jc w:val="both"/>
      </w:pPr>
      <w:r>
        <w:rPr>
          <w:rFonts w:ascii="Times New Roman"/>
          <w:b w:val="false"/>
          <w:i w:val="false"/>
          <w:color w:val="000000"/>
          <w:sz w:val="28"/>
        </w:rPr>
        <w:t>
      3) снижать тарифы за предоставляемые услуги для всех потребителей в период действия тарифов в порядке, утвержденном уполномоченным органом.</w:t>
      </w:r>
    </w:p>
    <w:bookmarkEnd w:id="484"/>
    <w:bookmarkStart w:name="z517" w:id="485"/>
    <w:p>
      <w:pPr>
        <w:spacing w:after="0"/>
        <w:ind w:left="0"/>
        <w:jc w:val="both"/>
      </w:pPr>
      <w:r>
        <w:rPr>
          <w:rFonts w:ascii="Times New Roman"/>
          <w:b w:val="false"/>
          <w:i w:val="false"/>
          <w:color w:val="000000"/>
          <w:sz w:val="28"/>
        </w:rPr>
        <w:t>
      9. Поставщик обязан:</w:t>
      </w:r>
    </w:p>
    <w:bookmarkEnd w:id="485"/>
    <w:bookmarkStart w:name="z518" w:id="486"/>
    <w:p>
      <w:pPr>
        <w:spacing w:after="0"/>
        <w:ind w:left="0"/>
        <w:jc w:val="both"/>
      </w:pPr>
      <w:r>
        <w:rPr>
          <w:rFonts w:ascii="Times New Roman"/>
          <w:b w:val="false"/>
          <w:i w:val="false"/>
          <w:color w:val="000000"/>
          <w:sz w:val="28"/>
        </w:rPr>
        <w:t xml:space="preserve">
      1) предоставлять равные условия для всех Потребителей услуг; </w:t>
      </w:r>
    </w:p>
    <w:bookmarkEnd w:id="486"/>
    <w:bookmarkStart w:name="z519" w:id="487"/>
    <w:p>
      <w:pPr>
        <w:spacing w:after="0"/>
        <w:ind w:left="0"/>
        <w:jc w:val="both"/>
      </w:pPr>
      <w:r>
        <w:rPr>
          <w:rFonts w:ascii="Times New Roman"/>
          <w:b w:val="false"/>
          <w:i w:val="false"/>
          <w:color w:val="000000"/>
          <w:sz w:val="28"/>
        </w:rPr>
        <w:t>
      2) при заключении договоров на оказание услуг в части установления тарифов руководствоваться решениями уполномоченного органа;</w:t>
      </w:r>
    </w:p>
    <w:bookmarkEnd w:id="487"/>
    <w:bookmarkStart w:name="z520" w:id="488"/>
    <w:p>
      <w:pPr>
        <w:spacing w:after="0"/>
        <w:ind w:left="0"/>
        <w:jc w:val="both"/>
      </w:pPr>
      <w:r>
        <w:rPr>
          <w:rFonts w:ascii="Times New Roman"/>
          <w:b w:val="false"/>
          <w:i w:val="false"/>
          <w:color w:val="000000"/>
          <w:sz w:val="28"/>
        </w:rPr>
        <w:t>
      3) не допускать не установленные договором перерывы в передаче услуги;</w:t>
      </w:r>
    </w:p>
    <w:bookmarkEnd w:id="488"/>
    <w:bookmarkStart w:name="z521" w:id="489"/>
    <w:p>
      <w:pPr>
        <w:spacing w:after="0"/>
        <w:ind w:left="0"/>
        <w:jc w:val="both"/>
      </w:pPr>
      <w:r>
        <w:rPr>
          <w:rFonts w:ascii="Times New Roman"/>
          <w:b w:val="false"/>
          <w:i w:val="false"/>
          <w:color w:val="000000"/>
          <w:sz w:val="28"/>
        </w:rPr>
        <w:t>
      4) передать Потребителю сжиженный нефтяной газ в групповые резервуарные установки в объемах, оговоренных с Потребителем;</w:t>
      </w:r>
    </w:p>
    <w:bookmarkEnd w:id="489"/>
    <w:bookmarkStart w:name="z522" w:id="490"/>
    <w:p>
      <w:pPr>
        <w:spacing w:after="0"/>
        <w:ind w:left="0"/>
        <w:jc w:val="both"/>
      </w:pPr>
      <w:r>
        <w:rPr>
          <w:rFonts w:ascii="Times New Roman"/>
          <w:b w:val="false"/>
          <w:i w:val="false"/>
          <w:color w:val="000000"/>
          <w:sz w:val="28"/>
        </w:rPr>
        <w:t xml:space="preserve">
      5) незамедлительно информировать Потребителя о любых чрезвычайных ситуациях или авариях, которые могут повлиять на качество услуг и безопасность Потребителей, а также предпринять все необходимые действия для нормализации качества услуг; </w:t>
      </w:r>
    </w:p>
    <w:bookmarkEnd w:id="490"/>
    <w:bookmarkStart w:name="z523" w:id="491"/>
    <w:p>
      <w:pPr>
        <w:spacing w:after="0"/>
        <w:ind w:left="0"/>
        <w:jc w:val="both"/>
      </w:pPr>
      <w:r>
        <w:rPr>
          <w:rFonts w:ascii="Times New Roman"/>
          <w:b w:val="false"/>
          <w:i w:val="false"/>
          <w:color w:val="000000"/>
          <w:sz w:val="28"/>
        </w:rPr>
        <w:t>
      6) уведомлять Потребителя об изменении тарифов на услуги в сроки, установленные законодательством Республики Казахстан о естественных монополиях;</w:t>
      </w:r>
    </w:p>
    <w:bookmarkEnd w:id="491"/>
    <w:bookmarkStart w:name="z524" w:id="492"/>
    <w:p>
      <w:pPr>
        <w:spacing w:after="0"/>
        <w:ind w:left="0"/>
        <w:jc w:val="both"/>
      </w:pPr>
      <w:r>
        <w:rPr>
          <w:rFonts w:ascii="Times New Roman"/>
          <w:b w:val="false"/>
          <w:i w:val="false"/>
          <w:color w:val="000000"/>
          <w:sz w:val="28"/>
        </w:rPr>
        <w:t>
      7) предоставлять Потребителю или его уполномоченному представителю информацию по вопросам Правил безопасности в газовом хозяйстве и нормативно-технических документов по безопасной эксплуатации оборудования.</w:t>
      </w:r>
    </w:p>
    <w:bookmarkEnd w:id="492"/>
    <w:bookmarkStart w:name="z525" w:id="493"/>
    <w:p>
      <w:pPr>
        <w:spacing w:after="0"/>
        <w:ind w:left="0"/>
        <w:jc w:val="left"/>
      </w:pPr>
      <w:r>
        <w:rPr>
          <w:rFonts w:ascii="Times New Roman"/>
          <w:b/>
          <w:i w:val="false"/>
          <w:color w:val="000000"/>
        </w:rPr>
        <w:t xml:space="preserve"> Глава 6. Ответственность Сторон</w:t>
      </w:r>
    </w:p>
    <w:bookmarkEnd w:id="493"/>
    <w:bookmarkStart w:name="z526" w:id="494"/>
    <w:p>
      <w:pPr>
        <w:spacing w:after="0"/>
        <w:ind w:left="0"/>
        <w:jc w:val="both"/>
      </w:pPr>
      <w:r>
        <w:rPr>
          <w:rFonts w:ascii="Times New Roman"/>
          <w:b w:val="false"/>
          <w:i w:val="false"/>
          <w:color w:val="000000"/>
          <w:sz w:val="28"/>
        </w:rPr>
        <w:t>
      10. Сторонам запрещается совершать действия ограничивающие права Сторон либо иным образом нарушающие законодательство Республики Казахстан.</w:t>
      </w:r>
    </w:p>
    <w:bookmarkEnd w:id="494"/>
    <w:bookmarkStart w:name="z527" w:id="495"/>
    <w:p>
      <w:pPr>
        <w:spacing w:after="0"/>
        <w:ind w:left="0"/>
        <w:jc w:val="both"/>
      </w:pPr>
      <w:r>
        <w:rPr>
          <w:rFonts w:ascii="Times New Roman"/>
          <w:b w:val="false"/>
          <w:i w:val="false"/>
          <w:color w:val="000000"/>
          <w:sz w:val="28"/>
        </w:rPr>
        <w:t>
      11.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w:t>
      </w:r>
    </w:p>
    <w:bookmarkEnd w:id="495"/>
    <w:bookmarkStart w:name="z528" w:id="496"/>
    <w:p>
      <w:pPr>
        <w:spacing w:after="0"/>
        <w:ind w:left="0"/>
        <w:jc w:val="both"/>
      </w:pPr>
      <w:r>
        <w:rPr>
          <w:rFonts w:ascii="Times New Roman"/>
          <w:b w:val="false"/>
          <w:i w:val="false"/>
          <w:color w:val="000000"/>
          <w:sz w:val="28"/>
        </w:rPr>
        <w:t>
      12. В случае просрочки исполнения обязательств, предусмотренных настоящим Договором, виновная сторона выплачивает другой стороне неустойку по ставке рефинансирования, установленной Национальным Банком Республики Казахстан, действующей на день фактического исполнения денежного обязательства, за каждый день просрочки, но не более суммы основного долга.</w:t>
      </w:r>
    </w:p>
    <w:bookmarkEnd w:id="496"/>
    <w:bookmarkStart w:name="z529" w:id="497"/>
    <w:p>
      <w:pPr>
        <w:spacing w:after="0"/>
        <w:ind w:left="0"/>
        <w:jc w:val="both"/>
      </w:pPr>
      <w:r>
        <w:rPr>
          <w:rFonts w:ascii="Times New Roman"/>
          <w:b w:val="false"/>
          <w:i w:val="false"/>
          <w:color w:val="000000"/>
          <w:sz w:val="28"/>
        </w:rPr>
        <w:t>
      13. Началом срока начисления неустойки является первый день месяца, следующий за расчетным периодом, если иное не оговорено соглашением Сторон.</w:t>
      </w:r>
    </w:p>
    <w:bookmarkEnd w:id="497"/>
    <w:bookmarkStart w:name="z530" w:id="498"/>
    <w:p>
      <w:pPr>
        <w:spacing w:after="0"/>
        <w:ind w:left="0"/>
        <w:jc w:val="both"/>
      </w:pPr>
      <w:r>
        <w:rPr>
          <w:rFonts w:ascii="Times New Roman"/>
          <w:b w:val="false"/>
          <w:i w:val="false"/>
          <w:color w:val="000000"/>
          <w:sz w:val="28"/>
        </w:rPr>
        <w:t xml:space="preserve">
      14. В случае неоплаты счета в течение шестидесяти календарных дней со дня наступления срока оплаты по нему Поставщик ограничивает либо прекращает подачу услуг в порядке, установленном условиями настоящего Договора. </w:t>
      </w:r>
    </w:p>
    <w:bookmarkEnd w:id="498"/>
    <w:bookmarkStart w:name="z531" w:id="499"/>
    <w:p>
      <w:pPr>
        <w:spacing w:after="0"/>
        <w:ind w:left="0"/>
        <w:jc w:val="both"/>
      </w:pPr>
      <w:r>
        <w:rPr>
          <w:rFonts w:ascii="Times New Roman"/>
          <w:b w:val="false"/>
          <w:i w:val="false"/>
          <w:color w:val="000000"/>
          <w:sz w:val="28"/>
        </w:rPr>
        <w:t>
      15. Если невозможность для Поставщика оказать Потребителю услуги наступила по вине других лиц, состоящих с Поставщиком в договорных отношениях, ответственность перед Потребителем несет Поставщик.</w:t>
      </w:r>
    </w:p>
    <w:bookmarkEnd w:id="499"/>
    <w:bookmarkStart w:name="z532" w:id="500"/>
    <w:p>
      <w:pPr>
        <w:spacing w:after="0"/>
        <w:ind w:left="0"/>
        <w:jc w:val="both"/>
      </w:pPr>
      <w:r>
        <w:rPr>
          <w:rFonts w:ascii="Times New Roman"/>
          <w:b w:val="false"/>
          <w:i w:val="false"/>
          <w:color w:val="000000"/>
          <w:sz w:val="28"/>
        </w:rPr>
        <w:t>
      Уплата неустойки (пени) не освобождает Стороны от выполнения обязательств по Договору.</w:t>
      </w:r>
    </w:p>
    <w:bookmarkEnd w:id="500"/>
    <w:bookmarkStart w:name="z533" w:id="501"/>
    <w:p>
      <w:pPr>
        <w:spacing w:after="0"/>
        <w:ind w:left="0"/>
        <w:jc w:val="both"/>
      </w:pPr>
      <w:r>
        <w:rPr>
          <w:rFonts w:ascii="Times New Roman"/>
          <w:b w:val="false"/>
          <w:i w:val="false"/>
          <w:color w:val="000000"/>
          <w:sz w:val="28"/>
        </w:rPr>
        <w:t xml:space="preserve">
      16. При непредставлении Потребителем акта сверки объемов переданных ему услуг в срок, предусмотренный настоящим Договором, размер оплаты услуг Поставщика за истекший расчетный период определяется в соответствии с имеющимися оперативными данными Поставщика об объеме переданной услуги с последующей корректировкой размера оплаты услуг Поставщика в следующем расчетном периоде при предоставлении акта сверки объемов переданной услуги. </w:t>
      </w:r>
    </w:p>
    <w:bookmarkEnd w:id="501"/>
    <w:bookmarkStart w:name="z534" w:id="502"/>
    <w:p>
      <w:pPr>
        <w:spacing w:after="0"/>
        <w:ind w:left="0"/>
        <w:jc w:val="both"/>
      </w:pPr>
      <w:r>
        <w:rPr>
          <w:rFonts w:ascii="Times New Roman"/>
          <w:b w:val="false"/>
          <w:i w:val="false"/>
          <w:color w:val="000000"/>
          <w:sz w:val="28"/>
        </w:rPr>
        <w:t>
      17.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в том числе денежным, перед Поставщиком (если таковая имеется).</w:t>
      </w:r>
    </w:p>
    <w:bookmarkEnd w:id="502"/>
    <w:bookmarkStart w:name="z535" w:id="503"/>
    <w:p>
      <w:pPr>
        <w:spacing w:after="0"/>
        <w:ind w:left="0"/>
        <w:jc w:val="both"/>
      </w:pPr>
      <w:r>
        <w:rPr>
          <w:rFonts w:ascii="Times New Roman"/>
          <w:b w:val="false"/>
          <w:i w:val="false"/>
          <w:color w:val="000000"/>
          <w:sz w:val="28"/>
        </w:rPr>
        <w:t>
      18. Если Потребитель оспаривает правильность выставленного счета, он уведомляет Поставщика в течение пяти календарных дней со дня получения этого счета и представляет Поставщику письменное заявление с изложением возражений. При этом Потребитель обязан в указанные выше сроки оплатить не оспоренную часть счета.</w:t>
      </w:r>
    </w:p>
    <w:bookmarkEnd w:id="503"/>
    <w:bookmarkStart w:name="z536" w:id="504"/>
    <w:p>
      <w:pPr>
        <w:spacing w:after="0"/>
        <w:ind w:left="0"/>
        <w:jc w:val="both"/>
      </w:pPr>
      <w:r>
        <w:rPr>
          <w:rFonts w:ascii="Times New Roman"/>
          <w:b w:val="false"/>
          <w:i w:val="false"/>
          <w:color w:val="000000"/>
          <w:sz w:val="28"/>
        </w:rPr>
        <w:t>
      19. В 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w:t>
      </w:r>
    </w:p>
    <w:bookmarkEnd w:id="504"/>
    <w:bookmarkStart w:name="z537" w:id="505"/>
    <w:p>
      <w:pPr>
        <w:spacing w:after="0"/>
        <w:ind w:left="0"/>
        <w:jc w:val="both"/>
      </w:pPr>
      <w:r>
        <w:rPr>
          <w:rFonts w:ascii="Times New Roman"/>
          <w:b w:val="false"/>
          <w:i w:val="false"/>
          <w:color w:val="000000"/>
          <w:sz w:val="28"/>
        </w:rPr>
        <w:t xml:space="preserve">
      20. Поставщиком обязательства Потребителя по оплате услуги поставки сжиженного нефтяного газа через групповые резервуарные установки Поставщика по передаче услуг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 </w:t>
      </w:r>
    </w:p>
    <w:bookmarkEnd w:id="505"/>
    <w:bookmarkStart w:name="z538" w:id="506"/>
    <w:p>
      <w:pPr>
        <w:spacing w:after="0"/>
        <w:ind w:left="0"/>
        <w:jc w:val="both"/>
      </w:pPr>
      <w:r>
        <w:rPr>
          <w:rFonts w:ascii="Times New Roman"/>
          <w:b w:val="false"/>
          <w:i w:val="false"/>
          <w:color w:val="000000"/>
          <w:sz w:val="28"/>
        </w:rPr>
        <w:t>
      21. При снижении фактического месячного объема передачи услуги за расчетный период, от согласованного Сторонами, по вине Поставщика, последний замещает недопоставленные объемы с любых источников, в противном случае Потребитель вправе предъявить штраф в размере стоимости услуг, исходя из объема недопоставленной услуги.</w:t>
      </w:r>
    </w:p>
    <w:bookmarkEnd w:id="506"/>
    <w:bookmarkStart w:name="z539" w:id="507"/>
    <w:p>
      <w:pPr>
        <w:spacing w:after="0"/>
        <w:ind w:left="0"/>
        <w:jc w:val="both"/>
      </w:pPr>
      <w:r>
        <w:rPr>
          <w:rFonts w:ascii="Times New Roman"/>
          <w:b w:val="false"/>
          <w:i w:val="false"/>
          <w:color w:val="000000"/>
          <w:sz w:val="28"/>
        </w:rPr>
        <w:t>
      22. Ответственность Поставщика перед Потребителем за перерыв, прекращение или ограничение подачи услуги, не предусмотренных договором, определяется в соответствии законодательством Республики Казахстан.</w:t>
      </w:r>
    </w:p>
    <w:bookmarkEnd w:id="507"/>
    <w:bookmarkStart w:name="z540" w:id="508"/>
    <w:p>
      <w:pPr>
        <w:spacing w:after="0"/>
        <w:ind w:left="0"/>
        <w:jc w:val="left"/>
      </w:pPr>
      <w:r>
        <w:rPr>
          <w:rFonts w:ascii="Times New Roman"/>
          <w:b/>
          <w:i w:val="false"/>
          <w:color w:val="000000"/>
        </w:rPr>
        <w:t xml:space="preserve"> Глава 7. Обстоятельства непреодолимой силы</w:t>
      </w:r>
    </w:p>
    <w:bookmarkEnd w:id="508"/>
    <w:bookmarkStart w:name="z541" w:id="509"/>
    <w:p>
      <w:pPr>
        <w:spacing w:after="0"/>
        <w:ind w:left="0"/>
        <w:jc w:val="both"/>
      </w:pPr>
      <w:r>
        <w:rPr>
          <w:rFonts w:ascii="Times New Roman"/>
          <w:b w:val="false"/>
          <w:i w:val="false"/>
          <w:color w:val="000000"/>
          <w:sz w:val="28"/>
        </w:rPr>
        <w:t>
      23.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509"/>
    <w:bookmarkStart w:name="z542" w:id="510"/>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510"/>
    <w:bookmarkStart w:name="z543" w:id="511"/>
    <w:p>
      <w:pPr>
        <w:spacing w:after="0"/>
        <w:ind w:left="0"/>
        <w:jc w:val="both"/>
      </w:pPr>
      <w:r>
        <w:rPr>
          <w:rFonts w:ascii="Times New Roman"/>
          <w:b w:val="false"/>
          <w:i w:val="false"/>
          <w:color w:val="000000"/>
          <w:sz w:val="28"/>
        </w:rPr>
        <w:t>
      24.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511"/>
    <w:bookmarkStart w:name="z544" w:id="512"/>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512"/>
    <w:bookmarkStart w:name="z545" w:id="513"/>
    <w:p>
      <w:pPr>
        <w:spacing w:after="0"/>
        <w:ind w:left="0"/>
        <w:jc w:val="left"/>
      </w:pPr>
      <w:r>
        <w:rPr>
          <w:rFonts w:ascii="Times New Roman"/>
          <w:b/>
          <w:i w:val="false"/>
          <w:color w:val="000000"/>
        </w:rPr>
        <w:t xml:space="preserve"> Глава 8. Прочие положения и разрешение споров</w:t>
      </w:r>
    </w:p>
    <w:bookmarkEnd w:id="513"/>
    <w:bookmarkStart w:name="z546" w:id="514"/>
    <w:p>
      <w:pPr>
        <w:spacing w:after="0"/>
        <w:ind w:left="0"/>
        <w:jc w:val="both"/>
      </w:pPr>
      <w:r>
        <w:rPr>
          <w:rFonts w:ascii="Times New Roman"/>
          <w:b w:val="false"/>
          <w:i w:val="false"/>
          <w:color w:val="000000"/>
          <w:sz w:val="28"/>
        </w:rPr>
        <w:t>
      25.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514"/>
    <w:bookmarkStart w:name="z547" w:id="515"/>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515"/>
    <w:bookmarkStart w:name="z548" w:id="516"/>
    <w:p>
      <w:pPr>
        <w:spacing w:after="0"/>
        <w:ind w:left="0"/>
        <w:jc w:val="both"/>
      </w:pPr>
      <w:r>
        <w:rPr>
          <w:rFonts w:ascii="Times New Roman"/>
          <w:b w:val="false"/>
          <w:i w:val="false"/>
          <w:color w:val="000000"/>
          <w:sz w:val="28"/>
        </w:rPr>
        <w:t>
      26. В случае не достижения согласия все споры и разногласия по Договору разрешаются в судах по месту нахождения ответчика.</w:t>
      </w:r>
    </w:p>
    <w:bookmarkEnd w:id="516"/>
    <w:bookmarkStart w:name="z549" w:id="517"/>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517"/>
    <w:bookmarkStart w:name="z550" w:id="518"/>
    <w:p>
      <w:pPr>
        <w:spacing w:after="0"/>
        <w:ind w:left="0"/>
        <w:jc w:val="both"/>
      </w:pPr>
      <w:r>
        <w:rPr>
          <w:rFonts w:ascii="Times New Roman"/>
          <w:b w:val="false"/>
          <w:i w:val="false"/>
          <w:color w:val="000000"/>
          <w:sz w:val="28"/>
        </w:rPr>
        <w:t>
      27. Отношения Сторон, вытекающие из Договора и не урегулированные им, регулируются действующим законодательством Республики Казахстан.</w:t>
      </w:r>
    </w:p>
    <w:bookmarkEnd w:id="518"/>
    <w:bookmarkStart w:name="z551" w:id="519"/>
    <w:p>
      <w:pPr>
        <w:spacing w:after="0"/>
        <w:ind w:left="0"/>
        <w:jc w:val="both"/>
      </w:pPr>
      <w:r>
        <w:rPr>
          <w:rFonts w:ascii="Times New Roman"/>
          <w:b w:val="false"/>
          <w:i w:val="false"/>
          <w:color w:val="000000"/>
          <w:sz w:val="28"/>
        </w:rPr>
        <w:t>
      28. Договор составляется в двух экземплярах на казахском и русском языках по одному экземпляру для каждой Стороны.</w:t>
      </w:r>
    </w:p>
    <w:bookmarkEnd w:id="519"/>
    <w:bookmarkStart w:name="z552" w:id="520"/>
    <w:p>
      <w:pPr>
        <w:spacing w:after="0"/>
        <w:ind w:left="0"/>
        <w:jc w:val="both"/>
      </w:pPr>
      <w:r>
        <w:rPr>
          <w:rFonts w:ascii="Times New Roman"/>
          <w:b w:val="false"/>
          <w:i w:val="false"/>
          <w:color w:val="000000"/>
          <w:sz w:val="28"/>
        </w:rPr>
        <w:t>
      29.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520"/>
    <w:bookmarkStart w:name="z553" w:id="521"/>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521"/>
    <w:bookmarkStart w:name="z554" w:id="522"/>
    <w:p>
      <w:pPr>
        <w:spacing w:after="0"/>
        <w:ind w:left="0"/>
        <w:jc w:val="left"/>
      </w:pPr>
      <w:r>
        <w:rPr>
          <w:rFonts w:ascii="Times New Roman"/>
          <w:b/>
          <w:i w:val="false"/>
          <w:color w:val="000000"/>
        </w:rPr>
        <w:t xml:space="preserve"> Глава 9. Срок действия Договора</w:t>
      </w:r>
    </w:p>
    <w:bookmarkEnd w:id="522"/>
    <w:bookmarkStart w:name="z555" w:id="523"/>
    <w:p>
      <w:pPr>
        <w:spacing w:after="0"/>
        <w:ind w:left="0"/>
        <w:jc w:val="both"/>
      </w:pPr>
      <w:r>
        <w:rPr>
          <w:rFonts w:ascii="Times New Roman"/>
          <w:b w:val="false"/>
          <w:i w:val="false"/>
          <w:color w:val="000000"/>
          <w:sz w:val="28"/>
        </w:rPr>
        <w:t>
      30. Договор вступает в силу с 00:00 часов (по времени города Нур-Султан) "___" _____ 20__ года и действует до 24:00 часов "___" _______20___года.</w:t>
      </w:r>
    </w:p>
    <w:bookmarkEnd w:id="523"/>
    <w:bookmarkStart w:name="z556" w:id="524"/>
    <w:p>
      <w:pPr>
        <w:spacing w:after="0"/>
        <w:ind w:left="0"/>
        <w:jc w:val="both"/>
      </w:pPr>
      <w:r>
        <w:rPr>
          <w:rFonts w:ascii="Times New Roman"/>
          <w:b w:val="false"/>
          <w:i w:val="false"/>
          <w:color w:val="000000"/>
          <w:sz w:val="28"/>
        </w:rPr>
        <w:t>
      31.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524"/>
    <w:bookmarkStart w:name="z557" w:id="525"/>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525"/>
    <w:bookmarkStart w:name="z558" w:id="526"/>
    <w:p>
      <w:pPr>
        <w:spacing w:after="0"/>
        <w:ind w:left="0"/>
        <w:jc w:val="left"/>
      </w:pPr>
      <w:r>
        <w:rPr>
          <w:rFonts w:ascii="Times New Roman"/>
          <w:b/>
          <w:i w:val="false"/>
          <w:color w:val="000000"/>
        </w:rPr>
        <w:t xml:space="preserve"> Глава 10. Реквизиты Сторон</w:t>
      </w:r>
    </w:p>
    <w:bookmarkEnd w:id="52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59" w:id="527"/>
          <w:p>
            <w:pPr>
              <w:spacing w:after="20"/>
              <w:ind w:left="20"/>
              <w:jc w:val="both"/>
            </w:pPr>
            <w:r>
              <w:rPr>
                <w:rFonts w:ascii="Times New Roman"/>
                <w:b w:val="false"/>
                <w:i w:val="false"/>
                <w:color w:val="000000"/>
                <w:sz w:val="20"/>
              </w:rPr>
              <w:t>
Поставщик:_____________________</w:t>
            </w:r>
          </w:p>
          <w:bookmarkEnd w:id="5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562" w:id="528"/>
          <w:p>
            <w:pPr>
              <w:spacing w:after="20"/>
              <w:ind w:left="20"/>
              <w:jc w:val="both"/>
            </w:pPr>
            <w:r>
              <w:rPr>
                <w:rFonts w:ascii="Times New Roman"/>
                <w:b w:val="false"/>
                <w:i w:val="false"/>
                <w:color w:val="000000"/>
                <w:sz w:val="20"/>
              </w:rPr>
              <w:t>
Потребитель:_____________________</w:t>
            </w:r>
          </w:p>
          <w:bookmarkEnd w:id="52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566" w:id="529"/>
    <w:p>
      <w:pPr>
        <w:spacing w:after="0"/>
        <w:ind w:left="0"/>
        <w:jc w:val="left"/>
      </w:pPr>
      <w:r>
        <w:rPr>
          <w:rFonts w:ascii="Times New Roman"/>
          <w:b/>
          <w:i w:val="false"/>
          <w:color w:val="000000"/>
        </w:rPr>
        <w:t xml:space="preserve">        Типовой договор на предоставление услуг водоснабжения и (или) водоотведения</w:t>
      </w:r>
    </w:p>
    <w:bookmarkEnd w:id="5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567" w:id="530"/>
          <w:p>
            <w:pPr>
              <w:spacing w:after="20"/>
              <w:ind w:left="20"/>
              <w:jc w:val="both"/>
            </w:pPr>
            <w:r>
              <w:rPr>
                <w:rFonts w:ascii="Times New Roman"/>
                <w:b w:val="false"/>
                <w:i w:val="false"/>
                <w:color w:val="000000"/>
                <w:sz w:val="20"/>
              </w:rPr>
              <w:t>
___________________________</w:t>
            </w:r>
          </w:p>
          <w:bookmarkEnd w:id="530"/>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20 __ г.</w:t>
            </w:r>
          </w:p>
        </w:tc>
      </w:tr>
    </w:tbl>
    <w:p>
      <w:pPr>
        <w:spacing w:after="0"/>
        <w:ind w:left="0"/>
        <w:jc w:val="both"/>
      </w:pPr>
      <w:bookmarkStart w:name="z568" w:id="531"/>
      <w:r>
        <w:rPr>
          <w:rFonts w:ascii="Times New Roman"/>
          <w:b w:val="false"/>
          <w:i w:val="false"/>
          <w:color w:val="000000"/>
          <w:sz w:val="28"/>
        </w:rPr>
        <w:t>
      ____________________________________________________________________</w:t>
      </w:r>
    </w:p>
    <w:bookmarkEnd w:id="531"/>
    <w:p>
      <w:pPr>
        <w:spacing w:after="0"/>
        <w:ind w:left="0"/>
        <w:jc w:val="both"/>
      </w:pPr>
      <w:r>
        <w:rPr>
          <w:rFonts w:ascii="Times New Roman"/>
          <w:b w:val="false"/>
          <w:i w:val="false"/>
          <w:color w:val="000000"/>
          <w:sz w:val="28"/>
        </w:rPr>
        <w:t>(наименование субъекта, предоставляющего услугу, бизнес идентификационный</w:t>
      </w:r>
    </w:p>
    <w:p>
      <w:pPr>
        <w:spacing w:after="0"/>
        <w:ind w:left="0"/>
        <w:jc w:val="both"/>
      </w:pPr>
      <w:r>
        <w:rPr>
          <w:rFonts w:ascii="Times New Roman"/>
          <w:b w:val="false"/>
          <w:i w:val="false"/>
          <w:color w:val="000000"/>
          <w:sz w:val="28"/>
        </w:rPr>
        <w:t xml:space="preserve">             номер/индивидуальный идентификационный номер)</w:t>
      </w:r>
    </w:p>
    <w:p>
      <w:pPr>
        <w:spacing w:after="0"/>
        <w:ind w:left="0"/>
        <w:jc w:val="both"/>
      </w:pPr>
      <w:r>
        <w:rPr>
          <w:rFonts w:ascii="Times New Roman"/>
          <w:b w:val="false"/>
          <w:i w:val="false"/>
          <w:color w:val="000000"/>
          <w:sz w:val="28"/>
        </w:rPr>
        <w:t>предоставляющее услуги водоснабжения и (или) водоотведения (далее –</w:t>
      </w:r>
    </w:p>
    <w:p>
      <w:pPr>
        <w:spacing w:after="0"/>
        <w:ind w:left="0"/>
        <w:jc w:val="both"/>
      </w:pPr>
      <w:r>
        <w:rPr>
          <w:rFonts w:ascii="Times New Roman"/>
          <w:b w:val="false"/>
          <w:i w:val="false"/>
          <w:color w:val="000000"/>
          <w:sz w:val="28"/>
        </w:rPr>
        <w:t>Услуги), именуемое в дальнейшем Поставщик, в лице 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(реквизиты потребителя, для физических лиц – документ удостоверяющий</w:t>
      </w:r>
    </w:p>
    <w:p>
      <w:pPr>
        <w:spacing w:after="0"/>
        <w:ind w:left="0"/>
        <w:jc w:val="both"/>
      </w:pPr>
      <w:r>
        <w:rPr>
          <w:rFonts w:ascii="Times New Roman"/>
          <w:b w:val="false"/>
          <w:i w:val="false"/>
          <w:color w:val="000000"/>
          <w:sz w:val="28"/>
        </w:rPr>
        <w:t>личность физического лица индивидуальный идентификационный номер,</w:t>
      </w:r>
    </w:p>
    <w:p>
      <w:pPr>
        <w:spacing w:after="0"/>
        <w:ind w:left="0"/>
        <w:jc w:val="both"/>
      </w:pPr>
      <w:r>
        <w:rPr>
          <w:rFonts w:ascii="Times New Roman"/>
          <w:b w:val="false"/>
          <w:i w:val="false"/>
          <w:color w:val="000000"/>
          <w:sz w:val="28"/>
        </w:rPr>
        <w:t xml:space="preserve">       для юридических лиц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Потребитель, в лице 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 с другой стороны,</w:t>
      </w:r>
    </w:p>
    <w:p>
      <w:pPr>
        <w:spacing w:after="0"/>
        <w:ind w:left="0"/>
        <w:jc w:val="both"/>
      </w:pPr>
      <w:r>
        <w:rPr>
          <w:rFonts w:ascii="Times New Roman"/>
          <w:b w:val="false"/>
          <w:i w:val="false"/>
          <w:color w:val="000000"/>
          <w:sz w:val="28"/>
        </w:rPr>
        <w:t>вместе именуемые Стороны, заключили настоящий договор (далее – Договор)</w:t>
      </w:r>
    </w:p>
    <w:p>
      <w:pPr>
        <w:spacing w:after="0"/>
        <w:ind w:left="0"/>
        <w:jc w:val="both"/>
      </w:pPr>
      <w:r>
        <w:rPr>
          <w:rFonts w:ascii="Times New Roman"/>
          <w:b w:val="false"/>
          <w:i w:val="false"/>
          <w:color w:val="000000"/>
          <w:sz w:val="28"/>
        </w:rPr>
        <w:t>о нижеследующем.</w:t>
      </w:r>
    </w:p>
    <w:bookmarkStart w:name="z569" w:id="532"/>
    <w:p>
      <w:pPr>
        <w:spacing w:after="0"/>
        <w:ind w:left="0"/>
        <w:jc w:val="left"/>
      </w:pPr>
      <w:r>
        <w:rPr>
          <w:rFonts w:ascii="Times New Roman"/>
          <w:b/>
          <w:i w:val="false"/>
          <w:color w:val="000000"/>
        </w:rPr>
        <w:t xml:space="preserve"> Глава 1. Основные понятия, используемые в Договоре</w:t>
      </w:r>
    </w:p>
    <w:bookmarkEnd w:id="532"/>
    <w:bookmarkStart w:name="z570" w:id="533"/>
    <w:p>
      <w:pPr>
        <w:spacing w:after="0"/>
        <w:ind w:left="0"/>
        <w:jc w:val="both"/>
      </w:pPr>
      <w:r>
        <w:rPr>
          <w:rFonts w:ascii="Times New Roman"/>
          <w:b w:val="false"/>
          <w:i w:val="false"/>
          <w:color w:val="000000"/>
          <w:sz w:val="28"/>
        </w:rPr>
        <w:t>
      1. В Договоре используются следующие основные понятия:</w:t>
      </w:r>
    </w:p>
    <w:bookmarkEnd w:id="533"/>
    <w:bookmarkStart w:name="z571" w:id="534"/>
    <w:p>
      <w:pPr>
        <w:spacing w:after="0"/>
        <w:ind w:left="0"/>
        <w:jc w:val="both"/>
      </w:pPr>
      <w:r>
        <w:rPr>
          <w:rFonts w:ascii="Times New Roman"/>
          <w:b w:val="false"/>
          <w:i w:val="false"/>
          <w:color w:val="000000"/>
          <w:sz w:val="28"/>
        </w:rPr>
        <w:t>
      прибор учета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bookmarkEnd w:id="534"/>
    <w:bookmarkStart w:name="z572" w:id="535"/>
    <w:p>
      <w:pPr>
        <w:spacing w:after="0"/>
        <w:ind w:left="0"/>
        <w:jc w:val="both"/>
      </w:pPr>
      <w:r>
        <w:rPr>
          <w:rFonts w:ascii="Times New Roman"/>
          <w:b w:val="false"/>
          <w:i w:val="false"/>
          <w:color w:val="000000"/>
          <w:sz w:val="28"/>
        </w:rPr>
        <w:t>
      проверка приборов учета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bookmarkEnd w:id="535"/>
    <w:bookmarkStart w:name="z573" w:id="536"/>
    <w:p>
      <w:pPr>
        <w:spacing w:after="0"/>
        <w:ind w:left="0"/>
        <w:jc w:val="both"/>
      </w:pPr>
      <w:r>
        <w:rPr>
          <w:rFonts w:ascii="Times New Roman"/>
          <w:b w:val="false"/>
          <w:i w:val="false"/>
          <w:color w:val="000000"/>
          <w:sz w:val="28"/>
        </w:rPr>
        <w:t>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bookmarkEnd w:id="536"/>
    <w:bookmarkStart w:name="z574" w:id="537"/>
    <w:p>
      <w:pPr>
        <w:spacing w:after="0"/>
        <w:ind w:left="0"/>
        <w:jc w:val="both"/>
      </w:pPr>
      <w:r>
        <w:rPr>
          <w:rFonts w:ascii="Times New Roman"/>
          <w:b w:val="false"/>
          <w:i w:val="false"/>
          <w:color w:val="000000"/>
          <w:sz w:val="28"/>
        </w:rPr>
        <w:t>
      граница раздела эксплуатационной ответственности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37"/>
    <w:bookmarkStart w:name="z575" w:id="538"/>
    <w:p>
      <w:pPr>
        <w:spacing w:after="0"/>
        <w:ind w:left="0"/>
        <w:jc w:val="both"/>
      </w:pPr>
      <w:r>
        <w:rPr>
          <w:rFonts w:ascii="Times New Roman"/>
          <w:b w:val="false"/>
          <w:i w:val="false"/>
          <w:color w:val="000000"/>
          <w:sz w:val="28"/>
        </w:rPr>
        <w:t xml:space="preserve">
      норма водопотребления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которое определяется местным исполнительным органом в соответствии с </w:t>
      </w:r>
      <w:r>
        <w:rPr>
          <w:rFonts w:ascii="Times New Roman"/>
          <w:b w:val="false"/>
          <w:i w:val="false"/>
          <w:color w:val="000000"/>
          <w:sz w:val="28"/>
        </w:rPr>
        <w:t>подпунктом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538"/>
    <w:bookmarkStart w:name="z576" w:id="539"/>
    <w:p>
      <w:pPr>
        <w:spacing w:after="0"/>
        <w:ind w:left="0"/>
        <w:jc w:val="both"/>
      </w:pPr>
      <w:r>
        <w:rPr>
          <w:rFonts w:ascii="Times New Roman"/>
          <w:b w:val="false"/>
          <w:i w:val="false"/>
          <w:color w:val="000000"/>
          <w:sz w:val="28"/>
        </w:rPr>
        <w:t>
      недопуск к узлу учета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bookmarkEnd w:id="539"/>
    <w:bookmarkStart w:name="z577" w:id="540"/>
    <w:p>
      <w:pPr>
        <w:spacing w:after="0"/>
        <w:ind w:left="0"/>
        <w:jc w:val="both"/>
      </w:pPr>
      <w:r>
        <w:rPr>
          <w:rFonts w:ascii="Times New Roman"/>
          <w:b w:val="false"/>
          <w:i w:val="false"/>
          <w:color w:val="000000"/>
          <w:sz w:val="28"/>
        </w:rPr>
        <w:t>
      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bookmarkEnd w:id="540"/>
    <w:bookmarkStart w:name="z578" w:id="541"/>
    <w:p>
      <w:pPr>
        <w:spacing w:after="0"/>
        <w:ind w:left="0"/>
        <w:jc w:val="both"/>
      </w:pPr>
      <w:r>
        <w:rPr>
          <w:rFonts w:ascii="Times New Roman"/>
          <w:b w:val="false"/>
          <w:i w:val="false"/>
          <w:color w:val="000000"/>
          <w:sz w:val="28"/>
        </w:rPr>
        <w:t>
      платежный документ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bookmarkEnd w:id="541"/>
    <w:bookmarkStart w:name="z579" w:id="542"/>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регулируемыми услугами водоснабжения и (или) водоотведения;</w:t>
      </w:r>
    </w:p>
    <w:bookmarkEnd w:id="542"/>
    <w:bookmarkStart w:name="z580" w:id="543"/>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543"/>
    <w:bookmarkStart w:name="z581" w:id="544"/>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Водным</w:t>
      </w:r>
      <w:r>
        <w:rPr>
          <w:rFonts w:ascii="Times New Roman"/>
          <w:b w:val="false"/>
          <w:i w:val="false"/>
          <w:color w:val="000000"/>
          <w:sz w:val="28"/>
        </w:rPr>
        <w:t xml:space="preserve"> кодексом Республики Казахстан и законодательством Республики Казахстан о естественных монополиях.</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2" w:id="545"/>
    <w:p>
      <w:pPr>
        <w:spacing w:after="0"/>
        <w:ind w:left="0"/>
        <w:jc w:val="left"/>
      </w:pPr>
      <w:r>
        <w:rPr>
          <w:rFonts w:ascii="Times New Roman"/>
          <w:b/>
          <w:i w:val="false"/>
          <w:color w:val="000000"/>
        </w:rPr>
        <w:t xml:space="preserve"> Глава 2. Предмет договора</w:t>
      </w:r>
    </w:p>
    <w:bookmarkEnd w:id="545"/>
    <w:bookmarkStart w:name="z583" w:id="546"/>
    <w:p>
      <w:pPr>
        <w:spacing w:after="0"/>
        <w:ind w:left="0"/>
        <w:jc w:val="both"/>
      </w:pPr>
      <w:r>
        <w:rPr>
          <w:rFonts w:ascii="Times New Roman"/>
          <w:b w:val="false"/>
          <w:i w:val="false"/>
          <w:color w:val="000000"/>
          <w:sz w:val="28"/>
        </w:rPr>
        <w:t>
      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bookmarkEnd w:id="546"/>
    <w:bookmarkStart w:name="z584" w:id="547"/>
    <w:p>
      <w:pPr>
        <w:spacing w:after="0"/>
        <w:ind w:left="0"/>
        <w:jc w:val="both"/>
      </w:pPr>
      <w:r>
        <w:rPr>
          <w:rFonts w:ascii="Times New Roman"/>
          <w:b w:val="false"/>
          <w:i w:val="false"/>
          <w:color w:val="000000"/>
          <w:sz w:val="28"/>
        </w:rPr>
        <w:t>
      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bookmarkEnd w:id="547"/>
    <w:bookmarkStart w:name="z585" w:id="548"/>
    <w:p>
      <w:pPr>
        <w:spacing w:after="0"/>
        <w:ind w:left="0"/>
        <w:jc w:val="both"/>
      </w:pPr>
      <w:r>
        <w:rPr>
          <w:rFonts w:ascii="Times New Roman"/>
          <w:b w:val="false"/>
          <w:i w:val="false"/>
          <w:color w:val="000000"/>
          <w:sz w:val="28"/>
        </w:rPr>
        <w:t>
      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bookmarkEnd w:id="548"/>
    <w:bookmarkStart w:name="z586" w:id="549"/>
    <w:p>
      <w:pPr>
        <w:spacing w:after="0"/>
        <w:ind w:left="0"/>
        <w:jc w:val="both"/>
      </w:pPr>
      <w:r>
        <w:rPr>
          <w:rFonts w:ascii="Times New Roman"/>
          <w:b w:val="false"/>
          <w:i w:val="false"/>
          <w:color w:val="000000"/>
          <w:sz w:val="28"/>
        </w:rPr>
        <w:t>
      5. Разрешенный объем забираемой Потребителем питьевой воды ___________ м3/год, технической воды ___________ м3/год, отводимых от Потребителя хозяйственно-бытовых и близких к ним по составу загрязнений производственных сточных вод __________ м3/год согласно объемам, указанным в технических условиях на подключение к системам водоснабжения и (или) водоотведения Поставщика.</w:t>
      </w:r>
    </w:p>
    <w:bookmarkEnd w:id="549"/>
    <w:bookmarkStart w:name="z587" w:id="550"/>
    <w:p>
      <w:pPr>
        <w:spacing w:after="0"/>
        <w:ind w:left="0"/>
        <w:jc w:val="both"/>
      </w:pPr>
      <w:r>
        <w:rPr>
          <w:rFonts w:ascii="Times New Roman"/>
          <w:b w:val="false"/>
          <w:i w:val="false"/>
          <w:color w:val="000000"/>
          <w:sz w:val="28"/>
        </w:rPr>
        <w:t>
      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bookmarkEnd w:id="550"/>
    <w:bookmarkStart w:name="z588" w:id="551"/>
    <w:p>
      <w:pPr>
        <w:spacing w:after="0"/>
        <w:ind w:left="0"/>
        <w:jc w:val="both"/>
      </w:pPr>
      <w:r>
        <w:rPr>
          <w:rFonts w:ascii="Times New Roman"/>
          <w:b w:val="false"/>
          <w:i w:val="false"/>
          <w:color w:val="000000"/>
          <w:sz w:val="28"/>
        </w:rPr>
        <w:t>
      6. Режим предоставления услуг – круглосуточный.</w:t>
      </w:r>
    </w:p>
    <w:bookmarkEnd w:id="551"/>
    <w:bookmarkStart w:name="z589" w:id="552"/>
    <w:p>
      <w:pPr>
        <w:spacing w:after="0"/>
        <w:ind w:left="0"/>
        <w:jc w:val="both"/>
      </w:pPr>
      <w:r>
        <w:rPr>
          <w:rFonts w:ascii="Times New Roman"/>
          <w:b w:val="false"/>
          <w:i w:val="false"/>
          <w:color w:val="000000"/>
          <w:sz w:val="28"/>
        </w:rPr>
        <w:t>
      7. Границей раздела эксплуатационной ответственности на объектах кондоминиума являются:</w:t>
      </w:r>
    </w:p>
    <w:bookmarkEnd w:id="552"/>
    <w:bookmarkStart w:name="z590" w:id="553"/>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53"/>
    <w:bookmarkStart w:name="z591" w:id="554"/>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54"/>
    <w:bookmarkStart w:name="z592" w:id="555"/>
    <w:p>
      <w:pPr>
        <w:spacing w:after="0"/>
        <w:ind w:left="0"/>
        <w:jc w:val="left"/>
      </w:pPr>
      <w:r>
        <w:rPr>
          <w:rFonts w:ascii="Times New Roman"/>
          <w:b/>
          <w:i w:val="false"/>
          <w:color w:val="000000"/>
        </w:rPr>
        <w:t xml:space="preserve"> Глава 3. Условия предоставления услуг</w:t>
      </w:r>
    </w:p>
    <w:bookmarkEnd w:id="555"/>
    <w:bookmarkStart w:name="z593" w:id="556"/>
    <w:p>
      <w:pPr>
        <w:spacing w:after="0"/>
        <w:ind w:left="0"/>
        <w:jc w:val="both"/>
      </w:pPr>
      <w:r>
        <w:rPr>
          <w:rFonts w:ascii="Times New Roman"/>
          <w:b w:val="false"/>
          <w:i w:val="false"/>
          <w:color w:val="000000"/>
          <w:sz w:val="28"/>
        </w:rPr>
        <w:t>
      8. Приостановление подачи услуг производится в случаях:</w:t>
      </w:r>
    </w:p>
    <w:bookmarkEnd w:id="556"/>
    <w:bookmarkStart w:name="z594" w:id="557"/>
    <w:p>
      <w:pPr>
        <w:spacing w:after="0"/>
        <w:ind w:left="0"/>
        <w:jc w:val="both"/>
      </w:pPr>
      <w:r>
        <w:rPr>
          <w:rFonts w:ascii="Times New Roman"/>
          <w:b w:val="false"/>
          <w:i w:val="false"/>
          <w:color w:val="000000"/>
          <w:sz w:val="28"/>
        </w:rPr>
        <w:t>
      1) аварийной ситуации либо угрозы жизни и безопасности граждан;</w:t>
      </w:r>
    </w:p>
    <w:bookmarkEnd w:id="557"/>
    <w:bookmarkStart w:name="z595" w:id="558"/>
    <w:p>
      <w:pPr>
        <w:spacing w:after="0"/>
        <w:ind w:left="0"/>
        <w:jc w:val="both"/>
      </w:pPr>
      <w:r>
        <w:rPr>
          <w:rFonts w:ascii="Times New Roman"/>
          <w:b w:val="false"/>
          <w:i w:val="false"/>
          <w:color w:val="000000"/>
          <w:sz w:val="28"/>
        </w:rPr>
        <w:t>
      2) самовольного присоединения к сети Поставщика;</w:t>
      </w:r>
    </w:p>
    <w:bookmarkEnd w:id="558"/>
    <w:bookmarkStart w:name="z596" w:id="559"/>
    <w:p>
      <w:pPr>
        <w:spacing w:after="0"/>
        <w:ind w:left="0"/>
        <w:jc w:val="both"/>
      </w:pPr>
      <w:r>
        <w:rPr>
          <w:rFonts w:ascii="Times New Roman"/>
          <w:b w:val="false"/>
          <w:i w:val="false"/>
          <w:color w:val="000000"/>
          <w:sz w:val="28"/>
        </w:rPr>
        <w:t>
      3) отсутствия оплаты за услуги в течение двух месяцев, следующего за расчетным периодом;</w:t>
      </w:r>
    </w:p>
    <w:bookmarkEnd w:id="559"/>
    <w:bookmarkStart w:name="z597" w:id="560"/>
    <w:p>
      <w:pPr>
        <w:spacing w:after="0"/>
        <w:ind w:left="0"/>
        <w:jc w:val="both"/>
      </w:pPr>
      <w:r>
        <w:rPr>
          <w:rFonts w:ascii="Times New Roman"/>
          <w:b w:val="false"/>
          <w:i w:val="false"/>
          <w:color w:val="000000"/>
          <w:sz w:val="28"/>
        </w:rPr>
        <w:t xml:space="preserve">
      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w:t>
      </w:r>
    </w:p>
    <w:bookmarkEnd w:id="560"/>
    <w:bookmarkStart w:name="z598" w:id="561"/>
    <w:p>
      <w:pPr>
        <w:spacing w:after="0"/>
        <w:ind w:left="0"/>
        <w:jc w:val="both"/>
      </w:pPr>
      <w:r>
        <w:rPr>
          <w:rFonts w:ascii="Times New Roman"/>
          <w:b w:val="false"/>
          <w:i w:val="false"/>
          <w:color w:val="000000"/>
          <w:sz w:val="28"/>
        </w:rPr>
        <w:t>
      5) необходимости проведения дезинфекции трубопроводов, обусловленной требованиями законодательства Республики Казахстан;</w:t>
      </w:r>
    </w:p>
    <w:bookmarkEnd w:id="561"/>
    <w:bookmarkStart w:name="z599" w:id="562"/>
    <w:p>
      <w:pPr>
        <w:spacing w:after="0"/>
        <w:ind w:left="0"/>
        <w:jc w:val="both"/>
      </w:pPr>
      <w:r>
        <w:rPr>
          <w:rFonts w:ascii="Times New Roman"/>
          <w:b w:val="false"/>
          <w:i w:val="false"/>
          <w:color w:val="000000"/>
          <w:sz w:val="28"/>
        </w:rPr>
        <w:t>
      6) в других случаях, предусмотренных нормативными правовыми актами и соглашением Сторон.</w:t>
      </w:r>
    </w:p>
    <w:bookmarkEnd w:id="562"/>
    <w:bookmarkStart w:name="z600" w:id="563"/>
    <w:p>
      <w:pPr>
        <w:spacing w:after="0"/>
        <w:ind w:left="0"/>
        <w:jc w:val="both"/>
      </w:pPr>
      <w:r>
        <w:rPr>
          <w:rFonts w:ascii="Times New Roman"/>
          <w:b w:val="false"/>
          <w:i w:val="false"/>
          <w:color w:val="000000"/>
          <w:sz w:val="28"/>
        </w:rPr>
        <w:t>
      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bookmarkEnd w:id="563"/>
    <w:bookmarkStart w:name="z601" w:id="564"/>
    <w:p>
      <w:pPr>
        <w:spacing w:after="0"/>
        <w:ind w:left="0"/>
        <w:jc w:val="both"/>
      </w:pPr>
      <w:r>
        <w:rPr>
          <w:rFonts w:ascii="Times New Roman"/>
          <w:b w:val="false"/>
          <w:i w:val="false"/>
          <w:color w:val="000000"/>
          <w:sz w:val="28"/>
        </w:rPr>
        <w:t>
      9. В случаях, оговоренных подпунктами 1) и 2) пункта 8 Договора, подключение Потребителя производится при устранении и ликвидации возникших нарушений.</w:t>
      </w:r>
    </w:p>
    <w:bookmarkEnd w:id="564"/>
    <w:p>
      <w:pPr>
        <w:spacing w:after="0"/>
        <w:ind w:left="0"/>
        <w:jc w:val="both"/>
      </w:pPr>
      <w:r>
        <w:rPr>
          <w:rFonts w:ascii="Times New Roman"/>
          <w:b w:val="false"/>
          <w:i w:val="false"/>
          <w:color w:val="000000"/>
          <w:sz w:val="28"/>
        </w:rPr>
        <w:t>
      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национальной экономики РК от 20.01.2020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3" w:id="565"/>
    <w:p>
      <w:pPr>
        <w:spacing w:after="0"/>
        <w:ind w:left="0"/>
        <w:jc w:val="both"/>
      </w:pPr>
      <w:r>
        <w:rPr>
          <w:rFonts w:ascii="Times New Roman"/>
          <w:b w:val="false"/>
          <w:i w:val="false"/>
          <w:color w:val="000000"/>
          <w:sz w:val="28"/>
        </w:rPr>
        <w:t>
      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bookmarkEnd w:id="565"/>
    <w:bookmarkStart w:name="z604" w:id="566"/>
    <w:p>
      <w:pPr>
        <w:spacing w:after="0"/>
        <w:ind w:left="0"/>
        <w:jc w:val="both"/>
      </w:pPr>
      <w:r>
        <w:rPr>
          <w:rFonts w:ascii="Times New Roman"/>
          <w:b w:val="false"/>
          <w:i w:val="false"/>
          <w:color w:val="000000"/>
          <w:sz w:val="28"/>
        </w:rPr>
        <w:t xml:space="preserve">
      11. Прием производственных сточных вод Потребителя в системы водоотведения Поставщика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bookmarkEnd w:id="566"/>
    <w:bookmarkStart w:name="z605" w:id="567"/>
    <w:p>
      <w:pPr>
        <w:spacing w:after="0"/>
        <w:ind w:left="0"/>
        <w:jc w:val="both"/>
      </w:pPr>
      <w:r>
        <w:rPr>
          <w:rFonts w:ascii="Times New Roman"/>
          <w:b w:val="false"/>
          <w:i w:val="false"/>
          <w:color w:val="000000"/>
          <w:sz w:val="28"/>
        </w:rPr>
        <w:t>
      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bookmarkEnd w:id="567"/>
    <w:bookmarkStart w:name="z606" w:id="568"/>
    <w:p>
      <w:pPr>
        <w:spacing w:after="0"/>
        <w:ind w:left="0"/>
        <w:jc w:val="left"/>
      </w:pPr>
      <w:r>
        <w:rPr>
          <w:rFonts w:ascii="Times New Roman"/>
          <w:b/>
          <w:i w:val="false"/>
          <w:color w:val="000000"/>
        </w:rPr>
        <w:t xml:space="preserve"> Глава 4. Порядок оплаты услуг</w:t>
      </w:r>
    </w:p>
    <w:bookmarkEnd w:id="568"/>
    <w:bookmarkStart w:name="z607" w:id="569"/>
    <w:p>
      <w:pPr>
        <w:spacing w:after="0"/>
        <w:ind w:left="0"/>
        <w:jc w:val="both"/>
      </w:pPr>
      <w:r>
        <w:rPr>
          <w:rFonts w:ascii="Times New Roman"/>
          <w:b w:val="false"/>
          <w:i w:val="false"/>
          <w:color w:val="000000"/>
          <w:sz w:val="28"/>
        </w:rPr>
        <w:t>
      13. Оплата за предоставленные услуги по настоящему договору производится по тарифам, утвержденным ведомством уполномоченного органа.</w:t>
      </w:r>
    </w:p>
    <w:bookmarkEnd w:id="569"/>
    <w:bookmarkStart w:name="z608" w:id="570"/>
    <w:p>
      <w:pPr>
        <w:spacing w:after="0"/>
        <w:ind w:left="0"/>
        <w:jc w:val="both"/>
      </w:pPr>
      <w:r>
        <w:rPr>
          <w:rFonts w:ascii="Times New Roman"/>
          <w:b w:val="false"/>
          <w:i w:val="false"/>
          <w:color w:val="000000"/>
          <w:sz w:val="28"/>
        </w:rPr>
        <w:t>
      Изменение тарифов производится в порядке, установленном законодательством Республики Казахстан.</w:t>
      </w:r>
    </w:p>
    <w:bookmarkEnd w:id="570"/>
    <w:bookmarkStart w:name="z609" w:id="571"/>
    <w:p>
      <w:pPr>
        <w:spacing w:after="0"/>
        <w:ind w:left="0"/>
        <w:jc w:val="both"/>
      </w:pPr>
      <w:r>
        <w:rPr>
          <w:rFonts w:ascii="Times New Roman"/>
          <w:b w:val="false"/>
          <w:i w:val="false"/>
          <w:color w:val="000000"/>
          <w:sz w:val="28"/>
        </w:rPr>
        <w:t>
      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bookmarkEnd w:id="571"/>
    <w:bookmarkStart w:name="z610" w:id="572"/>
    <w:p>
      <w:pPr>
        <w:spacing w:after="0"/>
        <w:ind w:left="0"/>
        <w:jc w:val="left"/>
      </w:pPr>
      <w:r>
        <w:rPr>
          <w:rFonts w:ascii="Times New Roman"/>
          <w:b/>
          <w:i w:val="false"/>
          <w:color w:val="000000"/>
        </w:rPr>
        <w:t xml:space="preserve"> Глава 5. Учет отпуска и потребления услуг</w:t>
      </w:r>
    </w:p>
    <w:bookmarkEnd w:id="572"/>
    <w:bookmarkStart w:name="z611" w:id="573"/>
    <w:p>
      <w:pPr>
        <w:spacing w:after="0"/>
        <w:ind w:left="0"/>
        <w:jc w:val="both"/>
      </w:pPr>
      <w:r>
        <w:rPr>
          <w:rFonts w:ascii="Times New Roman"/>
          <w:b w:val="false"/>
          <w:i w:val="false"/>
          <w:color w:val="000000"/>
          <w:sz w:val="28"/>
        </w:rPr>
        <w:t>
      15. Объем предоставленных услуг водоснабжения и водоотведения определяется по показаниям приборов коммерческого учета.</w:t>
      </w:r>
    </w:p>
    <w:bookmarkEnd w:id="573"/>
    <w:bookmarkStart w:name="z612" w:id="574"/>
    <w:p>
      <w:pPr>
        <w:spacing w:after="0"/>
        <w:ind w:left="0"/>
        <w:jc w:val="both"/>
      </w:pPr>
      <w:r>
        <w:rPr>
          <w:rFonts w:ascii="Times New Roman"/>
          <w:b w:val="false"/>
          <w:i w:val="false"/>
          <w:color w:val="000000"/>
          <w:sz w:val="28"/>
        </w:rPr>
        <w:t xml:space="preserve">
      Порядок определения объема предоставленных услуг водоснабжения и водоотведения, не охваченный настоящим Договором,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bookmarkEnd w:id="574"/>
    <w:bookmarkStart w:name="z613" w:id="575"/>
    <w:p>
      <w:pPr>
        <w:spacing w:after="0"/>
        <w:ind w:left="0"/>
        <w:jc w:val="both"/>
      </w:pPr>
      <w:r>
        <w:rPr>
          <w:rFonts w:ascii="Times New Roman"/>
          <w:b w:val="false"/>
          <w:i w:val="false"/>
          <w:color w:val="000000"/>
          <w:sz w:val="28"/>
        </w:rPr>
        <w:t>
      16. Количество вод, отводимых от Потребителя в системы водоотведения Поставщика, принимается равным:</w:t>
      </w:r>
    </w:p>
    <w:bookmarkEnd w:id="575"/>
    <w:bookmarkStart w:name="z614" w:id="576"/>
    <w:p>
      <w:pPr>
        <w:spacing w:after="0"/>
        <w:ind w:left="0"/>
        <w:jc w:val="both"/>
      </w:pPr>
      <w:r>
        <w:rPr>
          <w:rFonts w:ascii="Times New Roman"/>
          <w:b w:val="false"/>
          <w:i w:val="false"/>
          <w:color w:val="000000"/>
          <w:sz w:val="28"/>
        </w:rPr>
        <w:t>
      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bookmarkEnd w:id="576"/>
    <w:bookmarkStart w:name="z615" w:id="577"/>
    <w:p>
      <w:pPr>
        <w:spacing w:after="0"/>
        <w:ind w:left="0"/>
        <w:jc w:val="both"/>
      </w:pPr>
      <w:r>
        <w:rPr>
          <w:rFonts w:ascii="Times New Roman"/>
          <w:b w:val="false"/>
          <w:i w:val="false"/>
          <w:color w:val="000000"/>
          <w:sz w:val="28"/>
        </w:rPr>
        <w:t>
      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bookmarkEnd w:id="577"/>
    <w:bookmarkStart w:name="z616" w:id="578"/>
    <w:p>
      <w:pPr>
        <w:spacing w:after="0"/>
        <w:ind w:left="0"/>
        <w:jc w:val="both"/>
      </w:pPr>
      <w:r>
        <w:rPr>
          <w:rFonts w:ascii="Times New Roman"/>
          <w:b w:val="false"/>
          <w:i w:val="false"/>
          <w:color w:val="000000"/>
          <w:sz w:val="28"/>
        </w:rPr>
        <w:t>
      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bookmarkEnd w:id="578"/>
    <w:bookmarkStart w:name="z617" w:id="579"/>
    <w:p>
      <w:pPr>
        <w:spacing w:after="0"/>
        <w:ind w:left="0"/>
        <w:jc w:val="both"/>
      </w:pPr>
      <w:r>
        <w:rPr>
          <w:rFonts w:ascii="Times New Roman"/>
          <w:b w:val="false"/>
          <w:i w:val="false"/>
          <w:color w:val="000000"/>
          <w:sz w:val="28"/>
        </w:rPr>
        <w:t>
      Объем не учитываемой воды определяется согласно технологическим расчетам.</w:t>
      </w:r>
    </w:p>
    <w:bookmarkEnd w:id="579"/>
    <w:bookmarkStart w:name="z618" w:id="580"/>
    <w:p>
      <w:pPr>
        <w:spacing w:after="0"/>
        <w:ind w:left="0"/>
        <w:jc w:val="both"/>
      </w:pPr>
      <w:r>
        <w:rPr>
          <w:rFonts w:ascii="Times New Roman"/>
          <w:b w:val="false"/>
          <w:i w:val="false"/>
          <w:color w:val="000000"/>
          <w:sz w:val="28"/>
        </w:rPr>
        <w:t xml:space="preserve">
      18. Технические и метрологические характеристики прибора учета у Потребителя должны соответствовать реальным объемам водопотребления. </w:t>
      </w:r>
    </w:p>
    <w:bookmarkEnd w:id="580"/>
    <w:bookmarkStart w:name="z619" w:id="581"/>
    <w:p>
      <w:pPr>
        <w:spacing w:after="0"/>
        <w:ind w:left="0"/>
        <w:jc w:val="both"/>
      </w:pPr>
      <w:r>
        <w:rPr>
          <w:rFonts w:ascii="Times New Roman"/>
          <w:b w:val="false"/>
          <w:i w:val="false"/>
          <w:color w:val="000000"/>
          <w:sz w:val="28"/>
        </w:rPr>
        <w:t xml:space="preserve">
      Поставщик осуществляет допуск приборов учета к эксплуатации согласно </w:t>
      </w:r>
      <w:r>
        <w:rPr>
          <w:rFonts w:ascii="Times New Roman"/>
          <w:b w:val="false"/>
          <w:i w:val="false"/>
          <w:color w:val="000000"/>
          <w:sz w:val="28"/>
        </w:rPr>
        <w:t>Правилам</w:t>
      </w:r>
      <w:r>
        <w:rPr>
          <w:rFonts w:ascii="Times New Roman"/>
          <w:b w:val="false"/>
          <w:i w:val="false"/>
          <w:color w:val="000000"/>
          <w:sz w:val="2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 </w:t>
      </w:r>
    </w:p>
    <w:bookmarkEnd w:id="581"/>
    <w:bookmarkStart w:name="z620" w:id="582"/>
    <w:p>
      <w:pPr>
        <w:spacing w:after="0"/>
        <w:ind w:left="0"/>
        <w:jc w:val="both"/>
      </w:pPr>
      <w:r>
        <w:rPr>
          <w:rFonts w:ascii="Times New Roman"/>
          <w:b w:val="false"/>
          <w:i w:val="false"/>
          <w:color w:val="000000"/>
          <w:sz w:val="28"/>
        </w:rPr>
        <w:t>
      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bookmarkEnd w:id="582"/>
    <w:bookmarkStart w:name="z621" w:id="583"/>
    <w:p>
      <w:pPr>
        <w:spacing w:after="0"/>
        <w:ind w:left="0"/>
        <w:jc w:val="both"/>
      </w:pPr>
      <w:r>
        <w:rPr>
          <w:rFonts w:ascii="Times New Roman"/>
          <w:b w:val="false"/>
          <w:i w:val="false"/>
          <w:color w:val="000000"/>
          <w:sz w:val="28"/>
        </w:rPr>
        <w:t>
      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bookmarkEnd w:id="583"/>
    <w:bookmarkStart w:name="z622" w:id="584"/>
    <w:p>
      <w:pPr>
        <w:spacing w:after="0"/>
        <w:ind w:left="0"/>
        <w:jc w:val="both"/>
      </w:pPr>
      <w:r>
        <w:rPr>
          <w:rFonts w:ascii="Times New Roman"/>
          <w:b w:val="false"/>
          <w:i w:val="false"/>
          <w:color w:val="000000"/>
          <w:sz w:val="28"/>
        </w:rPr>
        <w:t>
      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bookmarkEnd w:id="584"/>
    <w:bookmarkStart w:name="z623" w:id="585"/>
    <w:p>
      <w:pPr>
        <w:spacing w:after="0"/>
        <w:ind w:left="0"/>
        <w:jc w:val="both"/>
      </w:pPr>
      <w:r>
        <w:rPr>
          <w:rFonts w:ascii="Times New Roman"/>
          <w:b w:val="false"/>
          <w:i w:val="false"/>
          <w:color w:val="000000"/>
          <w:sz w:val="28"/>
        </w:rPr>
        <w:t>
      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bookmarkEnd w:id="585"/>
    <w:bookmarkStart w:name="z624" w:id="586"/>
    <w:p>
      <w:pPr>
        <w:spacing w:after="0"/>
        <w:ind w:left="0"/>
        <w:jc w:val="both"/>
      </w:pPr>
      <w:r>
        <w:rPr>
          <w:rFonts w:ascii="Times New Roman"/>
          <w:b w:val="false"/>
          <w:i w:val="false"/>
          <w:color w:val="000000"/>
          <w:sz w:val="28"/>
        </w:rPr>
        <w:t>
      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bookmarkEnd w:id="586"/>
    <w:bookmarkStart w:name="z625" w:id="587"/>
    <w:p>
      <w:pPr>
        <w:spacing w:after="0"/>
        <w:ind w:left="0"/>
        <w:jc w:val="both"/>
      </w:pPr>
      <w:r>
        <w:rPr>
          <w:rFonts w:ascii="Times New Roman"/>
          <w:b w:val="false"/>
          <w:i w:val="false"/>
          <w:color w:val="000000"/>
          <w:sz w:val="28"/>
        </w:rPr>
        <w:t xml:space="preserve">
      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 </w:t>
      </w:r>
    </w:p>
    <w:bookmarkEnd w:id="587"/>
    <w:bookmarkStart w:name="z626" w:id="588"/>
    <w:p>
      <w:pPr>
        <w:spacing w:after="0"/>
        <w:ind w:left="0"/>
        <w:jc w:val="both"/>
      </w:pPr>
      <w:r>
        <w:rPr>
          <w:rFonts w:ascii="Times New Roman"/>
          <w:b w:val="false"/>
          <w:i w:val="false"/>
          <w:color w:val="000000"/>
          <w:sz w:val="28"/>
        </w:rPr>
        <w:t xml:space="preserve">
      25. При выявлении нарушений расчет объемов предоставленных услуг водоснабжения производится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bookmarkEnd w:id="588"/>
    <w:bookmarkStart w:name="z627" w:id="589"/>
    <w:p>
      <w:pPr>
        <w:spacing w:after="0"/>
        <w:ind w:left="0"/>
        <w:jc w:val="left"/>
      </w:pPr>
      <w:r>
        <w:rPr>
          <w:rFonts w:ascii="Times New Roman"/>
          <w:b/>
          <w:i w:val="false"/>
          <w:color w:val="000000"/>
        </w:rPr>
        <w:t xml:space="preserve"> Глава 6. Права и обязанности Сторон</w:t>
      </w:r>
    </w:p>
    <w:bookmarkEnd w:id="589"/>
    <w:bookmarkStart w:name="z628" w:id="590"/>
    <w:p>
      <w:pPr>
        <w:spacing w:after="0"/>
        <w:ind w:left="0"/>
        <w:jc w:val="both"/>
      </w:pPr>
      <w:r>
        <w:rPr>
          <w:rFonts w:ascii="Times New Roman"/>
          <w:b w:val="false"/>
          <w:i w:val="false"/>
          <w:color w:val="000000"/>
          <w:sz w:val="28"/>
        </w:rPr>
        <w:t>
      26. Потребитель имеет право:</w:t>
      </w:r>
    </w:p>
    <w:bookmarkEnd w:id="590"/>
    <w:bookmarkStart w:name="z629" w:id="591"/>
    <w:p>
      <w:pPr>
        <w:spacing w:after="0"/>
        <w:ind w:left="0"/>
        <w:jc w:val="both"/>
      </w:pPr>
      <w:r>
        <w:rPr>
          <w:rFonts w:ascii="Times New Roman"/>
          <w:b w:val="false"/>
          <w:i w:val="false"/>
          <w:color w:val="000000"/>
          <w:sz w:val="28"/>
        </w:rPr>
        <w:t>
      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bookmarkEnd w:id="591"/>
    <w:bookmarkStart w:name="z630" w:id="592"/>
    <w:p>
      <w:pPr>
        <w:spacing w:after="0"/>
        <w:ind w:left="0"/>
        <w:jc w:val="both"/>
      </w:pPr>
      <w:r>
        <w:rPr>
          <w:rFonts w:ascii="Times New Roman"/>
          <w:b w:val="false"/>
          <w:i w:val="false"/>
          <w:color w:val="000000"/>
          <w:sz w:val="28"/>
        </w:rPr>
        <w:t>
      2) сбрасывать сточные воды в необходимом объеме в пределах допустимых нагрузок;</w:t>
      </w:r>
    </w:p>
    <w:bookmarkEnd w:id="592"/>
    <w:bookmarkStart w:name="z631" w:id="593"/>
    <w:p>
      <w:pPr>
        <w:spacing w:after="0"/>
        <w:ind w:left="0"/>
        <w:jc w:val="both"/>
      </w:pPr>
      <w:r>
        <w:rPr>
          <w:rFonts w:ascii="Times New Roman"/>
          <w:b w:val="false"/>
          <w:i w:val="false"/>
          <w:color w:val="000000"/>
          <w:sz w:val="28"/>
        </w:rPr>
        <w:t>
      3) требовать от Поставщика установки приборов учета услуг;</w:t>
      </w:r>
    </w:p>
    <w:bookmarkEnd w:id="593"/>
    <w:bookmarkStart w:name="z632" w:id="594"/>
    <w:p>
      <w:pPr>
        <w:spacing w:after="0"/>
        <w:ind w:left="0"/>
        <w:jc w:val="both"/>
      </w:pPr>
      <w:r>
        <w:rPr>
          <w:rFonts w:ascii="Times New Roman"/>
          <w:b w:val="false"/>
          <w:i w:val="false"/>
          <w:color w:val="000000"/>
          <w:sz w:val="28"/>
        </w:rPr>
        <w:t>
      4) обжаловать в ведомство уполномоченного органа и (или) в судебном порядке действия или бездействие Поставщика противоречащие законодательству;</w:t>
      </w:r>
    </w:p>
    <w:bookmarkEnd w:id="594"/>
    <w:bookmarkStart w:name="z633" w:id="595"/>
    <w:p>
      <w:pPr>
        <w:spacing w:after="0"/>
        <w:ind w:left="0"/>
        <w:jc w:val="both"/>
      </w:pPr>
      <w:r>
        <w:rPr>
          <w:rFonts w:ascii="Times New Roman"/>
          <w:b w:val="false"/>
          <w:i w:val="false"/>
          <w:color w:val="000000"/>
          <w:sz w:val="28"/>
        </w:rPr>
        <w:t>
      5) участвовать в публичных слушаниях;</w:t>
      </w:r>
    </w:p>
    <w:bookmarkEnd w:id="595"/>
    <w:bookmarkStart w:name="z634" w:id="596"/>
    <w:p>
      <w:pPr>
        <w:spacing w:after="0"/>
        <w:ind w:left="0"/>
        <w:jc w:val="both"/>
      </w:pPr>
      <w:r>
        <w:rPr>
          <w:rFonts w:ascii="Times New Roman"/>
          <w:b w:val="false"/>
          <w:i w:val="false"/>
          <w:color w:val="000000"/>
          <w:sz w:val="28"/>
        </w:rPr>
        <w:t>
      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bookmarkEnd w:id="596"/>
    <w:bookmarkStart w:name="z635" w:id="597"/>
    <w:p>
      <w:pPr>
        <w:spacing w:after="0"/>
        <w:ind w:left="0"/>
        <w:jc w:val="both"/>
      </w:pPr>
      <w:r>
        <w:rPr>
          <w:rFonts w:ascii="Times New Roman"/>
          <w:b w:val="false"/>
          <w:i w:val="false"/>
          <w:color w:val="000000"/>
          <w:sz w:val="28"/>
        </w:rPr>
        <w:t>
      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bookmarkEnd w:id="597"/>
    <w:bookmarkStart w:name="z636" w:id="598"/>
    <w:p>
      <w:pPr>
        <w:spacing w:after="0"/>
        <w:ind w:left="0"/>
        <w:jc w:val="both"/>
      </w:pPr>
      <w:r>
        <w:rPr>
          <w:rFonts w:ascii="Times New Roman"/>
          <w:b w:val="false"/>
          <w:i w:val="false"/>
          <w:color w:val="000000"/>
          <w:sz w:val="28"/>
        </w:rPr>
        <w:t>
      8) не производить оплату за полученную услугу, если Поставщиком в установленном порядке не выставлен счет;</w:t>
      </w:r>
    </w:p>
    <w:bookmarkEnd w:id="598"/>
    <w:bookmarkStart w:name="z637" w:id="599"/>
    <w:p>
      <w:pPr>
        <w:spacing w:after="0"/>
        <w:ind w:left="0"/>
        <w:jc w:val="both"/>
      </w:pPr>
      <w:r>
        <w:rPr>
          <w:rFonts w:ascii="Times New Roman"/>
          <w:b w:val="false"/>
          <w:i w:val="false"/>
          <w:color w:val="000000"/>
          <w:sz w:val="28"/>
        </w:rPr>
        <w:t>
      9) заключить с Поставщиком договор на предоставление услуг;</w:t>
      </w:r>
    </w:p>
    <w:bookmarkEnd w:id="599"/>
    <w:bookmarkStart w:name="z638" w:id="600"/>
    <w:p>
      <w:pPr>
        <w:spacing w:after="0"/>
        <w:ind w:left="0"/>
        <w:jc w:val="both"/>
      </w:pPr>
      <w:r>
        <w:rPr>
          <w:rFonts w:ascii="Times New Roman"/>
          <w:b w:val="false"/>
          <w:i w:val="false"/>
          <w:color w:val="000000"/>
          <w:sz w:val="28"/>
        </w:rPr>
        <w:t>
      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приказом Министра национальной экономики РК от 20.01.2020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9" w:id="601"/>
    <w:p>
      <w:pPr>
        <w:spacing w:after="0"/>
        <w:ind w:left="0"/>
        <w:jc w:val="both"/>
      </w:pPr>
      <w:r>
        <w:rPr>
          <w:rFonts w:ascii="Times New Roman"/>
          <w:b w:val="false"/>
          <w:i w:val="false"/>
          <w:color w:val="000000"/>
          <w:sz w:val="28"/>
        </w:rPr>
        <w:t>
      27. Потребитель обязан:</w:t>
      </w:r>
    </w:p>
    <w:bookmarkEnd w:id="601"/>
    <w:bookmarkStart w:name="z640" w:id="602"/>
    <w:p>
      <w:pPr>
        <w:spacing w:after="0"/>
        <w:ind w:left="0"/>
        <w:jc w:val="both"/>
      </w:pPr>
      <w:r>
        <w:rPr>
          <w:rFonts w:ascii="Times New Roman"/>
          <w:b w:val="false"/>
          <w:i w:val="false"/>
          <w:color w:val="000000"/>
          <w:sz w:val="28"/>
        </w:rPr>
        <w:t>
      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bookmarkEnd w:id="602"/>
    <w:bookmarkStart w:name="z641" w:id="603"/>
    <w:p>
      <w:pPr>
        <w:spacing w:after="0"/>
        <w:ind w:left="0"/>
        <w:jc w:val="both"/>
      </w:pPr>
      <w:r>
        <w:rPr>
          <w:rFonts w:ascii="Times New Roman"/>
          <w:b w:val="false"/>
          <w:i w:val="false"/>
          <w:color w:val="000000"/>
          <w:sz w:val="28"/>
        </w:rPr>
        <w:t>
      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bookmarkEnd w:id="603"/>
    <w:bookmarkStart w:name="z642" w:id="604"/>
    <w:p>
      <w:pPr>
        <w:spacing w:after="0"/>
        <w:ind w:left="0"/>
        <w:jc w:val="both"/>
      </w:pPr>
      <w:r>
        <w:rPr>
          <w:rFonts w:ascii="Times New Roman"/>
          <w:b w:val="false"/>
          <w:i w:val="false"/>
          <w:color w:val="000000"/>
          <w:sz w:val="28"/>
        </w:rPr>
        <w:t>
      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bookmarkEnd w:id="604"/>
    <w:bookmarkStart w:name="z643" w:id="605"/>
    <w:p>
      <w:pPr>
        <w:spacing w:after="0"/>
        <w:ind w:left="0"/>
        <w:jc w:val="both"/>
      </w:pPr>
      <w:r>
        <w:rPr>
          <w:rFonts w:ascii="Times New Roman"/>
          <w:b w:val="false"/>
          <w:i w:val="false"/>
          <w:color w:val="000000"/>
          <w:sz w:val="28"/>
        </w:rPr>
        <w:t>
      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bookmarkEnd w:id="605"/>
    <w:bookmarkStart w:name="z644" w:id="606"/>
    <w:p>
      <w:pPr>
        <w:spacing w:after="0"/>
        <w:ind w:left="0"/>
        <w:jc w:val="both"/>
      </w:pPr>
      <w:r>
        <w:rPr>
          <w:rFonts w:ascii="Times New Roman"/>
          <w:b w:val="false"/>
          <w:i w:val="false"/>
          <w:color w:val="000000"/>
          <w:sz w:val="28"/>
        </w:rPr>
        <w:t>
      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bookmarkEnd w:id="606"/>
    <w:bookmarkStart w:name="z645" w:id="607"/>
    <w:p>
      <w:pPr>
        <w:spacing w:after="0"/>
        <w:ind w:left="0"/>
        <w:jc w:val="both"/>
      </w:pPr>
      <w:r>
        <w:rPr>
          <w:rFonts w:ascii="Times New Roman"/>
          <w:b w:val="false"/>
          <w:i w:val="false"/>
          <w:color w:val="000000"/>
          <w:sz w:val="28"/>
        </w:rPr>
        <w:t>
      6) незамедлительно сообщать Поставщику обо всех повреждениях или неисправностях приборов учета, о нарушении целостности пломб;</w:t>
      </w:r>
    </w:p>
    <w:bookmarkEnd w:id="607"/>
    <w:bookmarkStart w:name="z646" w:id="608"/>
    <w:p>
      <w:pPr>
        <w:spacing w:after="0"/>
        <w:ind w:left="0"/>
        <w:jc w:val="both"/>
      </w:pPr>
      <w:r>
        <w:rPr>
          <w:rFonts w:ascii="Times New Roman"/>
          <w:b w:val="false"/>
          <w:i w:val="false"/>
          <w:color w:val="000000"/>
          <w:sz w:val="28"/>
        </w:rPr>
        <w:t>
      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bookmarkEnd w:id="608"/>
    <w:bookmarkStart w:name="z647" w:id="609"/>
    <w:p>
      <w:pPr>
        <w:spacing w:after="0"/>
        <w:ind w:left="0"/>
        <w:jc w:val="both"/>
      </w:pPr>
      <w:r>
        <w:rPr>
          <w:rFonts w:ascii="Times New Roman"/>
          <w:b w:val="false"/>
          <w:i w:val="false"/>
          <w:color w:val="000000"/>
          <w:sz w:val="28"/>
        </w:rPr>
        <w:t xml:space="preserve">
      8) обеспечивать локальную очистку сточных вод в случаях, предусмотренных </w:t>
      </w:r>
      <w:r>
        <w:rPr>
          <w:rFonts w:ascii="Times New Roman"/>
          <w:b w:val="false"/>
          <w:i w:val="false"/>
          <w:color w:val="000000"/>
          <w:sz w:val="28"/>
        </w:rPr>
        <w:t>Правилами</w:t>
      </w:r>
      <w:r>
        <w:rPr>
          <w:rFonts w:ascii="Times New Roman"/>
          <w:b w:val="false"/>
          <w:i w:val="false"/>
          <w:color w:val="000000"/>
          <w:sz w:val="2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bookmarkEnd w:id="609"/>
    <w:bookmarkStart w:name="z648" w:id="610"/>
    <w:p>
      <w:pPr>
        <w:spacing w:after="0"/>
        <w:ind w:left="0"/>
        <w:jc w:val="both"/>
      </w:pPr>
      <w:r>
        <w:rPr>
          <w:rFonts w:ascii="Times New Roman"/>
          <w:b w:val="false"/>
          <w:i w:val="false"/>
          <w:color w:val="000000"/>
          <w:sz w:val="28"/>
        </w:rPr>
        <w:t>
      9) соблюдать требования по технике безопасности при потреблении услуги;</w:t>
      </w:r>
    </w:p>
    <w:bookmarkEnd w:id="610"/>
    <w:bookmarkStart w:name="z649" w:id="611"/>
    <w:p>
      <w:pPr>
        <w:spacing w:after="0"/>
        <w:ind w:left="0"/>
        <w:jc w:val="both"/>
      </w:pPr>
      <w:r>
        <w:rPr>
          <w:rFonts w:ascii="Times New Roman"/>
          <w:b w:val="false"/>
          <w:i w:val="false"/>
          <w:color w:val="000000"/>
          <w:sz w:val="28"/>
        </w:rPr>
        <w:t>
      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bookmarkEnd w:id="611"/>
    <w:bookmarkStart w:name="z650" w:id="612"/>
    <w:p>
      <w:pPr>
        <w:spacing w:after="0"/>
        <w:ind w:left="0"/>
        <w:jc w:val="both"/>
      </w:pPr>
      <w:r>
        <w:rPr>
          <w:rFonts w:ascii="Times New Roman"/>
          <w:b w:val="false"/>
          <w:i w:val="false"/>
          <w:color w:val="000000"/>
          <w:sz w:val="28"/>
        </w:rPr>
        <w:t>
      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bookmarkEnd w:id="612"/>
    <w:bookmarkStart w:name="z651" w:id="613"/>
    <w:p>
      <w:pPr>
        <w:spacing w:after="0"/>
        <w:ind w:left="0"/>
        <w:jc w:val="both"/>
      </w:pPr>
      <w:r>
        <w:rPr>
          <w:rFonts w:ascii="Times New Roman"/>
          <w:b w:val="false"/>
          <w:i w:val="false"/>
          <w:color w:val="000000"/>
          <w:sz w:val="28"/>
        </w:rPr>
        <w:t>
      12) выполнять иные требования, установленные законодательством Республики Казахстан.</w:t>
      </w:r>
    </w:p>
    <w:bookmarkEnd w:id="613"/>
    <w:bookmarkStart w:name="z652" w:id="614"/>
    <w:p>
      <w:pPr>
        <w:spacing w:after="0"/>
        <w:ind w:left="0"/>
        <w:jc w:val="both"/>
      </w:pPr>
      <w:r>
        <w:rPr>
          <w:rFonts w:ascii="Times New Roman"/>
          <w:b w:val="false"/>
          <w:i w:val="false"/>
          <w:color w:val="000000"/>
          <w:sz w:val="28"/>
        </w:rPr>
        <w:t>
      28. Поставщик имеет право:</w:t>
      </w:r>
    </w:p>
    <w:bookmarkEnd w:id="614"/>
    <w:bookmarkStart w:name="z653" w:id="615"/>
    <w:p>
      <w:pPr>
        <w:spacing w:after="0"/>
        <w:ind w:left="0"/>
        <w:jc w:val="both"/>
      </w:pPr>
      <w:r>
        <w:rPr>
          <w:rFonts w:ascii="Times New Roman"/>
          <w:b w:val="false"/>
          <w:i w:val="false"/>
          <w:color w:val="000000"/>
          <w:sz w:val="28"/>
        </w:rPr>
        <w:t>
      1) своевременно и в полном объеме получать оплату за предоставленные услуги;</w:t>
      </w:r>
    </w:p>
    <w:bookmarkEnd w:id="615"/>
    <w:bookmarkStart w:name="z654" w:id="616"/>
    <w:p>
      <w:pPr>
        <w:spacing w:after="0"/>
        <w:ind w:left="0"/>
        <w:jc w:val="both"/>
      </w:pPr>
      <w:r>
        <w:rPr>
          <w:rFonts w:ascii="Times New Roman"/>
          <w:b w:val="false"/>
          <w:i w:val="false"/>
          <w:color w:val="000000"/>
          <w:sz w:val="28"/>
        </w:rPr>
        <w:t>
      2) снижать тарифы за предоставляемые услуги для всех Потребителей в период действия тарифов в порядке, утвержденном уполномоченным органом;</w:t>
      </w:r>
    </w:p>
    <w:bookmarkEnd w:id="616"/>
    <w:bookmarkStart w:name="z655" w:id="617"/>
    <w:p>
      <w:pPr>
        <w:spacing w:after="0"/>
        <w:ind w:left="0"/>
        <w:jc w:val="both"/>
      </w:pPr>
      <w:r>
        <w:rPr>
          <w:rFonts w:ascii="Times New Roman"/>
          <w:b w:val="false"/>
          <w:i w:val="false"/>
          <w:color w:val="000000"/>
          <w:sz w:val="28"/>
        </w:rPr>
        <w:t>
      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bookmarkEnd w:id="617"/>
    <w:bookmarkStart w:name="z656" w:id="618"/>
    <w:p>
      <w:pPr>
        <w:spacing w:after="0"/>
        <w:ind w:left="0"/>
        <w:jc w:val="both"/>
      </w:pPr>
      <w:r>
        <w:rPr>
          <w:rFonts w:ascii="Times New Roman"/>
          <w:b w:val="false"/>
          <w:i w:val="false"/>
          <w:color w:val="000000"/>
          <w:sz w:val="28"/>
        </w:rPr>
        <w:t>
      4) осуществлять контроль потребления и оплаты услуг;</w:t>
      </w:r>
    </w:p>
    <w:bookmarkEnd w:id="618"/>
    <w:bookmarkStart w:name="z657" w:id="619"/>
    <w:p>
      <w:pPr>
        <w:spacing w:after="0"/>
        <w:ind w:left="0"/>
        <w:jc w:val="both"/>
      </w:pPr>
      <w:r>
        <w:rPr>
          <w:rFonts w:ascii="Times New Roman"/>
          <w:b w:val="false"/>
          <w:i w:val="false"/>
          <w:color w:val="000000"/>
          <w:sz w:val="28"/>
        </w:rPr>
        <w:t>
      5) производить проверку работоспособности и поверку приборов учета услуг при наличии соответствующей лицензии.</w:t>
      </w:r>
    </w:p>
    <w:bookmarkEnd w:id="619"/>
    <w:bookmarkStart w:name="z658" w:id="620"/>
    <w:p>
      <w:pPr>
        <w:spacing w:after="0"/>
        <w:ind w:left="0"/>
        <w:jc w:val="both"/>
      </w:pPr>
      <w:r>
        <w:rPr>
          <w:rFonts w:ascii="Times New Roman"/>
          <w:b w:val="false"/>
          <w:i w:val="false"/>
          <w:color w:val="000000"/>
          <w:sz w:val="28"/>
        </w:rPr>
        <w:t>
      29. Поставщик обязан:</w:t>
      </w:r>
    </w:p>
    <w:bookmarkEnd w:id="620"/>
    <w:bookmarkStart w:name="z659" w:id="621"/>
    <w:p>
      <w:pPr>
        <w:spacing w:after="0"/>
        <w:ind w:left="0"/>
        <w:jc w:val="both"/>
      </w:pPr>
      <w:r>
        <w:rPr>
          <w:rFonts w:ascii="Times New Roman"/>
          <w:b w:val="false"/>
          <w:i w:val="false"/>
          <w:color w:val="000000"/>
          <w:sz w:val="28"/>
        </w:rPr>
        <w:t>
      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bookmarkEnd w:id="621"/>
    <w:bookmarkStart w:name="z660" w:id="622"/>
    <w:p>
      <w:pPr>
        <w:spacing w:after="0"/>
        <w:ind w:left="0"/>
        <w:jc w:val="both"/>
      </w:pPr>
      <w:r>
        <w:rPr>
          <w:rFonts w:ascii="Times New Roman"/>
          <w:b w:val="false"/>
          <w:i w:val="false"/>
          <w:color w:val="000000"/>
          <w:sz w:val="28"/>
        </w:rPr>
        <w:t>
      2) обеспечивать подготовку питьевой воды и подачу ее Потребителю в соответствии с санитарными правилами (гигиеническими нормативами);</w:t>
      </w:r>
    </w:p>
    <w:bookmarkEnd w:id="622"/>
    <w:bookmarkStart w:name="z661" w:id="623"/>
    <w:p>
      <w:pPr>
        <w:spacing w:after="0"/>
        <w:ind w:left="0"/>
        <w:jc w:val="both"/>
      </w:pPr>
      <w:r>
        <w:rPr>
          <w:rFonts w:ascii="Times New Roman"/>
          <w:b w:val="false"/>
          <w:i w:val="false"/>
          <w:color w:val="000000"/>
          <w:sz w:val="28"/>
        </w:rPr>
        <w:t>
      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bookmarkEnd w:id="623"/>
    <w:bookmarkStart w:name="z662" w:id="624"/>
    <w:p>
      <w:pPr>
        <w:spacing w:after="0"/>
        <w:ind w:left="0"/>
        <w:jc w:val="both"/>
      </w:pPr>
      <w:r>
        <w:rPr>
          <w:rFonts w:ascii="Times New Roman"/>
          <w:b w:val="false"/>
          <w:i w:val="false"/>
          <w:color w:val="000000"/>
          <w:sz w:val="28"/>
        </w:rPr>
        <w:t>
      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bookmarkEnd w:id="624"/>
    <w:bookmarkStart w:name="z663" w:id="625"/>
    <w:p>
      <w:pPr>
        <w:spacing w:after="0"/>
        <w:ind w:left="0"/>
        <w:jc w:val="both"/>
      </w:pPr>
      <w:r>
        <w:rPr>
          <w:rFonts w:ascii="Times New Roman"/>
          <w:b w:val="false"/>
          <w:i w:val="false"/>
          <w:color w:val="000000"/>
          <w:sz w:val="28"/>
        </w:rPr>
        <w:t>
      5) не допускать передачу любых функций, связанных с оказанием услуги другим лицам;</w:t>
      </w:r>
    </w:p>
    <w:bookmarkEnd w:id="625"/>
    <w:bookmarkStart w:name="z664" w:id="626"/>
    <w:p>
      <w:pPr>
        <w:spacing w:after="0"/>
        <w:ind w:left="0"/>
        <w:jc w:val="both"/>
      </w:pPr>
      <w:r>
        <w:rPr>
          <w:rFonts w:ascii="Times New Roman"/>
          <w:b w:val="false"/>
          <w:i w:val="false"/>
          <w:color w:val="000000"/>
          <w:sz w:val="28"/>
        </w:rPr>
        <w:t>
      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bookmarkEnd w:id="626"/>
    <w:bookmarkStart w:name="z665" w:id="627"/>
    <w:p>
      <w:pPr>
        <w:spacing w:after="0"/>
        <w:ind w:left="0"/>
        <w:jc w:val="both"/>
      </w:pPr>
      <w:r>
        <w:rPr>
          <w:rFonts w:ascii="Times New Roman"/>
          <w:b w:val="false"/>
          <w:i w:val="false"/>
          <w:color w:val="000000"/>
          <w:sz w:val="28"/>
        </w:rPr>
        <w:t>
      7) заключить с Потребителем договор на предоставление услуг;</w:t>
      </w:r>
    </w:p>
    <w:bookmarkEnd w:id="627"/>
    <w:bookmarkStart w:name="z666" w:id="628"/>
    <w:p>
      <w:pPr>
        <w:spacing w:after="0"/>
        <w:ind w:left="0"/>
        <w:jc w:val="both"/>
      </w:pPr>
      <w:r>
        <w:rPr>
          <w:rFonts w:ascii="Times New Roman"/>
          <w:b w:val="false"/>
          <w:i w:val="false"/>
          <w:color w:val="000000"/>
          <w:sz w:val="28"/>
        </w:rPr>
        <w:t>
      8) предоставлять услуги водоснабжения и (или) водоотведения по тарифам, утвержденным ведомством уполномоченного органа;</w:t>
      </w:r>
    </w:p>
    <w:bookmarkEnd w:id="628"/>
    <w:bookmarkStart w:name="z667" w:id="629"/>
    <w:p>
      <w:pPr>
        <w:spacing w:after="0"/>
        <w:ind w:left="0"/>
        <w:jc w:val="both"/>
      </w:pPr>
      <w:r>
        <w:rPr>
          <w:rFonts w:ascii="Times New Roman"/>
          <w:b w:val="false"/>
          <w:i w:val="false"/>
          <w:color w:val="000000"/>
          <w:sz w:val="28"/>
        </w:rPr>
        <w:t>
      9) предоставлять Потребителю платежный документ на оплату предоставляемых услуг в срок до десятого числа месяца, следующего за расчетным периодом;</w:t>
      </w:r>
    </w:p>
    <w:bookmarkEnd w:id="629"/>
    <w:bookmarkStart w:name="z668" w:id="630"/>
    <w:p>
      <w:pPr>
        <w:spacing w:after="0"/>
        <w:ind w:left="0"/>
        <w:jc w:val="both"/>
      </w:pPr>
      <w:r>
        <w:rPr>
          <w:rFonts w:ascii="Times New Roman"/>
          <w:b w:val="false"/>
          <w:i w:val="false"/>
          <w:color w:val="000000"/>
          <w:sz w:val="28"/>
        </w:rPr>
        <w:t>
      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bookmarkEnd w:id="630"/>
    <w:bookmarkStart w:name="z669" w:id="631"/>
    <w:p>
      <w:pPr>
        <w:spacing w:after="0"/>
        <w:ind w:left="0"/>
        <w:jc w:val="both"/>
      </w:pPr>
      <w:r>
        <w:rPr>
          <w:rFonts w:ascii="Times New Roman"/>
          <w:b w:val="false"/>
          <w:i w:val="false"/>
          <w:color w:val="000000"/>
          <w:sz w:val="28"/>
        </w:rPr>
        <w:t>
      11) принять меры по восстановлению качества и объема предоставляемых услуг по обоснованным претензиям Потребителя в течение 24 часов;</w:t>
      </w:r>
    </w:p>
    <w:bookmarkEnd w:id="631"/>
    <w:bookmarkStart w:name="z670" w:id="632"/>
    <w:p>
      <w:pPr>
        <w:spacing w:after="0"/>
        <w:ind w:left="0"/>
        <w:jc w:val="both"/>
      </w:pPr>
      <w:r>
        <w:rPr>
          <w:rFonts w:ascii="Times New Roman"/>
          <w:b w:val="false"/>
          <w:i w:val="false"/>
          <w:color w:val="000000"/>
          <w:sz w:val="28"/>
        </w:rPr>
        <w:t>
      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bookmarkEnd w:id="632"/>
    <w:bookmarkStart w:name="z671" w:id="633"/>
    <w:p>
      <w:pPr>
        <w:spacing w:after="0"/>
        <w:ind w:left="0"/>
        <w:jc w:val="both"/>
      </w:pPr>
      <w:r>
        <w:rPr>
          <w:rFonts w:ascii="Times New Roman"/>
          <w:b w:val="false"/>
          <w:i w:val="false"/>
          <w:color w:val="000000"/>
          <w:sz w:val="28"/>
        </w:rPr>
        <w:t>
      13) в период проведения профилактических и ремонтных работ предоставлять Потребителю питьевую воду транспортными средствами;</w:t>
      </w:r>
    </w:p>
    <w:bookmarkEnd w:id="633"/>
    <w:bookmarkStart w:name="z672" w:id="634"/>
    <w:p>
      <w:pPr>
        <w:spacing w:after="0"/>
        <w:ind w:left="0"/>
        <w:jc w:val="both"/>
      </w:pPr>
      <w:r>
        <w:rPr>
          <w:rFonts w:ascii="Times New Roman"/>
          <w:b w:val="false"/>
          <w:i w:val="false"/>
          <w:color w:val="000000"/>
          <w:sz w:val="28"/>
        </w:rPr>
        <w:t>
      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bookmarkEnd w:id="634"/>
    <w:bookmarkStart w:name="z673" w:id="635"/>
    <w:p>
      <w:pPr>
        <w:spacing w:after="0"/>
        <w:ind w:left="0"/>
        <w:jc w:val="both"/>
      </w:pPr>
      <w:r>
        <w:rPr>
          <w:rFonts w:ascii="Times New Roman"/>
          <w:b w:val="false"/>
          <w:i w:val="false"/>
          <w:color w:val="000000"/>
          <w:sz w:val="28"/>
        </w:rPr>
        <w:t>
      15) обеспечить конфиденциальность персональных данных Потребителя от несанкционированного доступа третьих лиц;</w:t>
      </w:r>
    </w:p>
    <w:bookmarkEnd w:id="635"/>
    <w:bookmarkStart w:name="z674" w:id="636"/>
    <w:p>
      <w:pPr>
        <w:spacing w:after="0"/>
        <w:ind w:left="0"/>
        <w:jc w:val="both"/>
      </w:pPr>
      <w:r>
        <w:rPr>
          <w:rFonts w:ascii="Times New Roman"/>
          <w:b w:val="false"/>
          <w:i w:val="false"/>
          <w:color w:val="000000"/>
          <w:sz w:val="28"/>
        </w:rPr>
        <w:t>
      16) отвечать на жалобы и обращения абонента по вопросам, связанным с исполнением настоящего Договора, в течение срока, установленного законодательством Республики Казахстан;</w:t>
      </w:r>
    </w:p>
    <w:bookmarkEnd w:id="636"/>
    <w:bookmarkStart w:name="z675" w:id="637"/>
    <w:p>
      <w:pPr>
        <w:spacing w:after="0"/>
        <w:ind w:left="0"/>
        <w:jc w:val="both"/>
      </w:pPr>
      <w:r>
        <w:rPr>
          <w:rFonts w:ascii="Times New Roman"/>
          <w:b w:val="false"/>
          <w:i w:val="false"/>
          <w:color w:val="000000"/>
          <w:sz w:val="28"/>
        </w:rPr>
        <w:t>
      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bookmarkEnd w:id="637"/>
    <w:bookmarkStart w:name="z676" w:id="638"/>
    <w:p>
      <w:pPr>
        <w:spacing w:after="0"/>
        <w:ind w:left="0"/>
        <w:jc w:val="both"/>
      </w:pPr>
      <w:r>
        <w:rPr>
          <w:rFonts w:ascii="Times New Roman"/>
          <w:b w:val="false"/>
          <w:i w:val="false"/>
          <w:color w:val="000000"/>
          <w:sz w:val="28"/>
        </w:rPr>
        <w:t>
      18) производить опломбировку приборов учета Потребителя;</w:t>
      </w:r>
    </w:p>
    <w:bookmarkEnd w:id="638"/>
    <w:bookmarkStart w:name="z677" w:id="639"/>
    <w:p>
      <w:pPr>
        <w:spacing w:after="0"/>
        <w:ind w:left="0"/>
        <w:jc w:val="both"/>
      </w:pPr>
      <w:r>
        <w:rPr>
          <w:rFonts w:ascii="Times New Roman"/>
          <w:b w:val="false"/>
          <w:i w:val="false"/>
          <w:color w:val="000000"/>
          <w:sz w:val="28"/>
        </w:rPr>
        <w:t>
      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bookmarkEnd w:id="639"/>
    <w:bookmarkStart w:name="z678" w:id="640"/>
    <w:p>
      <w:pPr>
        <w:spacing w:after="0"/>
        <w:ind w:left="0"/>
        <w:jc w:val="both"/>
      </w:pPr>
      <w:r>
        <w:rPr>
          <w:rFonts w:ascii="Times New Roman"/>
          <w:b w:val="false"/>
          <w:i w:val="false"/>
          <w:color w:val="000000"/>
          <w:sz w:val="28"/>
        </w:rPr>
        <w:t>
      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bookmarkEnd w:id="640"/>
    <w:bookmarkStart w:name="z679" w:id="641"/>
    <w:p>
      <w:pPr>
        <w:spacing w:after="0"/>
        <w:ind w:left="0"/>
        <w:jc w:val="both"/>
      </w:pPr>
      <w:r>
        <w:rPr>
          <w:rFonts w:ascii="Times New Roman"/>
          <w:b w:val="false"/>
          <w:i w:val="false"/>
          <w:color w:val="000000"/>
          <w:sz w:val="28"/>
        </w:rPr>
        <w:t>
      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bookmarkEnd w:id="641"/>
    <w:bookmarkStart w:name="z680" w:id="642"/>
    <w:p>
      <w:pPr>
        <w:spacing w:after="0"/>
        <w:ind w:left="0"/>
        <w:jc w:val="both"/>
      </w:pPr>
      <w:r>
        <w:rPr>
          <w:rFonts w:ascii="Times New Roman"/>
          <w:b w:val="false"/>
          <w:i w:val="false"/>
          <w:color w:val="000000"/>
          <w:sz w:val="28"/>
        </w:rPr>
        <w:t>
      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bookmarkEnd w:id="642"/>
    <w:bookmarkStart w:name="z681" w:id="643"/>
    <w:p>
      <w:pPr>
        <w:spacing w:after="0"/>
        <w:ind w:left="0"/>
        <w:jc w:val="left"/>
      </w:pPr>
      <w:r>
        <w:rPr>
          <w:rFonts w:ascii="Times New Roman"/>
          <w:b/>
          <w:i w:val="false"/>
          <w:color w:val="000000"/>
        </w:rPr>
        <w:t xml:space="preserve"> Глава 7. Ограничения Сторон</w:t>
      </w:r>
    </w:p>
    <w:bookmarkEnd w:id="643"/>
    <w:bookmarkStart w:name="z682" w:id="644"/>
    <w:p>
      <w:pPr>
        <w:spacing w:after="0"/>
        <w:ind w:left="0"/>
        <w:jc w:val="both"/>
      </w:pPr>
      <w:r>
        <w:rPr>
          <w:rFonts w:ascii="Times New Roman"/>
          <w:b w:val="false"/>
          <w:i w:val="false"/>
          <w:color w:val="000000"/>
          <w:sz w:val="28"/>
        </w:rPr>
        <w:t>
      30. Потребителю запрещается:</w:t>
      </w:r>
    </w:p>
    <w:bookmarkEnd w:id="644"/>
    <w:bookmarkStart w:name="z683" w:id="645"/>
    <w:p>
      <w:pPr>
        <w:spacing w:after="0"/>
        <w:ind w:left="0"/>
        <w:jc w:val="both"/>
      </w:pPr>
      <w:r>
        <w:rPr>
          <w:rFonts w:ascii="Times New Roman"/>
          <w:b w:val="false"/>
          <w:i w:val="false"/>
          <w:color w:val="000000"/>
          <w:sz w:val="28"/>
        </w:rPr>
        <w:t>
      1) переоборудовать узлы учета, а также производить установку и (или) снятие приборов учета без согласования с Поставщиком;</w:t>
      </w:r>
    </w:p>
    <w:bookmarkEnd w:id="645"/>
    <w:bookmarkStart w:name="z684" w:id="646"/>
    <w:p>
      <w:pPr>
        <w:spacing w:after="0"/>
        <w:ind w:left="0"/>
        <w:jc w:val="both"/>
      </w:pPr>
      <w:r>
        <w:rPr>
          <w:rFonts w:ascii="Times New Roman"/>
          <w:b w:val="false"/>
          <w:i w:val="false"/>
          <w:color w:val="000000"/>
          <w:sz w:val="28"/>
        </w:rPr>
        <w:t>
      2) нарушать имеющиеся схемы учета воды, согласованные и принятые Поставщиком.</w:t>
      </w:r>
    </w:p>
    <w:bookmarkEnd w:id="646"/>
    <w:bookmarkStart w:name="z685" w:id="647"/>
    <w:p>
      <w:pPr>
        <w:spacing w:after="0"/>
        <w:ind w:left="0"/>
        <w:jc w:val="both"/>
      </w:pPr>
      <w:r>
        <w:rPr>
          <w:rFonts w:ascii="Times New Roman"/>
          <w:b w:val="false"/>
          <w:i w:val="false"/>
          <w:color w:val="000000"/>
          <w:sz w:val="28"/>
        </w:rPr>
        <w:t>
      31. Поставщику запрещается:</w:t>
      </w:r>
    </w:p>
    <w:bookmarkEnd w:id="647"/>
    <w:bookmarkStart w:name="z686" w:id="648"/>
    <w:p>
      <w:pPr>
        <w:spacing w:after="0"/>
        <w:ind w:left="0"/>
        <w:jc w:val="both"/>
      </w:pPr>
      <w:r>
        <w:rPr>
          <w:rFonts w:ascii="Times New Roman"/>
          <w:b w:val="false"/>
          <w:i w:val="false"/>
          <w:color w:val="000000"/>
          <w:sz w:val="28"/>
        </w:rPr>
        <w:t>
      1) отказывать в предоставлении услуги или ограничивать Потребителя в получении услуги по причинам невыполнения требований другими Потребителями;</w:t>
      </w:r>
    </w:p>
    <w:bookmarkEnd w:id="648"/>
    <w:bookmarkStart w:name="z687" w:id="649"/>
    <w:p>
      <w:pPr>
        <w:spacing w:after="0"/>
        <w:ind w:left="0"/>
        <w:jc w:val="both"/>
      </w:pPr>
      <w:r>
        <w:rPr>
          <w:rFonts w:ascii="Times New Roman"/>
          <w:b w:val="false"/>
          <w:i w:val="false"/>
          <w:color w:val="000000"/>
          <w:sz w:val="28"/>
        </w:rPr>
        <w:t>
      2) взимать за предоставленную услугу плату, превышающую размер, установленный ведомством уполномоченного органа;</w:t>
      </w:r>
    </w:p>
    <w:bookmarkEnd w:id="649"/>
    <w:bookmarkStart w:name="z688" w:id="650"/>
    <w:p>
      <w:pPr>
        <w:spacing w:after="0"/>
        <w:ind w:left="0"/>
        <w:jc w:val="both"/>
      </w:pPr>
      <w:r>
        <w:rPr>
          <w:rFonts w:ascii="Times New Roman"/>
          <w:b w:val="false"/>
          <w:i w:val="false"/>
          <w:color w:val="000000"/>
          <w:sz w:val="28"/>
        </w:rPr>
        <w:t>
      3) требовать от Потребителя ежемесячной оплаты услуг без предоставления на них платежных документов.</w:t>
      </w:r>
    </w:p>
    <w:bookmarkEnd w:id="650"/>
    <w:bookmarkStart w:name="z689" w:id="651"/>
    <w:p>
      <w:pPr>
        <w:spacing w:after="0"/>
        <w:ind w:left="0"/>
        <w:jc w:val="both"/>
      </w:pPr>
      <w:r>
        <w:rPr>
          <w:rFonts w:ascii="Times New Roman"/>
          <w:b w:val="false"/>
          <w:i w:val="false"/>
          <w:color w:val="000000"/>
          <w:sz w:val="28"/>
        </w:rPr>
        <w:t>
      32. Сторонам запрещается совершать действия, ограничивающие права Сторон либо иным образом нарушающие законодательство Республики Казахстан.</w:t>
      </w:r>
    </w:p>
    <w:bookmarkEnd w:id="651"/>
    <w:bookmarkStart w:name="z690" w:id="652"/>
    <w:p>
      <w:pPr>
        <w:spacing w:after="0"/>
        <w:ind w:left="0"/>
        <w:jc w:val="left"/>
      </w:pPr>
      <w:r>
        <w:rPr>
          <w:rFonts w:ascii="Times New Roman"/>
          <w:b/>
          <w:i w:val="false"/>
          <w:color w:val="000000"/>
        </w:rPr>
        <w:t xml:space="preserve"> Глава 8. Ответственность Сторон</w:t>
      </w:r>
    </w:p>
    <w:bookmarkEnd w:id="652"/>
    <w:bookmarkStart w:name="z691" w:id="653"/>
    <w:p>
      <w:pPr>
        <w:spacing w:after="0"/>
        <w:ind w:left="0"/>
        <w:jc w:val="both"/>
      </w:pPr>
      <w:r>
        <w:rPr>
          <w:rFonts w:ascii="Times New Roman"/>
          <w:b w:val="false"/>
          <w:i w:val="false"/>
          <w:color w:val="000000"/>
          <w:sz w:val="28"/>
        </w:rPr>
        <w:t>
      33.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bookmarkEnd w:id="653"/>
    <w:bookmarkStart w:name="z692" w:id="654"/>
    <w:p>
      <w:pPr>
        <w:spacing w:after="0"/>
        <w:ind w:left="0"/>
        <w:jc w:val="both"/>
      </w:pPr>
      <w:r>
        <w:rPr>
          <w:rFonts w:ascii="Times New Roman"/>
          <w:b w:val="false"/>
          <w:i w:val="false"/>
          <w:color w:val="000000"/>
          <w:sz w:val="28"/>
        </w:rPr>
        <w:t>
      34.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w:t>
      </w:r>
    </w:p>
    <w:bookmarkEnd w:id="654"/>
    <w:bookmarkStart w:name="z693" w:id="655"/>
    <w:p>
      <w:pPr>
        <w:spacing w:after="0"/>
        <w:ind w:left="0"/>
        <w:jc w:val="both"/>
      </w:pPr>
      <w:r>
        <w:rPr>
          <w:rFonts w:ascii="Times New Roman"/>
          <w:b w:val="false"/>
          <w:i w:val="false"/>
          <w:color w:val="000000"/>
          <w:sz w:val="28"/>
        </w:rPr>
        <w:t>
      35.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ставке рефинансирования,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bookmarkEnd w:id="655"/>
    <w:bookmarkStart w:name="z694" w:id="656"/>
    <w:p>
      <w:pPr>
        <w:spacing w:after="0"/>
        <w:ind w:left="0"/>
        <w:jc w:val="both"/>
      </w:pPr>
      <w:r>
        <w:rPr>
          <w:rFonts w:ascii="Times New Roman"/>
          <w:b w:val="false"/>
          <w:i w:val="false"/>
          <w:color w:val="000000"/>
          <w:sz w:val="28"/>
        </w:rPr>
        <w:t>
      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bookmarkEnd w:id="656"/>
    <w:bookmarkStart w:name="z695" w:id="657"/>
    <w:p>
      <w:pPr>
        <w:spacing w:after="0"/>
        <w:ind w:left="0"/>
        <w:jc w:val="both"/>
      </w:pPr>
      <w:r>
        <w:rPr>
          <w:rFonts w:ascii="Times New Roman"/>
          <w:b w:val="false"/>
          <w:i w:val="false"/>
          <w:color w:val="000000"/>
          <w:sz w:val="28"/>
        </w:rPr>
        <w:t>
      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bookmarkEnd w:id="657"/>
    <w:bookmarkStart w:name="z696" w:id="658"/>
    <w:p>
      <w:pPr>
        <w:spacing w:after="0"/>
        <w:ind w:left="0"/>
        <w:jc w:val="both"/>
      </w:pPr>
      <w:r>
        <w:rPr>
          <w:rFonts w:ascii="Times New Roman"/>
          <w:b w:val="false"/>
          <w:i w:val="false"/>
          <w:color w:val="000000"/>
          <w:sz w:val="28"/>
        </w:rPr>
        <w:t>
      37. Уплата неустойки (пени) не освобождает Стороны от выполнения обязательств по Договору.</w:t>
      </w:r>
    </w:p>
    <w:bookmarkEnd w:id="658"/>
    <w:bookmarkStart w:name="z697" w:id="659"/>
    <w:p>
      <w:pPr>
        <w:spacing w:after="0"/>
        <w:ind w:left="0"/>
        <w:jc w:val="both"/>
      </w:pPr>
      <w:r>
        <w:rPr>
          <w:rFonts w:ascii="Times New Roman"/>
          <w:b w:val="false"/>
          <w:i w:val="false"/>
          <w:color w:val="000000"/>
          <w:sz w:val="28"/>
        </w:rPr>
        <w:t>
      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bookmarkEnd w:id="659"/>
    <w:bookmarkStart w:name="z698" w:id="660"/>
    <w:p>
      <w:pPr>
        <w:spacing w:after="0"/>
        <w:ind w:left="0"/>
        <w:jc w:val="left"/>
      </w:pPr>
      <w:r>
        <w:rPr>
          <w:rFonts w:ascii="Times New Roman"/>
          <w:b/>
          <w:i w:val="false"/>
          <w:color w:val="000000"/>
        </w:rPr>
        <w:t xml:space="preserve"> Глава 9. Обстоятельства непреодолимой силы</w:t>
      </w:r>
    </w:p>
    <w:bookmarkEnd w:id="660"/>
    <w:bookmarkStart w:name="z699" w:id="661"/>
    <w:p>
      <w:pPr>
        <w:spacing w:after="0"/>
        <w:ind w:left="0"/>
        <w:jc w:val="both"/>
      </w:pPr>
      <w:r>
        <w:rPr>
          <w:rFonts w:ascii="Times New Roman"/>
          <w:b w:val="false"/>
          <w:i w:val="false"/>
          <w:color w:val="000000"/>
          <w:sz w:val="28"/>
        </w:rPr>
        <w:t>
      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661"/>
    <w:bookmarkStart w:name="z700" w:id="662"/>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662"/>
    <w:bookmarkStart w:name="z701" w:id="663"/>
    <w:p>
      <w:pPr>
        <w:spacing w:after="0"/>
        <w:ind w:left="0"/>
        <w:jc w:val="both"/>
      </w:pPr>
      <w:r>
        <w:rPr>
          <w:rFonts w:ascii="Times New Roman"/>
          <w:b w:val="false"/>
          <w:i w:val="false"/>
          <w:color w:val="000000"/>
          <w:sz w:val="28"/>
        </w:rPr>
        <w:t>
      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663"/>
    <w:bookmarkStart w:name="z702" w:id="664"/>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664"/>
    <w:bookmarkStart w:name="z703" w:id="665"/>
    <w:p>
      <w:pPr>
        <w:spacing w:after="0"/>
        <w:ind w:left="0"/>
        <w:jc w:val="left"/>
      </w:pPr>
      <w:r>
        <w:rPr>
          <w:rFonts w:ascii="Times New Roman"/>
          <w:b/>
          <w:i w:val="false"/>
          <w:color w:val="000000"/>
        </w:rPr>
        <w:t xml:space="preserve"> Глава 10. Общие положения и разрешение споров</w:t>
      </w:r>
    </w:p>
    <w:bookmarkEnd w:id="665"/>
    <w:bookmarkStart w:name="z704" w:id="666"/>
    <w:p>
      <w:pPr>
        <w:spacing w:after="0"/>
        <w:ind w:left="0"/>
        <w:jc w:val="both"/>
      </w:pPr>
      <w:r>
        <w:rPr>
          <w:rFonts w:ascii="Times New Roman"/>
          <w:b w:val="false"/>
          <w:i w:val="false"/>
          <w:color w:val="000000"/>
          <w:sz w:val="28"/>
        </w:rPr>
        <w:t>
      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666"/>
    <w:bookmarkStart w:name="z705" w:id="667"/>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667"/>
    <w:bookmarkStart w:name="z706" w:id="668"/>
    <w:p>
      <w:pPr>
        <w:spacing w:after="0"/>
        <w:ind w:left="0"/>
        <w:jc w:val="both"/>
      </w:pPr>
      <w:r>
        <w:rPr>
          <w:rFonts w:ascii="Times New Roman"/>
          <w:b w:val="false"/>
          <w:i w:val="false"/>
          <w:color w:val="000000"/>
          <w:sz w:val="28"/>
        </w:rPr>
        <w:t>
      42. В случае не достижения согласия все споры и разногласия по Договору разрешаются в судах по месту нахождения ответчика.</w:t>
      </w:r>
    </w:p>
    <w:bookmarkEnd w:id="668"/>
    <w:bookmarkStart w:name="z707" w:id="669"/>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669"/>
    <w:bookmarkStart w:name="z708" w:id="670"/>
    <w:p>
      <w:pPr>
        <w:spacing w:after="0"/>
        <w:ind w:left="0"/>
        <w:jc w:val="both"/>
      </w:pPr>
      <w:r>
        <w:rPr>
          <w:rFonts w:ascii="Times New Roman"/>
          <w:b w:val="false"/>
          <w:i w:val="false"/>
          <w:color w:val="000000"/>
          <w:sz w:val="28"/>
        </w:rPr>
        <w:t>
      43. Отношения Сторон, вытекающие из Договора и не урегулированные им, регулируются действующим законодательством Республики Казахстан.</w:t>
      </w:r>
    </w:p>
    <w:bookmarkEnd w:id="670"/>
    <w:bookmarkStart w:name="z709" w:id="671"/>
    <w:p>
      <w:pPr>
        <w:spacing w:after="0"/>
        <w:ind w:left="0"/>
        <w:jc w:val="both"/>
      </w:pPr>
      <w:r>
        <w:rPr>
          <w:rFonts w:ascii="Times New Roman"/>
          <w:b w:val="false"/>
          <w:i w:val="false"/>
          <w:color w:val="000000"/>
          <w:sz w:val="28"/>
        </w:rPr>
        <w:t>
      44. Договор составляется в двух экземплярах на казахском и русском языках по одному экземпляру для каждой Стороны.</w:t>
      </w:r>
    </w:p>
    <w:bookmarkEnd w:id="671"/>
    <w:bookmarkStart w:name="z710" w:id="672"/>
    <w:p>
      <w:pPr>
        <w:spacing w:after="0"/>
        <w:ind w:left="0"/>
        <w:jc w:val="both"/>
      </w:pPr>
      <w:r>
        <w:rPr>
          <w:rFonts w:ascii="Times New Roman"/>
          <w:b w:val="false"/>
          <w:i w:val="false"/>
          <w:color w:val="000000"/>
          <w:sz w:val="28"/>
        </w:rPr>
        <w:t>
      45.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672"/>
    <w:bookmarkStart w:name="z711" w:id="673"/>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673"/>
    <w:bookmarkStart w:name="z712" w:id="674"/>
    <w:p>
      <w:pPr>
        <w:spacing w:after="0"/>
        <w:ind w:left="0"/>
        <w:jc w:val="left"/>
      </w:pPr>
      <w:r>
        <w:rPr>
          <w:rFonts w:ascii="Times New Roman"/>
          <w:b/>
          <w:i w:val="false"/>
          <w:color w:val="000000"/>
        </w:rPr>
        <w:t xml:space="preserve"> Глава 11. Срок действия Договора</w:t>
      </w:r>
    </w:p>
    <w:bookmarkEnd w:id="674"/>
    <w:bookmarkStart w:name="z713" w:id="675"/>
    <w:p>
      <w:pPr>
        <w:spacing w:after="0"/>
        <w:ind w:left="0"/>
        <w:jc w:val="both"/>
      </w:pPr>
      <w:r>
        <w:rPr>
          <w:rFonts w:ascii="Times New Roman"/>
          <w:b w:val="false"/>
          <w:i w:val="false"/>
          <w:color w:val="000000"/>
          <w:sz w:val="28"/>
        </w:rPr>
        <w:t>
      46. Договор вступает в силу с 00:00 часов (по времени города Нур-Султан) "___" _____ 20__ года и действует до 24:00 часов "___" _______20___года.</w:t>
      </w:r>
    </w:p>
    <w:bookmarkEnd w:id="675"/>
    <w:bookmarkStart w:name="z714" w:id="676"/>
    <w:p>
      <w:pPr>
        <w:spacing w:after="0"/>
        <w:ind w:left="0"/>
        <w:jc w:val="both"/>
      </w:pPr>
      <w:r>
        <w:rPr>
          <w:rFonts w:ascii="Times New Roman"/>
          <w:b w:val="false"/>
          <w:i w:val="false"/>
          <w:color w:val="000000"/>
          <w:sz w:val="28"/>
        </w:rPr>
        <w:t>
      47.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676"/>
    <w:bookmarkStart w:name="z715" w:id="677"/>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677"/>
    <w:bookmarkStart w:name="z716" w:id="678"/>
    <w:p>
      <w:pPr>
        <w:spacing w:after="0"/>
        <w:ind w:left="0"/>
        <w:jc w:val="left"/>
      </w:pPr>
      <w:r>
        <w:rPr>
          <w:rFonts w:ascii="Times New Roman"/>
          <w:b/>
          <w:i w:val="false"/>
          <w:color w:val="000000"/>
        </w:rPr>
        <w:t xml:space="preserve"> Глава 12. Реквизиты Сторон</w:t>
      </w:r>
    </w:p>
    <w:bookmarkEnd w:id="67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17" w:id="679"/>
          <w:p>
            <w:pPr>
              <w:spacing w:after="20"/>
              <w:ind w:left="20"/>
              <w:jc w:val="both"/>
            </w:pPr>
            <w:r>
              <w:rPr>
                <w:rFonts w:ascii="Times New Roman"/>
                <w:b w:val="false"/>
                <w:i w:val="false"/>
                <w:color w:val="000000"/>
                <w:sz w:val="20"/>
              </w:rPr>
              <w:t>
Поставщик:_____________________</w:t>
            </w:r>
          </w:p>
          <w:bookmarkEnd w:id="67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720" w:id="680"/>
          <w:p>
            <w:pPr>
              <w:spacing w:after="20"/>
              <w:ind w:left="20"/>
              <w:jc w:val="both"/>
            </w:pPr>
            <w:r>
              <w:rPr>
                <w:rFonts w:ascii="Times New Roman"/>
                <w:b w:val="false"/>
                <w:i w:val="false"/>
                <w:color w:val="000000"/>
                <w:sz w:val="20"/>
              </w:rPr>
              <w:t>
Потребитель:_____________________</w:t>
            </w:r>
          </w:p>
          <w:bookmarkEnd w:id="68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724" w:id="681"/>
    <w:p>
      <w:pPr>
        <w:spacing w:after="0"/>
        <w:ind w:left="0"/>
        <w:jc w:val="left"/>
      </w:pPr>
      <w:r>
        <w:rPr>
          <w:rFonts w:ascii="Times New Roman"/>
          <w:b/>
          <w:i w:val="false"/>
          <w:color w:val="000000"/>
        </w:rPr>
        <w:t xml:space="preserve">        Типовой договор на предоставление услуг по транспортировке нефти</w:t>
      </w:r>
    </w:p>
    <w:bookmarkEnd w:id="68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25" w:id="682"/>
          <w:p>
            <w:pPr>
              <w:spacing w:after="20"/>
              <w:ind w:left="20"/>
              <w:jc w:val="both"/>
            </w:pPr>
            <w:r>
              <w:rPr>
                <w:rFonts w:ascii="Times New Roman"/>
                <w:b w:val="false"/>
                <w:i w:val="false"/>
                <w:color w:val="000000"/>
                <w:sz w:val="20"/>
              </w:rPr>
              <w:t>
___________________________</w:t>
            </w:r>
          </w:p>
          <w:bookmarkEnd w:id="682"/>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20 __ г.</w:t>
            </w:r>
          </w:p>
        </w:tc>
      </w:tr>
    </w:tbl>
    <w:p>
      <w:pPr>
        <w:spacing w:after="0"/>
        <w:ind w:left="0"/>
        <w:jc w:val="both"/>
      </w:pPr>
      <w:bookmarkStart w:name="z726" w:id="683"/>
      <w:r>
        <w:rPr>
          <w:rFonts w:ascii="Times New Roman"/>
          <w:b w:val="false"/>
          <w:i w:val="false"/>
          <w:color w:val="000000"/>
          <w:sz w:val="28"/>
        </w:rPr>
        <w:t>
      ___________________________________________________________________</w:t>
      </w:r>
    </w:p>
    <w:bookmarkEnd w:id="683"/>
    <w:p>
      <w:pPr>
        <w:spacing w:after="0"/>
        <w:ind w:left="0"/>
        <w:jc w:val="both"/>
      </w:pPr>
      <w:r>
        <w:rPr>
          <w:rFonts w:ascii="Times New Roman"/>
          <w:b w:val="false"/>
          <w:i w:val="false"/>
          <w:color w:val="000000"/>
          <w:sz w:val="28"/>
        </w:rPr>
        <w:t>(наименование субъекта, предоставляющего услугу, бизнес идентификационный</w:t>
      </w:r>
    </w:p>
    <w:p>
      <w:pPr>
        <w:spacing w:after="0"/>
        <w:ind w:left="0"/>
        <w:jc w:val="both"/>
      </w:pPr>
      <w:r>
        <w:rPr>
          <w:rFonts w:ascii="Times New Roman"/>
          <w:b w:val="false"/>
          <w:i w:val="false"/>
          <w:color w:val="000000"/>
          <w:sz w:val="28"/>
        </w:rPr>
        <w:t>номер) предоставляющее услуги по транспортировке нефти (далее – услуги),</w:t>
      </w:r>
    </w:p>
    <w:p>
      <w:pPr>
        <w:spacing w:after="0"/>
        <w:ind w:left="0"/>
        <w:jc w:val="both"/>
      </w:pPr>
      <w:r>
        <w:rPr>
          <w:rFonts w:ascii="Times New Roman"/>
          <w:b w:val="false"/>
          <w:i w:val="false"/>
          <w:color w:val="000000"/>
          <w:sz w:val="28"/>
        </w:rPr>
        <w:t>именуемое в дальнейшем Поставщик, в лице 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Потребитель, в лице 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 с другой стороны,</w:t>
      </w:r>
    </w:p>
    <w:p>
      <w:pPr>
        <w:spacing w:after="0"/>
        <w:ind w:left="0"/>
        <w:jc w:val="both"/>
      </w:pPr>
      <w:r>
        <w:rPr>
          <w:rFonts w:ascii="Times New Roman"/>
          <w:b w:val="false"/>
          <w:i w:val="false"/>
          <w:color w:val="000000"/>
          <w:sz w:val="28"/>
        </w:rPr>
        <w:t>именуемые в дальнейшем "Стороны", а по отдельности "Сторона",</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727" w:id="684"/>
    <w:p>
      <w:pPr>
        <w:spacing w:after="0"/>
        <w:ind w:left="0"/>
        <w:jc w:val="left"/>
      </w:pPr>
      <w:r>
        <w:rPr>
          <w:rFonts w:ascii="Times New Roman"/>
          <w:b/>
          <w:i w:val="false"/>
          <w:color w:val="000000"/>
        </w:rPr>
        <w:t xml:space="preserve"> Глава 1. Основные понятия, используемые в Договоре</w:t>
      </w:r>
    </w:p>
    <w:bookmarkEnd w:id="684"/>
    <w:bookmarkStart w:name="z728" w:id="685"/>
    <w:p>
      <w:pPr>
        <w:spacing w:after="0"/>
        <w:ind w:left="0"/>
        <w:jc w:val="both"/>
      </w:pPr>
      <w:r>
        <w:rPr>
          <w:rFonts w:ascii="Times New Roman"/>
          <w:b w:val="false"/>
          <w:i w:val="false"/>
          <w:color w:val="000000"/>
          <w:sz w:val="28"/>
        </w:rPr>
        <w:t>
      1.В Договоре используются следующие основные понятия:</w:t>
      </w:r>
    </w:p>
    <w:bookmarkEnd w:id="685"/>
    <w:bookmarkStart w:name="z729" w:id="686"/>
    <w:p>
      <w:pPr>
        <w:spacing w:after="0"/>
        <w:ind w:left="0"/>
        <w:jc w:val="both"/>
      </w:pPr>
      <w:r>
        <w:rPr>
          <w:rFonts w:ascii="Times New Roman"/>
          <w:b w:val="false"/>
          <w:i w:val="false"/>
          <w:color w:val="000000"/>
          <w:sz w:val="28"/>
        </w:rPr>
        <w:t>
      грузополучатель – Потребитель или уполномоченное Потребителем лицо на прием нефти на пункт приема-сдачи нефти в конце маршрута транспортировки;</w:t>
      </w:r>
    </w:p>
    <w:bookmarkEnd w:id="686"/>
    <w:bookmarkStart w:name="z730" w:id="687"/>
    <w:p>
      <w:pPr>
        <w:spacing w:after="0"/>
        <w:ind w:left="0"/>
        <w:jc w:val="both"/>
      </w:pPr>
      <w:r>
        <w:rPr>
          <w:rFonts w:ascii="Times New Roman"/>
          <w:b w:val="false"/>
          <w:i w:val="false"/>
          <w:color w:val="000000"/>
          <w:sz w:val="28"/>
        </w:rPr>
        <w:t>
      график – график транспортировки нефти по системе магистрального нефтепровода, утвержденный уполномоченным органом;</w:t>
      </w:r>
    </w:p>
    <w:bookmarkEnd w:id="687"/>
    <w:bookmarkStart w:name="z731" w:id="688"/>
    <w:p>
      <w:pPr>
        <w:spacing w:after="0"/>
        <w:ind w:left="0"/>
        <w:jc w:val="both"/>
      </w:pPr>
      <w:r>
        <w:rPr>
          <w:rFonts w:ascii="Times New Roman"/>
          <w:b w:val="false"/>
          <w:i w:val="false"/>
          <w:color w:val="000000"/>
          <w:sz w:val="28"/>
        </w:rPr>
        <w:t>
      система магистрального нефтепровода – единый производственно-технологический комплекс, состоящий из линейной части и объектов, обеспечивающих безопасную транспортировку нефти, соответствующий требованиям технических регламентов и национальных стандартов;</w:t>
      </w:r>
    </w:p>
    <w:bookmarkEnd w:id="688"/>
    <w:bookmarkStart w:name="z732" w:id="689"/>
    <w:p>
      <w:pPr>
        <w:spacing w:after="0"/>
        <w:ind w:left="0"/>
        <w:jc w:val="both"/>
      </w:pPr>
      <w:r>
        <w:rPr>
          <w:rFonts w:ascii="Times New Roman"/>
          <w:b w:val="false"/>
          <w:i w:val="false"/>
          <w:color w:val="000000"/>
          <w:sz w:val="28"/>
        </w:rPr>
        <w:t>
      услуги по транспортировке нефти – услуги по приему, сдаче, перекачке нефти по системе магистрального нефтепровода от пункта ее приема от Потребителя до пункта сдачи грузополучателю, сливу, наливу, передаче нефти в другие магистральные нефтепроводы, перевалке на другой вид транспорта, хранению, смешению.</w:t>
      </w:r>
    </w:p>
    <w:bookmarkEnd w:id="689"/>
    <w:bookmarkStart w:name="z733" w:id="690"/>
    <w:p>
      <w:pPr>
        <w:spacing w:after="0"/>
        <w:ind w:left="0"/>
        <w:jc w:val="both"/>
      </w:pPr>
      <w:r>
        <w:rPr>
          <w:rFonts w:ascii="Times New Roman"/>
          <w:b w:val="false"/>
          <w:i w:val="false"/>
          <w:color w:val="000000"/>
          <w:sz w:val="28"/>
        </w:rPr>
        <w:t>
      Кроме того, для целей Договора данное понятие также может включать в себя услуги по перечню видов деятельности, технологически связанных с регулируемыми услугами в сфере транспортировки нефти по магистральным трубопроводам;</w:t>
      </w:r>
    </w:p>
    <w:bookmarkEnd w:id="690"/>
    <w:bookmarkStart w:name="z734" w:id="691"/>
    <w:p>
      <w:pPr>
        <w:spacing w:after="0"/>
        <w:ind w:left="0"/>
        <w:jc w:val="both"/>
      </w:pPr>
      <w:r>
        <w:rPr>
          <w:rFonts w:ascii="Times New Roman"/>
          <w:b w:val="false"/>
          <w:i w:val="false"/>
          <w:color w:val="000000"/>
          <w:sz w:val="28"/>
        </w:rPr>
        <w:t>
      пункт приема-сдачи нефти – пункт, в котором производятся прием и сдача нефти, учетные операции и оформление приемо-сдаточных документов;</w:t>
      </w:r>
    </w:p>
    <w:bookmarkEnd w:id="691"/>
    <w:bookmarkStart w:name="z735" w:id="692"/>
    <w:p>
      <w:pPr>
        <w:spacing w:after="0"/>
        <w:ind w:left="0"/>
        <w:jc w:val="both"/>
      </w:pPr>
      <w:r>
        <w:rPr>
          <w:rFonts w:ascii="Times New Roman"/>
          <w:b w:val="false"/>
          <w:i w:val="false"/>
          <w:color w:val="000000"/>
          <w:sz w:val="28"/>
        </w:rPr>
        <w:t>
      нефть – сырая нефть, включая стабильный (нестабильный) газовый конденсат, а также углеводороды, полученные после очистки сырой нефти, природного газа и обработки горючих сланцев или смолистых песков, подготовленные к транспортировке в соответствии с требованиями действующих нормативных и технических документов;</w:t>
      </w:r>
    </w:p>
    <w:bookmarkEnd w:id="692"/>
    <w:bookmarkStart w:name="z736" w:id="693"/>
    <w:p>
      <w:pPr>
        <w:spacing w:after="0"/>
        <w:ind w:left="0"/>
        <w:jc w:val="both"/>
      </w:pPr>
      <w:r>
        <w:rPr>
          <w:rFonts w:ascii="Times New Roman"/>
          <w:b w:val="false"/>
          <w:i w:val="false"/>
          <w:color w:val="000000"/>
          <w:sz w:val="28"/>
        </w:rPr>
        <w:t>
      маршрутное поручение – поручение Поставщика своим обособленным структурным подразделениям на осуществление операций по транспортировке партии нефти, в котором указаны необходимые грузосопроводительные документы, маршрут транспортировки нефти, количество нефти, принимаемой в систему магистрального нефтепровода на пункт приема-сдачи нефти в начале маршрута и сдаваемой грузополучателю на пункт приема-сдачи нефти в конце маршрута, владелец, порядок передачи и последний грузополучатель нефти;</w:t>
      </w:r>
    </w:p>
    <w:bookmarkEnd w:id="693"/>
    <w:bookmarkStart w:name="z737" w:id="694"/>
    <w:p>
      <w:pPr>
        <w:spacing w:after="0"/>
        <w:ind w:left="0"/>
        <w:jc w:val="both"/>
      </w:pPr>
      <w:r>
        <w:rPr>
          <w:rFonts w:ascii="Times New Roman"/>
          <w:b w:val="false"/>
          <w:i w:val="false"/>
          <w:color w:val="000000"/>
          <w:sz w:val="28"/>
        </w:rPr>
        <w:t>
      обязательный минимальный годовой объем нефти – объем нефти, который Стороны могут предусмотреть по отдельным направлениям транспортировки нефти согласно пункту 4 Договора, обязательный для поставки Потребителем в систему магистрального нефтепровода в течении годового периода транспортировки;</w:t>
      </w:r>
    </w:p>
    <w:bookmarkEnd w:id="694"/>
    <w:bookmarkStart w:name="z738" w:id="695"/>
    <w:p>
      <w:pPr>
        <w:spacing w:after="0"/>
        <w:ind w:left="0"/>
        <w:jc w:val="both"/>
      </w:pPr>
      <w:r>
        <w:rPr>
          <w:rFonts w:ascii="Times New Roman"/>
          <w:b w:val="false"/>
          <w:i w:val="false"/>
          <w:color w:val="000000"/>
          <w:sz w:val="28"/>
        </w:rPr>
        <w:t>
      обязательный минимальный месячный объем нефти – объем нефти расчитанный по формуле:</w:t>
      </w:r>
    </w:p>
    <w:bookmarkEnd w:id="695"/>
    <w:bookmarkStart w:name="z739" w:id="696"/>
    <w:p>
      <w:pPr>
        <w:spacing w:after="0"/>
        <w:ind w:left="0"/>
        <w:jc w:val="both"/>
      </w:pPr>
      <w:r>
        <w:rPr>
          <w:rFonts w:ascii="Times New Roman"/>
          <w:b w:val="false"/>
          <w:i w:val="false"/>
          <w:color w:val="000000"/>
          <w:sz w:val="28"/>
        </w:rPr>
        <w:t>
      обязательный минимальный годовой объем нефти / N * nj,</w:t>
      </w:r>
    </w:p>
    <w:bookmarkEnd w:id="696"/>
    <w:bookmarkStart w:name="z740" w:id="697"/>
    <w:p>
      <w:pPr>
        <w:spacing w:after="0"/>
        <w:ind w:left="0"/>
        <w:jc w:val="both"/>
      </w:pPr>
      <w:r>
        <w:rPr>
          <w:rFonts w:ascii="Times New Roman"/>
          <w:b w:val="false"/>
          <w:i w:val="false"/>
          <w:color w:val="000000"/>
          <w:sz w:val="28"/>
        </w:rPr>
        <w:t>
      где:</w:t>
      </w:r>
    </w:p>
    <w:bookmarkEnd w:id="697"/>
    <w:bookmarkStart w:name="z741" w:id="698"/>
    <w:p>
      <w:pPr>
        <w:spacing w:after="0"/>
        <w:ind w:left="0"/>
        <w:jc w:val="both"/>
      </w:pPr>
      <w:r>
        <w:rPr>
          <w:rFonts w:ascii="Times New Roman"/>
          <w:b w:val="false"/>
          <w:i w:val="false"/>
          <w:color w:val="000000"/>
          <w:sz w:val="28"/>
        </w:rPr>
        <w:t>
      N – количество календарных дней в году</w:t>
      </w:r>
    </w:p>
    <w:bookmarkEnd w:id="698"/>
    <w:bookmarkStart w:name="z742" w:id="699"/>
    <w:p>
      <w:pPr>
        <w:spacing w:after="0"/>
        <w:ind w:left="0"/>
        <w:jc w:val="both"/>
      </w:pPr>
      <w:r>
        <w:rPr>
          <w:rFonts w:ascii="Times New Roman"/>
          <w:b w:val="false"/>
          <w:i w:val="false"/>
          <w:color w:val="000000"/>
          <w:sz w:val="28"/>
        </w:rPr>
        <w:t>
      nj – количество календарных дней в j - ом месяце.</w:t>
      </w:r>
    </w:p>
    <w:bookmarkEnd w:id="699"/>
    <w:bookmarkStart w:name="z743" w:id="700"/>
    <w:p>
      <w:pPr>
        <w:spacing w:after="0"/>
        <w:ind w:left="0"/>
        <w:jc w:val="both"/>
      </w:pPr>
      <w:r>
        <w:rPr>
          <w:rFonts w:ascii="Times New Roman"/>
          <w:b w:val="false"/>
          <w:i w:val="false"/>
          <w:color w:val="000000"/>
          <w:sz w:val="28"/>
        </w:rPr>
        <w:t>
      недопоставленный объем нефти – разница между обязательным минимальным месячным объемом нефти или объемом нефти, утвержденным в месячном графике (в случае, если он меньше обязательного минимального месячного объема) и фактически сданным в течении месячного периода транспортировки для транспортировки в систему магистрального нефтепровода объемом нефти;</w:t>
      </w:r>
    </w:p>
    <w:bookmarkEnd w:id="700"/>
    <w:bookmarkStart w:name="z744" w:id="701"/>
    <w:p>
      <w:pPr>
        <w:spacing w:after="0"/>
        <w:ind w:left="0"/>
        <w:jc w:val="both"/>
      </w:pPr>
      <w:r>
        <w:rPr>
          <w:rFonts w:ascii="Times New Roman"/>
          <w:b w:val="false"/>
          <w:i w:val="false"/>
          <w:color w:val="000000"/>
          <w:sz w:val="28"/>
        </w:rPr>
        <w:t>
      недозаявленный объем нефти – разница между обязательным минимальным месячным объемом нефти и заявленным Потребителем для транспортировки объемом нефти на отчетный месячный период транспортировки;</w:t>
      </w:r>
    </w:p>
    <w:bookmarkEnd w:id="701"/>
    <w:bookmarkStart w:name="z745" w:id="702"/>
    <w:p>
      <w:pPr>
        <w:spacing w:after="0"/>
        <w:ind w:left="0"/>
        <w:jc w:val="both"/>
      </w:pPr>
      <w:r>
        <w:rPr>
          <w:rFonts w:ascii="Times New Roman"/>
          <w:b w:val="false"/>
          <w:i w:val="false"/>
          <w:color w:val="000000"/>
          <w:sz w:val="28"/>
        </w:rPr>
        <w:t>
      задание на платеж – документ на предварительную оплату услуг по транспортировке нефти;</w:t>
      </w:r>
    </w:p>
    <w:bookmarkEnd w:id="702"/>
    <w:bookmarkStart w:name="z746" w:id="703"/>
    <w:p>
      <w:pPr>
        <w:spacing w:after="0"/>
        <w:ind w:left="0"/>
        <w:jc w:val="both"/>
      </w:pPr>
      <w:r>
        <w:rPr>
          <w:rFonts w:ascii="Times New Roman"/>
          <w:b w:val="false"/>
          <w:i w:val="false"/>
          <w:color w:val="000000"/>
          <w:sz w:val="28"/>
        </w:rPr>
        <w:t>
      месячный период транспортировки – промежуток времени с 00:00 часов московского времени 1 числа до 24:00 часов московского времени последнего числа календарного месяца, в котором производится транспортировка нефти и ее учет;</w:t>
      </w:r>
    </w:p>
    <w:bookmarkEnd w:id="703"/>
    <w:bookmarkStart w:name="z747" w:id="704"/>
    <w:p>
      <w:pPr>
        <w:spacing w:after="0"/>
        <w:ind w:left="0"/>
        <w:jc w:val="both"/>
      </w:pPr>
      <w:r>
        <w:rPr>
          <w:rFonts w:ascii="Times New Roman"/>
          <w:b w:val="false"/>
          <w:i w:val="false"/>
          <w:color w:val="000000"/>
          <w:sz w:val="28"/>
        </w:rPr>
        <w:t>
      годовой период транспортировки – период транспортировки нефти длительностью один календарный год, включающий 12 месячный период транспортировки;</w:t>
      </w:r>
    </w:p>
    <w:bookmarkEnd w:id="704"/>
    <w:bookmarkStart w:name="z748" w:id="705"/>
    <w:p>
      <w:pPr>
        <w:spacing w:after="0"/>
        <w:ind w:left="0"/>
        <w:jc w:val="both"/>
      </w:pPr>
      <w:r>
        <w:rPr>
          <w:rFonts w:ascii="Times New Roman"/>
          <w:b w:val="false"/>
          <w:i w:val="false"/>
          <w:color w:val="000000"/>
          <w:sz w:val="28"/>
        </w:rPr>
        <w:t>
      техническое соглашение – Техническое соглашение о порядке приема нефти в систему магистрального нефтепровода, являющееся неотъемлемой частью Договора и заключаемое между Потребителем и Поставщиком в лице его обособленного структурного подразделения;</w:t>
      </w:r>
    </w:p>
    <w:bookmarkEnd w:id="705"/>
    <w:bookmarkStart w:name="z749" w:id="706"/>
    <w:p>
      <w:pPr>
        <w:spacing w:after="0"/>
        <w:ind w:left="0"/>
        <w:jc w:val="both"/>
      </w:pPr>
      <w:r>
        <w:rPr>
          <w:rFonts w:ascii="Times New Roman"/>
          <w:b w:val="false"/>
          <w:i w:val="false"/>
          <w:color w:val="000000"/>
          <w:sz w:val="28"/>
        </w:rPr>
        <w:t>
      уполномоченный орган – центральный исполнительный орган Республики Казахстан, осуществляющий руководство и межотраслевую координацию в области магистрального трубопровода.</w:t>
      </w:r>
    </w:p>
    <w:bookmarkEnd w:id="706"/>
    <w:bookmarkStart w:name="z750" w:id="707"/>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магистральном трубопроводе".</w:t>
      </w:r>
    </w:p>
    <w:bookmarkEnd w:id="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708"/>
    <w:p>
      <w:pPr>
        <w:spacing w:after="0"/>
        <w:ind w:left="0"/>
        <w:jc w:val="left"/>
      </w:pPr>
      <w:r>
        <w:rPr>
          <w:rFonts w:ascii="Times New Roman"/>
          <w:b/>
          <w:i w:val="false"/>
          <w:color w:val="000000"/>
        </w:rPr>
        <w:t xml:space="preserve"> Глава 2. Предмет договора</w:t>
      </w:r>
    </w:p>
    <w:bookmarkEnd w:id="708"/>
    <w:bookmarkStart w:name="z752" w:id="709"/>
    <w:p>
      <w:pPr>
        <w:spacing w:after="0"/>
        <w:ind w:left="0"/>
        <w:jc w:val="both"/>
      </w:pPr>
      <w:r>
        <w:rPr>
          <w:rFonts w:ascii="Times New Roman"/>
          <w:b w:val="false"/>
          <w:i w:val="false"/>
          <w:color w:val="000000"/>
          <w:sz w:val="28"/>
        </w:rPr>
        <w:t>
      2. Поставщик в порядке и на условиях, определенных Договором оказывает услуги по транспортировке нефти Потребителя, в том числе в смеси с нефтью других Потребителей, по системе магистрального нефтепровода с последующей передачей нефти грузополучателю.</w:t>
      </w:r>
    </w:p>
    <w:bookmarkEnd w:id="709"/>
    <w:bookmarkStart w:name="z753" w:id="710"/>
    <w:p>
      <w:pPr>
        <w:spacing w:after="0"/>
        <w:ind w:left="0"/>
        <w:jc w:val="both"/>
      </w:pPr>
      <w:r>
        <w:rPr>
          <w:rFonts w:ascii="Times New Roman"/>
          <w:b w:val="false"/>
          <w:i w:val="false"/>
          <w:color w:val="000000"/>
          <w:sz w:val="28"/>
        </w:rPr>
        <w:t>
      3. Потребитель сдает в систему магистрального нефтепровода на пункт приема-сдачи нефти в начале маршрута объем нефти, предназначенный для транспортировки, и оплачивает услуги по транспортировке нефти в порядке и сроки, установленные Договором.</w:t>
      </w:r>
    </w:p>
    <w:bookmarkEnd w:id="710"/>
    <w:bookmarkStart w:name="z754" w:id="711"/>
    <w:p>
      <w:pPr>
        <w:spacing w:after="0"/>
        <w:ind w:left="0"/>
        <w:jc w:val="both"/>
      </w:pPr>
      <w:r>
        <w:rPr>
          <w:rFonts w:ascii="Times New Roman"/>
          <w:b w:val="false"/>
          <w:i w:val="false"/>
          <w:color w:val="000000"/>
          <w:sz w:val="28"/>
        </w:rPr>
        <w:t xml:space="preserve">
      4. Обязательный минимальный годовой объем нефти составляет: </w:t>
      </w:r>
    </w:p>
    <w:bookmarkEnd w:id="711"/>
    <w:bookmarkStart w:name="z755" w:id="712"/>
    <w:p>
      <w:pPr>
        <w:spacing w:after="0"/>
        <w:ind w:left="0"/>
        <w:jc w:val="both"/>
      </w:pPr>
      <w:r>
        <w:rPr>
          <w:rFonts w:ascii="Times New Roman"/>
          <w:b w:val="false"/>
          <w:i w:val="false"/>
          <w:color w:val="000000"/>
          <w:sz w:val="28"/>
        </w:rPr>
        <w:t>
      ___________________________________________________________________</w:t>
      </w:r>
    </w:p>
    <w:bookmarkEnd w:id="712"/>
    <w:bookmarkStart w:name="z756" w:id="713"/>
    <w:p>
      <w:pPr>
        <w:spacing w:after="0"/>
        <w:ind w:left="0"/>
        <w:jc w:val="both"/>
      </w:pPr>
      <w:r>
        <w:rPr>
          <w:rFonts w:ascii="Times New Roman"/>
          <w:b w:val="false"/>
          <w:i w:val="false"/>
          <w:color w:val="000000"/>
          <w:sz w:val="28"/>
        </w:rPr>
        <w:t>
      ___________________________________________________________________</w:t>
      </w:r>
    </w:p>
    <w:bookmarkEnd w:id="713"/>
    <w:bookmarkStart w:name="z757" w:id="714"/>
    <w:p>
      <w:pPr>
        <w:spacing w:after="0"/>
        <w:ind w:left="0"/>
        <w:jc w:val="left"/>
      </w:pPr>
      <w:r>
        <w:rPr>
          <w:rFonts w:ascii="Times New Roman"/>
          <w:b/>
          <w:i w:val="false"/>
          <w:color w:val="000000"/>
        </w:rPr>
        <w:t xml:space="preserve"> Глава 3. Права и обязанности Сторон</w:t>
      </w:r>
    </w:p>
    <w:bookmarkEnd w:id="714"/>
    <w:bookmarkStart w:name="z758" w:id="715"/>
    <w:p>
      <w:pPr>
        <w:spacing w:after="0"/>
        <w:ind w:left="0"/>
        <w:jc w:val="both"/>
      </w:pPr>
      <w:r>
        <w:rPr>
          <w:rFonts w:ascii="Times New Roman"/>
          <w:b w:val="false"/>
          <w:i w:val="false"/>
          <w:color w:val="000000"/>
          <w:sz w:val="28"/>
        </w:rPr>
        <w:t>
      5. Поставщик имеет право:</w:t>
      </w:r>
    </w:p>
    <w:bookmarkEnd w:id="715"/>
    <w:bookmarkStart w:name="z759" w:id="716"/>
    <w:p>
      <w:pPr>
        <w:spacing w:after="0"/>
        <w:ind w:left="0"/>
        <w:jc w:val="both"/>
      </w:pPr>
      <w:r>
        <w:rPr>
          <w:rFonts w:ascii="Times New Roman"/>
          <w:b w:val="false"/>
          <w:i w:val="false"/>
          <w:color w:val="000000"/>
          <w:sz w:val="28"/>
        </w:rPr>
        <w:t xml:space="preserve">
      1) своевременно получать от Потребителя оплату за предоставляемые услуги в порядке и на условиях, установленных Договором; </w:t>
      </w:r>
    </w:p>
    <w:bookmarkEnd w:id="716"/>
    <w:bookmarkStart w:name="z760" w:id="717"/>
    <w:p>
      <w:pPr>
        <w:spacing w:after="0"/>
        <w:ind w:left="0"/>
        <w:jc w:val="both"/>
      </w:pPr>
      <w:r>
        <w:rPr>
          <w:rFonts w:ascii="Times New Roman"/>
          <w:b w:val="false"/>
          <w:i w:val="false"/>
          <w:color w:val="000000"/>
          <w:sz w:val="28"/>
        </w:rPr>
        <w:t>
      2) устанавливать в соответствии с законодательством Республики Казахстан технические требования, обязательные для соблюдения Потребителем;</w:t>
      </w:r>
    </w:p>
    <w:bookmarkEnd w:id="717"/>
    <w:bookmarkStart w:name="z761" w:id="718"/>
    <w:p>
      <w:pPr>
        <w:spacing w:after="0"/>
        <w:ind w:left="0"/>
        <w:jc w:val="both"/>
      </w:pPr>
      <w:r>
        <w:rPr>
          <w:rFonts w:ascii="Times New Roman"/>
          <w:b w:val="false"/>
          <w:i w:val="false"/>
          <w:color w:val="000000"/>
          <w:sz w:val="28"/>
        </w:rPr>
        <w:t>
      3) снижать тарифы за предоставляемые услуги для всех потребителей в период действия тарифов в порядке, утвержденном уполномоченного органа;</w:t>
      </w:r>
    </w:p>
    <w:bookmarkEnd w:id="718"/>
    <w:bookmarkStart w:name="z762" w:id="719"/>
    <w:p>
      <w:pPr>
        <w:spacing w:after="0"/>
        <w:ind w:left="0"/>
        <w:jc w:val="both"/>
      </w:pPr>
      <w:r>
        <w:rPr>
          <w:rFonts w:ascii="Times New Roman"/>
          <w:b w:val="false"/>
          <w:i w:val="false"/>
          <w:color w:val="000000"/>
          <w:sz w:val="28"/>
        </w:rPr>
        <w:t>
      4) требовать от Потребителя своевременной сдачи в систему магистрального нефтепровода на пункт приема-сдачи нефти в начале маршрута заявленных для транспортировки объемов нефти, включая обязательных минимальных месячных объемов нефти, на условиях, установленных Договором;</w:t>
      </w:r>
    </w:p>
    <w:bookmarkEnd w:id="719"/>
    <w:bookmarkStart w:name="z763" w:id="720"/>
    <w:p>
      <w:pPr>
        <w:spacing w:after="0"/>
        <w:ind w:left="0"/>
        <w:jc w:val="both"/>
      </w:pPr>
      <w:r>
        <w:rPr>
          <w:rFonts w:ascii="Times New Roman"/>
          <w:b w:val="false"/>
          <w:i w:val="false"/>
          <w:color w:val="000000"/>
          <w:sz w:val="28"/>
        </w:rPr>
        <w:t>
      5) проверять достоверность сведений о подготовке нефти, поставляемой Потребителем для транспортировки по системе магистрального нефтепровода, соответствие качества нефти требованиям, указанным в главе 5 Договора;</w:t>
      </w:r>
    </w:p>
    <w:bookmarkEnd w:id="720"/>
    <w:bookmarkStart w:name="z764" w:id="721"/>
    <w:p>
      <w:pPr>
        <w:spacing w:after="0"/>
        <w:ind w:left="0"/>
        <w:jc w:val="both"/>
      </w:pPr>
      <w:r>
        <w:rPr>
          <w:rFonts w:ascii="Times New Roman"/>
          <w:b w:val="false"/>
          <w:i w:val="false"/>
          <w:color w:val="000000"/>
          <w:sz w:val="28"/>
        </w:rPr>
        <w:t>
      6) приостановить в одностороннем порядке исполнение Договора, в случае, если:</w:t>
      </w:r>
    </w:p>
    <w:bookmarkEnd w:id="721"/>
    <w:bookmarkStart w:name="z765" w:id="722"/>
    <w:p>
      <w:pPr>
        <w:spacing w:after="0"/>
        <w:ind w:left="0"/>
        <w:jc w:val="both"/>
      </w:pPr>
      <w:r>
        <w:rPr>
          <w:rFonts w:ascii="Times New Roman"/>
          <w:b w:val="false"/>
          <w:i w:val="false"/>
          <w:color w:val="000000"/>
          <w:sz w:val="28"/>
        </w:rPr>
        <w:t>
      Потребитель не обеспечивает сдачу нефти в количестве и сроки, предусмотренные Договором;</w:t>
      </w:r>
    </w:p>
    <w:bookmarkEnd w:id="722"/>
    <w:bookmarkStart w:name="z766" w:id="723"/>
    <w:p>
      <w:pPr>
        <w:spacing w:after="0"/>
        <w:ind w:left="0"/>
        <w:jc w:val="both"/>
      </w:pPr>
      <w:r>
        <w:rPr>
          <w:rFonts w:ascii="Times New Roman"/>
          <w:b w:val="false"/>
          <w:i w:val="false"/>
          <w:color w:val="000000"/>
          <w:sz w:val="28"/>
        </w:rPr>
        <w:t>
      Потребитель не обеспечивает соответствие качества нефти требованиям, указанным в главе 5 Договора;</w:t>
      </w:r>
    </w:p>
    <w:bookmarkEnd w:id="723"/>
    <w:bookmarkStart w:name="z767" w:id="724"/>
    <w:p>
      <w:pPr>
        <w:spacing w:after="0"/>
        <w:ind w:left="0"/>
        <w:jc w:val="both"/>
      </w:pPr>
      <w:r>
        <w:rPr>
          <w:rFonts w:ascii="Times New Roman"/>
          <w:b w:val="false"/>
          <w:i w:val="false"/>
          <w:color w:val="000000"/>
          <w:sz w:val="28"/>
        </w:rPr>
        <w:t>
      Потребитель нарушает сроки и порядок оплаты за услуги по транспортировке нефти, установленные в главе 7 Договора;</w:t>
      </w:r>
    </w:p>
    <w:bookmarkEnd w:id="724"/>
    <w:bookmarkStart w:name="z768" w:id="725"/>
    <w:p>
      <w:pPr>
        <w:spacing w:after="0"/>
        <w:ind w:left="0"/>
        <w:jc w:val="both"/>
      </w:pPr>
      <w:r>
        <w:rPr>
          <w:rFonts w:ascii="Times New Roman"/>
          <w:b w:val="false"/>
          <w:i w:val="false"/>
          <w:color w:val="000000"/>
          <w:sz w:val="28"/>
        </w:rPr>
        <w:t>
      Потребитель отказывается от приема нефти на пункте приема-сдачи нефти в конце маршрута транспортировки или не распределяет имеющиеся в системе магистрального нефтепровода объемы нефти в соответствии с условиями Договора;</w:t>
      </w:r>
    </w:p>
    <w:bookmarkEnd w:id="725"/>
    <w:bookmarkStart w:name="z769" w:id="726"/>
    <w:p>
      <w:pPr>
        <w:spacing w:after="0"/>
        <w:ind w:left="0"/>
        <w:jc w:val="both"/>
      </w:pPr>
      <w:r>
        <w:rPr>
          <w:rFonts w:ascii="Times New Roman"/>
          <w:b w:val="false"/>
          <w:i w:val="false"/>
          <w:color w:val="000000"/>
          <w:sz w:val="28"/>
        </w:rPr>
        <w:t>
      Потребитель не представил сопроводительные документы, предусмотренные подпунктами 3), 4) пункта 8 Договора;</w:t>
      </w:r>
    </w:p>
    <w:bookmarkEnd w:id="726"/>
    <w:bookmarkStart w:name="z770" w:id="727"/>
    <w:p>
      <w:pPr>
        <w:spacing w:after="0"/>
        <w:ind w:left="0"/>
        <w:jc w:val="both"/>
      </w:pPr>
      <w:r>
        <w:rPr>
          <w:rFonts w:ascii="Times New Roman"/>
          <w:b w:val="false"/>
          <w:i w:val="false"/>
          <w:color w:val="000000"/>
          <w:sz w:val="28"/>
        </w:rPr>
        <w:t>
      Потребитель не представил документы, подтверждающие принадлежность ему нефти на праве собственности или ином законном основании;</w:t>
      </w:r>
    </w:p>
    <w:bookmarkEnd w:id="727"/>
    <w:bookmarkStart w:name="z771" w:id="728"/>
    <w:p>
      <w:pPr>
        <w:spacing w:after="0"/>
        <w:ind w:left="0"/>
        <w:jc w:val="both"/>
      </w:pPr>
      <w:r>
        <w:rPr>
          <w:rFonts w:ascii="Times New Roman"/>
          <w:b w:val="false"/>
          <w:i w:val="false"/>
          <w:color w:val="000000"/>
          <w:sz w:val="28"/>
        </w:rPr>
        <w:t>
      возникли обстоятельства непреодолимой силы и иные не зависящие от Поставщика случаи, препятствующие безопасной транспортировке нефти по системе магистрального нефтепровода;</w:t>
      </w:r>
    </w:p>
    <w:bookmarkEnd w:id="728"/>
    <w:bookmarkStart w:name="z772" w:id="729"/>
    <w:p>
      <w:pPr>
        <w:spacing w:after="0"/>
        <w:ind w:left="0"/>
        <w:jc w:val="both"/>
      </w:pPr>
      <w:r>
        <w:rPr>
          <w:rFonts w:ascii="Times New Roman"/>
          <w:b w:val="false"/>
          <w:i w:val="false"/>
          <w:color w:val="000000"/>
          <w:sz w:val="28"/>
        </w:rPr>
        <w:t>
      возникла авария или угроза ее возникновения в системе магистрального нефтепровода, приводящие к остановке транспортировки нефти;</w:t>
      </w:r>
    </w:p>
    <w:bookmarkEnd w:id="729"/>
    <w:bookmarkStart w:name="z773" w:id="730"/>
    <w:p>
      <w:pPr>
        <w:spacing w:after="0"/>
        <w:ind w:left="0"/>
        <w:jc w:val="both"/>
      </w:pPr>
      <w:r>
        <w:rPr>
          <w:rFonts w:ascii="Times New Roman"/>
          <w:b w:val="false"/>
          <w:i w:val="false"/>
          <w:color w:val="000000"/>
          <w:sz w:val="28"/>
        </w:rPr>
        <w:t>
      возникла необходимость выполнения работ, связанных с техническим обслуживанием, ремонтом или реконструкцией системы магистрального нефтепровода, приводящих к остановке транспортировки нефти;</w:t>
      </w:r>
    </w:p>
    <w:bookmarkEnd w:id="730"/>
    <w:bookmarkStart w:name="z774" w:id="731"/>
    <w:p>
      <w:pPr>
        <w:spacing w:after="0"/>
        <w:ind w:left="0"/>
        <w:jc w:val="both"/>
      </w:pPr>
      <w:r>
        <w:rPr>
          <w:rFonts w:ascii="Times New Roman"/>
          <w:b w:val="false"/>
          <w:i w:val="false"/>
          <w:color w:val="000000"/>
          <w:sz w:val="28"/>
        </w:rPr>
        <w:t>
      прекращение или ограничение транспортировки нефти по системе магистрального нефтепровода обусловлено решением государственных органов в соответствии с законодательством Республики Казахстан.</w:t>
      </w:r>
    </w:p>
    <w:bookmarkEnd w:id="731"/>
    <w:bookmarkStart w:name="z775" w:id="732"/>
    <w:p>
      <w:pPr>
        <w:spacing w:after="0"/>
        <w:ind w:left="0"/>
        <w:jc w:val="both"/>
      </w:pPr>
      <w:r>
        <w:rPr>
          <w:rFonts w:ascii="Times New Roman"/>
          <w:b w:val="false"/>
          <w:i w:val="false"/>
          <w:color w:val="000000"/>
          <w:sz w:val="28"/>
        </w:rPr>
        <w:t>
      При одностороннем приостановлении исполнения Договора Поставщик, обязан уведомить об этом Потребителя:</w:t>
      </w:r>
    </w:p>
    <w:bookmarkEnd w:id="732"/>
    <w:bookmarkStart w:name="z776" w:id="733"/>
    <w:p>
      <w:pPr>
        <w:spacing w:after="0"/>
        <w:ind w:left="0"/>
        <w:jc w:val="both"/>
      </w:pPr>
      <w:r>
        <w:rPr>
          <w:rFonts w:ascii="Times New Roman"/>
          <w:b w:val="false"/>
          <w:i w:val="false"/>
          <w:color w:val="000000"/>
          <w:sz w:val="28"/>
        </w:rPr>
        <w:t>
      в случаях, предусмотренных абзацами девятым и одиннадцатым настоящего подпункта, – в течение двадцати четырех часов с момента наступления указанных событий;</w:t>
      </w:r>
    </w:p>
    <w:bookmarkEnd w:id="733"/>
    <w:bookmarkStart w:name="z777" w:id="734"/>
    <w:p>
      <w:pPr>
        <w:spacing w:after="0"/>
        <w:ind w:left="0"/>
        <w:jc w:val="both"/>
      </w:pPr>
      <w:r>
        <w:rPr>
          <w:rFonts w:ascii="Times New Roman"/>
          <w:b w:val="false"/>
          <w:i w:val="false"/>
          <w:color w:val="000000"/>
          <w:sz w:val="28"/>
        </w:rPr>
        <w:t>
      в случае, предусмотренном абзацем десятым настоящего подпункта, – не позднее, чем за 10 (десять) календарных дней до начала проведения работ.</w:t>
      </w:r>
    </w:p>
    <w:bookmarkEnd w:id="734"/>
    <w:bookmarkStart w:name="z778" w:id="735"/>
    <w:p>
      <w:pPr>
        <w:spacing w:after="0"/>
        <w:ind w:left="0"/>
        <w:jc w:val="both"/>
      </w:pPr>
      <w:r>
        <w:rPr>
          <w:rFonts w:ascii="Times New Roman"/>
          <w:b w:val="false"/>
          <w:i w:val="false"/>
          <w:color w:val="000000"/>
          <w:sz w:val="28"/>
        </w:rPr>
        <w:t>
      При устранении причин, указанных в настоящем подпункте, исполнение Договора возобновляется;</w:t>
      </w:r>
    </w:p>
    <w:bookmarkEnd w:id="735"/>
    <w:bookmarkStart w:name="z779" w:id="736"/>
    <w:p>
      <w:pPr>
        <w:spacing w:after="0"/>
        <w:ind w:left="0"/>
        <w:jc w:val="both"/>
      </w:pPr>
      <w:r>
        <w:rPr>
          <w:rFonts w:ascii="Times New Roman"/>
          <w:b w:val="false"/>
          <w:i w:val="false"/>
          <w:color w:val="000000"/>
          <w:sz w:val="28"/>
        </w:rPr>
        <w:t>
      7) расторгнуть Договор в одностороннем порядке в случае отказа Потребителя устранить причины, вызвавшие принятие решения о приостановлении исполнения Договора, либо при неустранении этих причин в согласованные Сторонами сроки;</w:t>
      </w:r>
    </w:p>
    <w:bookmarkEnd w:id="736"/>
    <w:bookmarkStart w:name="z780" w:id="737"/>
    <w:p>
      <w:pPr>
        <w:spacing w:after="0"/>
        <w:ind w:left="0"/>
        <w:jc w:val="both"/>
      </w:pPr>
      <w:r>
        <w:rPr>
          <w:rFonts w:ascii="Times New Roman"/>
          <w:b w:val="false"/>
          <w:i w:val="false"/>
          <w:color w:val="000000"/>
          <w:sz w:val="28"/>
        </w:rPr>
        <w:t xml:space="preserve">
      8) предоставлять услуги по транспортировке нефти по системе магистрального нефтепровода с применением банка качества нефти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применения банка качества продукции, утвержденными приказом Министра нефти и газа Республики Казахстан от 21 августа 2012 года № 140 (зарегистрирован в Реестре государственной регистрации нормативных правовых актов Республики Казахстан за № 7935).</w:t>
      </w:r>
    </w:p>
    <w:bookmarkEnd w:id="737"/>
    <w:bookmarkStart w:name="z781" w:id="738"/>
    <w:p>
      <w:pPr>
        <w:spacing w:after="0"/>
        <w:ind w:left="0"/>
        <w:jc w:val="both"/>
      </w:pPr>
      <w:r>
        <w:rPr>
          <w:rFonts w:ascii="Times New Roman"/>
          <w:b w:val="false"/>
          <w:i w:val="false"/>
          <w:color w:val="000000"/>
          <w:sz w:val="28"/>
        </w:rPr>
        <w:t>
      6. Поставщик обязан:</w:t>
      </w:r>
    </w:p>
    <w:bookmarkEnd w:id="738"/>
    <w:bookmarkStart w:name="z782" w:id="739"/>
    <w:p>
      <w:pPr>
        <w:spacing w:after="0"/>
        <w:ind w:left="0"/>
        <w:jc w:val="both"/>
      </w:pPr>
      <w:r>
        <w:rPr>
          <w:rFonts w:ascii="Times New Roman"/>
          <w:b w:val="false"/>
          <w:i w:val="false"/>
          <w:color w:val="000000"/>
          <w:sz w:val="28"/>
        </w:rPr>
        <w:t>
      1) в течение срока действия Договора оказывать услуги по транспортировке объемов нефти Потребителя, указанных в месячном графике, в порядке и на условиях, установленных Договором, при условии надлежащего исполнения Потребителем своих обязательств по Договору;</w:t>
      </w:r>
    </w:p>
    <w:bookmarkEnd w:id="739"/>
    <w:bookmarkStart w:name="z783" w:id="740"/>
    <w:p>
      <w:pPr>
        <w:spacing w:after="0"/>
        <w:ind w:left="0"/>
        <w:jc w:val="both"/>
      </w:pPr>
      <w:r>
        <w:rPr>
          <w:rFonts w:ascii="Times New Roman"/>
          <w:b w:val="false"/>
          <w:i w:val="false"/>
          <w:color w:val="000000"/>
          <w:sz w:val="28"/>
        </w:rPr>
        <w:t>
      2) незамедлительно известить Потребителя о любых чрезвычайных ситуациях или авариях, которые могут повлечь за собой ограничение приема нефти;</w:t>
      </w:r>
    </w:p>
    <w:bookmarkEnd w:id="740"/>
    <w:bookmarkStart w:name="z784" w:id="741"/>
    <w:p>
      <w:pPr>
        <w:spacing w:after="0"/>
        <w:ind w:left="0"/>
        <w:jc w:val="both"/>
      </w:pPr>
      <w:r>
        <w:rPr>
          <w:rFonts w:ascii="Times New Roman"/>
          <w:b w:val="false"/>
          <w:i w:val="false"/>
          <w:color w:val="000000"/>
          <w:sz w:val="28"/>
        </w:rPr>
        <w:t>
      3) обеспечивать непрерывное, надлежащее и эффективное функционирование системы магистрального нефтепровода в целях транспортировки по нему нефти Потребителя;</w:t>
      </w:r>
    </w:p>
    <w:bookmarkEnd w:id="741"/>
    <w:bookmarkStart w:name="z785" w:id="742"/>
    <w:p>
      <w:pPr>
        <w:spacing w:after="0"/>
        <w:ind w:left="0"/>
        <w:jc w:val="both"/>
      </w:pPr>
      <w:r>
        <w:rPr>
          <w:rFonts w:ascii="Times New Roman"/>
          <w:b w:val="false"/>
          <w:i w:val="false"/>
          <w:color w:val="000000"/>
          <w:sz w:val="28"/>
        </w:rPr>
        <w:t>
      4) принимать необходимые меры для обеспечения сохранности нефти Потребителя, находящейся в системе магистрального нефтепровода;</w:t>
      </w:r>
    </w:p>
    <w:bookmarkEnd w:id="742"/>
    <w:bookmarkStart w:name="z786" w:id="743"/>
    <w:p>
      <w:pPr>
        <w:spacing w:after="0"/>
        <w:ind w:left="0"/>
        <w:jc w:val="both"/>
      </w:pPr>
      <w:r>
        <w:rPr>
          <w:rFonts w:ascii="Times New Roman"/>
          <w:b w:val="false"/>
          <w:i w:val="false"/>
          <w:color w:val="000000"/>
          <w:sz w:val="28"/>
        </w:rPr>
        <w:t>
      5) обеспечивать в течение срока действия Договора недискриминационный, в пределах технических возможностей системы магистрального нефтепровода, доступ нефти Потребителя как к отдельным сегментам, так и применительно к системе магистрального нефтепровода в целом;</w:t>
      </w:r>
    </w:p>
    <w:bookmarkEnd w:id="743"/>
    <w:bookmarkStart w:name="z787" w:id="744"/>
    <w:p>
      <w:pPr>
        <w:spacing w:after="0"/>
        <w:ind w:left="0"/>
        <w:jc w:val="both"/>
      </w:pPr>
      <w:r>
        <w:rPr>
          <w:rFonts w:ascii="Times New Roman"/>
          <w:b w:val="false"/>
          <w:i w:val="false"/>
          <w:color w:val="000000"/>
          <w:sz w:val="28"/>
        </w:rPr>
        <w:t xml:space="preserve">
      6) осуществлять метрологический контроль и надзор за состоянием и применением средств измерений количества и качества нефти по основной и резервной схемам учета; </w:t>
      </w:r>
    </w:p>
    <w:bookmarkEnd w:id="744"/>
    <w:bookmarkStart w:name="z788" w:id="745"/>
    <w:p>
      <w:pPr>
        <w:spacing w:after="0"/>
        <w:ind w:left="0"/>
        <w:jc w:val="both"/>
      </w:pPr>
      <w:r>
        <w:rPr>
          <w:rFonts w:ascii="Times New Roman"/>
          <w:b w:val="false"/>
          <w:i w:val="false"/>
          <w:color w:val="000000"/>
          <w:sz w:val="28"/>
        </w:rPr>
        <w:t>
      7) в течение 5 (пяти) рабочих дней с даты получения графика оформить и направить Потребителю задание на платеж для оплаты услуг по транспортировке в соответствии с главой 7 Договора;</w:t>
      </w:r>
    </w:p>
    <w:bookmarkEnd w:id="745"/>
    <w:bookmarkStart w:name="z789" w:id="746"/>
    <w:p>
      <w:pPr>
        <w:spacing w:after="0"/>
        <w:ind w:left="0"/>
        <w:jc w:val="both"/>
      </w:pPr>
      <w:r>
        <w:rPr>
          <w:rFonts w:ascii="Times New Roman"/>
          <w:b w:val="false"/>
          <w:i w:val="false"/>
          <w:color w:val="000000"/>
          <w:sz w:val="28"/>
        </w:rPr>
        <w:t>
      8) в течение 3 (трех) рабочих дней с даты предоставления документов, предусмотренных подпунктом 3) пункта 8 Договора, при наличии оплаты в соответствии с заданием на платеж, обеспечить выпуск маршрутного поручения;</w:t>
      </w:r>
    </w:p>
    <w:bookmarkEnd w:id="746"/>
    <w:bookmarkStart w:name="z790" w:id="747"/>
    <w:p>
      <w:pPr>
        <w:spacing w:after="0"/>
        <w:ind w:left="0"/>
        <w:jc w:val="both"/>
      </w:pPr>
      <w:r>
        <w:rPr>
          <w:rFonts w:ascii="Times New Roman"/>
          <w:b w:val="false"/>
          <w:i w:val="false"/>
          <w:color w:val="000000"/>
          <w:sz w:val="28"/>
        </w:rPr>
        <w:t>
      9) довести до сведения Потребителя информацию об изменении тарифов на услуги по транспортировке нефти в сроки, установленные законодательством Республики Казахстан о естественных монополиях путем размещения данной информации в средствах массовой информации, распространяемых на территории административно-территориальной единицы, на которой Поставщик осуществляет свою деятельность.</w:t>
      </w:r>
    </w:p>
    <w:bookmarkEnd w:id="747"/>
    <w:bookmarkStart w:name="z791" w:id="748"/>
    <w:p>
      <w:pPr>
        <w:spacing w:after="0"/>
        <w:ind w:left="0"/>
        <w:jc w:val="both"/>
      </w:pPr>
      <w:r>
        <w:rPr>
          <w:rFonts w:ascii="Times New Roman"/>
          <w:b w:val="false"/>
          <w:i w:val="false"/>
          <w:color w:val="000000"/>
          <w:sz w:val="28"/>
        </w:rPr>
        <w:t>
      В случае изменения тарифов на услуги по транспортировке нефти Поставщика в качестве чрезвычайной регулирующей меры информация об их изменении доводится Постащиком до сведения Потребителя не позднее чем за 5 (пять) календарных дней до введения их в действие;</w:t>
      </w:r>
    </w:p>
    <w:bookmarkEnd w:id="748"/>
    <w:bookmarkStart w:name="z792" w:id="749"/>
    <w:p>
      <w:pPr>
        <w:spacing w:after="0"/>
        <w:ind w:left="0"/>
        <w:jc w:val="both"/>
      </w:pPr>
      <w:r>
        <w:rPr>
          <w:rFonts w:ascii="Times New Roman"/>
          <w:b w:val="false"/>
          <w:i w:val="false"/>
          <w:color w:val="000000"/>
          <w:sz w:val="28"/>
        </w:rPr>
        <w:t>
      10) до 10 (десятого) числа месяца, следующего за месячным периодом транспортировки, предоставлять Потребителю через его уполномоченного представителя акт выполненных работ (оказанных услуг) и акт сверки остатков, приема, сдачи и потерь нефти при транспортировке нефти за отчетный месячный период транспортировки по форме, установленной Поставщиком;</w:t>
      </w:r>
    </w:p>
    <w:bookmarkEnd w:id="749"/>
    <w:bookmarkStart w:name="z793" w:id="750"/>
    <w:p>
      <w:pPr>
        <w:spacing w:after="0"/>
        <w:ind w:left="0"/>
        <w:jc w:val="both"/>
      </w:pPr>
      <w:r>
        <w:rPr>
          <w:rFonts w:ascii="Times New Roman"/>
          <w:b w:val="false"/>
          <w:i w:val="false"/>
          <w:color w:val="000000"/>
          <w:sz w:val="28"/>
        </w:rPr>
        <w:t>
      11) предоставить ответственным работникам Потребителя необходимый доступ к своему интернет-порталу и право пользования им, а также своевременно регистрировать предоставленные Потребителем заявки на транспортировку нефти с обязательным указанием даты их поступления;</w:t>
      </w:r>
    </w:p>
    <w:bookmarkEnd w:id="750"/>
    <w:bookmarkStart w:name="z794" w:id="751"/>
    <w:p>
      <w:pPr>
        <w:spacing w:after="0"/>
        <w:ind w:left="0"/>
        <w:jc w:val="both"/>
      </w:pPr>
      <w:r>
        <w:rPr>
          <w:rFonts w:ascii="Times New Roman"/>
          <w:b w:val="false"/>
          <w:i w:val="false"/>
          <w:color w:val="000000"/>
          <w:sz w:val="28"/>
        </w:rPr>
        <w:t>
      12) обеспечить оказание комплекса услуг, связанных с экспедированием нефти, экспортируемой в страны ближнего и/или дальнего зарубежья, на основании отдельного договора транспортной экспедиции, заключаемого с Потребителем;</w:t>
      </w:r>
    </w:p>
    <w:bookmarkEnd w:id="751"/>
    <w:bookmarkStart w:name="z795" w:id="752"/>
    <w:p>
      <w:pPr>
        <w:spacing w:after="0"/>
        <w:ind w:left="0"/>
        <w:jc w:val="both"/>
      </w:pPr>
      <w:r>
        <w:rPr>
          <w:rFonts w:ascii="Times New Roman"/>
          <w:b w:val="false"/>
          <w:i w:val="false"/>
          <w:color w:val="000000"/>
          <w:sz w:val="28"/>
        </w:rPr>
        <w:t>
      13) в течение двух рабочих дней с даты подписания Договора представить Потребителю формы заявок и заказа на транспортировку нефти, указанных в пункте 8 Договора.</w:t>
      </w:r>
    </w:p>
    <w:bookmarkEnd w:id="752"/>
    <w:bookmarkStart w:name="z796" w:id="753"/>
    <w:p>
      <w:pPr>
        <w:spacing w:after="0"/>
        <w:ind w:left="0"/>
        <w:jc w:val="both"/>
      </w:pPr>
      <w:r>
        <w:rPr>
          <w:rFonts w:ascii="Times New Roman"/>
          <w:b w:val="false"/>
          <w:i w:val="false"/>
          <w:color w:val="000000"/>
          <w:sz w:val="28"/>
        </w:rPr>
        <w:t>
      14) нести иные обязанности собственника системы магистрального нефтепровода, установленные законодательством Республики Казахстан о магистральном трубопроводе;</w:t>
      </w:r>
    </w:p>
    <w:bookmarkEnd w:id="753"/>
    <w:bookmarkStart w:name="z797" w:id="754"/>
    <w:p>
      <w:pPr>
        <w:spacing w:after="0"/>
        <w:ind w:left="0"/>
        <w:jc w:val="both"/>
      </w:pPr>
      <w:r>
        <w:rPr>
          <w:rFonts w:ascii="Times New Roman"/>
          <w:b w:val="false"/>
          <w:i w:val="false"/>
          <w:color w:val="000000"/>
          <w:sz w:val="28"/>
        </w:rPr>
        <w:t>
      7. Потребитель имеет право:</w:t>
      </w:r>
    </w:p>
    <w:bookmarkEnd w:id="754"/>
    <w:bookmarkStart w:name="z798" w:id="755"/>
    <w:p>
      <w:pPr>
        <w:spacing w:after="0"/>
        <w:ind w:left="0"/>
        <w:jc w:val="both"/>
      </w:pPr>
      <w:r>
        <w:rPr>
          <w:rFonts w:ascii="Times New Roman"/>
          <w:b w:val="false"/>
          <w:i w:val="false"/>
          <w:color w:val="000000"/>
          <w:sz w:val="28"/>
        </w:rPr>
        <w:t>
      1) получать услуги надлежащего качества и требовать от Поставщика перерасчета стоимости услуг, в случае предоставления услуг, не соответствующих требованиям, установленным национальными стандартами и иными нормативными документами;</w:t>
      </w:r>
    </w:p>
    <w:bookmarkEnd w:id="755"/>
    <w:bookmarkStart w:name="z799" w:id="756"/>
    <w:p>
      <w:pPr>
        <w:spacing w:after="0"/>
        <w:ind w:left="0"/>
        <w:jc w:val="both"/>
      </w:pPr>
      <w:r>
        <w:rPr>
          <w:rFonts w:ascii="Times New Roman"/>
          <w:b w:val="false"/>
          <w:i w:val="false"/>
          <w:color w:val="000000"/>
          <w:sz w:val="28"/>
        </w:rPr>
        <w:t>
      2) до 10 (десятого) числа месяца, следующего за месячного периода транспортировки получать от Поставщика акт выполненных работ (оказанных услуг) и акт сверки остатков, приема, сдачи и потерь нефти при ее транспортировке за отчетный месячный период транспортировки;</w:t>
      </w:r>
    </w:p>
    <w:bookmarkEnd w:id="756"/>
    <w:bookmarkStart w:name="z800" w:id="757"/>
    <w:p>
      <w:pPr>
        <w:spacing w:after="0"/>
        <w:ind w:left="0"/>
        <w:jc w:val="both"/>
      </w:pPr>
      <w:r>
        <w:rPr>
          <w:rFonts w:ascii="Times New Roman"/>
          <w:b w:val="false"/>
          <w:i w:val="false"/>
          <w:color w:val="000000"/>
          <w:sz w:val="28"/>
        </w:rPr>
        <w:t>
      3) передать Поставщику копии документов, указанных в пункте 8 Договора, через интернет-портал Поставщика либо в случае отсутствия у Поставщика интернет – портала по электронной почте, при условии предоставления их подлинников через своих представителей в течение 5 (пяти) рабочих дней с даты передачи копий;</w:t>
      </w:r>
    </w:p>
    <w:bookmarkEnd w:id="757"/>
    <w:bookmarkStart w:name="z801" w:id="758"/>
    <w:p>
      <w:pPr>
        <w:spacing w:after="0"/>
        <w:ind w:left="0"/>
        <w:jc w:val="both"/>
      </w:pPr>
      <w:r>
        <w:rPr>
          <w:rFonts w:ascii="Times New Roman"/>
          <w:b w:val="false"/>
          <w:i w:val="false"/>
          <w:color w:val="000000"/>
          <w:sz w:val="28"/>
        </w:rPr>
        <w:t>
      4) заявлять к сдаче и транспортировке дополнительный объем нефти, превышающий обязательный минимальный месячный объем нефти, при условии наличия у Поставщика технической возможности транспортировки таких дополнительных объемов.</w:t>
      </w:r>
    </w:p>
    <w:bookmarkEnd w:id="758"/>
    <w:bookmarkStart w:name="z802" w:id="759"/>
    <w:p>
      <w:pPr>
        <w:spacing w:after="0"/>
        <w:ind w:left="0"/>
        <w:jc w:val="both"/>
      </w:pPr>
      <w:r>
        <w:rPr>
          <w:rFonts w:ascii="Times New Roman"/>
          <w:b w:val="false"/>
          <w:i w:val="false"/>
          <w:color w:val="000000"/>
          <w:sz w:val="28"/>
        </w:rPr>
        <w:t>
      8. Потребитель обязан:</w:t>
      </w:r>
    </w:p>
    <w:bookmarkEnd w:id="759"/>
    <w:bookmarkStart w:name="z803" w:id="760"/>
    <w:p>
      <w:pPr>
        <w:spacing w:after="0"/>
        <w:ind w:left="0"/>
        <w:jc w:val="both"/>
      </w:pPr>
      <w:r>
        <w:rPr>
          <w:rFonts w:ascii="Times New Roman"/>
          <w:b w:val="false"/>
          <w:i w:val="false"/>
          <w:color w:val="000000"/>
          <w:sz w:val="28"/>
        </w:rPr>
        <w:t>
      1) направить Поставщику:</w:t>
      </w:r>
    </w:p>
    <w:bookmarkEnd w:id="760"/>
    <w:bookmarkStart w:name="z804" w:id="761"/>
    <w:p>
      <w:pPr>
        <w:spacing w:after="0"/>
        <w:ind w:left="0"/>
        <w:jc w:val="both"/>
      </w:pPr>
      <w:r>
        <w:rPr>
          <w:rFonts w:ascii="Times New Roman"/>
          <w:b w:val="false"/>
          <w:i w:val="false"/>
          <w:color w:val="000000"/>
          <w:sz w:val="28"/>
        </w:rPr>
        <w:t xml:space="preserve">
      годовую заявку по форме, установленной Поставщиком, о прогнозируемых объемах транспортировки нефти по системе магистрального нефтепровода, включая обязательный минимальный годовой объем нефти, в соответствии с пунктом 4 Договора, с разбивкой на прогнозируемые квартальные объемы нефти - до 1 августа года, предшествующего годовому периоду транспортировки; </w:t>
      </w:r>
    </w:p>
    <w:bookmarkEnd w:id="761"/>
    <w:bookmarkStart w:name="z805" w:id="762"/>
    <w:p>
      <w:pPr>
        <w:spacing w:after="0"/>
        <w:ind w:left="0"/>
        <w:jc w:val="both"/>
      </w:pPr>
      <w:r>
        <w:rPr>
          <w:rFonts w:ascii="Times New Roman"/>
          <w:b w:val="false"/>
          <w:i w:val="false"/>
          <w:color w:val="000000"/>
          <w:sz w:val="28"/>
        </w:rPr>
        <w:t xml:space="preserve">
      месячную заявку по форме, установленной Поставщиком, на сдачу нефти в систему магистрального нефтепровода и ее транспортировку, включая обязательный минимальный месячный объем нефти, не позднее десятого числа месяца, предшествующего месячному периоду транспортировки. </w:t>
      </w:r>
    </w:p>
    <w:bookmarkEnd w:id="762"/>
    <w:bookmarkStart w:name="z806" w:id="763"/>
    <w:p>
      <w:pPr>
        <w:spacing w:after="0"/>
        <w:ind w:left="0"/>
        <w:jc w:val="both"/>
      </w:pPr>
      <w:r>
        <w:rPr>
          <w:rFonts w:ascii="Times New Roman"/>
          <w:b w:val="false"/>
          <w:i w:val="false"/>
          <w:color w:val="000000"/>
          <w:sz w:val="28"/>
        </w:rPr>
        <w:t>
      Датой подачи заявки Потребителем признается дата ее размещения на интернет-портале Поставщика или дата поступления Поставщику оригинала заявки на бумажном носителе в зависимости от того, какое из событий наступит раньше.</w:t>
      </w:r>
    </w:p>
    <w:bookmarkEnd w:id="763"/>
    <w:bookmarkStart w:name="z807" w:id="764"/>
    <w:p>
      <w:pPr>
        <w:spacing w:after="0"/>
        <w:ind w:left="0"/>
        <w:jc w:val="both"/>
      </w:pPr>
      <w:r>
        <w:rPr>
          <w:rFonts w:ascii="Times New Roman"/>
          <w:b w:val="false"/>
          <w:i w:val="false"/>
          <w:color w:val="000000"/>
          <w:sz w:val="28"/>
        </w:rPr>
        <w:t>
      2) в течение всего срока действия Договора надлежащим образом сдавать в систему магистрального нефтепровода объемы нефти, указанные в утвержденном графике;</w:t>
      </w:r>
    </w:p>
    <w:bookmarkEnd w:id="764"/>
    <w:bookmarkStart w:name="z808" w:id="765"/>
    <w:p>
      <w:pPr>
        <w:spacing w:after="0"/>
        <w:ind w:left="0"/>
        <w:jc w:val="both"/>
      </w:pPr>
      <w:r>
        <w:rPr>
          <w:rFonts w:ascii="Times New Roman"/>
          <w:b w:val="false"/>
          <w:i w:val="false"/>
          <w:color w:val="000000"/>
          <w:sz w:val="28"/>
        </w:rPr>
        <w:t>
      3) в течение 5 (пяти) календарных дней с даты получения задания на платеж, указанного в подпункте 7) пункта 6 Договора, предоставить Поставщику для осуществления транспортировки нефти пакет следующих документов:</w:t>
      </w:r>
    </w:p>
    <w:bookmarkEnd w:id="765"/>
    <w:bookmarkStart w:name="z809" w:id="766"/>
    <w:p>
      <w:pPr>
        <w:spacing w:after="0"/>
        <w:ind w:left="0"/>
        <w:jc w:val="both"/>
      </w:pPr>
      <w:r>
        <w:rPr>
          <w:rFonts w:ascii="Times New Roman"/>
          <w:b w:val="false"/>
          <w:i w:val="false"/>
          <w:color w:val="000000"/>
          <w:sz w:val="28"/>
        </w:rPr>
        <w:t>
      заказ на транспортировку нефти.</w:t>
      </w:r>
    </w:p>
    <w:bookmarkEnd w:id="766"/>
    <w:bookmarkStart w:name="z810" w:id="767"/>
    <w:p>
      <w:pPr>
        <w:spacing w:after="0"/>
        <w:ind w:left="0"/>
        <w:jc w:val="both"/>
      </w:pPr>
      <w:r>
        <w:rPr>
          <w:rFonts w:ascii="Times New Roman"/>
          <w:b w:val="false"/>
          <w:i w:val="false"/>
          <w:color w:val="000000"/>
          <w:sz w:val="28"/>
        </w:rPr>
        <w:t>
      Форма заказа на транспортировку нефти устанавливается Поставщиком и должна содержать номер и дату Договора, маршрут транспортировки нефти (пункт отправления и пункт назначения), категорию поставки (внутренний рынок Республики Казахстан, экспорт, импорт, хранение и т. д.), производителя нефти, количество нефти, принимаемой в систему магистрального нефтепровода на пункт приема-сдачи нефти в начале маршрута и сдаваемой грузополучателю на пункт приема-сдачи нефти в конце маршрута, порядок передачи и последнего грузополучателя нефти, иную информацию для осуществления транспортировки нефти;</w:t>
      </w:r>
    </w:p>
    <w:bookmarkEnd w:id="767"/>
    <w:bookmarkStart w:name="z811" w:id="768"/>
    <w:p>
      <w:pPr>
        <w:spacing w:after="0"/>
        <w:ind w:left="0"/>
        <w:jc w:val="both"/>
      </w:pPr>
      <w:r>
        <w:rPr>
          <w:rFonts w:ascii="Times New Roman"/>
          <w:b w:val="false"/>
          <w:i w:val="false"/>
          <w:color w:val="000000"/>
          <w:sz w:val="28"/>
        </w:rPr>
        <w:t>
      при поставке нефти на нефтеперерабатывающие и иные заводы Республики Казахстан подтверждение таких заводов о согласии принять нефть с указанием конечного грузополучателя;</w:t>
      </w:r>
    </w:p>
    <w:bookmarkEnd w:id="768"/>
    <w:bookmarkStart w:name="z812" w:id="769"/>
    <w:p>
      <w:pPr>
        <w:spacing w:after="0"/>
        <w:ind w:left="0"/>
        <w:jc w:val="both"/>
      </w:pPr>
      <w:r>
        <w:rPr>
          <w:rFonts w:ascii="Times New Roman"/>
          <w:b w:val="false"/>
          <w:i w:val="false"/>
          <w:color w:val="000000"/>
          <w:sz w:val="28"/>
        </w:rPr>
        <w:t>
      временную таможенную декларацию на нефть в случае, если законодательством Республики Казахстан либо международными договорами Республики Казахстан предусмотрено таможенное декларирование нефти Потребителя, транспортируемой по системе магистрального нефтепровода;</w:t>
      </w:r>
    </w:p>
    <w:bookmarkEnd w:id="769"/>
    <w:bookmarkStart w:name="z813" w:id="770"/>
    <w:p>
      <w:pPr>
        <w:spacing w:after="0"/>
        <w:ind w:left="0"/>
        <w:jc w:val="both"/>
      </w:pPr>
      <w:r>
        <w:rPr>
          <w:rFonts w:ascii="Times New Roman"/>
          <w:b w:val="false"/>
          <w:i w:val="false"/>
          <w:color w:val="000000"/>
          <w:sz w:val="28"/>
        </w:rPr>
        <w:t>
      4) предоставить копию полной таможенной декларации на нефть в течение 5 (пяти) календарных дней с даты их оформления.</w:t>
      </w:r>
    </w:p>
    <w:bookmarkEnd w:id="770"/>
    <w:bookmarkStart w:name="z814" w:id="771"/>
    <w:p>
      <w:pPr>
        <w:spacing w:after="0"/>
        <w:ind w:left="0"/>
        <w:jc w:val="both"/>
      </w:pPr>
      <w:r>
        <w:rPr>
          <w:rFonts w:ascii="Times New Roman"/>
          <w:b w:val="false"/>
          <w:i w:val="false"/>
          <w:color w:val="000000"/>
          <w:sz w:val="28"/>
        </w:rPr>
        <w:t>
      Полная таможенная декларация на нефть в виде электронного документа, по которой в информационных системах налоговых органов имеется уведомление таможенных органов о фактическом вывозе нефти, также является документом, подтверждающим экспорт нефти. При наличии таможенной декларации на нефть в виде электронного документа представление полной таможенной декларации на нефть не требуется. При этом, Потребитель уведомляет Поставщика в сроки, указанные в настоящем подпункте, о наличии в информационных системах налоговых органов уведомления таможенных органов о фактическом вывозе нефти;</w:t>
      </w:r>
    </w:p>
    <w:bookmarkEnd w:id="771"/>
    <w:bookmarkStart w:name="z815" w:id="772"/>
    <w:p>
      <w:pPr>
        <w:spacing w:after="0"/>
        <w:ind w:left="0"/>
        <w:jc w:val="both"/>
      </w:pPr>
      <w:r>
        <w:rPr>
          <w:rFonts w:ascii="Times New Roman"/>
          <w:b w:val="false"/>
          <w:i w:val="false"/>
          <w:color w:val="000000"/>
          <w:sz w:val="28"/>
        </w:rPr>
        <w:t xml:space="preserve">
      5) своевременно и в полном объеме оплачивать услуги в порядке и на условиях, установленных Договором; </w:t>
      </w:r>
    </w:p>
    <w:bookmarkEnd w:id="772"/>
    <w:bookmarkStart w:name="z816" w:id="773"/>
    <w:p>
      <w:pPr>
        <w:spacing w:after="0"/>
        <w:ind w:left="0"/>
        <w:jc w:val="both"/>
      </w:pPr>
      <w:r>
        <w:rPr>
          <w:rFonts w:ascii="Times New Roman"/>
          <w:b w:val="false"/>
          <w:i w:val="false"/>
          <w:color w:val="000000"/>
          <w:sz w:val="28"/>
        </w:rPr>
        <w:t>
      6) указывать в годовой (месячной) заявке на транспортировку, подаваемой для утверждения в графике уполномоченному органу Республики Казахстан и Поставщику обязательные минимальные годовые (месячные) объемы нефти, не меньше объемов, указанных в пункте 4 Договора;</w:t>
      </w:r>
    </w:p>
    <w:bookmarkEnd w:id="773"/>
    <w:bookmarkStart w:name="z817" w:id="774"/>
    <w:p>
      <w:pPr>
        <w:spacing w:after="0"/>
        <w:ind w:left="0"/>
        <w:jc w:val="both"/>
      </w:pPr>
      <w:r>
        <w:rPr>
          <w:rFonts w:ascii="Times New Roman"/>
          <w:b w:val="false"/>
          <w:i w:val="false"/>
          <w:color w:val="000000"/>
          <w:sz w:val="28"/>
        </w:rPr>
        <w:t>
      7) заявлять и сдавать в систему магистрального нефтепровода дополнительно для транспортировки в последующем месячном периоде транспортировки недозаявленный и/или недопоставленный объем нефти за предыдущий месячный период транспортировки. Переходящий недозаявленный и/или недопоставленный объем не превышает ___% от обязательного минимального месячного объема. Корректировка заявок и сдача Потребителем в систему магистрального нефтепровода дополнительного объема нефти в счет недозаявленного и/или недопоставленного объема нефти в предыдущем месяце допускается в пределах отчетного квартала;</w:t>
      </w:r>
    </w:p>
    <w:bookmarkEnd w:id="774"/>
    <w:bookmarkStart w:name="z818" w:id="775"/>
    <w:p>
      <w:pPr>
        <w:spacing w:after="0"/>
        <w:ind w:left="0"/>
        <w:jc w:val="both"/>
      </w:pPr>
      <w:r>
        <w:rPr>
          <w:rFonts w:ascii="Times New Roman"/>
          <w:b w:val="false"/>
          <w:i w:val="false"/>
          <w:color w:val="000000"/>
          <w:sz w:val="28"/>
        </w:rPr>
        <w:t xml:space="preserve">
      8) не отзывать грузосопроводительные документы на транспортировку нефти после оформления маршрутного поручения; </w:t>
      </w:r>
    </w:p>
    <w:bookmarkEnd w:id="775"/>
    <w:bookmarkStart w:name="z819" w:id="776"/>
    <w:p>
      <w:pPr>
        <w:spacing w:after="0"/>
        <w:ind w:left="0"/>
        <w:jc w:val="both"/>
      </w:pPr>
      <w:r>
        <w:rPr>
          <w:rFonts w:ascii="Times New Roman"/>
          <w:b w:val="false"/>
          <w:i w:val="false"/>
          <w:color w:val="000000"/>
          <w:sz w:val="28"/>
        </w:rPr>
        <w:t>
      9) выполнять технические требования, устанавливаемые Поставщиком и законодательством Республики Казахстан;</w:t>
      </w:r>
    </w:p>
    <w:bookmarkEnd w:id="776"/>
    <w:bookmarkStart w:name="z820" w:id="777"/>
    <w:p>
      <w:pPr>
        <w:spacing w:after="0"/>
        <w:ind w:left="0"/>
        <w:jc w:val="both"/>
      </w:pPr>
      <w:r>
        <w:rPr>
          <w:rFonts w:ascii="Times New Roman"/>
          <w:b w:val="false"/>
          <w:i w:val="false"/>
          <w:color w:val="000000"/>
          <w:sz w:val="28"/>
        </w:rPr>
        <w:t>
      10) сообщать Поставщику о всех изменениях в учредительных документах и реквизитах Потребителя в течение пяти рабочих дней с даты соответствующих изменений;</w:t>
      </w:r>
    </w:p>
    <w:bookmarkEnd w:id="777"/>
    <w:bookmarkStart w:name="z821" w:id="778"/>
    <w:p>
      <w:pPr>
        <w:spacing w:after="0"/>
        <w:ind w:left="0"/>
        <w:jc w:val="both"/>
      </w:pPr>
      <w:r>
        <w:rPr>
          <w:rFonts w:ascii="Times New Roman"/>
          <w:b w:val="false"/>
          <w:i w:val="false"/>
          <w:color w:val="000000"/>
          <w:sz w:val="28"/>
        </w:rPr>
        <w:t>
      11) в течение 5 (пяти) рабочих дней с даты получения от Поставщика актов, указанных в подпункте 2) пункта 7 Договора, подписать их и направить один экземпляр Поставщику либо предоставить Поставщику письменные мотивированные возражения. В случае не предоставления таких возражений в указанный срок такие акты будут считаться принятыми Потребителем без возражений;</w:t>
      </w:r>
    </w:p>
    <w:bookmarkEnd w:id="778"/>
    <w:bookmarkStart w:name="z822" w:id="779"/>
    <w:p>
      <w:pPr>
        <w:spacing w:after="0"/>
        <w:ind w:left="0"/>
        <w:jc w:val="both"/>
      </w:pPr>
      <w:r>
        <w:rPr>
          <w:rFonts w:ascii="Times New Roman"/>
          <w:b w:val="false"/>
          <w:i w:val="false"/>
          <w:color w:val="000000"/>
          <w:sz w:val="28"/>
        </w:rPr>
        <w:t>
      12) незамедлительно известить Поставщика о любых обстоятельствах, которые могут повлечь за собой ограничение сдачи нефти в систему магистрального нефтепровода;</w:t>
      </w:r>
    </w:p>
    <w:bookmarkEnd w:id="779"/>
    <w:bookmarkStart w:name="z823" w:id="780"/>
    <w:p>
      <w:pPr>
        <w:spacing w:after="0"/>
        <w:ind w:left="0"/>
        <w:jc w:val="both"/>
      </w:pPr>
      <w:r>
        <w:rPr>
          <w:rFonts w:ascii="Times New Roman"/>
          <w:b w:val="false"/>
          <w:i w:val="false"/>
          <w:color w:val="000000"/>
          <w:sz w:val="28"/>
        </w:rPr>
        <w:t>
      13) по требованию Поставщика предоставить нефть для заполнения системы магистрального нефтепровода;</w:t>
      </w:r>
    </w:p>
    <w:bookmarkEnd w:id="780"/>
    <w:bookmarkStart w:name="z824" w:id="781"/>
    <w:p>
      <w:pPr>
        <w:spacing w:after="0"/>
        <w:ind w:left="0"/>
        <w:jc w:val="both"/>
      </w:pPr>
      <w:r>
        <w:rPr>
          <w:rFonts w:ascii="Times New Roman"/>
          <w:b w:val="false"/>
          <w:i w:val="false"/>
          <w:color w:val="000000"/>
          <w:sz w:val="28"/>
        </w:rPr>
        <w:t>
      14) официально представить Поставщику перечень работников Потребителя (с указанием их Ф.И.О., электронного адреса, ника (логина) латинскими буквами), ответственных за размещение информации Потребителя на интернет-портале Поставщика для предоставления таким работникам доступа к интернет-порталу Поставщика.</w:t>
      </w:r>
    </w:p>
    <w:bookmarkEnd w:id="781"/>
    <w:bookmarkStart w:name="z825" w:id="782"/>
    <w:p>
      <w:pPr>
        <w:spacing w:after="0"/>
        <w:ind w:left="0"/>
        <w:jc w:val="left"/>
      </w:pPr>
      <w:r>
        <w:rPr>
          <w:rFonts w:ascii="Times New Roman"/>
          <w:b/>
          <w:i w:val="false"/>
          <w:color w:val="000000"/>
        </w:rPr>
        <w:t xml:space="preserve"> Глава 4. Порядок приема и сдачи нефти по количеству и качеству</w:t>
      </w:r>
    </w:p>
    <w:bookmarkEnd w:id="782"/>
    <w:bookmarkStart w:name="z826" w:id="783"/>
    <w:p>
      <w:pPr>
        <w:spacing w:after="0"/>
        <w:ind w:left="0"/>
        <w:jc w:val="both"/>
      </w:pPr>
      <w:r>
        <w:rPr>
          <w:rFonts w:ascii="Times New Roman"/>
          <w:b w:val="false"/>
          <w:i w:val="false"/>
          <w:color w:val="000000"/>
          <w:sz w:val="28"/>
        </w:rPr>
        <w:t>
      9. Услуги по транспортировке нефти предоставляются Потребителю по действующим маршрутам транспортировки нефти в системе магистрального нефтепровода на основании маршрутного поручения в соответствии с графиком, установленными техническими требованиями, нормативно – техническими документами Поставщика, согласованными и утвержденными в установленном порядке, и техническим соглашением.</w:t>
      </w:r>
    </w:p>
    <w:bookmarkEnd w:id="783"/>
    <w:bookmarkStart w:name="z827" w:id="784"/>
    <w:p>
      <w:pPr>
        <w:spacing w:after="0"/>
        <w:ind w:left="0"/>
        <w:jc w:val="both"/>
      </w:pPr>
      <w:r>
        <w:rPr>
          <w:rFonts w:ascii="Times New Roman"/>
          <w:b w:val="false"/>
          <w:i w:val="false"/>
          <w:color w:val="000000"/>
          <w:sz w:val="28"/>
        </w:rPr>
        <w:t xml:space="preserve">
      10. Потребитель сдает нефть в систему магистрального нефтепровода на пункт приема-сдачи нефти в начале маршрута в порядке, предусмотренном Договором. </w:t>
      </w:r>
    </w:p>
    <w:bookmarkEnd w:id="784"/>
    <w:bookmarkStart w:name="z828" w:id="785"/>
    <w:p>
      <w:pPr>
        <w:spacing w:after="0"/>
        <w:ind w:left="0"/>
        <w:jc w:val="both"/>
      </w:pPr>
      <w:r>
        <w:rPr>
          <w:rFonts w:ascii="Times New Roman"/>
          <w:b w:val="false"/>
          <w:i w:val="false"/>
          <w:color w:val="000000"/>
          <w:sz w:val="28"/>
        </w:rPr>
        <w:t>
      11. Вся нефть, сданная Потребителем в систему магистрального нефтепровода, находится на ответственном хранении у Поставщика. Начисление тарифа за хранение нераспределенного остатка нефти Потребителя (за вычетом нефти, переданной Потребителем для заполнения системы магистрального нефтепровода), находившегося в системе магистрального нефтепровода полный месячный период транспортировки, определяемого следующим образом:</w:t>
      </w:r>
    </w:p>
    <w:bookmarkEnd w:id="785"/>
    <w:p>
      <w:pPr>
        <w:spacing w:after="0"/>
        <w:ind w:left="0"/>
        <w:jc w:val="both"/>
      </w:pPr>
      <w:r>
        <w:rPr>
          <w:rFonts w:ascii="Times New Roman"/>
          <w:b w:val="false"/>
          <w:i w:val="false"/>
          <w:color w:val="000000"/>
          <w:sz w:val="28"/>
        </w:rPr>
        <w:t>
      в случае, если нераспределенный остаток нефти на конец месячного периода транспортировки больше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начало месячного периода транспортировки;</w:t>
      </w:r>
    </w:p>
    <w:p>
      <w:pPr>
        <w:spacing w:after="0"/>
        <w:ind w:left="0"/>
        <w:jc w:val="both"/>
      </w:pPr>
      <w:r>
        <w:rPr>
          <w:rFonts w:ascii="Times New Roman"/>
          <w:b w:val="false"/>
          <w:i w:val="false"/>
          <w:color w:val="000000"/>
          <w:sz w:val="28"/>
        </w:rPr>
        <w:t>
      в случае, если нераспределенный остаток нефти на конец месячного периода транспортировки меньше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конец месячного периода транспортировки.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национальной экономики РК от 26.05.2023 </w:t>
      </w:r>
      <w:r>
        <w:rPr>
          <w:rFonts w:ascii="Times New Roman"/>
          <w:b w:val="false"/>
          <w:i w:val="false"/>
          <w:color w:val="000000"/>
          <w:sz w:val="28"/>
        </w:rPr>
        <w:t>№ 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1" w:id="786"/>
    <w:p>
      <w:pPr>
        <w:spacing w:after="0"/>
        <w:ind w:left="0"/>
        <w:jc w:val="both"/>
      </w:pPr>
      <w:r>
        <w:rPr>
          <w:rFonts w:ascii="Times New Roman"/>
          <w:b w:val="false"/>
          <w:i w:val="false"/>
          <w:color w:val="000000"/>
          <w:sz w:val="28"/>
        </w:rPr>
        <w:t xml:space="preserve">
      12. Услуги по транспортировке нефти производятся по маршрутам, соответствующим схеме технологических грузопотоков нефти в системе магистрального нефтепровода, на основании маршрутного поручения. </w:t>
      </w:r>
    </w:p>
    <w:bookmarkEnd w:id="786"/>
    <w:bookmarkStart w:name="z832" w:id="787"/>
    <w:p>
      <w:pPr>
        <w:spacing w:after="0"/>
        <w:ind w:left="0"/>
        <w:jc w:val="both"/>
      </w:pPr>
      <w:r>
        <w:rPr>
          <w:rFonts w:ascii="Times New Roman"/>
          <w:b w:val="false"/>
          <w:i w:val="false"/>
          <w:color w:val="000000"/>
          <w:sz w:val="28"/>
        </w:rPr>
        <w:t>
      13. Поставщик осуществляет сдачу нефти грузополучателям на пункт приема-сдачи нефти в конце маршрута с оформлением паспортов качества и приемо-сдаточных актов в следующем порядке:</w:t>
      </w:r>
    </w:p>
    <w:bookmarkEnd w:id="787"/>
    <w:bookmarkStart w:name="z833" w:id="788"/>
    <w:p>
      <w:pPr>
        <w:spacing w:after="0"/>
        <w:ind w:left="0"/>
        <w:jc w:val="both"/>
      </w:pPr>
      <w:r>
        <w:rPr>
          <w:rFonts w:ascii="Times New Roman"/>
          <w:b w:val="false"/>
          <w:i w:val="false"/>
          <w:color w:val="000000"/>
          <w:sz w:val="28"/>
        </w:rPr>
        <w:t>
      1) при поставке на нефтеперерабатывающие и иные заводы Республики Казахстан – представителю завода, на который осуществляется поставка нефти;</w:t>
      </w:r>
    </w:p>
    <w:bookmarkEnd w:id="788"/>
    <w:bookmarkStart w:name="z834" w:id="789"/>
    <w:p>
      <w:pPr>
        <w:spacing w:after="0"/>
        <w:ind w:left="0"/>
        <w:jc w:val="both"/>
      </w:pPr>
      <w:r>
        <w:rPr>
          <w:rFonts w:ascii="Times New Roman"/>
          <w:b w:val="false"/>
          <w:i w:val="false"/>
          <w:color w:val="000000"/>
          <w:sz w:val="28"/>
        </w:rPr>
        <w:t>
      2) при передаче в другие системы магистрального нефтепровода представителю собственника/оператора системы магистрального нефтепровода;</w:t>
      </w:r>
    </w:p>
    <w:bookmarkEnd w:id="789"/>
    <w:bookmarkStart w:name="z835" w:id="790"/>
    <w:p>
      <w:pPr>
        <w:spacing w:after="0"/>
        <w:ind w:left="0"/>
        <w:jc w:val="both"/>
      </w:pPr>
      <w:r>
        <w:rPr>
          <w:rFonts w:ascii="Times New Roman"/>
          <w:b w:val="false"/>
          <w:i w:val="false"/>
          <w:color w:val="000000"/>
          <w:sz w:val="28"/>
        </w:rPr>
        <w:t>
      3) при перевалке нефти на другой вид транспорта – грузополучателю.</w:t>
      </w:r>
    </w:p>
    <w:bookmarkEnd w:id="790"/>
    <w:bookmarkStart w:name="z836" w:id="791"/>
    <w:p>
      <w:pPr>
        <w:spacing w:after="0"/>
        <w:ind w:left="0"/>
        <w:jc w:val="both"/>
      </w:pPr>
      <w:r>
        <w:rPr>
          <w:rFonts w:ascii="Times New Roman"/>
          <w:b w:val="false"/>
          <w:i w:val="false"/>
          <w:color w:val="000000"/>
          <w:sz w:val="28"/>
        </w:rPr>
        <w:t>
      14. Нефть, транспортируемая по системе магистрального нефтепровода, сдается Поставщиком Потребителю на пункт приема-сдачи нефти в конце маршрута за вычетом технических потерь при транспортировке нефти в пределах нормативных технических потерь, утверждаемых в установленном законодательством порядке.</w:t>
      </w:r>
    </w:p>
    <w:bookmarkEnd w:id="791"/>
    <w:bookmarkStart w:name="z837" w:id="792"/>
    <w:p>
      <w:pPr>
        <w:spacing w:after="0"/>
        <w:ind w:left="0"/>
        <w:jc w:val="both"/>
      </w:pPr>
      <w:r>
        <w:rPr>
          <w:rFonts w:ascii="Times New Roman"/>
          <w:b w:val="false"/>
          <w:i w:val="false"/>
          <w:color w:val="000000"/>
          <w:sz w:val="28"/>
        </w:rPr>
        <w:t>
      15. При несоблюдении Потребителем требований нормативно-технической документации, регулирующей работу средств измерения количества и качества нефти по основной схеме процедуры по определению количества и качества нефти производятся по утвержденным резервным схемам.</w:t>
      </w:r>
    </w:p>
    <w:bookmarkEnd w:id="792"/>
    <w:bookmarkStart w:name="z838" w:id="793"/>
    <w:p>
      <w:pPr>
        <w:spacing w:after="0"/>
        <w:ind w:left="0"/>
        <w:jc w:val="both"/>
      </w:pPr>
      <w:r>
        <w:rPr>
          <w:rFonts w:ascii="Times New Roman"/>
          <w:b w:val="false"/>
          <w:i w:val="false"/>
          <w:color w:val="000000"/>
          <w:sz w:val="28"/>
        </w:rPr>
        <w:t>
      16. Право собственности на транспортируемые объемы нефти на всем протяжении маршрута транспортировки, от сдачи в систему магистрального нефтепровода на пункт приема-сдачи нефти в начале маршрута до приема ее грузополучателем на пункт приема-сдачи нефти в конце маршрута, остается за Потребителем.</w:t>
      </w:r>
    </w:p>
    <w:bookmarkEnd w:id="793"/>
    <w:bookmarkStart w:name="z839" w:id="794"/>
    <w:p>
      <w:pPr>
        <w:spacing w:after="0"/>
        <w:ind w:left="0"/>
        <w:jc w:val="left"/>
      </w:pPr>
      <w:r>
        <w:rPr>
          <w:rFonts w:ascii="Times New Roman"/>
          <w:b/>
          <w:i w:val="false"/>
          <w:color w:val="000000"/>
        </w:rPr>
        <w:t xml:space="preserve"> Глава 5. Качество сдаваемой Потребителем нефти</w:t>
      </w:r>
    </w:p>
    <w:bookmarkEnd w:id="794"/>
    <w:bookmarkStart w:name="z840" w:id="795"/>
    <w:p>
      <w:pPr>
        <w:spacing w:after="0"/>
        <w:ind w:left="0"/>
        <w:jc w:val="both"/>
      </w:pPr>
      <w:r>
        <w:rPr>
          <w:rFonts w:ascii="Times New Roman"/>
          <w:b w:val="false"/>
          <w:i w:val="false"/>
          <w:color w:val="000000"/>
          <w:sz w:val="28"/>
        </w:rPr>
        <w:t>
      17. Качество нефти для поставки по системе магистрального нефтепровода должно соответствовать следующим требованиям ___________________________________________________________________.</w:t>
      </w:r>
    </w:p>
    <w:bookmarkEnd w:id="795"/>
    <w:bookmarkStart w:name="z841" w:id="796"/>
    <w:p>
      <w:pPr>
        <w:spacing w:after="0"/>
        <w:ind w:left="0"/>
        <w:jc w:val="both"/>
      </w:pPr>
      <w:r>
        <w:rPr>
          <w:rFonts w:ascii="Times New Roman"/>
          <w:b w:val="false"/>
          <w:i w:val="false"/>
          <w:color w:val="000000"/>
          <w:sz w:val="28"/>
        </w:rPr>
        <w:t>
      18. Качество нефти для поставки на внутренний рынок Республики Казахстан должно соответствовать следующим требованиям ___________________________________________________________________.</w:t>
      </w:r>
    </w:p>
    <w:bookmarkEnd w:id="796"/>
    <w:bookmarkStart w:name="z842" w:id="797"/>
    <w:p>
      <w:pPr>
        <w:spacing w:after="0"/>
        <w:ind w:left="0"/>
        <w:jc w:val="both"/>
      </w:pPr>
      <w:r>
        <w:rPr>
          <w:rFonts w:ascii="Times New Roman"/>
          <w:b w:val="false"/>
          <w:i w:val="false"/>
          <w:color w:val="000000"/>
          <w:sz w:val="28"/>
        </w:rPr>
        <w:t>
      19. Наличие свободного газа в нефти не допускается.</w:t>
      </w:r>
    </w:p>
    <w:bookmarkEnd w:id="797"/>
    <w:bookmarkStart w:name="z843" w:id="798"/>
    <w:p>
      <w:pPr>
        <w:spacing w:after="0"/>
        <w:ind w:left="0"/>
        <w:jc w:val="both"/>
      </w:pPr>
      <w:r>
        <w:rPr>
          <w:rFonts w:ascii="Times New Roman"/>
          <w:b w:val="false"/>
          <w:i w:val="false"/>
          <w:color w:val="000000"/>
          <w:sz w:val="28"/>
        </w:rPr>
        <w:t>
      Нефть, не соответствующая по качеству требованиям, указанным в пунктах 17, 18 Договора, является некондиционной нефтью, и приниматься в систему магистрального нефтепровода не будет.</w:t>
      </w:r>
    </w:p>
    <w:bookmarkEnd w:id="798"/>
    <w:bookmarkStart w:name="z844" w:id="799"/>
    <w:p>
      <w:pPr>
        <w:spacing w:after="0"/>
        <w:ind w:left="0"/>
        <w:jc w:val="both"/>
      </w:pPr>
      <w:r>
        <w:rPr>
          <w:rFonts w:ascii="Times New Roman"/>
          <w:b w:val="false"/>
          <w:i w:val="false"/>
          <w:color w:val="000000"/>
          <w:sz w:val="28"/>
        </w:rPr>
        <w:t>
      В случае обнаружения Поставщиком некондиционной нефти после начала приема соответствующей партии нефти на пункт приема-сдачи нефти в начале маршрута, прием такой партии нефти должен быть приостановлен. Акт приема-сдачи нефти, подписываемый уполномоченными представителями Сторон, фиксирует количество и качество некондиционной нефти, является подтверждением ее сдачи Потребителем и признается основанием для предъявления ему Поставщиком требования об уплате штрафа в соответствии с условиями Договора.</w:t>
      </w:r>
    </w:p>
    <w:bookmarkEnd w:id="799"/>
    <w:bookmarkStart w:name="z845" w:id="800"/>
    <w:p>
      <w:pPr>
        <w:spacing w:after="0"/>
        <w:ind w:left="0"/>
        <w:jc w:val="both"/>
      </w:pPr>
      <w:r>
        <w:rPr>
          <w:rFonts w:ascii="Times New Roman"/>
          <w:b w:val="false"/>
          <w:i w:val="false"/>
          <w:color w:val="000000"/>
          <w:sz w:val="28"/>
        </w:rPr>
        <w:t>
      Возобновление приема вышеуказанной партии нефти производится только после принятия Потребителем мер по доведению значений показателей качества нефти требованиям, указанным в пунктах 17 и 18 Договора.</w:t>
      </w:r>
    </w:p>
    <w:bookmarkEnd w:id="800"/>
    <w:bookmarkStart w:name="z846" w:id="801"/>
    <w:p>
      <w:pPr>
        <w:spacing w:after="0"/>
        <w:ind w:left="0"/>
        <w:jc w:val="both"/>
      </w:pPr>
      <w:r>
        <w:rPr>
          <w:rFonts w:ascii="Times New Roman"/>
          <w:b w:val="false"/>
          <w:i w:val="false"/>
          <w:color w:val="000000"/>
          <w:sz w:val="28"/>
        </w:rPr>
        <w:t>
      20. Потребитель и Поставщик совместно контролируют качество сдаваемой и принимаемой нефти в соответствии с Техническим соглашением.</w:t>
      </w:r>
    </w:p>
    <w:bookmarkEnd w:id="801"/>
    <w:bookmarkStart w:name="z847" w:id="802"/>
    <w:p>
      <w:pPr>
        <w:spacing w:after="0"/>
        <w:ind w:left="0"/>
        <w:jc w:val="left"/>
      </w:pPr>
      <w:r>
        <w:rPr>
          <w:rFonts w:ascii="Times New Roman"/>
          <w:b/>
          <w:i w:val="false"/>
          <w:color w:val="000000"/>
        </w:rPr>
        <w:t xml:space="preserve"> Глава 6. Порядок оформления документов при транспортировке нефти</w:t>
      </w:r>
    </w:p>
    <w:bookmarkEnd w:id="802"/>
    <w:bookmarkStart w:name="z848" w:id="803"/>
    <w:p>
      <w:pPr>
        <w:spacing w:after="0"/>
        <w:ind w:left="0"/>
        <w:jc w:val="both"/>
      </w:pPr>
      <w:r>
        <w:rPr>
          <w:rFonts w:ascii="Times New Roman"/>
          <w:b w:val="false"/>
          <w:i w:val="false"/>
          <w:color w:val="000000"/>
          <w:sz w:val="28"/>
        </w:rPr>
        <w:t xml:space="preserve">
      21. Прием и сдача нефти (на пункт приема-сдачи нефти в начале и в конце маршрута) на основании маршрутного поручения оформляется следующими актами в соответствии с требованиями Поставщика по учету нефти при ее транспортировке по системе магистрального нефтепровода: </w:t>
      </w:r>
    </w:p>
    <w:bookmarkEnd w:id="803"/>
    <w:bookmarkStart w:name="z849" w:id="804"/>
    <w:p>
      <w:pPr>
        <w:spacing w:after="0"/>
        <w:ind w:left="0"/>
        <w:jc w:val="both"/>
      </w:pPr>
      <w:r>
        <w:rPr>
          <w:rFonts w:ascii="Times New Roman"/>
          <w:b w:val="false"/>
          <w:i w:val="false"/>
          <w:color w:val="000000"/>
          <w:sz w:val="28"/>
        </w:rPr>
        <w:t>
      1) акт приема-сдачи нефти, оформленный на пункт приема-сдачи нефти в начале маршрута на основании маршрутного поручения, является подтверждением приема нефти в систему магистрального нефтепровода для транспортировки;</w:t>
      </w:r>
    </w:p>
    <w:bookmarkEnd w:id="804"/>
    <w:bookmarkStart w:name="z850" w:id="805"/>
    <w:p>
      <w:pPr>
        <w:spacing w:after="0"/>
        <w:ind w:left="0"/>
        <w:jc w:val="both"/>
      </w:pPr>
      <w:r>
        <w:rPr>
          <w:rFonts w:ascii="Times New Roman"/>
          <w:b w:val="false"/>
          <w:i w:val="false"/>
          <w:color w:val="000000"/>
          <w:sz w:val="28"/>
        </w:rPr>
        <w:t>
      2) акт приема-сдачи нефти, оформленный на пункт приема-сдачи нефти в конце маршрута, подтверждает исполнение Поставщиком обязательств по транспортировке нефти в соответствии с Договором.</w:t>
      </w:r>
    </w:p>
    <w:bookmarkEnd w:id="805"/>
    <w:bookmarkStart w:name="z851" w:id="806"/>
    <w:p>
      <w:pPr>
        <w:spacing w:after="0"/>
        <w:ind w:left="0"/>
        <w:jc w:val="both"/>
      </w:pPr>
      <w:r>
        <w:rPr>
          <w:rFonts w:ascii="Times New Roman"/>
          <w:b w:val="false"/>
          <w:i w:val="false"/>
          <w:color w:val="000000"/>
          <w:sz w:val="28"/>
        </w:rPr>
        <w:t>
      22. В случае передачи Потребителем нефти, находящейся на ответственном хранении в системе магистрального нефтепровода, третьей стороне Потребитель в обязательном порядке предоставляет Поставщику для согласования акт приема-передачи нефти, один оригинал которого остается у Поставщика. В случае несогласования акта приема-передачи нефти с Поставщиком оформление переданных объемов нефти производиться не будет.</w:t>
      </w:r>
    </w:p>
    <w:bookmarkEnd w:id="806"/>
    <w:bookmarkStart w:name="z852" w:id="807"/>
    <w:p>
      <w:pPr>
        <w:spacing w:after="0"/>
        <w:ind w:left="0"/>
        <w:jc w:val="left"/>
      </w:pPr>
      <w:r>
        <w:rPr>
          <w:rFonts w:ascii="Times New Roman"/>
          <w:b/>
          <w:i w:val="false"/>
          <w:color w:val="000000"/>
        </w:rPr>
        <w:t xml:space="preserve"> Глава 7. Оплата и порядок расчетов</w:t>
      </w:r>
    </w:p>
    <w:bookmarkEnd w:id="807"/>
    <w:bookmarkStart w:name="z853" w:id="808"/>
    <w:p>
      <w:pPr>
        <w:spacing w:after="0"/>
        <w:ind w:left="0"/>
        <w:jc w:val="both"/>
      </w:pPr>
      <w:r>
        <w:rPr>
          <w:rFonts w:ascii="Times New Roman"/>
          <w:b w:val="false"/>
          <w:i w:val="false"/>
          <w:color w:val="000000"/>
          <w:sz w:val="28"/>
        </w:rPr>
        <w:t>
      23. Оплата услуг по транспортировке нефти производится Потребителем по заданию на платеж и/или счет-фактуре в течение пяти рабочих дней с даты их выставления Потребителю в соответствии с тарифами, определенными в установленном законодательством Республики Казахстан порядке. Оплата по заданиям на платеж производится Потребителем в порядке 100% предоплаты.</w:t>
      </w:r>
    </w:p>
    <w:bookmarkEnd w:id="808"/>
    <w:bookmarkStart w:name="z854" w:id="809"/>
    <w:p>
      <w:pPr>
        <w:spacing w:after="0"/>
        <w:ind w:left="0"/>
        <w:jc w:val="both"/>
      </w:pPr>
      <w:r>
        <w:rPr>
          <w:rFonts w:ascii="Times New Roman"/>
          <w:b w:val="false"/>
          <w:i w:val="false"/>
          <w:color w:val="000000"/>
          <w:sz w:val="28"/>
        </w:rPr>
        <w:t>
      Потребитель производит предварительную оплату услуг за количество нефти, подлежащее транспортировке в соответствии с графиком, указанное в задании на платеж и/или счет-фактуре.</w:t>
      </w:r>
    </w:p>
    <w:bookmarkEnd w:id="809"/>
    <w:bookmarkStart w:name="z855" w:id="810"/>
    <w:p>
      <w:pPr>
        <w:spacing w:after="0"/>
        <w:ind w:left="0"/>
        <w:jc w:val="both"/>
      </w:pPr>
      <w:r>
        <w:rPr>
          <w:rFonts w:ascii="Times New Roman"/>
          <w:b w:val="false"/>
          <w:i w:val="false"/>
          <w:color w:val="000000"/>
          <w:sz w:val="28"/>
        </w:rPr>
        <w:t>
      24. Датой фактического исполнения Потребителем обязательств по оплате услуг признается дата фактического зачисления денег на банковский счет Поставщика, указанный в задании на платеж и/или в счете-фактуре.</w:t>
      </w:r>
    </w:p>
    <w:bookmarkEnd w:id="810"/>
    <w:bookmarkStart w:name="z856" w:id="811"/>
    <w:p>
      <w:pPr>
        <w:spacing w:after="0"/>
        <w:ind w:left="0"/>
        <w:jc w:val="both"/>
      </w:pPr>
      <w:r>
        <w:rPr>
          <w:rFonts w:ascii="Times New Roman"/>
          <w:b w:val="false"/>
          <w:i w:val="false"/>
          <w:color w:val="000000"/>
          <w:sz w:val="28"/>
        </w:rPr>
        <w:t>
      25. Расходы, связанные с перечислением платежа, несет Потребитель.</w:t>
      </w:r>
    </w:p>
    <w:bookmarkEnd w:id="811"/>
    <w:bookmarkStart w:name="z857" w:id="812"/>
    <w:p>
      <w:pPr>
        <w:spacing w:after="0"/>
        <w:ind w:left="0"/>
        <w:jc w:val="both"/>
      </w:pPr>
      <w:r>
        <w:rPr>
          <w:rFonts w:ascii="Times New Roman"/>
          <w:b w:val="false"/>
          <w:i w:val="false"/>
          <w:color w:val="000000"/>
          <w:sz w:val="28"/>
        </w:rPr>
        <w:t xml:space="preserve">
      26. Поставщик выставляет Потребителю счет-фактуру на основе актов выполненных работ (оказанных услуг). </w:t>
      </w:r>
    </w:p>
    <w:bookmarkEnd w:id="812"/>
    <w:bookmarkStart w:name="z858" w:id="813"/>
    <w:p>
      <w:pPr>
        <w:spacing w:after="0"/>
        <w:ind w:left="0"/>
        <w:jc w:val="both"/>
      </w:pPr>
      <w:r>
        <w:rPr>
          <w:rFonts w:ascii="Times New Roman"/>
          <w:b w:val="false"/>
          <w:i w:val="false"/>
          <w:color w:val="000000"/>
          <w:sz w:val="28"/>
        </w:rPr>
        <w:t>
      27. Оплата производится путем перечисления денег банковскими переводами отдельно по каждому заданию на платеж и/или счет-фактуре. В платежном поручении в обязательном порядке указываются отдельной строкой номер и дата договора, количество транспортируемой нефти, счета и дата их выпуска.</w:t>
      </w:r>
    </w:p>
    <w:bookmarkEnd w:id="813"/>
    <w:bookmarkStart w:name="z859" w:id="814"/>
    <w:p>
      <w:pPr>
        <w:spacing w:after="0"/>
        <w:ind w:left="0"/>
        <w:jc w:val="both"/>
      </w:pPr>
      <w:r>
        <w:rPr>
          <w:rFonts w:ascii="Times New Roman"/>
          <w:b w:val="false"/>
          <w:i w:val="false"/>
          <w:color w:val="000000"/>
          <w:sz w:val="28"/>
        </w:rPr>
        <w:t>
      28. Оплата услуг за Потребителя третьими лицами может производиться по предварительному согласованию с Поставщиком. При этом в платежном документе, помимо перечисленных в пункте 27 сведений, в обязательном порядке указывается наименование Потребителя.</w:t>
      </w:r>
    </w:p>
    <w:bookmarkEnd w:id="814"/>
    <w:bookmarkStart w:name="z860" w:id="815"/>
    <w:p>
      <w:pPr>
        <w:spacing w:after="0"/>
        <w:ind w:left="0"/>
        <w:jc w:val="both"/>
      </w:pPr>
      <w:r>
        <w:rPr>
          <w:rFonts w:ascii="Times New Roman"/>
          <w:b w:val="false"/>
          <w:i w:val="false"/>
          <w:color w:val="000000"/>
          <w:sz w:val="28"/>
        </w:rPr>
        <w:t>
      29. После окончания каждого квартала Стороны проводят сверку взаиморасчетов по Договору за прошедший квартал.</w:t>
      </w:r>
    </w:p>
    <w:bookmarkEnd w:id="815"/>
    <w:bookmarkStart w:name="z861" w:id="816"/>
    <w:p>
      <w:pPr>
        <w:spacing w:after="0"/>
        <w:ind w:left="0"/>
        <w:jc w:val="both"/>
      </w:pPr>
      <w:r>
        <w:rPr>
          <w:rFonts w:ascii="Times New Roman"/>
          <w:b w:val="false"/>
          <w:i w:val="false"/>
          <w:color w:val="000000"/>
          <w:sz w:val="28"/>
        </w:rPr>
        <w:t>
      Акт сверки взаиморасчетов подготавливается и направляется Поставщиком Потребителю в срок не позднее 15 (пятнадцати) рабочих дней после окончания отчетного квартала. Потребитель в течении 5 (пяти) рабочих дней с даты получения акта сверки взаиморасчетов обязан подписать его либо приложить мотивированные возражения и направить подписанный акт или мотивированные возражения с одновременным направлением копий (по электронной почте). В случае непредставления подписанного Потребителем акта сверки взаиморасчетов либо письменных возражений к ним в срок, указанный в настоящем пункте, сверка считается завершенной, а ее результаты обязательными для исполнения Сторонами.</w:t>
      </w:r>
    </w:p>
    <w:bookmarkEnd w:id="816"/>
    <w:bookmarkStart w:name="z862" w:id="817"/>
    <w:p>
      <w:pPr>
        <w:spacing w:after="0"/>
        <w:ind w:left="0"/>
        <w:jc w:val="left"/>
      </w:pPr>
      <w:r>
        <w:rPr>
          <w:rFonts w:ascii="Times New Roman"/>
          <w:b/>
          <w:i w:val="false"/>
          <w:color w:val="000000"/>
        </w:rPr>
        <w:t xml:space="preserve"> Глава 8. Ответственность Сторон</w:t>
      </w:r>
    </w:p>
    <w:bookmarkEnd w:id="817"/>
    <w:bookmarkStart w:name="z863" w:id="818"/>
    <w:p>
      <w:pPr>
        <w:spacing w:after="0"/>
        <w:ind w:left="0"/>
        <w:jc w:val="both"/>
      </w:pPr>
      <w:r>
        <w:rPr>
          <w:rFonts w:ascii="Times New Roman"/>
          <w:b w:val="false"/>
          <w:i w:val="false"/>
          <w:color w:val="000000"/>
          <w:sz w:val="28"/>
        </w:rPr>
        <w:t>
      30.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Республики Казахстан.</w:t>
      </w:r>
    </w:p>
    <w:bookmarkEnd w:id="818"/>
    <w:bookmarkStart w:name="z864" w:id="819"/>
    <w:p>
      <w:pPr>
        <w:spacing w:after="0"/>
        <w:ind w:left="0"/>
        <w:jc w:val="both"/>
      </w:pPr>
      <w:r>
        <w:rPr>
          <w:rFonts w:ascii="Times New Roman"/>
          <w:b w:val="false"/>
          <w:i w:val="false"/>
          <w:color w:val="000000"/>
          <w:sz w:val="28"/>
        </w:rPr>
        <w:t>
      31. За просрочку платежа по заданиям на платеж и счет-фактурам Потребитель уплачивает Поставщику неустойку в размере 1,5 кратной ставки рефинансирования, установленной Национальным Банком Республики Казахстан, на день проведения оплаты, исходя из фактического количества дней просрочки платежа.</w:t>
      </w:r>
    </w:p>
    <w:bookmarkEnd w:id="819"/>
    <w:bookmarkStart w:name="z865" w:id="820"/>
    <w:p>
      <w:pPr>
        <w:spacing w:after="0"/>
        <w:ind w:left="0"/>
        <w:jc w:val="both"/>
      </w:pPr>
      <w:r>
        <w:rPr>
          <w:rFonts w:ascii="Times New Roman"/>
          <w:b w:val="false"/>
          <w:i w:val="false"/>
          <w:color w:val="000000"/>
          <w:sz w:val="28"/>
        </w:rPr>
        <w:t>
      32. С момента приема нефти в систему магистрального нефтепровода и до момента ее сдачи грузополучателю на пункт приема-сдачи нефти в конце маршрута транспортировки Поставщик несет ответственность за ее сохранность.</w:t>
      </w:r>
    </w:p>
    <w:bookmarkEnd w:id="820"/>
    <w:bookmarkStart w:name="z866" w:id="821"/>
    <w:p>
      <w:pPr>
        <w:spacing w:after="0"/>
        <w:ind w:left="0"/>
        <w:jc w:val="both"/>
      </w:pPr>
      <w:r>
        <w:rPr>
          <w:rFonts w:ascii="Times New Roman"/>
          <w:b w:val="false"/>
          <w:i w:val="false"/>
          <w:color w:val="000000"/>
          <w:sz w:val="28"/>
        </w:rPr>
        <w:t>
      33. Оплата штрафных санкций в соответствии с условиями настоящего Договора производится в течение пяти рабочих дней с даты направления счета.</w:t>
      </w:r>
    </w:p>
    <w:bookmarkEnd w:id="821"/>
    <w:bookmarkStart w:name="z867" w:id="822"/>
    <w:p>
      <w:pPr>
        <w:spacing w:after="0"/>
        <w:ind w:left="0"/>
        <w:jc w:val="both"/>
      </w:pPr>
      <w:r>
        <w:rPr>
          <w:rFonts w:ascii="Times New Roman"/>
          <w:b w:val="false"/>
          <w:i w:val="false"/>
          <w:color w:val="000000"/>
          <w:sz w:val="28"/>
        </w:rPr>
        <w:t>
      34. Потребитель не несет ответственность за недозаявленный и/или недопоставленный объем нефти, также как и Поставщик не несет ответственность за неоказание услуг по транспортировке недозаявленного и/или недопоставленного объема нефти в течение месячного периода транспортировки, если уполномоченный орган утвердит в месячном (годовом) графике объемы нефти, меньше заявленных Потребителем обязательных минимальных месячных (годовых) объемов нефти.</w:t>
      </w:r>
    </w:p>
    <w:bookmarkEnd w:id="822"/>
    <w:bookmarkStart w:name="z868" w:id="823"/>
    <w:p>
      <w:pPr>
        <w:spacing w:after="0"/>
        <w:ind w:left="0"/>
        <w:jc w:val="both"/>
      </w:pPr>
      <w:r>
        <w:rPr>
          <w:rFonts w:ascii="Times New Roman"/>
          <w:b w:val="false"/>
          <w:i w:val="false"/>
          <w:color w:val="000000"/>
          <w:sz w:val="28"/>
        </w:rPr>
        <w:t>
      35. В случае, если Потребитель не обеспечит прием нефти в пункте назначения, и данное обстоятельство станет причиной остановки участка нефтепровода, задействованного для транспортировки нефти Потребителя, он уплачивает по требованию Поставщика штраф в размере 0,05 месячного расчетного показателя, установленного законодательством Республики Казахстан на дату оплаты за каждую тонну (масса нетто), оформленной в начале маршрута транспортировки партии нефти.</w:t>
      </w:r>
    </w:p>
    <w:bookmarkEnd w:id="823"/>
    <w:bookmarkStart w:name="z869" w:id="824"/>
    <w:p>
      <w:pPr>
        <w:spacing w:after="0"/>
        <w:ind w:left="0"/>
        <w:jc w:val="both"/>
      </w:pPr>
      <w:r>
        <w:rPr>
          <w:rFonts w:ascii="Times New Roman"/>
          <w:b w:val="false"/>
          <w:i w:val="false"/>
          <w:color w:val="000000"/>
          <w:sz w:val="28"/>
        </w:rPr>
        <w:t>
      36. В случае подачи на нефтесливные (нефтеналивные) эстакады Поставщика неисправных вагонов-цистерн, исключающих возможность слива (налива) нефти ввиду их неисправности, отсутствия необходимых сопроводительных документов, а также подачи на нефтесливные эстакады порожних вагонов-цистерн, Потребитель уплачивает Поставщику, по его требованию, штраф в размере 5 (пяти) месячных расчетных показателей за каждую вагон-цистерну.</w:t>
      </w:r>
    </w:p>
    <w:bookmarkEnd w:id="824"/>
    <w:bookmarkStart w:name="z870" w:id="825"/>
    <w:p>
      <w:pPr>
        <w:spacing w:after="0"/>
        <w:ind w:left="0"/>
        <w:jc w:val="both"/>
      </w:pPr>
      <w:r>
        <w:rPr>
          <w:rFonts w:ascii="Times New Roman"/>
          <w:b w:val="false"/>
          <w:i w:val="false"/>
          <w:color w:val="000000"/>
          <w:sz w:val="28"/>
        </w:rPr>
        <w:t>
      37. В случае простоя нефтесливных (нефтеналивных) эстакад Поставщика по вине Потребителя в связи с несвоевременной уборкой слитых (налитых) вагонов-цистерн Потребитель уплачивает Поставщику, по его требованию, пеню в размере 15 (пятнадцати) месячного расчетного показателя за каждый час простоя нефтесливной (нефтеналивной) эстакады сверх нормативного времени, установленного техническим соглашением.</w:t>
      </w:r>
    </w:p>
    <w:bookmarkEnd w:id="825"/>
    <w:bookmarkStart w:name="z871" w:id="826"/>
    <w:p>
      <w:pPr>
        <w:spacing w:after="0"/>
        <w:ind w:left="0"/>
        <w:jc w:val="both"/>
      </w:pPr>
      <w:r>
        <w:rPr>
          <w:rFonts w:ascii="Times New Roman"/>
          <w:b w:val="false"/>
          <w:i w:val="false"/>
          <w:color w:val="000000"/>
          <w:sz w:val="28"/>
        </w:rPr>
        <w:t>
      38. По каждому случаю, указанному в пунктах 36, 37, представителями Сторон составляется соответствующий акт. В случае отказа представителей Потребителя от подписания акта в течение двух рабочих дней с даты передачи ему такого акта и не предоставления письменного мотивированного возражения к нему, акт, подписанный уполномоченным представителем Поставщика, будет считаться принятым Потребителем без возражений.</w:t>
      </w:r>
    </w:p>
    <w:bookmarkEnd w:id="826"/>
    <w:bookmarkStart w:name="z872" w:id="827"/>
    <w:p>
      <w:pPr>
        <w:spacing w:after="0"/>
        <w:ind w:left="0"/>
        <w:jc w:val="both"/>
      </w:pPr>
      <w:r>
        <w:rPr>
          <w:rFonts w:ascii="Times New Roman"/>
          <w:b w:val="false"/>
          <w:i w:val="false"/>
          <w:color w:val="000000"/>
          <w:sz w:val="28"/>
        </w:rPr>
        <w:t xml:space="preserve">
      39. При подаче вагонов-цистерн без сопроводительных правоустанавливающих документов по пользованию вагонов-цистерн, представителями Поставщика фиксируются номера вагонов-цистерн. </w:t>
      </w:r>
    </w:p>
    <w:bookmarkEnd w:id="827"/>
    <w:bookmarkStart w:name="z873" w:id="828"/>
    <w:p>
      <w:pPr>
        <w:spacing w:after="0"/>
        <w:ind w:left="0"/>
        <w:jc w:val="both"/>
      </w:pPr>
      <w:r>
        <w:rPr>
          <w:rFonts w:ascii="Times New Roman"/>
          <w:b w:val="false"/>
          <w:i w:val="false"/>
          <w:color w:val="000000"/>
          <w:sz w:val="28"/>
        </w:rPr>
        <w:t>
      При повторной подаче этих же вагонов-цистерн с нарушением сопроводительных документов одними и теми же пользователями в течение одного месяца представителями Сторон составляется соответствующий акт и взыскивается штраф в соответствии с пунктом 36 настоящего Договора.</w:t>
      </w:r>
    </w:p>
    <w:bookmarkEnd w:id="828"/>
    <w:bookmarkStart w:name="z874" w:id="829"/>
    <w:p>
      <w:pPr>
        <w:spacing w:after="0"/>
        <w:ind w:left="0"/>
        <w:jc w:val="both"/>
      </w:pPr>
      <w:r>
        <w:rPr>
          <w:rFonts w:ascii="Times New Roman"/>
          <w:b w:val="false"/>
          <w:i w:val="false"/>
          <w:color w:val="000000"/>
          <w:sz w:val="28"/>
        </w:rPr>
        <w:t>
      40. В случае, если Потребитель не заявил в течение отчетного квартала обязательные минимальные месячные объемы нефти и не компенсировал недозаявленные объемы в соответствии с подпунктом 7) пункта 8 Договора, он уплачивает Поставщику штраф, размер которого определяется как произведение недозаявленного объема нефти (масса нетто), за отчетный квартал на ставку тарифа за соответствующие услуги.</w:t>
      </w:r>
    </w:p>
    <w:bookmarkEnd w:id="829"/>
    <w:bookmarkStart w:name="z875" w:id="830"/>
    <w:p>
      <w:pPr>
        <w:spacing w:after="0"/>
        <w:ind w:left="0"/>
        <w:jc w:val="both"/>
      </w:pPr>
      <w:r>
        <w:rPr>
          <w:rFonts w:ascii="Times New Roman"/>
          <w:b w:val="false"/>
          <w:i w:val="false"/>
          <w:color w:val="000000"/>
          <w:sz w:val="28"/>
        </w:rPr>
        <w:t>
      41. В случае, если Потребитель (Поставщик) в течение отчетного квартала не сдал (не принял) в систему магистрального нефтепровода трех обязательных минимальных месячных объемов нефти (при условии утверждения их в месячных графиках) и не компенсировал недопоставленные объемы нефти в соответствии с подпунктом 7) пункта 8 Договора, он уплачивает Поставщику (Потребителю) штраф, размер которого определяется как произведение недопоставленного (не принятого) объема нефти (масса нетто), за отчетный квартал на ставку тарифа за соответствующие услуги.</w:t>
      </w:r>
    </w:p>
    <w:bookmarkEnd w:id="830"/>
    <w:bookmarkStart w:name="z876" w:id="831"/>
    <w:p>
      <w:pPr>
        <w:spacing w:after="0"/>
        <w:ind w:left="0"/>
        <w:jc w:val="both"/>
      </w:pPr>
      <w:r>
        <w:rPr>
          <w:rFonts w:ascii="Times New Roman"/>
          <w:b w:val="false"/>
          <w:i w:val="false"/>
          <w:color w:val="000000"/>
          <w:sz w:val="28"/>
        </w:rPr>
        <w:t>
      42. В случае нарушения Потребителем более двух раз в течение календарного года срока подачи месячной заявки, указанной в подпункте 1) пункта 8 Договора, Потребитель по требованию Поставщика уплачивает штраф в размере 75 (семидесяти пяти) месячных расчетных показателей.</w:t>
      </w:r>
    </w:p>
    <w:bookmarkEnd w:id="831"/>
    <w:bookmarkStart w:name="z877" w:id="832"/>
    <w:p>
      <w:pPr>
        <w:spacing w:after="0"/>
        <w:ind w:left="0"/>
        <w:jc w:val="both"/>
      </w:pPr>
      <w:r>
        <w:rPr>
          <w:rFonts w:ascii="Times New Roman"/>
          <w:b w:val="false"/>
          <w:i w:val="false"/>
          <w:color w:val="000000"/>
          <w:sz w:val="28"/>
        </w:rPr>
        <w:t>
      43. В случае неисполнения Поставщиком подпункта 8) пункта 6 Договора, Поставщик уплачивает Потребителю штраф в размере 75 (семьдесят пять) месячных расчетных показателей.</w:t>
      </w:r>
    </w:p>
    <w:bookmarkEnd w:id="832"/>
    <w:bookmarkStart w:name="z878" w:id="833"/>
    <w:p>
      <w:pPr>
        <w:spacing w:after="0"/>
        <w:ind w:left="0"/>
        <w:jc w:val="both"/>
      </w:pPr>
      <w:r>
        <w:rPr>
          <w:rFonts w:ascii="Times New Roman"/>
          <w:b w:val="false"/>
          <w:i w:val="false"/>
          <w:color w:val="000000"/>
          <w:sz w:val="28"/>
        </w:rPr>
        <w:t>
      44. За нарушение сроков представления документов, указанных в подпунктах 3), 4) пункта 8 Договора, а также представления неполного пакета документов, а также за несвоевременный возврат либо утерю предоставленных Поставщиком актов, указанных в подпункте 10) пункта 6 Договора, Потребитель по требованию Поставщика оплачивает штраф в размере 75 (семьдесят пять) месячного расчетного показателя за каждый случай нарушения.</w:t>
      </w:r>
    </w:p>
    <w:bookmarkEnd w:id="833"/>
    <w:bookmarkStart w:name="z879" w:id="834"/>
    <w:p>
      <w:pPr>
        <w:spacing w:after="0"/>
        <w:ind w:left="0"/>
        <w:jc w:val="both"/>
      </w:pPr>
      <w:r>
        <w:rPr>
          <w:rFonts w:ascii="Times New Roman"/>
          <w:b w:val="false"/>
          <w:i w:val="false"/>
          <w:color w:val="000000"/>
          <w:sz w:val="28"/>
        </w:rPr>
        <w:t>
      45. За необоснованный отказ в приеме в систему магистрального нефтепровода нефти, в объеме, предусмотренном графиком, Поставщик оплачивает Потребителю штраф в размере 75 (семьдесят пять) месячного расчетного показателя.</w:t>
      </w:r>
    </w:p>
    <w:bookmarkEnd w:id="834"/>
    <w:bookmarkStart w:name="z880" w:id="835"/>
    <w:p>
      <w:pPr>
        <w:spacing w:after="0"/>
        <w:ind w:left="0"/>
        <w:jc w:val="both"/>
      </w:pPr>
      <w:r>
        <w:rPr>
          <w:rFonts w:ascii="Times New Roman"/>
          <w:b w:val="false"/>
          <w:i w:val="false"/>
          <w:color w:val="000000"/>
          <w:sz w:val="28"/>
        </w:rPr>
        <w:t>
      В случае обнаружения сдачи нефти с показателями качества, не соответствующими требованиям главы 5 Договора, Потребитель по требованию Поставщика оплачивает штраф в размере 2 (двух) месячных расчетных показателей за каждую тонну (брутто) нефти, не соответствующей требованиям пунктов 17, 18 Договора.</w:t>
      </w:r>
    </w:p>
    <w:bookmarkEnd w:id="835"/>
    <w:bookmarkStart w:name="z881" w:id="836"/>
    <w:p>
      <w:pPr>
        <w:spacing w:after="0"/>
        <w:ind w:left="0"/>
        <w:jc w:val="left"/>
      </w:pPr>
      <w:r>
        <w:rPr>
          <w:rFonts w:ascii="Times New Roman"/>
          <w:b/>
          <w:i w:val="false"/>
          <w:color w:val="000000"/>
        </w:rPr>
        <w:t xml:space="preserve"> Глава 9. Обстоятельства непреодолимой силы</w:t>
      </w:r>
    </w:p>
    <w:bookmarkEnd w:id="836"/>
    <w:bookmarkStart w:name="z882" w:id="837"/>
    <w:p>
      <w:pPr>
        <w:spacing w:after="0"/>
        <w:ind w:left="0"/>
        <w:jc w:val="both"/>
      </w:pPr>
      <w:r>
        <w:rPr>
          <w:rFonts w:ascii="Times New Roman"/>
          <w:b w:val="false"/>
          <w:i w:val="false"/>
          <w:color w:val="000000"/>
          <w:sz w:val="28"/>
        </w:rPr>
        <w:t>
      46.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837"/>
    <w:bookmarkStart w:name="z883" w:id="838"/>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838"/>
    <w:bookmarkStart w:name="z884" w:id="839"/>
    <w:p>
      <w:pPr>
        <w:spacing w:after="0"/>
        <w:ind w:left="0"/>
        <w:jc w:val="both"/>
      </w:pPr>
      <w:r>
        <w:rPr>
          <w:rFonts w:ascii="Times New Roman"/>
          <w:b w:val="false"/>
          <w:i w:val="false"/>
          <w:color w:val="000000"/>
          <w:sz w:val="28"/>
        </w:rPr>
        <w:t>
      47.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839"/>
    <w:bookmarkStart w:name="z885" w:id="840"/>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840"/>
    <w:bookmarkStart w:name="z886" w:id="841"/>
    <w:p>
      <w:pPr>
        <w:spacing w:after="0"/>
        <w:ind w:left="0"/>
        <w:jc w:val="left"/>
      </w:pPr>
      <w:r>
        <w:rPr>
          <w:rFonts w:ascii="Times New Roman"/>
          <w:b/>
          <w:i w:val="false"/>
          <w:color w:val="000000"/>
        </w:rPr>
        <w:t xml:space="preserve"> Глава 10. Общие положения и разрешение споров</w:t>
      </w:r>
    </w:p>
    <w:bookmarkEnd w:id="841"/>
    <w:bookmarkStart w:name="z887" w:id="842"/>
    <w:p>
      <w:pPr>
        <w:spacing w:after="0"/>
        <w:ind w:left="0"/>
        <w:jc w:val="both"/>
      </w:pPr>
      <w:r>
        <w:rPr>
          <w:rFonts w:ascii="Times New Roman"/>
          <w:b w:val="false"/>
          <w:i w:val="false"/>
          <w:color w:val="000000"/>
          <w:sz w:val="28"/>
        </w:rPr>
        <w:t>
      48. Договор оказания услуг по транспортировке нефти заключается с Потребителем в индивидуальном порядке.</w:t>
      </w:r>
    </w:p>
    <w:bookmarkEnd w:id="842"/>
    <w:bookmarkStart w:name="z888" w:id="843"/>
    <w:p>
      <w:pPr>
        <w:spacing w:after="0"/>
        <w:ind w:left="0"/>
        <w:jc w:val="both"/>
      </w:pPr>
      <w:r>
        <w:rPr>
          <w:rFonts w:ascii="Times New Roman"/>
          <w:b w:val="false"/>
          <w:i w:val="false"/>
          <w:color w:val="000000"/>
          <w:sz w:val="28"/>
        </w:rPr>
        <w:t>
      49.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843"/>
    <w:bookmarkStart w:name="z889" w:id="844"/>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844"/>
    <w:bookmarkStart w:name="z890" w:id="845"/>
    <w:p>
      <w:pPr>
        <w:spacing w:after="0"/>
        <w:ind w:left="0"/>
        <w:jc w:val="both"/>
      </w:pPr>
      <w:r>
        <w:rPr>
          <w:rFonts w:ascii="Times New Roman"/>
          <w:b w:val="false"/>
          <w:i w:val="false"/>
          <w:color w:val="000000"/>
          <w:sz w:val="28"/>
        </w:rPr>
        <w:t>
      50. В случае не достижения согласия все споры и разногласия по Договору разрешаются в судах по месту нахождения ответчика.</w:t>
      </w:r>
    </w:p>
    <w:bookmarkEnd w:id="845"/>
    <w:bookmarkStart w:name="z891" w:id="846"/>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846"/>
    <w:bookmarkStart w:name="z892" w:id="847"/>
    <w:p>
      <w:pPr>
        <w:spacing w:after="0"/>
        <w:ind w:left="0"/>
        <w:jc w:val="both"/>
      </w:pPr>
      <w:r>
        <w:rPr>
          <w:rFonts w:ascii="Times New Roman"/>
          <w:b w:val="false"/>
          <w:i w:val="false"/>
          <w:color w:val="000000"/>
          <w:sz w:val="28"/>
        </w:rPr>
        <w:t>
      51. Отношения Сторон, вытекающие из Договора и не урегулированные им, регулируются действующим законодательством Республики Казахстан.</w:t>
      </w:r>
    </w:p>
    <w:bookmarkEnd w:id="847"/>
    <w:bookmarkStart w:name="z893" w:id="848"/>
    <w:p>
      <w:pPr>
        <w:spacing w:after="0"/>
        <w:ind w:left="0"/>
        <w:jc w:val="both"/>
      </w:pPr>
      <w:r>
        <w:rPr>
          <w:rFonts w:ascii="Times New Roman"/>
          <w:b w:val="false"/>
          <w:i w:val="false"/>
          <w:color w:val="000000"/>
          <w:sz w:val="28"/>
        </w:rPr>
        <w:t>
      52. Договор составляется в двух экземплярах на казахском и русском языках по одному экземпляру для каждой Стороны.</w:t>
      </w:r>
    </w:p>
    <w:bookmarkEnd w:id="848"/>
    <w:bookmarkStart w:name="z894" w:id="849"/>
    <w:p>
      <w:pPr>
        <w:spacing w:after="0"/>
        <w:ind w:left="0"/>
        <w:jc w:val="both"/>
      </w:pPr>
      <w:r>
        <w:rPr>
          <w:rFonts w:ascii="Times New Roman"/>
          <w:b w:val="false"/>
          <w:i w:val="false"/>
          <w:color w:val="000000"/>
          <w:sz w:val="28"/>
        </w:rPr>
        <w:t>
      53.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849"/>
    <w:bookmarkStart w:name="z895" w:id="850"/>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850"/>
    <w:bookmarkStart w:name="z896" w:id="851"/>
    <w:p>
      <w:pPr>
        <w:spacing w:after="0"/>
        <w:ind w:left="0"/>
        <w:jc w:val="left"/>
      </w:pPr>
      <w:r>
        <w:rPr>
          <w:rFonts w:ascii="Times New Roman"/>
          <w:b/>
          <w:i w:val="false"/>
          <w:color w:val="000000"/>
        </w:rPr>
        <w:t xml:space="preserve"> Глава 11. Срок действия Договора</w:t>
      </w:r>
    </w:p>
    <w:bookmarkEnd w:id="851"/>
    <w:bookmarkStart w:name="z897" w:id="852"/>
    <w:p>
      <w:pPr>
        <w:spacing w:after="0"/>
        <w:ind w:left="0"/>
        <w:jc w:val="both"/>
      </w:pPr>
      <w:r>
        <w:rPr>
          <w:rFonts w:ascii="Times New Roman"/>
          <w:b w:val="false"/>
          <w:i w:val="false"/>
          <w:color w:val="000000"/>
          <w:sz w:val="28"/>
        </w:rPr>
        <w:t>
      54. Договор вступает в силу с 00:00 часов (по времени города Нур-Султан) "___" _____ 20__ года и действует до 24:00 часов "___" _______20___года.</w:t>
      </w:r>
    </w:p>
    <w:bookmarkEnd w:id="852"/>
    <w:bookmarkStart w:name="z898" w:id="853"/>
    <w:p>
      <w:pPr>
        <w:spacing w:after="0"/>
        <w:ind w:left="0"/>
        <w:jc w:val="both"/>
      </w:pPr>
      <w:r>
        <w:rPr>
          <w:rFonts w:ascii="Times New Roman"/>
          <w:b w:val="false"/>
          <w:i w:val="false"/>
          <w:color w:val="000000"/>
          <w:sz w:val="28"/>
        </w:rPr>
        <w:t>
      55.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853"/>
    <w:bookmarkStart w:name="z899" w:id="854"/>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854"/>
    <w:bookmarkStart w:name="z900" w:id="855"/>
    <w:p>
      <w:pPr>
        <w:spacing w:after="0"/>
        <w:ind w:left="0"/>
        <w:jc w:val="left"/>
      </w:pPr>
      <w:r>
        <w:rPr>
          <w:rFonts w:ascii="Times New Roman"/>
          <w:b/>
          <w:i w:val="false"/>
          <w:color w:val="000000"/>
        </w:rPr>
        <w:t xml:space="preserve"> Глава 12. Реквизиты Сторон</w:t>
      </w:r>
    </w:p>
    <w:bookmarkEnd w:id="85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01" w:id="856"/>
          <w:p>
            <w:pPr>
              <w:spacing w:after="20"/>
              <w:ind w:left="20"/>
              <w:jc w:val="both"/>
            </w:pPr>
            <w:r>
              <w:rPr>
                <w:rFonts w:ascii="Times New Roman"/>
                <w:b w:val="false"/>
                <w:i w:val="false"/>
                <w:color w:val="000000"/>
                <w:sz w:val="20"/>
              </w:rPr>
              <w:t>
Поставщик:_____________________</w:t>
            </w:r>
          </w:p>
          <w:bookmarkEnd w:id="856"/>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902" w:id="857"/>
          <w:p>
            <w:pPr>
              <w:spacing w:after="20"/>
              <w:ind w:left="20"/>
              <w:jc w:val="both"/>
            </w:pPr>
            <w:r>
              <w:rPr>
                <w:rFonts w:ascii="Times New Roman"/>
                <w:b w:val="false"/>
                <w:i w:val="false"/>
                <w:color w:val="000000"/>
                <w:sz w:val="20"/>
              </w:rPr>
              <w:t>
Потребитель:_____________________</w:t>
            </w:r>
          </w:p>
          <w:bookmarkEnd w:id="857"/>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904" w:id="858"/>
    <w:p>
      <w:pPr>
        <w:spacing w:after="0"/>
        <w:ind w:left="0"/>
        <w:jc w:val="left"/>
      </w:pPr>
      <w:r>
        <w:rPr>
          <w:rFonts w:ascii="Times New Roman"/>
          <w:b/>
          <w:i w:val="false"/>
          <w:color w:val="000000"/>
        </w:rPr>
        <w:t xml:space="preserve">        Типовой договор на предоставление услуг по регулированию поверхностного</w:t>
      </w:r>
      <w:r>
        <w:br/>
      </w:r>
      <w:r>
        <w:rPr>
          <w:rFonts w:ascii="Times New Roman"/>
          <w:b/>
          <w:i w:val="false"/>
          <w:color w:val="000000"/>
        </w:rPr>
        <w:t xml:space="preserve">             стока при помощи подпорных гидротехнических сооружений</w:t>
      </w:r>
    </w:p>
    <w:bookmarkEnd w:id="85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905" w:id="859"/>
          <w:p>
            <w:pPr>
              <w:spacing w:after="20"/>
              <w:ind w:left="20"/>
              <w:jc w:val="both"/>
            </w:pPr>
            <w:r>
              <w:rPr>
                <w:rFonts w:ascii="Times New Roman"/>
                <w:b w:val="false"/>
                <w:i w:val="false"/>
                <w:color w:val="000000"/>
                <w:sz w:val="20"/>
              </w:rPr>
              <w:t>
_____________________________</w:t>
            </w:r>
          </w:p>
          <w:bookmarkEnd w:id="859"/>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20__года</w:t>
            </w:r>
          </w:p>
        </w:tc>
      </w:tr>
    </w:tbl>
    <w:p>
      <w:pPr>
        <w:spacing w:after="0"/>
        <w:ind w:left="0"/>
        <w:jc w:val="both"/>
      </w:pPr>
      <w:bookmarkStart w:name="z906" w:id="860"/>
      <w:r>
        <w:rPr>
          <w:rFonts w:ascii="Times New Roman"/>
          <w:b w:val="false"/>
          <w:i w:val="false"/>
          <w:color w:val="000000"/>
          <w:sz w:val="28"/>
        </w:rPr>
        <w:t>
      ____________________________________________________________________,</w:t>
      </w:r>
    </w:p>
    <w:bookmarkEnd w:id="860"/>
    <w:p>
      <w:pPr>
        <w:spacing w:after="0"/>
        <w:ind w:left="0"/>
        <w:jc w:val="both"/>
      </w:pPr>
      <w:r>
        <w:rPr>
          <w:rFonts w:ascii="Times New Roman"/>
          <w:b w:val="false"/>
          <w:i w:val="false"/>
          <w:color w:val="000000"/>
          <w:sz w:val="28"/>
        </w:rPr>
        <w:t xml:space="preserve">       (наименование субъекта, предоставляющего услугу, индивидуальный</w:t>
      </w:r>
    </w:p>
    <w:p>
      <w:pPr>
        <w:spacing w:after="0"/>
        <w:ind w:left="0"/>
        <w:jc w:val="both"/>
      </w:pPr>
      <w:r>
        <w:rPr>
          <w:rFonts w:ascii="Times New Roman"/>
          <w:b w:val="false"/>
          <w:i w:val="false"/>
          <w:color w:val="000000"/>
          <w:sz w:val="28"/>
        </w:rPr>
        <w:t xml:space="preserve">             идентификационный номер/бизнес идентификационный номер),</w:t>
      </w:r>
    </w:p>
    <w:p>
      <w:pPr>
        <w:spacing w:after="0"/>
        <w:ind w:left="0"/>
        <w:jc w:val="both"/>
      </w:pPr>
      <w:r>
        <w:rPr>
          <w:rFonts w:ascii="Times New Roman"/>
          <w:b w:val="false"/>
          <w:i w:val="false"/>
          <w:color w:val="000000"/>
          <w:sz w:val="28"/>
        </w:rPr>
        <w:t>предоставляющий услуги по регулированию поверхностного стока при помощи</w:t>
      </w:r>
    </w:p>
    <w:p>
      <w:pPr>
        <w:spacing w:after="0"/>
        <w:ind w:left="0"/>
        <w:jc w:val="both"/>
      </w:pPr>
      <w:r>
        <w:rPr>
          <w:rFonts w:ascii="Times New Roman"/>
          <w:b w:val="false"/>
          <w:i w:val="false"/>
          <w:color w:val="000000"/>
          <w:sz w:val="28"/>
        </w:rPr>
        <w:t>подпорных гидротехнических сооружений (далее – Услуги), именуемый</w:t>
      </w:r>
    </w:p>
    <w:p>
      <w:pPr>
        <w:spacing w:after="0"/>
        <w:ind w:left="0"/>
        <w:jc w:val="both"/>
      </w:pPr>
      <w:r>
        <w:rPr>
          <w:rFonts w:ascii="Times New Roman"/>
          <w:b w:val="false"/>
          <w:i w:val="false"/>
          <w:color w:val="000000"/>
          <w:sz w:val="28"/>
        </w:rPr>
        <w:t>в дальнейшем Поставщик, в лице 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 с одной стороны,</w:t>
      </w:r>
    </w:p>
    <w:p>
      <w:pPr>
        <w:spacing w:after="0"/>
        <w:ind w:left="0"/>
        <w:jc w:val="both"/>
      </w:pPr>
      <w:r>
        <w:rPr>
          <w:rFonts w:ascii="Times New Roman"/>
          <w:b w:val="false"/>
          <w:i w:val="false"/>
          <w:color w:val="000000"/>
          <w:sz w:val="28"/>
        </w:rPr>
        <w:t>и ___________________________________________________________________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Потребитель, в лице 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 с другой стороны,</w:t>
      </w:r>
    </w:p>
    <w:p>
      <w:pPr>
        <w:spacing w:after="0"/>
        <w:ind w:left="0"/>
        <w:jc w:val="both"/>
      </w:pPr>
      <w:r>
        <w:rPr>
          <w:rFonts w:ascii="Times New Roman"/>
          <w:b w:val="false"/>
          <w:i w:val="false"/>
          <w:color w:val="000000"/>
          <w:sz w:val="28"/>
        </w:rPr>
        <w:t>именуемые в дальнейшем "Стороны", заключили настоящий Договор</w:t>
      </w:r>
    </w:p>
    <w:p>
      <w:pPr>
        <w:spacing w:after="0"/>
        <w:ind w:left="0"/>
        <w:jc w:val="both"/>
      </w:pPr>
      <w:r>
        <w:rPr>
          <w:rFonts w:ascii="Times New Roman"/>
          <w:b w:val="false"/>
          <w:i w:val="false"/>
          <w:color w:val="000000"/>
          <w:sz w:val="28"/>
        </w:rPr>
        <w:t>(далее – Договор) о нижеследующем:</w:t>
      </w:r>
    </w:p>
    <w:bookmarkStart w:name="z907" w:id="861"/>
    <w:p>
      <w:pPr>
        <w:spacing w:after="0"/>
        <w:ind w:left="0"/>
        <w:jc w:val="left"/>
      </w:pPr>
      <w:r>
        <w:rPr>
          <w:rFonts w:ascii="Times New Roman"/>
          <w:b/>
          <w:i w:val="false"/>
          <w:color w:val="000000"/>
        </w:rPr>
        <w:t xml:space="preserve"> Глава 1. Основные понятия, используемые в Договоре</w:t>
      </w:r>
    </w:p>
    <w:bookmarkEnd w:id="861"/>
    <w:bookmarkStart w:name="z908" w:id="862"/>
    <w:p>
      <w:pPr>
        <w:spacing w:after="0"/>
        <w:ind w:left="0"/>
        <w:jc w:val="both"/>
      </w:pPr>
      <w:r>
        <w:rPr>
          <w:rFonts w:ascii="Times New Roman"/>
          <w:b w:val="false"/>
          <w:i w:val="false"/>
          <w:color w:val="000000"/>
          <w:sz w:val="28"/>
        </w:rPr>
        <w:t>
      1. В Договоре используются следующие основные понятия:</w:t>
      </w:r>
    </w:p>
    <w:bookmarkEnd w:id="862"/>
    <w:bookmarkStart w:name="z909" w:id="863"/>
    <w:p>
      <w:pPr>
        <w:spacing w:after="0"/>
        <w:ind w:left="0"/>
        <w:jc w:val="both"/>
      </w:pPr>
      <w:r>
        <w:rPr>
          <w:rFonts w:ascii="Times New Roman"/>
          <w:b w:val="false"/>
          <w:i w:val="false"/>
          <w:color w:val="000000"/>
          <w:sz w:val="28"/>
        </w:rPr>
        <w:t>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bookmarkEnd w:id="863"/>
    <w:bookmarkStart w:name="z910" w:id="864"/>
    <w:p>
      <w:pPr>
        <w:spacing w:after="0"/>
        <w:ind w:left="0"/>
        <w:jc w:val="both"/>
      </w:pPr>
      <w:r>
        <w:rPr>
          <w:rFonts w:ascii="Times New Roman"/>
          <w:b w:val="false"/>
          <w:i w:val="false"/>
          <w:color w:val="000000"/>
          <w:sz w:val="28"/>
        </w:rPr>
        <w:t>
      платежный документ – документ (счет, счет-фактура, извещение, квитанция, счет-предупреждение, составленное на основании показаний приборов учета) Поставщика, на основании которого производится оплата;</w:t>
      </w:r>
    </w:p>
    <w:bookmarkEnd w:id="864"/>
    <w:bookmarkStart w:name="z911" w:id="865"/>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bookmarkEnd w:id="865"/>
    <w:bookmarkStart w:name="z912" w:id="866"/>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866"/>
    <w:bookmarkStart w:name="z913" w:id="867"/>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 и законодательством Республики Казахстан о естественных монополиях.</w:t>
      </w:r>
    </w:p>
    <w:bookmarkEnd w:id="867"/>
    <w:bookmarkStart w:name="z914" w:id="868"/>
    <w:p>
      <w:pPr>
        <w:spacing w:after="0"/>
        <w:ind w:left="0"/>
        <w:jc w:val="left"/>
      </w:pPr>
      <w:r>
        <w:rPr>
          <w:rFonts w:ascii="Times New Roman"/>
          <w:b/>
          <w:i w:val="false"/>
          <w:color w:val="000000"/>
        </w:rPr>
        <w:t xml:space="preserve"> Глава 2. Предмет Договора</w:t>
      </w:r>
    </w:p>
    <w:bookmarkEnd w:id="868"/>
    <w:bookmarkStart w:name="z915" w:id="869"/>
    <w:p>
      <w:pPr>
        <w:spacing w:after="0"/>
        <w:ind w:left="0"/>
        <w:jc w:val="both"/>
      </w:pPr>
      <w:r>
        <w:rPr>
          <w:rFonts w:ascii="Times New Roman"/>
          <w:b w:val="false"/>
          <w:i w:val="false"/>
          <w:color w:val="000000"/>
          <w:sz w:val="28"/>
        </w:rPr>
        <w:t>
      2. В соответствии с условиями Договора Поставщик обязуется оказать потребителю услуги по регулированию поверхностного стока при помощи подпорных гидротехнических сооружений находящихся в хозяйственном ведении Поставщика до точки водовыдела.</w:t>
      </w:r>
    </w:p>
    <w:bookmarkEnd w:id="869"/>
    <w:bookmarkStart w:name="z916" w:id="870"/>
    <w:p>
      <w:pPr>
        <w:spacing w:after="0"/>
        <w:ind w:left="0"/>
        <w:jc w:val="both"/>
      </w:pPr>
      <w:r>
        <w:rPr>
          <w:rFonts w:ascii="Times New Roman"/>
          <w:b w:val="false"/>
          <w:i w:val="false"/>
          <w:color w:val="000000"/>
          <w:sz w:val="28"/>
        </w:rPr>
        <w:t>
      3. Потребитель обязуется принимать Услуги и своевременно производить оплату в соответствии с условиями Договора, а также выполнять техническими условиями, предусмотренными настоящим договором.</w:t>
      </w:r>
    </w:p>
    <w:bookmarkEnd w:id="870"/>
    <w:bookmarkStart w:name="z917" w:id="871"/>
    <w:p>
      <w:pPr>
        <w:spacing w:after="0"/>
        <w:ind w:left="0"/>
        <w:jc w:val="left"/>
      </w:pPr>
      <w:r>
        <w:rPr>
          <w:rFonts w:ascii="Times New Roman"/>
          <w:b/>
          <w:i w:val="false"/>
          <w:color w:val="000000"/>
        </w:rPr>
        <w:t xml:space="preserve"> Глава 3. Условия предоставления услуг</w:t>
      </w:r>
    </w:p>
    <w:bookmarkEnd w:id="871"/>
    <w:bookmarkStart w:name="z918" w:id="872"/>
    <w:p>
      <w:pPr>
        <w:spacing w:after="0"/>
        <w:ind w:left="0"/>
        <w:jc w:val="both"/>
      </w:pPr>
      <w:r>
        <w:rPr>
          <w:rFonts w:ascii="Times New Roman"/>
          <w:b w:val="false"/>
          <w:i w:val="false"/>
          <w:color w:val="000000"/>
          <w:sz w:val="28"/>
        </w:rPr>
        <w:t>
      4. Оказание услуг потребителю производится на __________км подпорного гидротехнического сооружения.</w:t>
      </w:r>
    </w:p>
    <w:bookmarkEnd w:id="872"/>
    <w:bookmarkStart w:name="z919" w:id="873"/>
    <w:p>
      <w:pPr>
        <w:spacing w:after="0"/>
        <w:ind w:left="0"/>
        <w:jc w:val="both"/>
      </w:pPr>
      <w:r>
        <w:rPr>
          <w:rFonts w:ascii="Times New Roman"/>
          <w:b w:val="false"/>
          <w:i w:val="false"/>
          <w:color w:val="000000"/>
          <w:sz w:val="28"/>
        </w:rPr>
        <w:t xml:space="preserve">
      5. Договор заключается с потребителем в индивидуальном порядке при наличии у него необходимого оборудования, присоединенного к подпорному гидротехническому сооружению. </w:t>
      </w:r>
    </w:p>
    <w:bookmarkEnd w:id="873"/>
    <w:bookmarkStart w:name="z920" w:id="874"/>
    <w:p>
      <w:pPr>
        <w:spacing w:after="0"/>
        <w:ind w:left="0"/>
        <w:jc w:val="both"/>
      </w:pPr>
      <w:r>
        <w:rPr>
          <w:rFonts w:ascii="Times New Roman"/>
          <w:b w:val="false"/>
          <w:i w:val="false"/>
          <w:color w:val="000000"/>
          <w:sz w:val="28"/>
        </w:rPr>
        <w:t>
      6. Приостановление подачи услуг производится в случаях:</w:t>
      </w:r>
    </w:p>
    <w:bookmarkEnd w:id="874"/>
    <w:bookmarkStart w:name="z921" w:id="875"/>
    <w:p>
      <w:pPr>
        <w:spacing w:after="0"/>
        <w:ind w:left="0"/>
        <w:jc w:val="both"/>
      </w:pPr>
      <w:r>
        <w:rPr>
          <w:rFonts w:ascii="Times New Roman"/>
          <w:b w:val="false"/>
          <w:i w:val="false"/>
          <w:color w:val="000000"/>
          <w:sz w:val="28"/>
        </w:rPr>
        <w:t>
      1) аварийной ситуации либо угрозы жизни и безопасности граждан;</w:t>
      </w:r>
    </w:p>
    <w:bookmarkEnd w:id="875"/>
    <w:bookmarkStart w:name="z922" w:id="876"/>
    <w:p>
      <w:pPr>
        <w:spacing w:after="0"/>
        <w:ind w:left="0"/>
        <w:jc w:val="both"/>
      </w:pPr>
      <w:r>
        <w:rPr>
          <w:rFonts w:ascii="Times New Roman"/>
          <w:b w:val="false"/>
          <w:i w:val="false"/>
          <w:color w:val="000000"/>
          <w:sz w:val="28"/>
        </w:rPr>
        <w:t>
      2) самовольного подключения к системам Поставщика;</w:t>
      </w:r>
    </w:p>
    <w:bookmarkEnd w:id="876"/>
    <w:bookmarkStart w:name="z923" w:id="877"/>
    <w:p>
      <w:pPr>
        <w:spacing w:after="0"/>
        <w:ind w:left="0"/>
        <w:jc w:val="both"/>
      </w:pPr>
      <w:r>
        <w:rPr>
          <w:rFonts w:ascii="Times New Roman"/>
          <w:b w:val="false"/>
          <w:i w:val="false"/>
          <w:color w:val="000000"/>
          <w:sz w:val="28"/>
        </w:rPr>
        <w:t xml:space="preserve">
      3) отсутствия оплаты за услуги в течение одного месяца, следующих за расчетным периодом; </w:t>
      </w:r>
    </w:p>
    <w:bookmarkEnd w:id="877"/>
    <w:bookmarkStart w:name="z924" w:id="878"/>
    <w:p>
      <w:pPr>
        <w:spacing w:after="0"/>
        <w:ind w:left="0"/>
        <w:jc w:val="both"/>
      </w:pPr>
      <w:r>
        <w:rPr>
          <w:rFonts w:ascii="Times New Roman"/>
          <w:b w:val="false"/>
          <w:i w:val="false"/>
          <w:color w:val="000000"/>
          <w:sz w:val="28"/>
        </w:rPr>
        <w:t>
      4) неоднократного недопущения представителей Поставщика к приборам учета;</w:t>
      </w:r>
    </w:p>
    <w:bookmarkEnd w:id="878"/>
    <w:bookmarkStart w:name="z925" w:id="879"/>
    <w:p>
      <w:pPr>
        <w:spacing w:after="0"/>
        <w:ind w:left="0"/>
        <w:jc w:val="both"/>
      </w:pPr>
      <w:r>
        <w:rPr>
          <w:rFonts w:ascii="Times New Roman"/>
          <w:b w:val="false"/>
          <w:i w:val="false"/>
          <w:color w:val="000000"/>
          <w:sz w:val="28"/>
        </w:rPr>
        <w:t>
      5) в других случаях, предусмотренных законодательством и соглашением Сторон.</w:t>
      </w:r>
    </w:p>
    <w:bookmarkEnd w:id="879"/>
    <w:bookmarkStart w:name="z926" w:id="880"/>
    <w:p>
      <w:pPr>
        <w:spacing w:after="0"/>
        <w:ind w:left="0"/>
        <w:jc w:val="both"/>
      </w:pPr>
      <w:r>
        <w:rPr>
          <w:rFonts w:ascii="Times New Roman"/>
          <w:b w:val="false"/>
          <w:i w:val="false"/>
          <w:color w:val="000000"/>
          <w:sz w:val="28"/>
        </w:rPr>
        <w:t xml:space="preserve">
      В случаях, указанных в подпунктах 3) и 4) настоящего пункта, Потребитель извещается не менее чем за месяц до прекращения подачи услуги. </w:t>
      </w:r>
    </w:p>
    <w:bookmarkEnd w:id="880"/>
    <w:bookmarkStart w:name="z927" w:id="881"/>
    <w:p>
      <w:pPr>
        <w:spacing w:after="0"/>
        <w:ind w:left="0"/>
        <w:jc w:val="both"/>
      </w:pPr>
      <w:r>
        <w:rPr>
          <w:rFonts w:ascii="Times New Roman"/>
          <w:b w:val="false"/>
          <w:i w:val="false"/>
          <w:color w:val="000000"/>
          <w:sz w:val="28"/>
        </w:rPr>
        <w:t>
      8. В случае, указанном подпунктом 1) пункта 7 Договора, восстановление подачи услуг производится после устранения и ликвидации Поставщиком возникших нарушений.</w:t>
      </w:r>
    </w:p>
    <w:bookmarkEnd w:id="881"/>
    <w:bookmarkStart w:name="z928" w:id="882"/>
    <w:p>
      <w:pPr>
        <w:spacing w:after="0"/>
        <w:ind w:left="0"/>
        <w:jc w:val="both"/>
      </w:pPr>
      <w:r>
        <w:rPr>
          <w:rFonts w:ascii="Times New Roman"/>
          <w:b w:val="false"/>
          <w:i w:val="false"/>
          <w:color w:val="000000"/>
          <w:sz w:val="28"/>
        </w:rPr>
        <w:t>
      В случае, указанном в подпункте 2) пункта 7 Договора, подключение потребителя производится после оплаты штрафа за незаконное подключение к системам Поставщика, выполнения технических условий на подключение к системам поставщика и внесения платы за подключение.</w:t>
      </w:r>
    </w:p>
    <w:bookmarkEnd w:id="882"/>
    <w:bookmarkStart w:name="z929" w:id="883"/>
    <w:p>
      <w:pPr>
        <w:spacing w:after="0"/>
        <w:ind w:left="0"/>
        <w:jc w:val="both"/>
      </w:pPr>
      <w:r>
        <w:rPr>
          <w:rFonts w:ascii="Times New Roman"/>
          <w:b w:val="false"/>
          <w:i w:val="false"/>
          <w:color w:val="000000"/>
          <w:sz w:val="28"/>
        </w:rPr>
        <w:t>
      В случае приостановления предоставления услуг потребителю за нарушения, предусмотренные подпунктом 3) пункта 7 Договора, подключение производится после погашения долга и внесения платы за подключение.</w:t>
      </w:r>
    </w:p>
    <w:bookmarkEnd w:id="883"/>
    <w:bookmarkStart w:name="z930" w:id="884"/>
    <w:p>
      <w:pPr>
        <w:spacing w:after="0"/>
        <w:ind w:left="0"/>
        <w:jc w:val="left"/>
      </w:pPr>
      <w:r>
        <w:rPr>
          <w:rFonts w:ascii="Times New Roman"/>
          <w:b/>
          <w:i w:val="false"/>
          <w:color w:val="000000"/>
        </w:rPr>
        <w:t xml:space="preserve"> Глава 4. Стоимость и порядок оплаты услуг</w:t>
      </w:r>
    </w:p>
    <w:bookmarkEnd w:id="884"/>
    <w:bookmarkStart w:name="z931" w:id="885"/>
    <w:p>
      <w:pPr>
        <w:spacing w:after="0"/>
        <w:ind w:left="0"/>
        <w:jc w:val="both"/>
      </w:pPr>
      <w:r>
        <w:rPr>
          <w:rFonts w:ascii="Times New Roman"/>
          <w:b w:val="false"/>
          <w:i w:val="false"/>
          <w:color w:val="000000"/>
          <w:sz w:val="28"/>
        </w:rPr>
        <w:t xml:space="preserve">
      9. Оплата за предоставленные услуги по настоящему Договору производится по тарифам (ценам, ставкам сборов) или их предельным уровням, утвержденным ведомством уполномоченного органа. </w:t>
      </w:r>
    </w:p>
    <w:bookmarkEnd w:id="885"/>
    <w:bookmarkStart w:name="z932" w:id="886"/>
    <w:p>
      <w:pPr>
        <w:spacing w:after="0"/>
        <w:ind w:left="0"/>
        <w:jc w:val="both"/>
      </w:pPr>
      <w:r>
        <w:rPr>
          <w:rFonts w:ascii="Times New Roman"/>
          <w:b w:val="false"/>
          <w:i w:val="false"/>
          <w:color w:val="000000"/>
          <w:sz w:val="28"/>
        </w:rPr>
        <w:t>
      10.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или по соглашению между Потребителем и Поставщиком в сроки, оговоренные в договоре.</w:t>
      </w:r>
    </w:p>
    <w:bookmarkEnd w:id="886"/>
    <w:bookmarkStart w:name="z933" w:id="887"/>
    <w:p>
      <w:pPr>
        <w:spacing w:after="0"/>
        <w:ind w:left="0"/>
        <w:jc w:val="left"/>
      </w:pPr>
      <w:r>
        <w:rPr>
          <w:rFonts w:ascii="Times New Roman"/>
          <w:b/>
          <w:i w:val="false"/>
          <w:color w:val="000000"/>
        </w:rPr>
        <w:t xml:space="preserve"> Глава 5. Учет потребления услуг</w:t>
      </w:r>
    </w:p>
    <w:bookmarkEnd w:id="887"/>
    <w:bookmarkStart w:name="z934" w:id="888"/>
    <w:p>
      <w:pPr>
        <w:spacing w:after="0"/>
        <w:ind w:left="0"/>
        <w:jc w:val="both"/>
      </w:pPr>
      <w:r>
        <w:rPr>
          <w:rFonts w:ascii="Times New Roman"/>
          <w:b w:val="false"/>
          <w:i w:val="false"/>
          <w:color w:val="000000"/>
          <w:sz w:val="28"/>
        </w:rPr>
        <w:t>
      11. Количество отпущенной Услуги определяется по показаниям приборов учета, прошедших поверку в установленном законодательством порядке за счет Поставщика. Приборы установлены на период</w:t>
      </w:r>
    </w:p>
    <w:bookmarkEnd w:id="888"/>
    <w:p>
      <w:pPr>
        <w:spacing w:after="0"/>
        <w:ind w:left="0"/>
        <w:jc w:val="both"/>
      </w:pPr>
      <w:bookmarkStart w:name="z935" w:id="889"/>
      <w:r>
        <w:rPr>
          <w:rFonts w:ascii="Times New Roman"/>
          <w:b w:val="false"/>
          <w:i w:val="false"/>
          <w:color w:val="000000"/>
          <w:sz w:val="28"/>
        </w:rPr>
        <w:t>
      с ________ по ______________________ на _____________________________</w:t>
      </w:r>
    </w:p>
    <w:bookmarkEnd w:id="889"/>
    <w:p>
      <w:pPr>
        <w:spacing w:after="0"/>
        <w:ind w:left="0"/>
        <w:jc w:val="both"/>
      </w:pPr>
      <w:r>
        <w:rPr>
          <w:rFonts w:ascii="Times New Roman"/>
          <w:b w:val="false"/>
          <w:i w:val="false"/>
          <w:color w:val="000000"/>
          <w:sz w:val="28"/>
        </w:rPr>
        <w:t xml:space="preserve">                                           (наименование участка)</w:t>
      </w:r>
    </w:p>
    <w:bookmarkStart w:name="z936" w:id="890"/>
    <w:p>
      <w:pPr>
        <w:spacing w:after="0"/>
        <w:ind w:left="0"/>
        <w:jc w:val="both"/>
      </w:pPr>
      <w:r>
        <w:rPr>
          <w:rFonts w:ascii="Times New Roman"/>
          <w:b w:val="false"/>
          <w:i w:val="false"/>
          <w:color w:val="000000"/>
          <w:sz w:val="28"/>
        </w:rPr>
        <w:t>
      12.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путем по нормам потребления, утвержденным уполномоченным органом в соответствующей отрасли.</w:t>
      </w:r>
    </w:p>
    <w:bookmarkEnd w:id="890"/>
    <w:bookmarkStart w:name="z937" w:id="891"/>
    <w:p>
      <w:pPr>
        <w:spacing w:after="0"/>
        <w:ind w:left="0"/>
        <w:jc w:val="both"/>
      </w:pPr>
      <w:r>
        <w:rPr>
          <w:rFonts w:ascii="Times New Roman"/>
          <w:b w:val="false"/>
          <w:i w:val="false"/>
          <w:color w:val="000000"/>
          <w:sz w:val="28"/>
        </w:rPr>
        <w:t>
      При временной неисправности приборов учета, количество забранной воды исчисляется по средней величине показателя приборов за прошедшие два месяца.</w:t>
      </w:r>
    </w:p>
    <w:bookmarkEnd w:id="891"/>
    <w:bookmarkStart w:name="z938" w:id="892"/>
    <w:p>
      <w:pPr>
        <w:spacing w:after="0"/>
        <w:ind w:left="0"/>
        <w:jc w:val="both"/>
      </w:pPr>
      <w:r>
        <w:rPr>
          <w:rFonts w:ascii="Times New Roman"/>
          <w:b w:val="false"/>
          <w:i w:val="false"/>
          <w:color w:val="000000"/>
          <w:sz w:val="28"/>
        </w:rPr>
        <w:t>
      13. При временном нарушении учета не по вине потребителя расчет за услуги производится по среднесуточному расходу предыдущего расчетного периода.</w:t>
      </w:r>
    </w:p>
    <w:bookmarkEnd w:id="892"/>
    <w:bookmarkStart w:name="z939" w:id="893"/>
    <w:p>
      <w:pPr>
        <w:spacing w:after="0"/>
        <w:ind w:left="0"/>
        <w:jc w:val="both"/>
      </w:pPr>
      <w:r>
        <w:rPr>
          <w:rFonts w:ascii="Times New Roman"/>
          <w:b w:val="false"/>
          <w:i w:val="false"/>
          <w:color w:val="000000"/>
          <w:sz w:val="28"/>
        </w:rPr>
        <w:t>
      В таком случае расчетным периодом считается период со дня проведения последней проверки учета до момента обнаружения или устранения нарушения.</w:t>
      </w:r>
    </w:p>
    <w:bookmarkEnd w:id="893"/>
    <w:bookmarkStart w:name="z940" w:id="894"/>
    <w:p>
      <w:pPr>
        <w:spacing w:after="0"/>
        <w:ind w:left="0"/>
        <w:jc w:val="both"/>
      </w:pPr>
      <w:r>
        <w:rPr>
          <w:rFonts w:ascii="Times New Roman"/>
          <w:b w:val="false"/>
          <w:i w:val="false"/>
          <w:color w:val="000000"/>
          <w:sz w:val="28"/>
        </w:rPr>
        <w:t>
      14. При обнаружении фактов нарушения учета объемов оказанной услуги по вине потребителя, Поставщик производит перерасчет объемов потребления услуги со дня проведения последней проверки до дня обнаружения, но не более одного месяца.</w:t>
      </w:r>
    </w:p>
    <w:bookmarkEnd w:id="894"/>
    <w:bookmarkStart w:name="z941" w:id="895"/>
    <w:p>
      <w:pPr>
        <w:spacing w:after="0"/>
        <w:ind w:left="0"/>
        <w:jc w:val="left"/>
      </w:pPr>
      <w:r>
        <w:rPr>
          <w:rFonts w:ascii="Times New Roman"/>
          <w:b/>
          <w:i w:val="false"/>
          <w:color w:val="000000"/>
        </w:rPr>
        <w:t xml:space="preserve"> Глава 6. Права и обязанности Сторон</w:t>
      </w:r>
    </w:p>
    <w:bookmarkEnd w:id="895"/>
    <w:bookmarkStart w:name="z942" w:id="896"/>
    <w:p>
      <w:pPr>
        <w:spacing w:after="0"/>
        <w:ind w:left="0"/>
        <w:jc w:val="both"/>
      </w:pPr>
      <w:r>
        <w:rPr>
          <w:rFonts w:ascii="Times New Roman"/>
          <w:b w:val="false"/>
          <w:i w:val="false"/>
          <w:color w:val="000000"/>
          <w:sz w:val="28"/>
        </w:rPr>
        <w:t>
      15. Потребитель имеет право:</w:t>
      </w:r>
    </w:p>
    <w:bookmarkEnd w:id="896"/>
    <w:bookmarkStart w:name="z943" w:id="897"/>
    <w:p>
      <w:pPr>
        <w:spacing w:after="0"/>
        <w:ind w:left="0"/>
        <w:jc w:val="both"/>
      </w:pPr>
      <w:r>
        <w:rPr>
          <w:rFonts w:ascii="Times New Roman"/>
          <w:b w:val="false"/>
          <w:i w:val="false"/>
          <w:color w:val="000000"/>
          <w:sz w:val="28"/>
        </w:rPr>
        <w:t xml:space="preserve">
      1) на получение услуг установленного качества, безопасных для его здоровья, не причиняющих вреда его имуществу и в количестве соответствующих условиям Договора; </w:t>
      </w:r>
    </w:p>
    <w:bookmarkEnd w:id="897"/>
    <w:bookmarkStart w:name="z944" w:id="898"/>
    <w:p>
      <w:pPr>
        <w:spacing w:after="0"/>
        <w:ind w:left="0"/>
        <w:jc w:val="both"/>
      </w:pPr>
      <w:r>
        <w:rPr>
          <w:rFonts w:ascii="Times New Roman"/>
          <w:b w:val="false"/>
          <w:i w:val="false"/>
          <w:color w:val="000000"/>
          <w:sz w:val="28"/>
        </w:rPr>
        <w:t xml:space="preserve">
      2) обжаловать в ведомстве уполномоченного органа и (или) в судебном порядке действия или бездействия Поставщика, противоречащие законодательству; </w:t>
      </w:r>
    </w:p>
    <w:bookmarkEnd w:id="898"/>
    <w:bookmarkStart w:name="z945" w:id="899"/>
    <w:p>
      <w:pPr>
        <w:spacing w:after="0"/>
        <w:ind w:left="0"/>
        <w:jc w:val="both"/>
      </w:pPr>
      <w:r>
        <w:rPr>
          <w:rFonts w:ascii="Times New Roman"/>
          <w:b w:val="false"/>
          <w:i w:val="false"/>
          <w:color w:val="000000"/>
          <w:sz w:val="28"/>
        </w:rPr>
        <w:t>
      3) участвовать в публичных слушаниях, проводимых для обсуждения проекта тарифа (цены, ставки сбора) или его предельного уровня на услуги;</w:t>
      </w:r>
    </w:p>
    <w:bookmarkEnd w:id="899"/>
    <w:bookmarkStart w:name="z946" w:id="900"/>
    <w:p>
      <w:pPr>
        <w:spacing w:after="0"/>
        <w:ind w:left="0"/>
        <w:jc w:val="both"/>
      </w:pPr>
      <w:r>
        <w:rPr>
          <w:rFonts w:ascii="Times New Roman"/>
          <w:b w:val="false"/>
          <w:i w:val="false"/>
          <w:color w:val="000000"/>
          <w:sz w:val="28"/>
        </w:rPr>
        <w:t>
      4) требовать в установленном законодательном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bookmarkEnd w:id="900"/>
    <w:bookmarkStart w:name="z947" w:id="901"/>
    <w:p>
      <w:pPr>
        <w:spacing w:after="0"/>
        <w:ind w:left="0"/>
        <w:jc w:val="both"/>
      </w:pPr>
      <w:r>
        <w:rPr>
          <w:rFonts w:ascii="Times New Roman"/>
          <w:b w:val="false"/>
          <w:i w:val="false"/>
          <w:color w:val="000000"/>
          <w:sz w:val="28"/>
        </w:rPr>
        <w:t>
      5) требовать перерасчета стоимости услуг в случае предоставления услуги, не соответствующей требованиям, установленным национальными стандартами и иными нормативными правовыми актами;</w:t>
      </w:r>
    </w:p>
    <w:bookmarkEnd w:id="901"/>
    <w:bookmarkStart w:name="z948" w:id="902"/>
    <w:p>
      <w:pPr>
        <w:spacing w:after="0"/>
        <w:ind w:left="0"/>
        <w:jc w:val="both"/>
      </w:pPr>
      <w:r>
        <w:rPr>
          <w:rFonts w:ascii="Times New Roman"/>
          <w:b w:val="false"/>
          <w:i w:val="false"/>
          <w:color w:val="000000"/>
          <w:sz w:val="28"/>
        </w:rPr>
        <w:t>
      6) не производить оплату за полученную услугу, если Поставщиком в установленном порядке не выставлен счет;</w:t>
      </w:r>
    </w:p>
    <w:bookmarkEnd w:id="902"/>
    <w:bookmarkStart w:name="z949" w:id="903"/>
    <w:p>
      <w:pPr>
        <w:spacing w:after="0"/>
        <w:ind w:left="0"/>
        <w:jc w:val="both"/>
      </w:pPr>
      <w:r>
        <w:rPr>
          <w:rFonts w:ascii="Times New Roman"/>
          <w:b w:val="false"/>
          <w:i w:val="false"/>
          <w:color w:val="000000"/>
          <w:sz w:val="28"/>
        </w:rPr>
        <w:t>
      7) после подписания настоящего Договора оплачивать предоплату до начала вегетационного периода. В данном случае последующая оплата производится с учетом внесенной предоплаты;</w:t>
      </w:r>
    </w:p>
    <w:bookmarkEnd w:id="903"/>
    <w:bookmarkStart w:name="z950" w:id="904"/>
    <w:p>
      <w:pPr>
        <w:spacing w:after="0"/>
        <w:ind w:left="0"/>
        <w:jc w:val="both"/>
      </w:pPr>
      <w:r>
        <w:rPr>
          <w:rFonts w:ascii="Times New Roman"/>
          <w:b w:val="false"/>
          <w:i w:val="false"/>
          <w:color w:val="000000"/>
          <w:sz w:val="28"/>
        </w:rPr>
        <w:t>
      8) расторгнуть Договор в одностороннем порядке при письменном уведомлении об этом Поставщика не позже, чем за месяц при условии полной оплаты предоставленной услуги.</w:t>
      </w:r>
    </w:p>
    <w:bookmarkEnd w:id="904"/>
    <w:bookmarkStart w:name="z951" w:id="905"/>
    <w:p>
      <w:pPr>
        <w:spacing w:after="0"/>
        <w:ind w:left="0"/>
        <w:jc w:val="both"/>
      </w:pPr>
      <w:r>
        <w:rPr>
          <w:rFonts w:ascii="Times New Roman"/>
          <w:b w:val="false"/>
          <w:i w:val="false"/>
          <w:color w:val="000000"/>
          <w:sz w:val="28"/>
        </w:rPr>
        <w:t>
      16. Потребитель обязан:</w:t>
      </w:r>
    </w:p>
    <w:bookmarkEnd w:id="905"/>
    <w:bookmarkStart w:name="z952" w:id="906"/>
    <w:p>
      <w:pPr>
        <w:spacing w:after="0"/>
        <w:ind w:left="0"/>
        <w:jc w:val="both"/>
      </w:pPr>
      <w:r>
        <w:rPr>
          <w:rFonts w:ascii="Times New Roman"/>
          <w:b w:val="false"/>
          <w:i w:val="false"/>
          <w:color w:val="000000"/>
          <w:sz w:val="28"/>
        </w:rPr>
        <w:t>
      1) не позднее 15 числа месяца, предшествующего месяцу подачи услуги, предоставлять Поставщику месячную заявку на оказание услуги;</w:t>
      </w:r>
    </w:p>
    <w:bookmarkEnd w:id="906"/>
    <w:bookmarkStart w:name="z953" w:id="907"/>
    <w:p>
      <w:pPr>
        <w:spacing w:after="0"/>
        <w:ind w:left="0"/>
        <w:jc w:val="both"/>
      </w:pPr>
      <w:r>
        <w:rPr>
          <w:rFonts w:ascii="Times New Roman"/>
          <w:b w:val="false"/>
          <w:i w:val="false"/>
          <w:color w:val="000000"/>
          <w:sz w:val="28"/>
        </w:rPr>
        <w:t>
      2) не позднее 1 сентября текущего года предоставить Поставщику годовую заявку на оказание услуги на следующий календарный год, включая минимальный годовой объем;</w:t>
      </w:r>
    </w:p>
    <w:bookmarkEnd w:id="907"/>
    <w:bookmarkStart w:name="z954" w:id="908"/>
    <w:p>
      <w:pPr>
        <w:spacing w:after="0"/>
        <w:ind w:left="0"/>
        <w:jc w:val="both"/>
      </w:pPr>
      <w:r>
        <w:rPr>
          <w:rFonts w:ascii="Times New Roman"/>
          <w:b w:val="false"/>
          <w:i w:val="false"/>
          <w:color w:val="000000"/>
          <w:sz w:val="28"/>
        </w:rPr>
        <w:t>
      3) письменно уведомлять Поставщика об отсутствии намерений потреблять услугу в предстоящий месячный, квартальный или годовой периоды не позднее сроков подачи месячной, квартальной или годовой заявок;</w:t>
      </w:r>
    </w:p>
    <w:bookmarkEnd w:id="908"/>
    <w:bookmarkStart w:name="z955" w:id="909"/>
    <w:p>
      <w:pPr>
        <w:spacing w:after="0"/>
        <w:ind w:left="0"/>
        <w:jc w:val="both"/>
      </w:pPr>
      <w:r>
        <w:rPr>
          <w:rFonts w:ascii="Times New Roman"/>
          <w:b w:val="false"/>
          <w:i w:val="false"/>
          <w:color w:val="000000"/>
          <w:sz w:val="28"/>
        </w:rPr>
        <w:t>
      4) своевременно и в полном объеме производить оплату за предоставленные услуги в соответствии с условиями Договора;</w:t>
      </w:r>
    </w:p>
    <w:bookmarkEnd w:id="909"/>
    <w:bookmarkStart w:name="z956" w:id="910"/>
    <w:p>
      <w:pPr>
        <w:spacing w:after="0"/>
        <w:ind w:left="0"/>
        <w:jc w:val="both"/>
      </w:pPr>
      <w:r>
        <w:rPr>
          <w:rFonts w:ascii="Times New Roman"/>
          <w:b w:val="false"/>
          <w:i w:val="false"/>
          <w:color w:val="000000"/>
          <w:sz w:val="28"/>
        </w:rPr>
        <w:t xml:space="preserve">
      5) выполнять технические требования, устанавливаемые законодательством Республики Казахстан и Поставщиком; </w:t>
      </w:r>
    </w:p>
    <w:bookmarkEnd w:id="910"/>
    <w:bookmarkStart w:name="z957" w:id="911"/>
    <w:p>
      <w:pPr>
        <w:spacing w:after="0"/>
        <w:ind w:left="0"/>
        <w:jc w:val="both"/>
      </w:pPr>
      <w:r>
        <w:rPr>
          <w:rFonts w:ascii="Times New Roman"/>
          <w:b w:val="false"/>
          <w:i w:val="false"/>
          <w:color w:val="000000"/>
          <w:sz w:val="28"/>
        </w:rPr>
        <w:t>
      6) немедленно сообщать Поставщику о неисправностях в работе сооружений систем, возникших при пользовании услугами, а в случае повреждения сооружений систем - в местные органы по предупреждению и ликвидации чрезвычайных ситуаций, государственной противопожарной службы, санитарно-эпидемиологической службы и службы охраны окружающей среды;</w:t>
      </w:r>
    </w:p>
    <w:bookmarkEnd w:id="911"/>
    <w:bookmarkStart w:name="z958" w:id="912"/>
    <w:p>
      <w:pPr>
        <w:spacing w:after="0"/>
        <w:ind w:left="0"/>
        <w:jc w:val="both"/>
      </w:pPr>
      <w:r>
        <w:rPr>
          <w:rFonts w:ascii="Times New Roman"/>
          <w:b w:val="false"/>
          <w:i w:val="false"/>
          <w:color w:val="000000"/>
          <w:sz w:val="28"/>
        </w:rPr>
        <w:t>
      7) соблюдать требования по технике безопасности при потреблении услуг;</w:t>
      </w:r>
    </w:p>
    <w:bookmarkEnd w:id="912"/>
    <w:bookmarkStart w:name="z959" w:id="913"/>
    <w:p>
      <w:pPr>
        <w:spacing w:after="0"/>
        <w:ind w:left="0"/>
        <w:jc w:val="both"/>
      </w:pPr>
      <w:r>
        <w:rPr>
          <w:rFonts w:ascii="Times New Roman"/>
          <w:b w:val="false"/>
          <w:i w:val="false"/>
          <w:color w:val="000000"/>
          <w:sz w:val="28"/>
        </w:rPr>
        <w:t>
      8) извещать Поставщика обо всех ожидаемых изменениях объемов потребления услуги;</w:t>
      </w:r>
    </w:p>
    <w:bookmarkEnd w:id="913"/>
    <w:bookmarkStart w:name="z960" w:id="914"/>
    <w:p>
      <w:pPr>
        <w:spacing w:after="0"/>
        <w:ind w:left="0"/>
        <w:jc w:val="both"/>
      </w:pPr>
      <w:r>
        <w:rPr>
          <w:rFonts w:ascii="Times New Roman"/>
          <w:b w:val="false"/>
          <w:i w:val="false"/>
          <w:color w:val="000000"/>
          <w:sz w:val="28"/>
        </w:rPr>
        <w:t>
      9) не допускать превышения допустимой концентрации загрязнения, сбрасываемой воды на коллектора от предельно допустимого сброса, в соответствии с выданным Поставщику разрешением на эмиссию уполномоченного природоохранного органа;</w:t>
      </w:r>
    </w:p>
    <w:bookmarkEnd w:id="914"/>
    <w:bookmarkStart w:name="z961" w:id="915"/>
    <w:p>
      <w:pPr>
        <w:spacing w:after="0"/>
        <w:ind w:left="0"/>
        <w:jc w:val="both"/>
      </w:pPr>
      <w:r>
        <w:rPr>
          <w:rFonts w:ascii="Times New Roman"/>
          <w:b w:val="false"/>
          <w:i w:val="false"/>
          <w:color w:val="000000"/>
          <w:sz w:val="28"/>
        </w:rPr>
        <w:t>
      17. Поставщик имеет право:</w:t>
      </w:r>
    </w:p>
    <w:bookmarkEnd w:id="915"/>
    <w:bookmarkStart w:name="z962" w:id="916"/>
    <w:p>
      <w:pPr>
        <w:spacing w:after="0"/>
        <w:ind w:left="0"/>
        <w:jc w:val="both"/>
      </w:pPr>
      <w:r>
        <w:rPr>
          <w:rFonts w:ascii="Times New Roman"/>
          <w:b w:val="false"/>
          <w:i w:val="false"/>
          <w:color w:val="000000"/>
          <w:sz w:val="28"/>
        </w:rPr>
        <w:t xml:space="preserve">
      1) устанавливать в соответствии с законодательством технические требования, необходимые для соблюдения Потребителем; </w:t>
      </w:r>
    </w:p>
    <w:bookmarkEnd w:id="916"/>
    <w:bookmarkStart w:name="z963" w:id="917"/>
    <w:p>
      <w:pPr>
        <w:spacing w:after="0"/>
        <w:ind w:left="0"/>
        <w:jc w:val="both"/>
      </w:pPr>
      <w:r>
        <w:rPr>
          <w:rFonts w:ascii="Times New Roman"/>
          <w:b w:val="false"/>
          <w:i w:val="false"/>
          <w:color w:val="000000"/>
          <w:sz w:val="28"/>
        </w:rPr>
        <w:t xml:space="preserve">
      2) снижать тарифы (цены, ставки сборов) или их предельные уровни на услуги в период их действия в порядке, утвержденном уполномоченным органом; </w:t>
      </w:r>
    </w:p>
    <w:bookmarkEnd w:id="917"/>
    <w:bookmarkStart w:name="z964" w:id="918"/>
    <w:p>
      <w:pPr>
        <w:spacing w:after="0"/>
        <w:ind w:left="0"/>
        <w:jc w:val="both"/>
      </w:pPr>
      <w:r>
        <w:rPr>
          <w:rFonts w:ascii="Times New Roman"/>
          <w:b w:val="false"/>
          <w:i w:val="false"/>
          <w:color w:val="000000"/>
          <w:sz w:val="28"/>
        </w:rPr>
        <w:t>
      3) повышать в порядке, установленном ведомством уполномоченного органа, тарифы (цены, ставки сборов) или их 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результате которого увеличивается стоимость затрат Поставщика;</w:t>
      </w:r>
    </w:p>
    <w:bookmarkEnd w:id="918"/>
    <w:bookmarkStart w:name="z965" w:id="919"/>
    <w:p>
      <w:pPr>
        <w:spacing w:after="0"/>
        <w:ind w:left="0"/>
        <w:jc w:val="both"/>
      </w:pPr>
      <w:r>
        <w:rPr>
          <w:rFonts w:ascii="Times New Roman"/>
          <w:b w:val="false"/>
          <w:i w:val="false"/>
          <w:color w:val="000000"/>
          <w:sz w:val="28"/>
        </w:rPr>
        <w:t>
      4) своевременно и в полном объеме получать оплату за предоставленные услуги;</w:t>
      </w:r>
    </w:p>
    <w:bookmarkEnd w:id="919"/>
    <w:bookmarkStart w:name="z966" w:id="920"/>
    <w:p>
      <w:pPr>
        <w:spacing w:after="0"/>
        <w:ind w:left="0"/>
        <w:jc w:val="both"/>
      </w:pPr>
      <w:r>
        <w:rPr>
          <w:rFonts w:ascii="Times New Roman"/>
          <w:b w:val="false"/>
          <w:i w:val="false"/>
          <w:color w:val="000000"/>
          <w:sz w:val="28"/>
        </w:rPr>
        <w:t>
      18. Поставщик обязан:</w:t>
      </w:r>
    </w:p>
    <w:bookmarkEnd w:id="920"/>
    <w:bookmarkStart w:name="z967" w:id="921"/>
    <w:p>
      <w:pPr>
        <w:spacing w:after="0"/>
        <w:ind w:left="0"/>
        <w:jc w:val="both"/>
      </w:pPr>
      <w:r>
        <w:rPr>
          <w:rFonts w:ascii="Times New Roman"/>
          <w:b w:val="false"/>
          <w:i w:val="false"/>
          <w:color w:val="000000"/>
          <w:sz w:val="28"/>
        </w:rPr>
        <w:t>
      1) обеспечить качественное, своевременное и бесперебойное предоставление услуг потребителю в соответствии с условиями Договора;</w:t>
      </w:r>
    </w:p>
    <w:bookmarkEnd w:id="921"/>
    <w:bookmarkStart w:name="z968" w:id="922"/>
    <w:p>
      <w:pPr>
        <w:spacing w:after="0"/>
        <w:ind w:left="0"/>
        <w:jc w:val="both"/>
      </w:pPr>
      <w:r>
        <w:rPr>
          <w:rFonts w:ascii="Times New Roman"/>
          <w:b w:val="false"/>
          <w:i w:val="false"/>
          <w:color w:val="000000"/>
          <w:sz w:val="28"/>
        </w:rPr>
        <w:t xml:space="preserve">
      2)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 </w:t>
      </w:r>
    </w:p>
    <w:bookmarkEnd w:id="922"/>
    <w:bookmarkStart w:name="z969" w:id="923"/>
    <w:p>
      <w:pPr>
        <w:spacing w:after="0"/>
        <w:ind w:left="0"/>
        <w:jc w:val="both"/>
      </w:pPr>
      <w:r>
        <w:rPr>
          <w:rFonts w:ascii="Times New Roman"/>
          <w:b w:val="false"/>
          <w:i w:val="false"/>
          <w:color w:val="000000"/>
          <w:sz w:val="28"/>
        </w:rPr>
        <w:t>
      3) снижать в порядке, установленном уполномоченным органом, тарифы (цены, ставки сборов) или их 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результате которого стоимость затрат Поставщика уменьшается, со дня введения в действие указанных изменений;</w:t>
      </w:r>
    </w:p>
    <w:bookmarkEnd w:id="923"/>
    <w:bookmarkStart w:name="z970" w:id="924"/>
    <w:p>
      <w:pPr>
        <w:spacing w:after="0"/>
        <w:ind w:left="0"/>
        <w:jc w:val="both"/>
      </w:pPr>
      <w:r>
        <w:rPr>
          <w:rFonts w:ascii="Times New Roman"/>
          <w:b w:val="false"/>
          <w:i w:val="false"/>
          <w:color w:val="000000"/>
          <w:sz w:val="28"/>
        </w:rPr>
        <w:t>
      4) предоставлять потребителю платежный документ на оплату предоставляемых услуг в срок до десятого числа месяца, следующего за расчетным периодом;</w:t>
      </w:r>
    </w:p>
    <w:bookmarkEnd w:id="924"/>
    <w:bookmarkStart w:name="z971" w:id="925"/>
    <w:p>
      <w:pPr>
        <w:spacing w:after="0"/>
        <w:ind w:left="0"/>
        <w:jc w:val="both"/>
      </w:pPr>
      <w:r>
        <w:rPr>
          <w:rFonts w:ascii="Times New Roman"/>
          <w:b w:val="false"/>
          <w:i w:val="false"/>
          <w:color w:val="000000"/>
          <w:sz w:val="28"/>
        </w:rPr>
        <w:t>
      5) уведомлять потребителей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bookmarkEnd w:id="925"/>
    <w:bookmarkStart w:name="z972" w:id="926"/>
    <w:p>
      <w:pPr>
        <w:spacing w:after="0"/>
        <w:ind w:left="0"/>
        <w:jc w:val="both"/>
      </w:pPr>
      <w:r>
        <w:rPr>
          <w:rFonts w:ascii="Times New Roman"/>
          <w:b w:val="false"/>
          <w:i w:val="false"/>
          <w:color w:val="000000"/>
          <w:sz w:val="28"/>
        </w:rPr>
        <w:t>
      6) принять меры по восстановлению качества и объема предоставляемых услуг по обоснованным претензиям потребителя в течение 24 часов;</w:t>
      </w:r>
    </w:p>
    <w:bookmarkEnd w:id="926"/>
    <w:bookmarkStart w:name="z973" w:id="927"/>
    <w:p>
      <w:pPr>
        <w:spacing w:after="0"/>
        <w:ind w:left="0"/>
        <w:jc w:val="both"/>
      </w:pPr>
      <w:r>
        <w:rPr>
          <w:rFonts w:ascii="Times New Roman"/>
          <w:b w:val="false"/>
          <w:i w:val="false"/>
          <w:color w:val="000000"/>
          <w:sz w:val="28"/>
        </w:rPr>
        <w:t>
      7) предупреждать потребителя не позднее, чем за 24 часа о производстве планово-предупредительных и ремонтных работ, связанных с прекращением подачи услуги. При этом Поставщик обязуется не допускать перерыва в подаче услуги потребителю более 72 часов;</w:t>
      </w:r>
    </w:p>
    <w:bookmarkEnd w:id="927"/>
    <w:bookmarkStart w:name="z974" w:id="928"/>
    <w:p>
      <w:pPr>
        <w:spacing w:after="0"/>
        <w:ind w:left="0"/>
        <w:jc w:val="both"/>
      </w:pPr>
      <w:r>
        <w:rPr>
          <w:rFonts w:ascii="Times New Roman"/>
          <w:b w:val="false"/>
          <w:i w:val="false"/>
          <w:color w:val="000000"/>
          <w:sz w:val="28"/>
        </w:rPr>
        <w:t>
      8) уведомлять потребителя обо всех ожидаемых изменениях объемов оказания услуги.</w:t>
      </w:r>
    </w:p>
    <w:bookmarkEnd w:id="928"/>
    <w:bookmarkStart w:name="z975" w:id="929"/>
    <w:p>
      <w:pPr>
        <w:spacing w:after="0"/>
        <w:ind w:left="0"/>
        <w:jc w:val="left"/>
      </w:pPr>
      <w:r>
        <w:rPr>
          <w:rFonts w:ascii="Times New Roman"/>
          <w:b/>
          <w:i w:val="false"/>
          <w:color w:val="000000"/>
        </w:rPr>
        <w:t xml:space="preserve"> Глава 7. Ограничения Сторон</w:t>
      </w:r>
    </w:p>
    <w:bookmarkEnd w:id="929"/>
    <w:bookmarkStart w:name="z976" w:id="930"/>
    <w:p>
      <w:pPr>
        <w:spacing w:after="0"/>
        <w:ind w:left="0"/>
        <w:jc w:val="both"/>
      </w:pPr>
      <w:r>
        <w:rPr>
          <w:rFonts w:ascii="Times New Roman"/>
          <w:b w:val="false"/>
          <w:i w:val="false"/>
          <w:color w:val="000000"/>
          <w:sz w:val="28"/>
        </w:rPr>
        <w:t xml:space="preserve">
      19. Потребителю запрещается: </w:t>
      </w:r>
    </w:p>
    <w:bookmarkEnd w:id="930"/>
    <w:bookmarkStart w:name="z977" w:id="931"/>
    <w:p>
      <w:pPr>
        <w:spacing w:after="0"/>
        <w:ind w:left="0"/>
        <w:jc w:val="both"/>
      </w:pPr>
      <w:r>
        <w:rPr>
          <w:rFonts w:ascii="Times New Roman"/>
          <w:b w:val="false"/>
          <w:i w:val="false"/>
          <w:color w:val="000000"/>
          <w:sz w:val="28"/>
        </w:rPr>
        <w:t>
      1) переоборудовать сооружения систем и приборов учета без согласования с Поставщиком;</w:t>
      </w:r>
    </w:p>
    <w:bookmarkEnd w:id="931"/>
    <w:bookmarkStart w:name="z978" w:id="932"/>
    <w:p>
      <w:pPr>
        <w:spacing w:after="0"/>
        <w:ind w:left="0"/>
        <w:jc w:val="both"/>
      </w:pPr>
      <w:r>
        <w:rPr>
          <w:rFonts w:ascii="Times New Roman"/>
          <w:b w:val="false"/>
          <w:i w:val="false"/>
          <w:color w:val="000000"/>
          <w:sz w:val="28"/>
        </w:rPr>
        <w:t>
      2) нарушать имеющиеся схемы учета услуг;</w:t>
      </w:r>
    </w:p>
    <w:bookmarkEnd w:id="932"/>
    <w:bookmarkStart w:name="z979" w:id="933"/>
    <w:p>
      <w:pPr>
        <w:spacing w:after="0"/>
        <w:ind w:left="0"/>
        <w:jc w:val="both"/>
      </w:pPr>
      <w:r>
        <w:rPr>
          <w:rFonts w:ascii="Times New Roman"/>
          <w:b w:val="false"/>
          <w:i w:val="false"/>
          <w:color w:val="000000"/>
          <w:sz w:val="28"/>
        </w:rPr>
        <w:t>
      3) нарушать учет объемов оказанной услуги. Под нарушением учета объемов оказанной услуги понимается срыв пломб, установленных на приборах учета, на задвижках, на фланцевых соединениях и на байпасах, установление приспособлений, искажающие показания прибора учета, неправильная эксплуатация прибора учета по сравнению с его паспортными характеристиками, уменьшение показаний прибора учета по сравнению с предыдущими показаниями, самовольное присоединение к системам Поставщика.</w:t>
      </w:r>
    </w:p>
    <w:bookmarkEnd w:id="933"/>
    <w:bookmarkStart w:name="z980" w:id="934"/>
    <w:p>
      <w:pPr>
        <w:spacing w:after="0"/>
        <w:ind w:left="0"/>
        <w:jc w:val="both"/>
      </w:pPr>
      <w:r>
        <w:rPr>
          <w:rFonts w:ascii="Times New Roman"/>
          <w:b w:val="false"/>
          <w:i w:val="false"/>
          <w:color w:val="000000"/>
          <w:sz w:val="28"/>
        </w:rPr>
        <w:t>
      20. Поставщику запрещается:</w:t>
      </w:r>
    </w:p>
    <w:bookmarkEnd w:id="934"/>
    <w:bookmarkStart w:name="z981" w:id="935"/>
    <w:p>
      <w:pPr>
        <w:spacing w:after="0"/>
        <w:ind w:left="0"/>
        <w:jc w:val="both"/>
      </w:pPr>
      <w:r>
        <w:rPr>
          <w:rFonts w:ascii="Times New Roman"/>
          <w:b w:val="false"/>
          <w:i w:val="false"/>
          <w:color w:val="000000"/>
          <w:sz w:val="28"/>
        </w:rPr>
        <w:t>
      1) отказывать в предоставлении регулируемых услуг добросовестным потребителям в связи с неоплатой недобросовестными потребителями использованного объема услуг;</w:t>
      </w:r>
    </w:p>
    <w:bookmarkEnd w:id="935"/>
    <w:bookmarkStart w:name="z982" w:id="936"/>
    <w:p>
      <w:pPr>
        <w:spacing w:after="0"/>
        <w:ind w:left="0"/>
        <w:jc w:val="both"/>
      </w:pPr>
      <w:r>
        <w:rPr>
          <w:rFonts w:ascii="Times New Roman"/>
          <w:b w:val="false"/>
          <w:i w:val="false"/>
          <w:color w:val="000000"/>
          <w:sz w:val="28"/>
        </w:rPr>
        <w:t xml:space="preserve">
      2) взимать за предоставленную услугу плату, не превышающую установленную ведомством уполномоченного органа; </w:t>
      </w:r>
    </w:p>
    <w:bookmarkEnd w:id="936"/>
    <w:bookmarkStart w:name="z983" w:id="937"/>
    <w:p>
      <w:pPr>
        <w:spacing w:after="0"/>
        <w:ind w:left="0"/>
        <w:jc w:val="both"/>
      </w:pPr>
      <w:r>
        <w:rPr>
          <w:rFonts w:ascii="Times New Roman"/>
          <w:b w:val="false"/>
          <w:i w:val="false"/>
          <w:color w:val="000000"/>
          <w:sz w:val="28"/>
        </w:rPr>
        <w:t>
      3) требовать от потребителя оплаты услуг без предоставления соответствующих платежных документов;</w:t>
      </w:r>
    </w:p>
    <w:bookmarkEnd w:id="937"/>
    <w:bookmarkStart w:name="z984" w:id="938"/>
    <w:p>
      <w:pPr>
        <w:spacing w:after="0"/>
        <w:ind w:left="0"/>
        <w:jc w:val="both"/>
      </w:pPr>
      <w:r>
        <w:rPr>
          <w:rFonts w:ascii="Times New Roman"/>
          <w:b w:val="false"/>
          <w:i w:val="false"/>
          <w:color w:val="000000"/>
          <w:sz w:val="28"/>
        </w:rPr>
        <w:t>
      4) требовать оплаты предоставленных регулируемых услуг, не соответствующих требованиям качества регулируемых услуг, установленным государственными органами в пределах их компетенции.</w:t>
      </w:r>
    </w:p>
    <w:bookmarkEnd w:id="938"/>
    <w:bookmarkStart w:name="z985" w:id="939"/>
    <w:p>
      <w:pPr>
        <w:spacing w:after="0"/>
        <w:ind w:left="0"/>
        <w:jc w:val="both"/>
      </w:pPr>
      <w:r>
        <w:rPr>
          <w:rFonts w:ascii="Times New Roman"/>
          <w:b w:val="false"/>
          <w:i w:val="false"/>
          <w:color w:val="000000"/>
          <w:sz w:val="28"/>
        </w:rPr>
        <w:t xml:space="preserve">
      21. Сторонам запрещается совершать действия, ограничивающие права Сторон, либо иным образом нарушающие законодательство Республики Казахстан. </w:t>
      </w:r>
    </w:p>
    <w:bookmarkEnd w:id="939"/>
    <w:bookmarkStart w:name="z986" w:id="940"/>
    <w:p>
      <w:pPr>
        <w:spacing w:after="0"/>
        <w:ind w:left="0"/>
        <w:jc w:val="both"/>
      </w:pPr>
      <w:r>
        <w:rPr>
          <w:rFonts w:ascii="Times New Roman"/>
          <w:b w:val="false"/>
          <w:i w:val="false"/>
          <w:color w:val="000000"/>
          <w:sz w:val="28"/>
        </w:rPr>
        <w:t>
      22. Нарушения указанные в пункте 19 настоящего Договора оформляются соответствующими Актами и подписываются Сторонами.</w:t>
      </w:r>
    </w:p>
    <w:bookmarkEnd w:id="940"/>
    <w:bookmarkStart w:name="z987" w:id="941"/>
    <w:p>
      <w:pPr>
        <w:spacing w:after="0"/>
        <w:ind w:left="0"/>
        <w:jc w:val="left"/>
      </w:pPr>
      <w:r>
        <w:rPr>
          <w:rFonts w:ascii="Times New Roman"/>
          <w:b/>
          <w:i w:val="false"/>
          <w:color w:val="000000"/>
        </w:rPr>
        <w:t xml:space="preserve"> Глава 8. Ответственность Сторон</w:t>
      </w:r>
    </w:p>
    <w:bookmarkEnd w:id="941"/>
    <w:bookmarkStart w:name="z988" w:id="942"/>
    <w:p>
      <w:pPr>
        <w:spacing w:after="0"/>
        <w:ind w:left="0"/>
        <w:jc w:val="both"/>
      </w:pPr>
      <w:r>
        <w:rPr>
          <w:rFonts w:ascii="Times New Roman"/>
          <w:b w:val="false"/>
          <w:i w:val="false"/>
          <w:color w:val="000000"/>
          <w:sz w:val="28"/>
        </w:rPr>
        <w:t>
      23. Ответственность за надлежащее содержание оборудования возлагается на его собственника и определяется по границам раздела балансовой принадлежности.</w:t>
      </w:r>
    </w:p>
    <w:bookmarkEnd w:id="942"/>
    <w:bookmarkStart w:name="z989" w:id="943"/>
    <w:p>
      <w:pPr>
        <w:spacing w:after="0"/>
        <w:ind w:left="0"/>
        <w:jc w:val="both"/>
      </w:pPr>
      <w:r>
        <w:rPr>
          <w:rFonts w:ascii="Times New Roman"/>
          <w:b w:val="false"/>
          <w:i w:val="false"/>
          <w:color w:val="000000"/>
          <w:sz w:val="28"/>
        </w:rPr>
        <w:t>
      24.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w:t>
      </w:r>
    </w:p>
    <w:bookmarkEnd w:id="943"/>
    <w:bookmarkStart w:name="z990" w:id="944"/>
    <w:p>
      <w:pPr>
        <w:spacing w:after="0"/>
        <w:ind w:left="0"/>
        <w:jc w:val="both"/>
      </w:pPr>
      <w:r>
        <w:rPr>
          <w:rFonts w:ascii="Times New Roman"/>
          <w:b w:val="false"/>
          <w:i w:val="false"/>
          <w:color w:val="000000"/>
          <w:sz w:val="28"/>
        </w:rPr>
        <w:t>
      25. В случае просрочки платы за предоставленные услуги Потребитель, в соответствии с Договором, выплачивает неустойку по ставке рефинансирования, установленной Национальным Банком Республики Казахстан от суммы просроченной задолженности, действующей на день уплаты этих сумм, за каждый день просрочки, но не более суммы основного долга.</w:t>
      </w:r>
    </w:p>
    <w:bookmarkEnd w:id="944"/>
    <w:bookmarkStart w:name="z991" w:id="945"/>
    <w:p>
      <w:pPr>
        <w:spacing w:after="0"/>
        <w:ind w:left="0"/>
        <w:jc w:val="both"/>
      </w:pPr>
      <w:r>
        <w:rPr>
          <w:rFonts w:ascii="Times New Roman"/>
          <w:b w:val="false"/>
          <w:i w:val="false"/>
          <w:color w:val="000000"/>
          <w:sz w:val="28"/>
        </w:rPr>
        <w:t>
      В случае несвоевременного и некачественного предоставления услуги Поставщик, в соответствии с Договором выплачивает неустойку в размере не более 1,5 кратной ставки рефинансирования Национального Банка Республики Казахстан от суммы не оказанной услуги, действующей на день уплаты этих сумм.</w:t>
      </w:r>
    </w:p>
    <w:bookmarkEnd w:id="945"/>
    <w:bookmarkStart w:name="z992" w:id="946"/>
    <w:p>
      <w:pPr>
        <w:spacing w:after="0"/>
        <w:ind w:left="0"/>
        <w:jc w:val="both"/>
      </w:pPr>
      <w:r>
        <w:rPr>
          <w:rFonts w:ascii="Times New Roman"/>
          <w:b w:val="false"/>
          <w:i w:val="false"/>
          <w:color w:val="000000"/>
          <w:sz w:val="28"/>
        </w:rPr>
        <w:t>
      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bookmarkEnd w:id="946"/>
    <w:bookmarkStart w:name="z993" w:id="947"/>
    <w:p>
      <w:pPr>
        <w:spacing w:after="0"/>
        <w:ind w:left="0"/>
        <w:jc w:val="both"/>
      </w:pPr>
      <w:r>
        <w:rPr>
          <w:rFonts w:ascii="Times New Roman"/>
          <w:b w:val="false"/>
          <w:i w:val="false"/>
          <w:color w:val="000000"/>
          <w:sz w:val="28"/>
        </w:rPr>
        <w:t>
      26. В случае самовольного присоединения Потребителя к системам Поставщика, Потребителем оплачивается штраф, в соответствии с законодательством Республики Казахстан.</w:t>
      </w:r>
    </w:p>
    <w:bookmarkEnd w:id="947"/>
    <w:bookmarkStart w:name="z994" w:id="948"/>
    <w:p>
      <w:pPr>
        <w:spacing w:after="0"/>
        <w:ind w:left="0"/>
        <w:jc w:val="both"/>
      </w:pPr>
      <w:r>
        <w:rPr>
          <w:rFonts w:ascii="Times New Roman"/>
          <w:b w:val="false"/>
          <w:i w:val="false"/>
          <w:color w:val="000000"/>
          <w:sz w:val="28"/>
        </w:rPr>
        <w:t>
      27.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bookmarkEnd w:id="948"/>
    <w:bookmarkStart w:name="z995" w:id="949"/>
    <w:p>
      <w:pPr>
        <w:spacing w:after="0"/>
        <w:ind w:left="0"/>
        <w:jc w:val="both"/>
      </w:pPr>
      <w:r>
        <w:rPr>
          <w:rFonts w:ascii="Times New Roman"/>
          <w:b w:val="false"/>
          <w:i w:val="false"/>
          <w:color w:val="000000"/>
          <w:sz w:val="28"/>
        </w:rPr>
        <w:t>
      28. Уплата неустойки (пени) не освобождает Стороны от выполнения обязательств по Договору.</w:t>
      </w:r>
    </w:p>
    <w:bookmarkEnd w:id="949"/>
    <w:bookmarkStart w:name="z996" w:id="950"/>
    <w:p>
      <w:pPr>
        <w:spacing w:after="0"/>
        <w:ind w:left="0"/>
        <w:jc w:val="both"/>
      </w:pPr>
      <w:r>
        <w:rPr>
          <w:rFonts w:ascii="Times New Roman"/>
          <w:b w:val="false"/>
          <w:i w:val="false"/>
          <w:color w:val="000000"/>
          <w:sz w:val="28"/>
        </w:rPr>
        <w:t>
      29. По соглашению Сторон возможна отсрочка по начислению пени Потребителю, при его письменном обращении.</w:t>
      </w:r>
    </w:p>
    <w:bookmarkEnd w:id="950"/>
    <w:bookmarkStart w:name="z997" w:id="951"/>
    <w:p>
      <w:pPr>
        <w:spacing w:after="0"/>
        <w:ind w:left="0"/>
        <w:jc w:val="left"/>
      </w:pPr>
      <w:r>
        <w:rPr>
          <w:rFonts w:ascii="Times New Roman"/>
          <w:b/>
          <w:i w:val="false"/>
          <w:color w:val="000000"/>
        </w:rPr>
        <w:t xml:space="preserve"> Глава 9. Обстоятельства непреодолимой силы</w:t>
      </w:r>
    </w:p>
    <w:bookmarkEnd w:id="951"/>
    <w:bookmarkStart w:name="z998" w:id="952"/>
    <w:p>
      <w:pPr>
        <w:spacing w:after="0"/>
        <w:ind w:left="0"/>
        <w:jc w:val="both"/>
      </w:pPr>
      <w:r>
        <w:rPr>
          <w:rFonts w:ascii="Times New Roman"/>
          <w:b w:val="false"/>
          <w:i w:val="false"/>
          <w:color w:val="000000"/>
          <w:sz w:val="28"/>
        </w:rPr>
        <w:t>
      30.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952"/>
    <w:bookmarkStart w:name="z999" w:id="953"/>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953"/>
    <w:bookmarkStart w:name="z1000" w:id="954"/>
    <w:p>
      <w:pPr>
        <w:spacing w:after="0"/>
        <w:ind w:left="0"/>
        <w:jc w:val="both"/>
      </w:pPr>
      <w:r>
        <w:rPr>
          <w:rFonts w:ascii="Times New Roman"/>
          <w:b w:val="false"/>
          <w:i w:val="false"/>
          <w:color w:val="000000"/>
          <w:sz w:val="28"/>
        </w:rPr>
        <w:t>
      31.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954"/>
    <w:bookmarkStart w:name="z1001" w:id="955"/>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955"/>
    <w:bookmarkStart w:name="z1002" w:id="956"/>
    <w:p>
      <w:pPr>
        <w:spacing w:after="0"/>
        <w:ind w:left="0"/>
        <w:jc w:val="left"/>
      </w:pPr>
      <w:r>
        <w:rPr>
          <w:rFonts w:ascii="Times New Roman"/>
          <w:b/>
          <w:i w:val="false"/>
          <w:color w:val="000000"/>
        </w:rPr>
        <w:t xml:space="preserve"> Глава 10. Общие положения и разрешение споров</w:t>
      </w:r>
    </w:p>
    <w:bookmarkEnd w:id="956"/>
    <w:bookmarkStart w:name="z1003" w:id="957"/>
    <w:p>
      <w:pPr>
        <w:spacing w:after="0"/>
        <w:ind w:left="0"/>
        <w:jc w:val="both"/>
      </w:pPr>
      <w:r>
        <w:rPr>
          <w:rFonts w:ascii="Times New Roman"/>
          <w:b w:val="false"/>
          <w:i w:val="false"/>
          <w:color w:val="000000"/>
          <w:sz w:val="28"/>
        </w:rPr>
        <w:t>
      32. Договор оказания услуг по регулированию поверхностного стока при помощи подпорных гидротехнических сооружений заключается с Потребителем в индивидуальном порядке.</w:t>
      </w:r>
    </w:p>
    <w:bookmarkEnd w:id="957"/>
    <w:bookmarkStart w:name="z1004" w:id="958"/>
    <w:p>
      <w:pPr>
        <w:spacing w:after="0"/>
        <w:ind w:left="0"/>
        <w:jc w:val="both"/>
      </w:pPr>
      <w:r>
        <w:rPr>
          <w:rFonts w:ascii="Times New Roman"/>
          <w:b w:val="false"/>
          <w:i w:val="false"/>
          <w:color w:val="000000"/>
          <w:sz w:val="28"/>
        </w:rPr>
        <w:t>
      33.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958"/>
    <w:bookmarkStart w:name="z1005" w:id="959"/>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959"/>
    <w:bookmarkStart w:name="z1006" w:id="960"/>
    <w:p>
      <w:pPr>
        <w:spacing w:after="0"/>
        <w:ind w:left="0"/>
        <w:jc w:val="both"/>
      </w:pPr>
      <w:r>
        <w:rPr>
          <w:rFonts w:ascii="Times New Roman"/>
          <w:b w:val="false"/>
          <w:i w:val="false"/>
          <w:color w:val="000000"/>
          <w:sz w:val="28"/>
        </w:rPr>
        <w:t>
      34. В случае не достижения согласия все споры и разногласия по Договору разрешаются в судах по месту нахождения ответчика.</w:t>
      </w:r>
    </w:p>
    <w:bookmarkEnd w:id="960"/>
    <w:bookmarkStart w:name="z1007" w:id="961"/>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961"/>
    <w:bookmarkStart w:name="z1008" w:id="962"/>
    <w:p>
      <w:pPr>
        <w:spacing w:after="0"/>
        <w:ind w:left="0"/>
        <w:jc w:val="both"/>
      </w:pPr>
      <w:r>
        <w:rPr>
          <w:rFonts w:ascii="Times New Roman"/>
          <w:b w:val="false"/>
          <w:i w:val="false"/>
          <w:color w:val="000000"/>
          <w:sz w:val="28"/>
        </w:rPr>
        <w:t>
      35. Отношения Сторон, вытекающие из Договора и не урегулированные им, регулируются действующим законодательством Республики Казахстан.</w:t>
      </w:r>
    </w:p>
    <w:bookmarkEnd w:id="962"/>
    <w:bookmarkStart w:name="z1009" w:id="963"/>
    <w:p>
      <w:pPr>
        <w:spacing w:after="0"/>
        <w:ind w:left="0"/>
        <w:jc w:val="both"/>
      </w:pPr>
      <w:r>
        <w:rPr>
          <w:rFonts w:ascii="Times New Roman"/>
          <w:b w:val="false"/>
          <w:i w:val="false"/>
          <w:color w:val="000000"/>
          <w:sz w:val="28"/>
        </w:rPr>
        <w:t>
      36. Договор составляется в двух экземплярах на казахском и русском языках по одному экземпляру для каждой Стороны.</w:t>
      </w:r>
    </w:p>
    <w:bookmarkEnd w:id="963"/>
    <w:bookmarkStart w:name="z1010" w:id="964"/>
    <w:p>
      <w:pPr>
        <w:spacing w:after="0"/>
        <w:ind w:left="0"/>
        <w:jc w:val="both"/>
      </w:pPr>
      <w:r>
        <w:rPr>
          <w:rFonts w:ascii="Times New Roman"/>
          <w:b w:val="false"/>
          <w:i w:val="false"/>
          <w:color w:val="000000"/>
          <w:sz w:val="28"/>
        </w:rPr>
        <w:t>
      37.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964"/>
    <w:bookmarkStart w:name="z1011" w:id="965"/>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965"/>
    <w:bookmarkStart w:name="z1012" w:id="966"/>
    <w:p>
      <w:pPr>
        <w:spacing w:after="0"/>
        <w:ind w:left="0"/>
        <w:jc w:val="left"/>
      </w:pPr>
      <w:r>
        <w:rPr>
          <w:rFonts w:ascii="Times New Roman"/>
          <w:b/>
          <w:i w:val="false"/>
          <w:color w:val="000000"/>
        </w:rPr>
        <w:t xml:space="preserve"> Глава 11. Срок действия Договора</w:t>
      </w:r>
    </w:p>
    <w:bookmarkEnd w:id="966"/>
    <w:bookmarkStart w:name="z1013" w:id="967"/>
    <w:p>
      <w:pPr>
        <w:spacing w:after="0"/>
        <w:ind w:left="0"/>
        <w:jc w:val="both"/>
      </w:pPr>
      <w:r>
        <w:rPr>
          <w:rFonts w:ascii="Times New Roman"/>
          <w:b w:val="false"/>
          <w:i w:val="false"/>
          <w:color w:val="000000"/>
          <w:sz w:val="28"/>
        </w:rPr>
        <w:t>
      38. Договор вступает в силу с 00:00 часов (по времени города Нур-Султан) "___" _____ 20__ года и действует до 24:00 часов "___" _______20___года.</w:t>
      </w:r>
    </w:p>
    <w:bookmarkEnd w:id="967"/>
    <w:bookmarkStart w:name="z1014" w:id="968"/>
    <w:p>
      <w:pPr>
        <w:spacing w:after="0"/>
        <w:ind w:left="0"/>
        <w:jc w:val="both"/>
      </w:pPr>
      <w:r>
        <w:rPr>
          <w:rFonts w:ascii="Times New Roman"/>
          <w:b w:val="false"/>
          <w:i w:val="false"/>
          <w:color w:val="000000"/>
          <w:sz w:val="28"/>
        </w:rPr>
        <w:t>
      39.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968"/>
    <w:bookmarkStart w:name="z1015" w:id="969"/>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969"/>
    <w:bookmarkStart w:name="z1016" w:id="970"/>
    <w:p>
      <w:pPr>
        <w:spacing w:after="0"/>
        <w:ind w:left="0"/>
        <w:jc w:val="left"/>
      </w:pPr>
      <w:r>
        <w:rPr>
          <w:rFonts w:ascii="Times New Roman"/>
          <w:b/>
          <w:i w:val="false"/>
          <w:color w:val="000000"/>
        </w:rPr>
        <w:t xml:space="preserve"> Глава 12. Реквизиты Сторон</w:t>
      </w:r>
    </w:p>
    <w:bookmarkEnd w:id="9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17" w:id="971"/>
          <w:p>
            <w:pPr>
              <w:spacing w:after="20"/>
              <w:ind w:left="20"/>
              <w:jc w:val="both"/>
            </w:pPr>
            <w:r>
              <w:rPr>
                <w:rFonts w:ascii="Times New Roman"/>
                <w:b w:val="false"/>
                <w:i w:val="false"/>
                <w:color w:val="000000"/>
                <w:sz w:val="20"/>
              </w:rPr>
              <w:t>
Поставщик:_____________________</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1020" w:id="972"/>
          <w:p>
            <w:pPr>
              <w:spacing w:after="20"/>
              <w:ind w:left="20"/>
              <w:jc w:val="both"/>
            </w:pPr>
            <w:r>
              <w:rPr>
                <w:rFonts w:ascii="Times New Roman"/>
                <w:b w:val="false"/>
                <w:i w:val="false"/>
                <w:color w:val="000000"/>
                <w:sz w:val="20"/>
              </w:rPr>
              <w:t>
Потребитель:_____________________</w:t>
            </w:r>
          </w:p>
          <w:bookmarkEnd w:id="97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024" w:id="973"/>
    <w:p>
      <w:pPr>
        <w:spacing w:after="0"/>
        <w:ind w:left="0"/>
        <w:jc w:val="left"/>
      </w:pPr>
      <w:r>
        <w:rPr>
          <w:rFonts w:ascii="Times New Roman"/>
          <w:b/>
          <w:i w:val="false"/>
          <w:color w:val="000000"/>
        </w:rPr>
        <w:t xml:space="preserve">        Типовой договор на оказание услуг морского порта за заход судна в морской</w:t>
      </w:r>
      <w:r>
        <w:br/>
      </w:r>
      <w:r>
        <w:rPr>
          <w:rFonts w:ascii="Times New Roman"/>
          <w:b/>
          <w:i w:val="false"/>
          <w:color w:val="000000"/>
        </w:rPr>
        <w:t xml:space="preserve">       порт для производства грузовых операций и/или иных целей с последующим</w:t>
      </w:r>
      <w:r>
        <w:br/>
      </w:r>
      <w:r>
        <w:rPr>
          <w:rFonts w:ascii="Times New Roman"/>
          <w:b/>
          <w:i w:val="false"/>
          <w:color w:val="000000"/>
        </w:rPr>
        <w:t xml:space="preserve">                               выходом из порта (судозаход)</w:t>
      </w:r>
    </w:p>
    <w:bookmarkEnd w:id="97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25" w:id="974"/>
          <w:p>
            <w:pPr>
              <w:spacing w:after="20"/>
              <w:ind w:left="20"/>
              <w:jc w:val="both"/>
            </w:pPr>
            <w:r>
              <w:rPr>
                <w:rFonts w:ascii="Times New Roman"/>
                <w:b w:val="false"/>
                <w:i w:val="false"/>
                <w:color w:val="000000"/>
                <w:sz w:val="20"/>
              </w:rPr>
              <w:t>
___________________________</w:t>
            </w:r>
          </w:p>
          <w:bookmarkEnd w:id="974"/>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 20 __ г.</w:t>
            </w:r>
          </w:p>
        </w:tc>
      </w:tr>
    </w:tbl>
    <w:p>
      <w:pPr>
        <w:spacing w:after="0"/>
        <w:ind w:left="0"/>
        <w:jc w:val="both"/>
      </w:pPr>
      <w:bookmarkStart w:name="z1026" w:id="975"/>
      <w:r>
        <w:rPr>
          <w:rFonts w:ascii="Times New Roman"/>
          <w:b w:val="false"/>
          <w:i w:val="false"/>
          <w:color w:val="000000"/>
          <w:sz w:val="28"/>
        </w:rPr>
        <w:t>
      ____________________________________________________________________</w:t>
      </w:r>
    </w:p>
    <w:bookmarkEnd w:id="975"/>
    <w:p>
      <w:pPr>
        <w:spacing w:after="0"/>
        <w:ind w:left="0"/>
        <w:jc w:val="both"/>
      </w:pPr>
      <w:r>
        <w:rPr>
          <w:rFonts w:ascii="Times New Roman"/>
          <w:b w:val="false"/>
          <w:i w:val="false"/>
          <w:color w:val="000000"/>
          <w:sz w:val="28"/>
        </w:rPr>
        <w:t xml:space="preserve">       (наименование субъекта, предоставляющего услуги, индивидуальный</w:t>
      </w:r>
    </w:p>
    <w:p>
      <w:pPr>
        <w:spacing w:after="0"/>
        <w:ind w:left="0"/>
        <w:jc w:val="both"/>
      </w:pPr>
      <w:r>
        <w:rPr>
          <w:rFonts w:ascii="Times New Roman"/>
          <w:b w:val="false"/>
          <w:i w:val="false"/>
          <w:color w:val="000000"/>
          <w:sz w:val="28"/>
        </w:rPr>
        <w:t xml:space="preserve">       идентификационный номер/бизнес идентификационный номер)</w:t>
      </w:r>
    </w:p>
    <w:p>
      <w:pPr>
        <w:spacing w:after="0"/>
        <w:ind w:left="0"/>
        <w:jc w:val="both"/>
      </w:pPr>
      <w:r>
        <w:rPr>
          <w:rFonts w:ascii="Times New Roman"/>
          <w:b w:val="false"/>
          <w:i w:val="false"/>
          <w:color w:val="000000"/>
          <w:sz w:val="28"/>
        </w:rPr>
        <w:t>именуемое в дальнейшем Исполнитель, в лице 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действующего на основании _____________________________,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субъекта-потребителя услуг, бизнес идентификационный</w:t>
      </w:r>
    </w:p>
    <w:p>
      <w:pPr>
        <w:spacing w:after="0"/>
        <w:ind w:left="0"/>
        <w:jc w:val="both"/>
      </w:pPr>
      <w:r>
        <w:rPr>
          <w:rFonts w:ascii="Times New Roman"/>
          <w:b w:val="false"/>
          <w:i w:val="false"/>
          <w:color w:val="000000"/>
          <w:sz w:val="28"/>
        </w:rPr>
        <w:t xml:space="preserve">             номер/индивидуальный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Заказчик, в лице ______________________________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1027" w:id="976"/>
    <w:p>
      <w:pPr>
        <w:spacing w:after="0"/>
        <w:ind w:left="0"/>
        <w:jc w:val="left"/>
      </w:pPr>
      <w:r>
        <w:rPr>
          <w:rFonts w:ascii="Times New Roman"/>
          <w:b/>
          <w:i w:val="false"/>
          <w:color w:val="000000"/>
        </w:rPr>
        <w:t xml:space="preserve"> Глава 1. Основные понятия, используемые в Договоре</w:t>
      </w:r>
    </w:p>
    <w:bookmarkEnd w:id="976"/>
    <w:bookmarkStart w:name="z1028" w:id="977"/>
    <w:p>
      <w:pPr>
        <w:spacing w:after="0"/>
        <w:ind w:left="0"/>
        <w:jc w:val="both"/>
      </w:pPr>
      <w:r>
        <w:rPr>
          <w:rFonts w:ascii="Times New Roman"/>
          <w:b w:val="false"/>
          <w:i w:val="false"/>
          <w:color w:val="000000"/>
          <w:sz w:val="28"/>
        </w:rPr>
        <w:t>
      1. В Договоре используются следующие основные понятия:</w:t>
      </w:r>
    </w:p>
    <w:bookmarkEnd w:id="977"/>
    <w:bookmarkStart w:name="z1029" w:id="978"/>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978"/>
    <w:bookmarkStart w:name="z1030" w:id="979"/>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w:t>
      </w:r>
    </w:p>
    <w:bookmarkEnd w:id="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1" w:id="980"/>
    <w:p>
      <w:pPr>
        <w:spacing w:after="0"/>
        <w:ind w:left="0"/>
        <w:jc w:val="left"/>
      </w:pPr>
      <w:r>
        <w:rPr>
          <w:rFonts w:ascii="Times New Roman"/>
          <w:b/>
          <w:i w:val="false"/>
          <w:color w:val="000000"/>
        </w:rPr>
        <w:t xml:space="preserve"> Глава 2. Предмет договора</w:t>
      </w:r>
    </w:p>
    <w:bookmarkEnd w:id="980"/>
    <w:bookmarkStart w:name="z1032" w:id="981"/>
    <w:p>
      <w:pPr>
        <w:spacing w:after="0"/>
        <w:ind w:left="0"/>
        <w:jc w:val="both"/>
      </w:pPr>
      <w:r>
        <w:rPr>
          <w:rFonts w:ascii="Times New Roman"/>
          <w:b w:val="false"/>
          <w:i w:val="false"/>
          <w:color w:val="000000"/>
          <w:sz w:val="28"/>
        </w:rPr>
        <w:t>
      2. Исполнитель оказывает услуги за заход судна в морской порт для производства грузовых операций и/или иных целей с последующим выходом из порта (далее – судозаход). Заказчик оплачивает портовые сборы за судозаход в порядке и сроки, установленные настоящим Договором.</w:t>
      </w:r>
    </w:p>
    <w:bookmarkEnd w:id="981"/>
    <w:bookmarkStart w:name="z1033" w:id="982"/>
    <w:p>
      <w:pPr>
        <w:spacing w:after="0"/>
        <w:ind w:left="0"/>
        <w:jc w:val="both"/>
      </w:pPr>
      <w:r>
        <w:rPr>
          <w:rFonts w:ascii="Times New Roman"/>
          <w:b w:val="false"/>
          <w:i w:val="false"/>
          <w:color w:val="000000"/>
          <w:sz w:val="28"/>
        </w:rPr>
        <w:t>
      3. Настоящий Договор на предоставление услуг морского порта заключается с Заказчиком в индивидуальном порядке.</w:t>
      </w:r>
    </w:p>
    <w:bookmarkEnd w:id="982"/>
    <w:bookmarkStart w:name="z1034" w:id="983"/>
    <w:p>
      <w:pPr>
        <w:spacing w:after="0"/>
        <w:ind w:left="0"/>
        <w:jc w:val="left"/>
      </w:pPr>
      <w:r>
        <w:rPr>
          <w:rFonts w:ascii="Times New Roman"/>
          <w:b/>
          <w:i w:val="false"/>
          <w:color w:val="000000"/>
        </w:rPr>
        <w:t xml:space="preserve"> Глава 3. Порядок расчетов</w:t>
      </w:r>
    </w:p>
    <w:bookmarkEnd w:id="983"/>
    <w:bookmarkStart w:name="z1035" w:id="984"/>
    <w:p>
      <w:pPr>
        <w:spacing w:after="0"/>
        <w:ind w:left="0"/>
        <w:jc w:val="both"/>
      </w:pPr>
      <w:r>
        <w:rPr>
          <w:rFonts w:ascii="Times New Roman"/>
          <w:b w:val="false"/>
          <w:i w:val="false"/>
          <w:color w:val="000000"/>
          <w:sz w:val="28"/>
        </w:rPr>
        <w:t>
      4. Оплата услуг морского порта за судозаход производится по тарифам, утвержденным ведомством уполномоченного органа.</w:t>
      </w:r>
    </w:p>
    <w:bookmarkEnd w:id="984"/>
    <w:bookmarkStart w:name="z1036" w:id="985"/>
    <w:p>
      <w:pPr>
        <w:spacing w:after="0"/>
        <w:ind w:left="0"/>
        <w:jc w:val="both"/>
      </w:pPr>
      <w:r>
        <w:rPr>
          <w:rFonts w:ascii="Times New Roman"/>
          <w:b w:val="false"/>
          <w:i w:val="false"/>
          <w:color w:val="000000"/>
          <w:sz w:val="28"/>
        </w:rPr>
        <w:t>
      5. Оплата услуг производится Заказчиком на условиях предварительной оплаты суммы до выхода судна из морского порта.</w:t>
      </w:r>
    </w:p>
    <w:bookmarkEnd w:id="985"/>
    <w:bookmarkStart w:name="z1037" w:id="986"/>
    <w:p>
      <w:pPr>
        <w:spacing w:after="0"/>
        <w:ind w:left="0"/>
        <w:jc w:val="both"/>
      </w:pPr>
      <w:r>
        <w:rPr>
          <w:rFonts w:ascii="Times New Roman"/>
          <w:b w:val="false"/>
          <w:i w:val="false"/>
          <w:color w:val="000000"/>
          <w:sz w:val="28"/>
        </w:rPr>
        <w:t>
      6. Перед выходом судна из морского порта Заказчик и Исполнитель определяют сумму платы за фактически оказанные услуги за судозаход и осуществляют полный расчет не позднее трех календарных дней со дня даты выписанного счета.</w:t>
      </w:r>
    </w:p>
    <w:bookmarkEnd w:id="986"/>
    <w:bookmarkStart w:name="z1038" w:id="987"/>
    <w:p>
      <w:pPr>
        <w:spacing w:after="0"/>
        <w:ind w:left="0"/>
        <w:jc w:val="both"/>
      </w:pPr>
      <w:r>
        <w:rPr>
          <w:rFonts w:ascii="Times New Roman"/>
          <w:b w:val="false"/>
          <w:i w:val="false"/>
          <w:color w:val="000000"/>
          <w:sz w:val="28"/>
        </w:rPr>
        <w:t>
      7. Расчеты между сторонами осуществляются на основании выписываемых портом счетов.</w:t>
      </w:r>
    </w:p>
    <w:bookmarkEnd w:id="987"/>
    <w:bookmarkStart w:name="z1039" w:id="988"/>
    <w:p>
      <w:pPr>
        <w:spacing w:after="0"/>
        <w:ind w:left="0"/>
        <w:jc w:val="both"/>
      </w:pPr>
      <w:r>
        <w:rPr>
          <w:rFonts w:ascii="Times New Roman"/>
          <w:b w:val="false"/>
          <w:i w:val="false"/>
          <w:color w:val="000000"/>
          <w:sz w:val="28"/>
        </w:rPr>
        <w:t>
      8. Если Заказчик оспаривает правильность выставленного счета, он уведомляет Исполнителя в течение пяти календарных дней со дня получения этого счета и представляет Исполнителю письменное заявление с изложением возражения. При этом Заказчик обязан в указанные выше сроки оплатить не оспоренную часть счета.</w:t>
      </w:r>
    </w:p>
    <w:bookmarkEnd w:id="988"/>
    <w:bookmarkStart w:name="z1040" w:id="989"/>
    <w:p>
      <w:pPr>
        <w:spacing w:after="0"/>
        <w:ind w:left="0"/>
        <w:jc w:val="both"/>
      </w:pPr>
      <w:r>
        <w:rPr>
          <w:rFonts w:ascii="Times New Roman"/>
          <w:b w:val="false"/>
          <w:i w:val="false"/>
          <w:color w:val="000000"/>
          <w:sz w:val="28"/>
        </w:rPr>
        <w:t>
      9. В случаях нарушения сроков оплаты, предусмотренных настоящим Договором, Заказчик уплачивает Исполнителю неустойку по ставке рефинансирования, установленной Национальным Банком, от суммы задолженности за каждый день просрочки, включая день оплаты.</w:t>
      </w:r>
    </w:p>
    <w:bookmarkEnd w:id="989"/>
    <w:bookmarkStart w:name="z1041" w:id="990"/>
    <w:p>
      <w:pPr>
        <w:spacing w:after="0"/>
        <w:ind w:left="0"/>
        <w:jc w:val="left"/>
      </w:pPr>
      <w:r>
        <w:rPr>
          <w:rFonts w:ascii="Times New Roman"/>
          <w:b/>
          <w:i w:val="false"/>
          <w:color w:val="000000"/>
        </w:rPr>
        <w:t xml:space="preserve"> Глава 4. Права и обязанности сторон</w:t>
      </w:r>
    </w:p>
    <w:bookmarkEnd w:id="990"/>
    <w:bookmarkStart w:name="z1042" w:id="991"/>
    <w:p>
      <w:pPr>
        <w:spacing w:after="0"/>
        <w:ind w:left="0"/>
        <w:jc w:val="both"/>
      </w:pPr>
      <w:r>
        <w:rPr>
          <w:rFonts w:ascii="Times New Roman"/>
          <w:b w:val="false"/>
          <w:i w:val="false"/>
          <w:color w:val="000000"/>
          <w:sz w:val="28"/>
        </w:rPr>
        <w:t>
      10. Исполнитель вправе:</w:t>
      </w:r>
    </w:p>
    <w:bookmarkEnd w:id="991"/>
    <w:bookmarkStart w:name="z1043" w:id="992"/>
    <w:p>
      <w:pPr>
        <w:spacing w:after="0"/>
        <w:ind w:left="0"/>
        <w:jc w:val="both"/>
      </w:pPr>
      <w:r>
        <w:rPr>
          <w:rFonts w:ascii="Times New Roman"/>
          <w:b w:val="false"/>
          <w:i w:val="false"/>
          <w:color w:val="000000"/>
          <w:sz w:val="28"/>
        </w:rPr>
        <w:t>
      1) устанавливать технические требования, обязательные для исполнения Заказчиком;</w:t>
      </w:r>
    </w:p>
    <w:bookmarkEnd w:id="992"/>
    <w:bookmarkStart w:name="z1044" w:id="993"/>
    <w:p>
      <w:pPr>
        <w:spacing w:after="0"/>
        <w:ind w:left="0"/>
        <w:jc w:val="both"/>
      </w:pPr>
      <w:r>
        <w:rPr>
          <w:rFonts w:ascii="Times New Roman"/>
          <w:b w:val="false"/>
          <w:i w:val="false"/>
          <w:color w:val="000000"/>
          <w:sz w:val="28"/>
        </w:rPr>
        <w:t>
      2) получать своевременную оплату предоставляемых услуг;</w:t>
      </w:r>
    </w:p>
    <w:bookmarkEnd w:id="993"/>
    <w:bookmarkStart w:name="z1045" w:id="994"/>
    <w:p>
      <w:pPr>
        <w:spacing w:after="0"/>
        <w:ind w:left="0"/>
        <w:jc w:val="both"/>
      </w:pPr>
      <w:r>
        <w:rPr>
          <w:rFonts w:ascii="Times New Roman"/>
          <w:b w:val="false"/>
          <w:i w:val="false"/>
          <w:color w:val="000000"/>
          <w:sz w:val="28"/>
        </w:rPr>
        <w:t>
      3) требовать возмещение ущерба, причиненного по вине Заказчика;</w:t>
      </w:r>
    </w:p>
    <w:bookmarkEnd w:id="994"/>
    <w:bookmarkStart w:name="z1046" w:id="995"/>
    <w:p>
      <w:pPr>
        <w:spacing w:after="0"/>
        <w:ind w:left="0"/>
        <w:jc w:val="both"/>
      </w:pPr>
      <w:r>
        <w:rPr>
          <w:rFonts w:ascii="Times New Roman"/>
          <w:b w:val="false"/>
          <w:i w:val="false"/>
          <w:color w:val="000000"/>
          <w:sz w:val="28"/>
        </w:rPr>
        <w:t>
      4) не разрешать заход (выход) судна в порт (из порта) и постановку к причалу последующих судов Заказчика, при невыполнении Заказчиком условий Договора;</w:t>
      </w:r>
    </w:p>
    <w:bookmarkEnd w:id="995"/>
    <w:bookmarkStart w:name="z1047" w:id="996"/>
    <w:p>
      <w:pPr>
        <w:spacing w:after="0"/>
        <w:ind w:left="0"/>
        <w:jc w:val="both"/>
      </w:pPr>
      <w:r>
        <w:rPr>
          <w:rFonts w:ascii="Times New Roman"/>
          <w:b w:val="false"/>
          <w:i w:val="false"/>
          <w:color w:val="000000"/>
          <w:sz w:val="28"/>
        </w:rPr>
        <w:t>
      5) иметь иные права, предусмотренные законодательством Республики Казахстан.</w:t>
      </w:r>
    </w:p>
    <w:bookmarkEnd w:id="996"/>
    <w:bookmarkStart w:name="z1048" w:id="997"/>
    <w:p>
      <w:pPr>
        <w:spacing w:after="0"/>
        <w:ind w:left="0"/>
        <w:jc w:val="both"/>
      </w:pPr>
      <w:r>
        <w:rPr>
          <w:rFonts w:ascii="Times New Roman"/>
          <w:b w:val="false"/>
          <w:i w:val="false"/>
          <w:color w:val="000000"/>
          <w:sz w:val="28"/>
        </w:rPr>
        <w:t xml:space="preserve">
      11. Исполнитель обязан: </w:t>
      </w:r>
    </w:p>
    <w:bookmarkEnd w:id="997"/>
    <w:bookmarkStart w:name="z1049" w:id="998"/>
    <w:p>
      <w:pPr>
        <w:spacing w:after="0"/>
        <w:ind w:left="0"/>
        <w:jc w:val="both"/>
      </w:pPr>
      <w:r>
        <w:rPr>
          <w:rFonts w:ascii="Times New Roman"/>
          <w:b w:val="false"/>
          <w:i w:val="false"/>
          <w:color w:val="000000"/>
          <w:sz w:val="28"/>
        </w:rPr>
        <w:t>
      1) обеспечивать Заказчику равное право пользования услугами морского порта;</w:t>
      </w:r>
    </w:p>
    <w:bookmarkEnd w:id="998"/>
    <w:bookmarkStart w:name="z1050" w:id="999"/>
    <w:p>
      <w:pPr>
        <w:spacing w:after="0"/>
        <w:ind w:left="0"/>
        <w:jc w:val="both"/>
      </w:pPr>
      <w:r>
        <w:rPr>
          <w:rFonts w:ascii="Times New Roman"/>
          <w:b w:val="false"/>
          <w:i w:val="false"/>
          <w:color w:val="000000"/>
          <w:sz w:val="28"/>
        </w:rPr>
        <w:t>
      2) обеспечивать принятие судов на территорию порта в соответствии с графиком подачи судов в порт, согласованным с Заказчиком;</w:t>
      </w:r>
    </w:p>
    <w:bookmarkEnd w:id="999"/>
    <w:bookmarkStart w:name="z1051" w:id="1000"/>
    <w:p>
      <w:pPr>
        <w:spacing w:after="0"/>
        <w:ind w:left="0"/>
        <w:jc w:val="both"/>
      </w:pPr>
      <w:r>
        <w:rPr>
          <w:rFonts w:ascii="Times New Roman"/>
          <w:b w:val="false"/>
          <w:i w:val="false"/>
          <w:color w:val="000000"/>
          <w:sz w:val="28"/>
        </w:rPr>
        <w:t>
      3) предоставлять специализированные причалы для постановки судов под обработку грузов;</w:t>
      </w:r>
    </w:p>
    <w:bookmarkEnd w:id="1000"/>
    <w:bookmarkStart w:name="z1052" w:id="1001"/>
    <w:p>
      <w:pPr>
        <w:spacing w:after="0"/>
        <w:ind w:left="0"/>
        <w:jc w:val="both"/>
      </w:pPr>
      <w:r>
        <w:rPr>
          <w:rFonts w:ascii="Times New Roman"/>
          <w:b w:val="false"/>
          <w:i w:val="false"/>
          <w:color w:val="000000"/>
          <w:sz w:val="28"/>
        </w:rPr>
        <w:t>
      4) информировать Заказчика об изменениях тарифов на услуги в сроки, установленные законодательством Республики Казахстан о естественных монополиях;</w:t>
      </w:r>
    </w:p>
    <w:bookmarkEnd w:id="1001"/>
    <w:bookmarkStart w:name="z1053" w:id="1002"/>
    <w:p>
      <w:pPr>
        <w:spacing w:after="0"/>
        <w:ind w:left="0"/>
        <w:jc w:val="both"/>
      </w:pPr>
      <w:r>
        <w:rPr>
          <w:rFonts w:ascii="Times New Roman"/>
          <w:b w:val="false"/>
          <w:i w:val="false"/>
          <w:color w:val="000000"/>
          <w:sz w:val="28"/>
        </w:rPr>
        <w:t>
      5) информировать Заказчика о принятом решении временного прекращения или ограничения принятия судов с указанием причин и сроков не позднее чем за десять календарных дней до вступления в действие такого решения;</w:t>
      </w:r>
    </w:p>
    <w:bookmarkEnd w:id="1002"/>
    <w:bookmarkStart w:name="z1054" w:id="1003"/>
    <w:p>
      <w:pPr>
        <w:spacing w:after="0"/>
        <w:ind w:left="0"/>
        <w:jc w:val="both"/>
      </w:pPr>
      <w:r>
        <w:rPr>
          <w:rFonts w:ascii="Times New Roman"/>
          <w:b w:val="false"/>
          <w:i w:val="false"/>
          <w:color w:val="000000"/>
          <w:sz w:val="28"/>
        </w:rPr>
        <w:t>
      6) соблюдать требования законодательства Республики Казахстан в области торгового мореплавания во взаимоотношениях с Заказчиком.</w:t>
      </w:r>
    </w:p>
    <w:bookmarkEnd w:id="1003"/>
    <w:bookmarkStart w:name="z1055" w:id="1004"/>
    <w:p>
      <w:pPr>
        <w:spacing w:after="0"/>
        <w:ind w:left="0"/>
        <w:jc w:val="both"/>
      </w:pPr>
      <w:r>
        <w:rPr>
          <w:rFonts w:ascii="Times New Roman"/>
          <w:b w:val="false"/>
          <w:i w:val="false"/>
          <w:color w:val="000000"/>
          <w:sz w:val="28"/>
        </w:rPr>
        <w:t>
      12. Заказчик вправе:</w:t>
      </w:r>
    </w:p>
    <w:bookmarkEnd w:id="1004"/>
    <w:bookmarkStart w:name="z1056" w:id="1005"/>
    <w:p>
      <w:pPr>
        <w:spacing w:after="0"/>
        <w:ind w:left="0"/>
        <w:jc w:val="both"/>
      </w:pPr>
      <w:r>
        <w:rPr>
          <w:rFonts w:ascii="Times New Roman"/>
          <w:b w:val="false"/>
          <w:i w:val="false"/>
          <w:color w:val="000000"/>
          <w:sz w:val="28"/>
        </w:rPr>
        <w:t>
      1) получать услуги установленного качества согласно Договору;</w:t>
      </w:r>
    </w:p>
    <w:bookmarkEnd w:id="1005"/>
    <w:bookmarkStart w:name="z1057" w:id="1006"/>
    <w:p>
      <w:pPr>
        <w:spacing w:after="0"/>
        <w:ind w:left="0"/>
        <w:jc w:val="both"/>
      </w:pPr>
      <w:r>
        <w:rPr>
          <w:rFonts w:ascii="Times New Roman"/>
          <w:b w:val="false"/>
          <w:i w:val="false"/>
          <w:color w:val="000000"/>
          <w:sz w:val="28"/>
        </w:rPr>
        <w:t>
      2) получать информацию от Исполнителя об изменении тарифов в сроки, установленные законодательством Республики Казахстан о естественных монополиях;</w:t>
      </w:r>
    </w:p>
    <w:bookmarkEnd w:id="1006"/>
    <w:bookmarkStart w:name="z1058" w:id="1007"/>
    <w:p>
      <w:pPr>
        <w:spacing w:after="0"/>
        <w:ind w:left="0"/>
        <w:jc w:val="both"/>
      </w:pPr>
      <w:r>
        <w:rPr>
          <w:rFonts w:ascii="Times New Roman"/>
          <w:b w:val="false"/>
          <w:i w:val="false"/>
          <w:color w:val="000000"/>
          <w:sz w:val="28"/>
        </w:rPr>
        <w:t>
      3) иметь иные права, предусмотренные законодательством Республики Казахстан.</w:t>
      </w:r>
    </w:p>
    <w:bookmarkEnd w:id="1007"/>
    <w:bookmarkStart w:name="z1059" w:id="1008"/>
    <w:p>
      <w:pPr>
        <w:spacing w:after="0"/>
        <w:ind w:left="0"/>
        <w:jc w:val="both"/>
      </w:pPr>
      <w:r>
        <w:rPr>
          <w:rFonts w:ascii="Times New Roman"/>
          <w:b w:val="false"/>
          <w:i w:val="false"/>
          <w:color w:val="000000"/>
          <w:sz w:val="28"/>
        </w:rPr>
        <w:t>
      13. Заказчик обязан:</w:t>
      </w:r>
    </w:p>
    <w:bookmarkEnd w:id="1008"/>
    <w:bookmarkStart w:name="z1060" w:id="1009"/>
    <w:p>
      <w:pPr>
        <w:spacing w:after="0"/>
        <w:ind w:left="0"/>
        <w:jc w:val="both"/>
      </w:pPr>
      <w:r>
        <w:rPr>
          <w:rFonts w:ascii="Times New Roman"/>
          <w:b w:val="false"/>
          <w:i w:val="false"/>
          <w:color w:val="000000"/>
          <w:sz w:val="28"/>
        </w:rPr>
        <w:t>
      1) предварительно представлять Исполнителю график подачи судов, согласованный с Исполнителем;</w:t>
      </w:r>
    </w:p>
    <w:bookmarkEnd w:id="1009"/>
    <w:bookmarkStart w:name="z1061" w:id="1010"/>
    <w:p>
      <w:pPr>
        <w:spacing w:after="0"/>
        <w:ind w:left="0"/>
        <w:jc w:val="both"/>
      </w:pPr>
      <w:r>
        <w:rPr>
          <w:rFonts w:ascii="Times New Roman"/>
          <w:b w:val="false"/>
          <w:i w:val="false"/>
          <w:color w:val="000000"/>
          <w:sz w:val="28"/>
        </w:rPr>
        <w:t>
      2) обеспечивать выполнение графика подачи судов в порт, согласованного с Исполнителем;</w:t>
      </w:r>
    </w:p>
    <w:bookmarkEnd w:id="1010"/>
    <w:bookmarkStart w:name="z1062" w:id="1011"/>
    <w:p>
      <w:pPr>
        <w:spacing w:after="0"/>
        <w:ind w:left="0"/>
        <w:jc w:val="both"/>
      </w:pPr>
      <w:r>
        <w:rPr>
          <w:rFonts w:ascii="Times New Roman"/>
          <w:b w:val="false"/>
          <w:i w:val="false"/>
          <w:color w:val="000000"/>
          <w:sz w:val="28"/>
        </w:rPr>
        <w:t xml:space="preserve">
      3) представлять Исполнителю все требуемые документы в соответствии с законодательством Республики Казахстан; </w:t>
      </w:r>
    </w:p>
    <w:bookmarkEnd w:id="1011"/>
    <w:bookmarkStart w:name="z1063" w:id="1012"/>
    <w:p>
      <w:pPr>
        <w:spacing w:after="0"/>
        <w:ind w:left="0"/>
        <w:jc w:val="both"/>
      </w:pPr>
      <w:r>
        <w:rPr>
          <w:rFonts w:ascii="Times New Roman"/>
          <w:b w:val="false"/>
          <w:i w:val="false"/>
          <w:color w:val="000000"/>
          <w:sz w:val="28"/>
        </w:rPr>
        <w:t>
      4) оперативно информировать Исполнителя о нарушениях согласованного графика подачи судов в порт и причинах нарушения графика.</w:t>
      </w:r>
    </w:p>
    <w:bookmarkEnd w:id="1012"/>
    <w:bookmarkStart w:name="z1064" w:id="1013"/>
    <w:p>
      <w:pPr>
        <w:spacing w:after="0"/>
        <w:ind w:left="0"/>
        <w:jc w:val="left"/>
      </w:pPr>
      <w:r>
        <w:rPr>
          <w:rFonts w:ascii="Times New Roman"/>
          <w:b/>
          <w:i w:val="false"/>
          <w:color w:val="000000"/>
        </w:rPr>
        <w:t xml:space="preserve"> Глава 5. Ответственность сторон и разрешение споров</w:t>
      </w:r>
    </w:p>
    <w:bookmarkEnd w:id="1013"/>
    <w:bookmarkStart w:name="z1065" w:id="1014"/>
    <w:p>
      <w:pPr>
        <w:spacing w:after="0"/>
        <w:ind w:left="0"/>
        <w:jc w:val="both"/>
      </w:pPr>
      <w:r>
        <w:rPr>
          <w:rFonts w:ascii="Times New Roman"/>
          <w:b w:val="false"/>
          <w:i w:val="false"/>
          <w:color w:val="000000"/>
          <w:sz w:val="28"/>
        </w:rPr>
        <w:t xml:space="preserve">
      14. Стороны несут ответственность за неисполнение или ненадлежащее исполнение условий Договора в соответствии с действующим законодательством Республики Казахстан. </w:t>
      </w:r>
    </w:p>
    <w:bookmarkEnd w:id="1014"/>
    <w:bookmarkStart w:name="z1066" w:id="1015"/>
    <w:p>
      <w:pPr>
        <w:spacing w:after="0"/>
        <w:ind w:left="0"/>
        <w:jc w:val="both"/>
      </w:pPr>
      <w:r>
        <w:rPr>
          <w:rFonts w:ascii="Times New Roman"/>
          <w:b w:val="false"/>
          <w:i w:val="false"/>
          <w:color w:val="000000"/>
          <w:sz w:val="28"/>
        </w:rPr>
        <w:t>
      15. Споры и разногласия, вытекающие из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bookmarkEnd w:id="1015"/>
    <w:bookmarkStart w:name="z1067" w:id="1016"/>
    <w:p>
      <w:pPr>
        <w:spacing w:after="0"/>
        <w:ind w:left="0"/>
        <w:jc w:val="left"/>
      </w:pPr>
      <w:r>
        <w:rPr>
          <w:rFonts w:ascii="Times New Roman"/>
          <w:b/>
          <w:i w:val="false"/>
          <w:color w:val="000000"/>
        </w:rPr>
        <w:t xml:space="preserve"> Глава 6. Обстоятельства непреодолимой силы</w:t>
      </w:r>
    </w:p>
    <w:bookmarkEnd w:id="1016"/>
    <w:bookmarkStart w:name="z1068" w:id="1017"/>
    <w:p>
      <w:pPr>
        <w:spacing w:after="0"/>
        <w:ind w:left="0"/>
        <w:jc w:val="both"/>
      </w:pPr>
      <w:r>
        <w:rPr>
          <w:rFonts w:ascii="Times New Roman"/>
          <w:b w:val="false"/>
          <w:i w:val="false"/>
          <w:color w:val="000000"/>
          <w:sz w:val="28"/>
        </w:rPr>
        <w:t>
      16.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017"/>
    <w:bookmarkStart w:name="z1069" w:id="1018"/>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018"/>
    <w:bookmarkStart w:name="z1070" w:id="1019"/>
    <w:p>
      <w:pPr>
        <w:spacing w:after="0"/>
        <w:ind w:left="0"/>
        <w:jc w:val="both"/>
      </w:pPr>
      <w:r>
        <w:rPr>
          <w:rFonts w:ascii="Times New Roman"/>
          <w:b w:val="false"/>
          <w:i w:val="false"/>
          <w:color w:val="000000"/>
          <w:sz w:val="28"/>
        </w:rPr>
        <w:t>
      17.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019"/>
    <w:bookmarkStart w:name="z1071" w:id="1020"/>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020"/>
    <w:bookmarkStart w:name="z1072" w:id="1021"/>
    <w:p>
      <w:pPr>
        <w:spacing w:after="0"/>
        <w:ind w:left="0"/>
        <w:jc w:val="left"/>
      </w:pPr>
      <w:r>
        <w:rPr>
          <w:rFonts w:ascii="Times New Roman"/>
          <w:b/>
          <w:i w:val="false"/>
          <w:color w:val="000000"/>
        </w:rPr>
        <w:t xml:space="preserve"> Глава 7. Прочие положения</w:t>
      </w:r>
    </w:p>
    <w:bookmarkEnd w:id="1021"/>
    <w:bookmarkStart w:name="z1073" w:id="1022"/>
    <w:p>
      <w:pPr>
        <w:spacing w:after="0"/>
        <w:ind w:left="0"/>
        <w:jc w:val="both"/>
      </w:pPr>
      <w:r>
        <w:rPr>
          <w:rFonts w:ascii="Times New Roman"/>
          <w:b w:val="false"/>
          <w:i w:val="false"/>
          <w:color w:val="000000"/>
          <w:sz w:val="28"/>
        </w:rPr>
        <w:t>
      18. Договор оказания услуг морского порта за заход судна в морской порт для производства грузовых операций и/или иных целей с последующим выходом из порта (судозаход) заключается с Заказчиком в индивидуальном порядке.</w:t>
      </w:r>
    </w:p>
    <w:bookmarkEnd w:id="1022"/>
    <w:bookmarkStart w:name="z1074" w:id="1023"/>
    <w:p>
      <w:pPr>
        <w:spacing w:after="0"/>
        <w:ind w:left="0"/>
        <w:jc w:val="both"/>
      </w:pPr>
      <w:r>
        <w:rPr>
          <w:rFonts w:ascii="Times New Roman"/>
          <w:b w:val="false"/>
          <w:i w:val="false"/>
          <w:color w:val="000000"/>
          <w:sz w:val="28"/>
        </w:rPr>
        <w:t>
      19.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023"/>
    <w:bookmarkStart w:name="z1075" w:id="1024"/>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1024"/>
    <w:bookmarkStart w:name="z1076" w:id="1025"/>
    <w:p>
      <w:pPr>
        <w:spacing w:after="0"/>
        <w:ind w:left="0"/>
        <w:jc w:val="both"/>
      </w:pPr>
      <w:r>
        <w:rPr>
          <w:rFonts w:ascii="Times New Roman"/>
          <w:b w:val="false"/>
          <w:i w:val="false"/>
          <w:color w:val="000000"/>
          <w:sz w:val="28"/>
        </w:rPr>
        <w:t>
      20. В случае не достижения согласия все споры и разногласия по Договору разрешаются в судах по месту нахождения ответчика.</w:t>
      </w:r>
    </w:p>
    <w:bookmarkEnd w:id="1025"/>
    <w:bookmarkStart w:name="z1077" w:id="1026"/>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026"/>
    <w:bookmarkStart w:name="z1078" w:id="1027"/>
    <w:p>
      <w:pPr>
        <w:spacing w:after="0"/>
        <w:ind w:left="0"/>
        <w:jc w:val="both"/>
      </w:pPr>
      <w:r>
        <w:rPr>
          <w:rFonts w:ascii="Times New Roman"/>
          <w:b w:val="false"/>
          <w:i w:val="false"/>
          <w:color w:val="000000"/>
          <w:sz w:val="28"/>
        </w:rPr>
        <w:t>
      21. Отношения Сторон, вытекающие из Договора и не урегулированные им, регулируются действующим законодательством Республики Казахстан.</w:t>
      </w:r>
    </w:p>
    <w:bookmarkEnd w:id="1027"/>
    <w:bookmarkStart w:name="z1079" w:id="1028"/>
    <w:p>
      <w:pPr>
        <w:spacing w:after="0"/>
        <w:ind w:left="0"/>
        <w:jc w:val="both"/>
      </w:pPr>
      <w:r>
        <w:rPr>
          <w:rFonts w:ascii="Times New Roman"/>
          <w:b w:val="false"/>
          <w:i w:val="false"/>
          <w:color w:val="000000"/>
          <w:sz w:val="28"/>
        </w:rPr>
        <w:t>
      22. Договор составляется в двух экземплярах на казахском и русском языках по одному экземпляру для каждой Стороны.</w:t>
      </w:r>
    </w:p>
    <w:bookmarkEnd w:id="1028"/>
    <w:bookmarkStart w:name="z1080" w:id="1029"/>
    <w:p>
      <w:pPr>
        <w:spacing w:after="0"/>
        <w:ind w:left="0"/>
        <w:jc w:val="both"/>
      </w:pPr>
      <w:r>
        <w:rPr>
          <w:rFonts w:ascii="Times New Roman"/>
          <w:b w:val="false"/>
          <w:i w:val="false"/>
          <w:color w:val="000000"/>
          <w:sz w:val="28"/>
        </w:rPr>
        <w:t>
      23.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029"/>
    <w:bookmarkStart w:name="z1081" w:id="1030"/>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1030"/>
    <w:bookmarkStart w:name="z1082" w:id="1031"/>
    <w:p>
      <w:pPr>
        <w:spacing w:after="0"/>
        <w:ind w:left="0"/>
        <w:jc w:val="left"/>
      </w:pPr>
      <w:r>
        <w:rPr>
          <w:rFonts w:ascii="Times New Roman"/>
          <w:b/>
          <w:i w:val="false"/>
          <w:color w:val="000000"/>
        </w:rPr>
        <w:t xml:space="preserve"> Глава 8. Срок действия и порядок прекращения действия Договора</w:t>
      </w:r>
    </w:p>
    <w:bookmarkEnd w:id="1031"/>
    <w:bookmarkStart w:name="z1083" w:id="1032"/>
    <w:p>
      <w:pPr>
        <w:spacing w:after="0"/>
        <w:ind w:left="0"/>
        <w:jc w:val="both"/>
      </w:pPr>
      <w:r>
        <w:rPr>
          <w:rFonts w:ascii="Times New Roman"/>
          <w:b w:val="false"/>
          <w:i w:val="false"/>
          <w:color w:val="000000"/>
          <w:sz w:val="28"/>
        </w:rPr>
        <w:t>
      24. Договор вступает в силу с 00:00 часов "___" _________ 20 ____ года и действует по 24:00 часов "___" __________ 20 ___ года, а в части взаиморасчетов – до полного их выполнения.</w:t>
      </w:r>
    </w:p>
    <w:bookmarkEnd w:id="1032"/>
    <w:bookmarkStart w:name="z1084" w:id="1033"/>
    <w:p>
      <w:pPr>
        <w:spacing w:after="0"/>
        <w:ind w:left="0"/>
        <w:jc w:val="both"/>
      </w:pPr>
      <w:r>
        <w:rPr>
          <w:rFonts w:ascii="Times New Roman"/>
          <w:b w:val="false"/>
          <w:i w:val="false"/>
          <w:color w:val="000000"/>
          <w:sz w:val="28"/>
        </w:rPr>
        <w:t>
      25.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заключением нового договора.</w:t>
      </w:r>
    </w:p>
    <w:bookmarkEnd w:id="1033"/>
    <w:bookmarkStart w:name="z1085" w:id="1034"/>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034"/>
    <w:bookmarkStart w:name="z1086" w:id="1035"/>
    <w:p>
      <w:pPr>
        <w:spacing w:after="0"/>
        <w:ind w:left="0"/>
        <w:jc w:val="left"/>
      </w:pPr>
      <w:r>
        <w:rPr>
          <w:rFonts w:ascii="Times New Roman"/>
          <w:b/>
          <w:i w:val="false"/>
          <w:color w:val="000000"/>
        </w:rPr>
        <w:t xml:space="preserve"> Глава 9. Юридические реквизиты сторон</w:t>
      </w:r>
    </w:p>
    <w:bookmarkEnd w:id="103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87" w:id="1036"/>
          <w:p>
            <w:pPr>
              <w:spacing w:after="20"/>
              <w:ind w:left="20"/>
              <w:jc w:val="both"/>
            </w:pPr>
            <w:r>
              <w:rPr>
                <w:rFonts w:ascii="Times New Roman"/>
                <w:b w:val="false"/>
                <w:i w:val="false"/>
                <w:color w:val="000000"/>
                <w:sz w:val="20"/>
              </w:rPr>
              <w:t>
Исполнитель:</w:t>
            </w:r>
          </w:p>
          <w:bookmarkEnd w:id="103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w:t>
            </w:r>
          </w:p>
          <w:p>
            <w:pPr>
              <w:spacing w:after="20"/>
              <w:ind w:left="20"/>
              <w:jc w:val="both"/>
            </w:pPr>
            <w:r>
              <w:rPr>
                <w:rFonts w:ascii="Times New Roman"/>
                <w:b w:val="false"/>
                <w:i w:val="false"/>
                <w:color w:val="000000"/>
                <w:sz w:val="20"/>
              </w:rPr>
              <w:t>
_______________________</w:t>
            </w:r>
          </w:p>
        </w:tc>
        <w:tc>
          <w:tcPr>
            <w:tcW w:w="6150" w:type="dxa"/>
            <w:tcBorders/>
            <w:tcMar>
              <w:top w:w="15" w:type="dxa"/>
              <w:left w:w="15" w:type="dxa"/>
              <w:bottom w:w="15" w:type="dxa"/>
              <w:right w:w="15" w:type="dxa"/>
            </w:tcMar>
            <w:vAlign w:val="center"/>
          </w:tcPr>
          <w:bookmarkStart w:name="z1089" w:id="1037"/>
          <w:p>
            <w:pPr>
              <w:spacing w:after="20"/>
              <w:ind w:left="20"/>
              <w:jc w:val="both"/>
            </w:pPr>
            <w:r>
              <w:rPr>
                <w:rFonts w:ascii="Times New Roman"/>
                <w:b w:val="false"/>
                <w:i w:val="false"/>
                <w:color w:val="000000"/>
                <w:sz w:val="20"/>
              </w:rPr>
              <w:t>
Заказчик:</w:t>
            </w:r>
          </w:p>
          <w:bookmarkEnd w:id="103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092" w:id="1038"/>
    <w:p>
      <w:pPr>
        <w:spacing w:after="0"/>
        <w:ind w:left="0"/>
        <w:jc w:val="left"/>
      </w:pPr>
      <w:r>
        <w:rPr>
          <w:rFonts w:ascii="Times New Roman"/>
          <w:b/>
          <w:i w:val="false"/>
          <w:color w:val="000000"/>
        </w:rPr>
        <w:t xml:space="preserve">              Типовой договор на оказание услуг по производству тепловой энергии</w:t>
      </w:r>
    </w:p>
    <w:bookmarkEnd w:id="103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93" w:id="1039"/>
          <w:p>
            <w:pPr>
              <w:spacing w:after="20"/>
              <w:ind w:left="20"/>
              <w:jc w:val="both"/>
            </w:pPr>
            <w:r>
              <w:rPr>
                <w:rFonts w:ascii="Times New Roman"/>
                <w:b w:val="false"/>
                <w:i w:val="false"/>
                <w:color w:val="000000"/>
                <w:sz w:val="20"/>
              </w:rPr>
              <w:t>
____________________________</w:t>
            </w:r>
          </w:p>
          <w:bookmarkEnd w:id="1039"/>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_______________ 20__ г.</w:t>
            </w:r>
          </w:p>
        </w:tc>
      </w:tr>
    </w:tbl>
    <w:p>
      <w:pPr>
        <w:spacing w:after="0"/>
        <w:ind w:left="0"/>
        <w:jc w:val="both"/>
      </w:pPr>
      <w:bookmarkStart w:name="z1094" w:id="1040"/>
      <w:r>
        <w:rPr>
          <w:rFonts w:ascii="Times New Roman"/>
          <w:b w:val="false"/>
          <w:i w:val="false"/>
          <w:color w:val="000000"/>
          <w:sz w:val="28"/>
        </w:rPr>
        <w:t>
      ____________________________________________________________________</w:t>
      </w:r>
    </w:p>
    <w:bookmarkEnd w:id="1040"/>
    <w:p>
      <w:pPr>
        <w:spacing w:after="0"/>
        <w:ind w:left="0"/>
        <w:jc w:val="both"/>
      </w:pPr>
      <w:r>
        <w:rPr>
          <w:rFonts w:ascii="Times New Roman"/>
          <w:b w:val="false"/>
          <w:i w:val="false"/>
          <w:color w:val="000000"/>
          <w:sz w:val="28"/>
        </w:rPr>
        <w:t xml:space="preserve">       (наименование субъекта, предоставляющего услуги по производству</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тепловой энергии индивидуальный идентификационный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номер/бизнес идентификационный номер)</w:t>
      </w:r>
    </w:p>
    <w:p>
      <w:pPr>
        <w:spacing w:after="0"/>
        <w:ind w:left="0"/>
        <w:jc w:val="both"/>
      </w:pPr>
      <w:r>
        <w:rPr>
          <w:rFonts w:ascii="Times New Roman"/>
          <w:b w:val="false"/>
          <w:i w:val="false"/>
          <w:color w:val="000000"/>
          <w:sz w:val="28"/>
        </w:rPr>
        <w:t>в лице _____________________________________действующего на основании</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именуемое в дальнейшем Поставщик,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пользователя,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в лице ____________________________________, действующего на основании</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 именуемое в дальнейшем Потребитель, с другой</w:t>
      </w:r>
    </w:p>
    <w:p>
      <w:pPr>
        <w:spacing w:after="0"/>
        <w:ind w:left="0"/>
        <w:jc w:val="both"/>
      </w:pPr>
      <w:r>
        <w:rPr>
          <w:rFonts w:ascii="Times New Roman"/>
          <w:b w:val="false"/>
          <w:i w:val="false"/>
          <w:color w:val="000000"/>
          <w:sz w:val="28"/>
        </w:rPr>
        <w:t>стороны, заключили настоящий Договор (далее – Договор) о нижеследующем.</w:t>
      </w:r>
    </w:p>
    <w:bookmarkStart w:name="z1095" w:id="1041"/>
    <w:p>
      <w:pPr>
        <w:spacing w:after="0"/>
        <w:ind w:left="0"/>
        <w:jc w:val="left"/>
      </w:pPr>
      <w:r>
        <w:rPr>
          <w:rFonts w:ascii="Times New Roman"/>
          <w:b/>
          <w:i w:val="false"/>
          <w:color w:val="000000"/>
        </w:rPr>
        <w:t xml:space="preserve"> Глава 1. Основные понятия, используемые в Договоре</w:t>
      </w:r>
    </w:p>
    <w:bookmarkEnd w:id="1041"/>
    <w:bookmarkStart w:name="z1096" w:id="1042"/>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042"/>
    <w:bookmarkStart w:name="z1097" w:id="1043"/>
    <w:p>
      <w:pPr>
        <w:spacing w:after="0"/>
        <w:ind w:left="0"/>
        <w:jc w:val="both"/>
      </w:pPr>
      <w:r>
        <w:rPr>
          <w:rFonts w:ascii="Times New Roman"/>
          <w:b w:val="false"/>
          <w:i w:val="false"/>
          <w:color w:val="000000"/>
          <w:sz w:val="28"/>
        </w:rPr>
        <w:t>
      прибор учета (расчетный прибор учета) – техническое устройство, предназначенное для коммерческого учета тепловой энергии, разрешенное к применению в установленном законодательством порядке;</w:t>
      </w:r>
    </w:p>
    <w:bookmarkEnd w:id="1043"/>
    <w:bookmarkStart w:name="z1098" w:id="1044"/>
    <w:p>
      <w:pPr>
        <w:spacing w:after="0"/>
        <w:ind w:left="0"/>
        <w:jc w:val="both"/>
      </w:pPr>
      <w:r>
        <w:rPr>
          <w:rFonts w:ascii="Times New Roman"/>
          <w:b w:val="false"/>
          <w:i w:val="false"/>
          <w:color w:val="000000"/>
          <w:sz w:val="28"/>
        </w:rPr>
        <w:t>
      расчетный период – период времени (календарный месяц), определяемый договором, за который потребленная тепловая энергия учитывается и предъявляется к оплате Потребителю;</w:t>
      </w:r>
    </w:p>
    <w:bookmarkEnd w:id="1044"/>
    <w:bookmarkStart w:name="z1099" w:id="1045"/>
    <w:p>
      <w:pPr>
        <w:spacing w:after="0"/>
        <w:ind w:left="0"/>
        <w:jc w:val="both"/>
      </w:pPr>
      <w:r>
        <w:rPr>
          <w:rFonts w:ascii="Times New Roman"/>
          <w:b w:val="false"/>
          <w:i w:val="false"/>
          <w:color w:val="000000"/>
          <w:sz w:val="28"/>
        </w:rPr>
        <w:t>
      расчет за тепловую энергию – оплата Потребителя за производство тепловой энергии по истечении расчетного периода на основании предъявленного Поставщиком платежного документа;</w:t>
      </w:r>
    </w:p>
    <w:bookmarkEnd w:id="1045"/>
    <w:bookmarkStart w:name="z1100" w:id="1046"/>
    <w:p>
      <w:pPr>
        <w:spacing w:after="0"/>
        <w:ind w:left="0"/>
        <w:jc w:val="both"/>
      </w:pPr>
      <w:r>
        <w:rPr>
          <w:rFonts w:ascii="Times New Roman"/>
          <w:b w:val="false"/>
          <w:i w:val="false"/>
          <w:color w:val="000000"/>
          <w:sz w:val="28"/>
        </w:rPr>
        <w:t>
      поставщик – организация, осуществляющая производство тепловой энергии Потребителю;</w:t>
      </w:r>
    </w:p>
    <w:bookmarkEnd w:id="1046"/>
    <w:bookmarkStart w:name="z1101" w:id="1047"/>
    <w:p>
      <w:pPr>
        <w:spacing w:after="0"/>
        <w:ind w:left="0"/>
        <w:jc w:val="both"/>
      </w:pPr>
      <w:r>
        <w:rPr>
          <w:rFonts w:ascii="Times New Roman"/>
          <w:b w:val="false"/>
          <w:i w:val="false"/>
          <w:color w:val="000000"/>
          <w:sz w:val="28"/>
        </w:rPr>
        <w:t>
      платежный документ – счет-фактура, выписанный Поставщиком на основании фактических показателей приборов коммерческого учета, а при их отсутствии или временном нарушении – расчетным путем, на основании которого Потребителем производится оплата за тепловую энергию;</w:t>
      </w:r>
    </w:p>
    <w:bookmarkEnd w:id="1047"/>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услугами по производству тепловой энергии;</w:t>
      </w:r>
    </w:p>
    <w:bookmarkStart w:name="z1104" w:id="1048"/>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1048"/>
    <w:bookmarkStart w:name="z1105" w:id="1049"/>
    <w:p>
      <w:pPr>
        <w:spacing w:after="0"/>
        <w:ind w:left="0"/>
        <w:jc w:val="both"/>
      </w:pPr>
      <w:r>
        <w:rPr>
          <w:rFonts w:ascii="Times New Roman"/>
          <w:b w:val="false"/>
          <w:i w:val="false"/>
          <w:color w:val="000000"/>
          <w:sz w:val="28"/>
        </w:rPr>
        <w:t>
      государственный орган в сфере электроэнергетики – государственный орган, осуществляющий руководство в области электроэнергетики.</w:t>
      </w:r>
    </w:p>
    <w:bookmarkEnd w:id="1049"/>
    <w:bookmarkStart w:name="z1106" w:id="1050"/>
    <w:p>
      <w:pPr>
        <w:spacing w:after="0"/>
        <w:ind w:left="0"/>
        <w:jc w:val="left"/>
      </w:pPr>
      <w:r>
        <w:rPr>
          <w:rFonts w:ascii="Times New Roman"/>
          <w:b/>
          <w:i w:val="false"/>
          <w:color w:val="000000"/>
        </w:rPr>
        <w:t xml:space="preserve"> Глава 2. Предмет Договора</w:t>
      </w:r>
    </w:p>
    <w:bookmarkEnd w:id="1050"/>
    <w:bookmarkStart w:name="z1107" w:id="1051"/>
    <w:p>
      <w:pPr>
        <w:spacing w:after="0"/>
        <w:ind w:left="0"/>
        <w:jc w:val="both"/>
      </w:pPr>
      <w:r>
        <w:rPr>
          <w:rFonts w:ascii="Times New Roman"/>
          <w:b w:val="false"/>
          <w:i w:val="false"/>
          <w:color w:val="000000"/>
          <w:sz w:val="28"/>
        </w:rPr>
        <w:t>
      1. Обязательные условия, предшествующие Договору:</w:t>
      </w:r>
    </w:p>
    <w:bookmarkEnd w:id="1051"/>
    <w:bookmarkStart w:name="z1108" w:id="1052"/>
    <w:p>
      <w:pPr>
        <w:spacing w:after="0"/>
        <w:ind w:left="0"/>
        <w:jc w:val="both"/>
      </w:pPr>
      <w:r>
        <w:rPr>
          <w:rFonts w:ascii="Times New Roman"/>
          <w:b w:val="false"/>
          <w:i w:val="false"/>
          <w:color w:val="000000"/>
          <w:sz w:val="28"/>
        </w:rPr>
        <w:t>
      __________________________________________________________________</w:t>
      </w:r>
    </w:p>
    <w:bookmarkEnd w:id="1052"/>
    <w:bookmarkStart w:name="z1109" w:id="1053"/>
    <w:p>
      <w:pPr>
        <w:spacing w:after="0"/>
        <w:ind w:left="0"/>
        <w:jc w:val="both"/>
      </w:pPr>
      <w:r>
        <w:rPr>
          <w:rFonts w:ascii="Times New Roman"/>
          <w:b w:val="false"/>
          <w:i w:val="false"/>
          <w:color w:val="000000"/>
          <w:sz w:val="28"/>
        </w:rPr>
        <w:t>
      __________________________________________________________________</w:t>
      </w:r>
    </w:p>
    <w:bookmarkEnd w:id="1053"/>
    <w:bookmarkStart w:name="z1110" w:id="1054"/>
    <w:p>
      <w:pPr>
        <w:spacing w:after="0"/>
        <w:ind w:left="0"/>
        <w:jc w:val="both"/>
      </w:pPr>
      <w:r>
        <w:rPr>
          <w:rFonts w:ascii="Times New Roman"/>
          <w:b w:val="false"/>
          <w:i w:val="false"/>
          <w:color w:val="000000"/>
          <w:sz w:val="28"/>
        </w:rPr>
        <w:t>
      __________________________________________________________________</w:t>
      </w:r>
    </w:p>
    <w:bookmarkEnd w:id="1054"/>
    <w:bookmarkStart w:name="z1111" w:id="1055"/>
    <w:p>
      <w:pPr>
        <w:spacing w:after="0"/>
        <w:ind w:left="0"/>
        <w:jc w:val="both"/>
      </w:pPr>
      <w:r>
        <w:rPr>
          <w:rFonts w:ascii="Times New Roman"/>
          <w:b w:val="false"/>
          <w:i w:val="false"/>
          <w:color w:val="000000"/>
          <w:sz w:val="28"/>
        </w:rPr>
        <w:t>
      (в данном пункте предусматриваются обязательные условия)</w:t>
      </w:r>
    </w:p>
    <w:bookmarkEnd w:id="1055"/>
    <w:bookmarkStart w:name="z1112" w:id="1056"/>
    <w:p>
      <w:pPr>
        <w:spacing w:after="0"/>
        <w:ind w:left="0"/>
        <w:jc w:val="both"/>
      </w:pPr>
      <w:r>
        <w:rPr>
          <w:rFonts w:ascii="Times New Roman"/>
          <w:b w:val="false"/>
          <w:i w:val="false"/>
          <w:color w:val="000000"/>
          <w:sz w:val="28"/>
        </w:rPr>
        <w:t>
      2. Производство тепловой энергии производится непрерывно, если иное не оговорено соглашением сторон.</w:t>
      </w:r>
    </w:p>
    <w:bookmarkEnd w:id="1056"/>
    <w:bookmarkStart w:name="z1113" w:id="1057"/>
    <w:p>
      <w:pPr>
        <w:spacing w:after="0"/>
        <w:ind w:left="0"/>
        <w:jc w:val="left"/>
      </w:pPr>
      <w:r>
        <w:rPr>
          <w:rFonts w:ascii="Times New Roman"/>
          <w:b/>
          <w:i w:val="false"/>
          <w:color w:val="000000"/>
        </w:rPr>
        <w:t xml:space="preserve"> Глава 3. Порядок ограничения предоставления услуг</w:t>
      </w:r>
    </w:p>
    <w:bookmarkEnd w:id="1057"/>
    <w:bookmarkStart w:name="z1114" w:id="1058"/>
    <w:p>
      <w:pPr>
        <w:spacing w:after="0"/>
        <w:ind w:left="0"/>
        <w:jc w:val="both"/>
      </w:pPr>
      <w:r>
        <w:rPr>
          <w:rFonts w:ascii="Times New Roman"/>
          <w:b w:val="false"/>
          <w:i w:val="false"/>
          <w:color w:val="000000"/>
          <w:sz w:val="28"/>
        </w:rPr>
        <w:t>
      3. Поставщик ограничивает производство тепловой энергии потребителю в случаях:</w:t>
      </w:r>
    </w:p>
    <w:bookmarkEnd w:id="1058"/>
    <w:bookmarkStart w:name="z1115" w:id="1059"/>
    <w:p>
      <w:pPr>
        <w:spacing w:after="0"/>
        <w:ind w:left="0"/>
        <w:jc w:val="both"/>
      </w:pPr>
      <w:r>
        <w:rPr>
          <w:rFonts w:ascii="Times New Roman"/>
          <w:b w:val="false"/>
          <w:i w:val="false"/>
          <w:color w:val="000000"/>
          <w:sz w:val="28"/>
        </w:rPr>
        <w:t>
      1) неоплаты за предоставленные услуги по производству тепловой энергии в установленные Договором сроки, при этом предупреждение представляется в письменном виде не менее чем, за пятнадцать календарных дней;</w:t>
      </w:r>
    </w:p>
    <w:bookmarkEnd w:id="1059"/>
    <w:bookmarkStart w:name="z1116" w:id="1060"/>
    <w:p>
      <w:pPr>
        <w:spacing w:after="0"/>
        <w:ind w:left="0"/>
        <w:jc w:val="both"/>
      </w:pPr>
      <w:r>
        <w:rPr>
          <w:rFonts w:ascii="Times New Roman"/>
          <w:b w:val="false"/>
          <w:i w:val="false"/>
          <w:color w:val="000000"/>
          <w:sz w:val="28"/>
        </w:rPr>
        <w:t>
      2) самовольного подключения теплопотребляющих установок;</w:t>
      </w:r>
    </w:p>
    <w:bookmarkEnd w:id="1060"/>
    <w:bookmarkStart w:name="z1117" w:id="1061"/>
    <w:p>
      <w:pPr>
        <w:spacing w:after="0"/>
        <w:ind w:left="0"/>
        <w:jc w:val="both"/>
      </w:pPr>
      <w:r>
        <w:rPr>
          <w:rFonts w:ascii="Times New Roman"/>
          <w:b w:val="false"/>
          <w:i w:val="false"/>
          <w:color w:val="000000"/>
          <w:sz w:val="28"/>
        </w:rPr>
        <w:t>
      3) в случаях, предусмотренных настоящим Договором;</w:t>
      </w:r>
    </w:p>
    <w:bookmarkEnd w:id="1061"/>
    <w:bookmarkStart w:name="z1118" w:id="1062"/>
    <w:p>
      <w:pPr>
        <w:spacing w:after="0"/>
        <w:ind w:left="0"/>
        <w:jc w:val="both"/>
      </w:pPr>
      <w:r>
        <w:rPr>
          <w:rFonts w:ascii="Times New Roman"/>
          <w:b w:val="false"/>
          <w:i w:val="false"/>
          <w:color w:val="000000"/>
          <w:sz w:val="28"/>
        </w:rPr>
        <w:t>
      4) по письменному согласованию Сторон.</w:t>
      </w:r>
    </w:p>
    <w:bookmarkEnd w:id="1062"/>
    <w:bookmarkStart w:name="z1119" w:id="1063"/>
    <w:p>
      <w:pPr>
        <w:spacing w:after="0"/>
        <w:ind w:left="0"/>
        <w:jc w:val="left"/>
      </w:pPr>
      <w:r>
        <w:rPr>
          <w:rFonts w:ascii="Times New Roman"/>
          <w:b/>
          <w:i w:val="false"/>
          <w:color w:val="000000"/>
        </w:rPr>
        <w:t xml:space="preserve"> Глава 4. Условия оказания услуг</w:t>
      </w:r>
    </w:p>
    <w:bookmarkEnd w:id="1063"/>
    <w:bookmarkStart w:name="z1120" w:id="1064"/>
    <w:p>
      <w:pPr>
        <w:spacing w:after="0"/>
        <w:ind w:left="0"/>
        <w:jc w:val="both"/>
      </w:pPr>
      <w:r>
        <w:rPr>
          <w:rFonts w:ascii="Times New Roman"/>
          <w:b w:val="false"/>
          <w:i w:val="false"/>
          <w:color w:val="000000"/>
          <w:sz w:val="28"/>
        </w:rPr>
        <w:t>
      4. Количество произведенной и отпущенной Поставщиком и принятой Потребителем тепловой энергии определяется по показаниям приборов коммерческого учета, а при их отсутствии или временном выходе из строя – расчетным путем, выполненным Поставщиком на основании требований нормативно-технических документов.</w:t>
      </w:r>
    </w:p>
    <w:bookmarkEnd w:id="1064"/>
    <w:bookmarkStart w:name="z1121" w:id="1065"/>
    <w:p>
      <w:pPr>
        <w:spacing w:after="0"/>
        <w:ind w:left="0"/>
        <w:jc w:val="both"/>
      </w:pPr>
      <w:r>
        <w:rPr>
          <w:rFonts w:ascii="Times New Roman"/>
          <w:b w:val="false"/>
          <w:i w:val="false"/>
          <w:color w:val="000000"/>
          <w:sz w:val="28"/>
        </w:rPr>
        <w:t>
      5. Учет отпуска услуг производится на границе балансовой принадлежности сторон. При установке приборов коммерческого учета не на границе балансовой принадлежности сторон, потери на участке сети от границы раздела до места установки приборов относятся к владельцу, на балансе которого находится указанный участок сети и определяются расчетным путем.</w:t>
      </w:r>
    </w:p>
    <w:bookmarkEnd w:id="1065"/>
    <w:bookmarkStart w:name="z1122" w:id="1066"/>
    <w:p>
      <w:pPr>
        <w:spacing w:after="0"/>
        <w:ind w:left="0"/>
        <w:jc w:val="both"/>
      </w:pPr>
      <w:r>
        <w:rPr>
          <w:rFonts w:ascii="Times New Roman"/>
          <w:b w:val="false"/>
          <w:i w:val="false"/>
          <w:color w:val="000000"/>
          <w:sz w:val="28"/>
        </w:rPr>
        <w:t>
      6. Временная эксплуатация системы теплоснабжения Потребителя без установки приборов коммерческого учета допускается с разрешения Поставщика. Объем услуг в этом случае устанавливается расчетным путем, в порядке, установленном действующим законодательством.</w:t>
      </w:r>
    </w:p>
    <w:bookmarkEnd w:id="1066"/>
    <w:bookmarkStart w:name="z1123" w:id="1067"/>
    <w:p>
      <w:pPr>
        <w:spacing w:after="0"/>
        <w:ind w:left="0"/>
        <w:jc w:val="both"/>
      </w:pPr>
      <w:r>
        <w:rPr>
          <w:rFonts w:ascii="Times New Roman"/>
          <w:b w:val="false"/>
          <w:i w:val="false"/>
          <w:color w:val="000000"/>
          <w:sz w:val="28"/>
        </w:rPr>
        <w:t>
      7. Ответственность за техническое состояние оборудования и инженерных сетей, а также за сохранность приборов коммерческого учета тепловой энергии возлагается на его собственника и определяется по границе балансовой принадлежности.</w:t>
      </w:r>
    </w:p>
    <w:bookmarkEnd w:id="1067"/>
    <w:bookmarkStart w:name="z1124" w:id="1068"/>
    <w:p>
      <w:pPr>
        <w:spacing w:after="0"/>
        <w:ind w:left="0"/>
        <w:jc w:val="both"/>
      </w:pPr>
      <w:r>
        <w:rPr>
          <w:rFonts w:ascii="Times New Roman"/>
          <w:b w:val="false"/>
          <w:i w:val="false"/>
          <w:color w:val="000000"/>
          <w:sz w:val="28"/>
        </w:rPr>
        <w:t>
      8. Приборы коммерческого учета сторон должны быть проверены и опломбированы. Стороны должны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bookmarkEnd w:id="1068"/>
    <w:bookmarkStart w:name="z1125" w:id="1069"/>
    <w:p>
      <w:pPr>
        <w:spacing w:after="0"/>
        <w:ind w:left="0"/>
        <w:jc w:val="both"/>
      </w:pPr>
      <w:r>
        <w:rPr>
          <w:rFonts w:ascii="Times New Roman"/>
          <w:b w:val="false"/>
          <w:i w:val="false"/>
          <w:color w:val="000000"/>
          <w:sz w:val="28"/>
        </w:rPr>
        <w:t>
      При выявлении нарушений по приборам коммерческого учета Стороны должны зафиксировать подписанным в установленном порядке актом сверки.</w:t>
      </w:r>
    </w:p>
    <w:bookmarkEnd w:id="1069"/>
    <w:bookmarkStart w:name="z1126" w:id="1070"/>
    <w:p>
      <w:pPr>
        <w:spacing w:after="0"/>
        <w:ind w:left="0"/>
        <w:jc w:val="both"/>
      </w:pPr>
      <w:r>
        <w:rPr>
          <w:rFonts w:ascii="Times New Roman"/>
          <w:b w:val="false"/>
          <w:i w:val="false"/>
          <w:color w:val="000000"/>
          <w:sz w:val="28"/>
        </w:rPr>
        <w:t>
      9. В случае хищения или поломки приборов коммерческого учета не установленными лицами, лицо, ответственное за их сохранность, обязано восстановить приборы коммерческого учета в тридцатидневный срок, если иное не предусмотрено Договором. До момента восстановления приборов коммерческого учета Потребитель вправе требовать подключить его к тепловой сети.</w:t>
      </w:r>
    </w:p>
    <w:bookmarkEnd w:id="1070"/>
    <w:bookmarkStart w:name="z1127" w:id="1071"/>
    <w:p>
      <w:pPr>
        <w:spacing w:after="0"/>
        <w:ind w:left="0"/>
        <w:jc w:val="both"/>
      </w:pPr>
      <w:r>
        <w:rPr>
          <w:rFonts w:ascii="Times New Roman"/>
          <w:b w:val="false"/>
          <w:i w:val="false"/>
          <w:color w:val="000000"/>
          <w:sz w:val="28"/>
        </w:rPr>
        <w:t>
      10. Поставщик обязан обеспечить производство тепловой энергии и ее отпуск Потребителю в соответствии с Договором и не допускать отклонения параметров подаваемого теплоносителя более/менее чем на 5% от договорных.</w:t>
      </w:r>
    </w:p>
    <w:bookmarkEnd w:id="1071"/>
    <w:bookmarkStart w:name="z1128" w:id="1072"/>
    <w:p>
      <w:pPr>
        <w:spacing w:after="0"/>
        <w:ind w:left="0"/>
        <w:jc w:val="both"/>
      </w:pPr>
      <w:r>
        <w:rPr>
          <w:rFonts w:ascii="Times New Roman"/>
          <w:b w:val="false"/>
          <w:i w:val="false"/>
          <w:color w:val="000000"/>
          <w:sz w:val="28"/>
        </w:rPr>
        <w:t>
      11. Стороны производят за свой счет метрологические поверки находящихся на их балансе приборов коммерческого учета в сроки, предусмотренные соответствующими метрологическими стандартами.</w:t>
      </w:r>
    </w:p>
    <w:bookmarkEnd w:id="1072"/>
    <w:bookmarkStart w:name="z1129" w:id="1073"/>
    <w:p>
      <w:pPr>
        <w:spacing w:after="0"/>
        <w:ind w:left="0"/>
        <w:jc w:val="both"/>
      </w:pPr>
      <w:r>
        <w:rPr>
          <w:rFonts w:ascii="Times New Roman"/>
          <w:b w:val="false"/>
          <w:i w:val="false"/>
          <w:color w:val="000000"/>
          <w:sz w:val="28"/>
        </w:rPr>
        <w:t>
      Стороны могут потребовать проведение дополнительных поверок, которые производятся за счет требующей стороны.</w:t>
      </w:r>
    </w:p>
    <w:bookmarkEnd w:id="1073"/>
    <w:bookmarkStart w:name="z1130" w:id="1074"/>
    <w:p>
      <w:pPr>
        <w:spacing w:after="0"/>
        <w:ind w:left="0"/>
        <w:jc w:val="left"/>
      </w:pPr>
      <w:r>
        <w:rPr>
          <w:rFonts w:ascii="Times New Roman"/>
          <w:b/>
          <w:i w:val="false"/>
          <w:color w:val="000000"/>
        </w:rPr>
        <w:t xml:space="preserve"> Глава 5. Права и обязанности сторон</w:t>
      </w:r>
    </w:p>
    <w:bookmarkEnd w:id="1074"/>
    <w:bookmarkStart w:name="z1131" w:id="1075"/>
    <w:p>
      <w:pPr>
        <w:spacing w:after="0"/>
        <w:ind w:left="0"/>
        <w:jc w:val="both"/>
      </w:pPr>
      <w:r>
        <w:rPr>
          <w:rFonts w:ascii="Times New Roman"/>
          <w:b w:val="false"/>
          <w:i w:val="false"/>
          <w:color w:val="000000"/>
          <w:sz w:val="28"/>
        </w:rPr>
        <w:t>
      12. Потребитель имеет право:</w:t>
      </w:r>
    </w:p>
    <w:bookmarkEnd w:id="1075"/>
    <w:bookmarkStart w:name="z1132" w:id="1076"/>
    <w:p>
      <w:pPr>
        <w:spacing w:after="0"/>
        <w:ind w:left="0"/>
        <w:jc w:val="both"/>
      </w:pPr>
      <w:r>
        <w:rPr>
          <w:rFonts w:ascii="Times New Roman"/>
          <w:b w:val="false"/>
          <w:i w:val="false"/>
          <w:color w:val="000000"/>
          <w:sz w:val="28"/>
        </w:rPr>
        <w:t>
      1) на получение услуг установленного качества в объеме и сроки, установленные настоящим Договором;</w:t>
      </w:r>
    </w:p>
    <w:bookmarkEnd w:id="1076"/>
    <w:bookmarkStart w:name="z1133" w:id="1077"/>
    <w:p>
      <w:pPr>
        <w:spacing w:after="0"/>
        <w:ind w:left="0"/>
        <w:jc w:val="both"/>
      </w:pPr>
      <w:r>
        <w:rPr>
          <w:rFonts w:ascii="Times New Roman"/>
          <w:b w:val="false"/>
          <w:i w:val="false"/>
          <w:color w:val="000000"/>
          <w:sz w:val="28"/>
        </w:rPr>
        <w:t>
      2) требовать перерасчет по оплате услуг за время перерывов и недопоставки или поставки тепловой энергии, не соответствующей ее стандартным параметрам, в соответствии с условиями заключенного Договора;</w:t>
      </w:r>
    </w:p>
    <w:bookmarkEnd w:id="1077"/>
    <w:bookmarkStart w:name="z1134" w:id="1078"/>
    <w:p>
      <w:pPr>
        <w:spacing w:after="0"/>
        <w:ind w:left="0"/>
        <w:jc w:val="both"/>
      </w:pPr>
      <w:r>
        <w:rPr>
          <w:rFonts w:ascii="Times New Roman"/>
          <w:b w:val="false"/>
          <w:i w:val="false"/>
          <w:color w:val="000000"/>
          <w:sz w:val="28"/>
        </w:rPr>
        <w:t>
      3) получать от Поставщика информацию об изменении тарифов (цен, ставок сборов) в сроки и порядке, установленные законодательством Республики Казахстан о естественных монополиях;</w:t>
      </w:r>
    </w:p>
    <w:bookmarkEnd w:id="1078"/>
    <w:bookmarkStart w:name="z1135" w:id="1079"/>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 исполнением Договора;</w:t>
      </w:r>
    </w:p>
    <w:bookmarkEnd w:id="1079"/>
    <w:bookmarkStart w:name="z1136" w:id="1080"/>
    <w:p>
      <w:pPr>
        <w:spacing w:after="0"/>
        <w:ind w:left="0"/>
        <w:jc w:val="both"/>
      </w:pPr>
      <w:r>
        <w:rPr>
          <w:rFonts w:ascii="Times New Roman"/>
          <w:b w:val="false"/>
          <w:i w:val="false"/>
          <w:color w:val="000000"/>
          <w:sz w:val="28"/>
        </w:rPr>
        <w:t>
      5)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на производство тепловой энергии собственником отдельного помещения, система отопления которого является частью общей отопительной системы многоквартирного дома.</w:t>
      </w:r>
    </w:p>
    <w:bookmarkEnd w:id="1080"/>
    <w:bookmarkStart w:name="z1137" w:id="1081"/>
    <w:p>
      <w:pPr>
        <w:spacing w:after="0"/>
        <w:ind w:left="0"/>
        <w:jc w:val="both"/>
      </w:pPr>
      <w:r>
        <w:rPr>
          <w:rFonts w:ascii="Times New Roman"/>
          <w:b w:val="false"/>
          <w:i w:val="false"/>
          <w:color w:val="000000"/>
          <w:sz w:val="28"/>
        </w:rPr>
        <w:t>
      13. Потребитель обязан:</w:t>
      </w:r>
    </w:p>
    <w:bookmarkEnd w:id="1081"/>
    <w:bookmarkStart w:name="z1138" w:id="1082"/>
    <w:p>
      <w:pPr>
        <w:spacing w:after="0"/>
        <w:ind w:left="0"/>
        <w:jc w:val="both"/>
      </w:pPr>
      <w:r>
        <w:rPr>
          <w:rFonts w:ascii="Times New Roman"/>
          <w:b w:val="false"/>
          <w:i w:val="false"/>
          <w:color w:val="000000"/>
          <w:sz w:val="28"/>
        </w:rPr>
        <w:t>
      1) своевременно оплачивать предоставленные Поставщиком услуги по производству тепловой энергии согласно условиям Договора;</w:t>
      </w:r>
    </w:p>
    <w:bookmarkEnd w:id="1082"/>
    <w:bookmarkStart w:name="z1139" w:id="1083"/>
    <w:p>
      <w:pPr>
        <w:spacing w:after="0"/>
        <w:ind w:left="0"/>
        <w:jc w:val="both"/>
      </w:pPr>
      <w:r>
        <w:rPr>
          <w:rFonts w:ascii="Times New Roman"/>
          <w:b w:val="false"/>
          <w:i w:val="false"/>
          <w:color w:val="000000"/>
          <w:sz w:val="28"/>
        </w:rPr>
        <w:t>
      2) поддерживать надлежащее техническое состояние систем теплоснабжения;</w:t>
      </w:r>
    </w:p>
    <w:bookmarkEnd w:id="1083"/>
    <w:bookmarkStart w:name="z1140" w:id="1084"/>
    <w:p>
      <w:pPr>
        <w:spacing w:after="0"/>
        <w:ind w:left="0"/>
        <w:jc w:val="both"/>
      </w:pPr>
      <w:r>
        <w:rPr>
          <w:rFonts w:ascii="Times New Roman"/>
          <w:b w:val="false"/>
          <w:i w:val="false"/>
          <w:color w:val="000000"/>
          <w:sz w:val="28"/>
        </w:rPr>
        <w:t>
      3) немедленно письменно уведомлять Поставщика о выходе из строя приборов коммерческого учета или нарушении режима и условий работы, в противном случае приборы коммерческого учета считаются вышедшими из строя со дня их последней поверки, подтвержденной соответствующим документами;</w:t>
      </w:r>
    </w:p>
    <w:bookmarkEnd w:id="1084"/>
    <w:bookmarkStart w:name="z1141" w:id="1085"/>
    <w:p>
      <w:pPr>
        <w:spacing w:after="0"/>
        <w:ind w:left="0"/>
        <w:jc w:val="both"/>
      </w:pPr>
      <w:r>
        <w:rPr>
          <w:rFonts w:ascii="Times New Roman"/>
          <w:b w:val="false"/>
          <w:i w:val="false"/>
          <w:color w:val="000000"/>
          <w:sz w:val="28"/>
        </w:rPr>
        <w:t>
      4) обеспечить беспрепятственный доступ персоналу Поставщика к приборам коммерческого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w:t>
      </w:r>
    </w:p>
    <w:bookmarkEnd w:id="1085"/>
    <w:bookmarkStart w:name="z1142" w:id="1086"/>
    <w:p>
      <w:pPr>
        <w:spacing w:after="0"/>
        <w:ind w:left="0"/>
        <w:jc w:val="both"/>
      </w:pPr>
      <w:r>
        <w:rPr>
          <w:rFonts w:ascii="Times New Roman"/>
          <w:b w:val="false"/>
          <w:i w:val="false"/>
          <w:color w:val="000000"/>
          <w:sz w:val="28"/>
        </w:rPr>
        <w:t>
      5) при расторжении Договора сделать сверку расчетов и погасить долг за фактически предоставленные Поставщиком услуги по производству тепловой энергии;</w:t>
      </w:r>
    </w:p>
    <w:bookmarkEnd w:id="1086"/>
    <w:bookmarkStart w:name="z1143" w:id="1087"/>
    <w:p>
      <w:pPr>
        <w:spacing w:after="0"/>
        <w:ind w:left="0"/>
        <w:jc w:val="both"/>
      </w:pPr>
      <w:r>
        <w:rPr>
          <w:rFonts w:ascii="Times New Roman"/>
          <w:b w:val="false"/>
          <w:i w:val="false"/>
          <w:color w:val="000000"/>
          <w:sz w:val="28"/>
        </w:rPr>
        <w:t>
      6) выполнять технические требования, установленные Поставщиком в соответствии с законодательством Республики Казахстан.</w:t>
      </w:r>
    </w:p>
    <w:bookmarkEnd w:id="1087"/>
    <w:bookmarkStart w:name="z1144" w:id="1088"/>
    <w:p>
      <w:pPr>
        <w:spacing w:after="0"/>
        <w:ind w:left="0"/>
        <w:jc w:val="both"/>
      </w:pPr>
      <w:r>
        <w:rPr>
          <w:rFonts w:ascii="Times New Roman"/>
          <w:b w:val="false"/>
          <w:i w:val="false"/>
          <w:color w:val="000000"/>
          <w:sz w:val="28"/>
        </w:rPr>
        <w:t>
      14. Поставщик вправе:</w:t>
      </w:r>
    </w:p>
    <w:bookmarkEnd w:id="1088"/>
    <w:bookmarkStart w:name="z1145" w:id="1089"/>
    <w:p>
      <w:pPr>
        <w:spacing w:after="0"/>
        <w:ind w:left="0"/>
        <w:jc w:val="both"/>
      </w:pPr>
      <w:r>
        <w:rPr>
          <w:rFonts w:ascii="Times New Roman"/>
          <w:b w:val="false"/>
          <w:i w:val="false"/>
          <w:color w:val="000000"/>
          <w:sz w:val="28"/>
        </w:rPr>
        <w:t>
      1) в одностороннем порядке приостановить исполнение Договора в случаях, предусмотренных пунктом 13 настоящего Договора;</w:t>
      </w:r>
    </w:p>
    <w:bookmarkEnd w:id="1089"/>
    <w:bookmarkStart w:name="z1146" w:id="1090"/>
    <w:p>
      <w:pPr>
        <w:spacing w:after="0"/>
        <w:ind w:left="0"/>
        <w:jc w:val="both"/>
      </w:pPr>
      <w:r>
        <w:rPr>
          <w:rFonts w:ascii="Times New Roman"/>
          <w:b w:val="false"/>
          <w:i w:val="false"/>
          <w:color w:val="000000"/>
          <w:sz w:val="28"/>
        </w:rPr>
        <w:t>
      2) требовать от Потребителя соблюдения технических требований, установленных в соответствии с законодательством Республики Казахстан;</w:t>
      </w:r>
    </w:p>
    <w:bookmarkEnd w:id="1090"/>
    <w:bookmarkStart w:name="z1147" w:id="1091"/>
    <w:p>
      <w:pPr>
        <w:spacing w:after="0"/>
        <w:ind w:left="0"/>
        <w:jc w:val="both"/>
      </w:pPr>
      <w:r>
        <w:rPr>
          <w:rFonts w:ascii="Times New Roman"/>
          <w:b w:val="false"/>
          <w:i w:val="false"/>
          <w:color w:val="000000"/>
          <w:sz w:val="28"/>
        </w:rPr>
        <w:t>
      3) иметь иные права, установленные законами Республики Казахстан.</w:t>
      </w:r>
    </w:p>
    <w:bookmarkEnd w:id="1091"/>
    <w:bookmarkStart w:name="z1148" w:id="1092"/>
    <w:p>
      <w:pPr>
        <w:spacing w:after="0"/>
        <w:ind w:left="0"/>
        <w:jc w:val="both"/>
      </w:pPr>
      <w:r>
        <w:rPr>
          <w:rFonts w:ascii="Times New Roman"/>
          <w:b w:val="false"/>
          <w:i w:val="false"/>
          <w:color w:val="000000"/>
          <w:sz w:val="28"/>
        </w:rPr>
        <w:t>
      15. Поставщик обязан:</w:t>
      </w:r>
    </w:p>
    <w:bookmarkEnd w:id="1092"/>
    <w:bookmarkStart w:name="z1149" w:id="1093"/>
    <w:p>
      <w:pPr>
        <w:spacing w:after="0"/>
        <w:ind w:left="0"/>
        <w:jc w:val="both"/>
      </w:pPr>
      <w:r>
        <w:rPr>
          <w:rFonts w:ascii="Times New Roman"/>
          <w:b w:val="false"/>
          <w:i w:val="false"/>
          <w:color w:val="000000"/>
          <w:sz w:val="28"/>
        </w:rPr>
        <w:t>
      1) предоставлять равные условия для всех потребителей услуг по производству тепловой энергии;</w:t>
      </w:r>
    </w:p>
    <w:bookmarkEnd w:id="1093"/>
    <w:bookmarkStart w:name="z1150" w:id="1094"/>
    <w:p>
      <w:pPr>
        <w:spacing w:after="0"/>
        <w:ind w:left="0"/>
        <w:jc w:val="both"/>
      </w:pPr>
      <w:r>
        <w:rPr>
          <w:rFonts w:ascii="Times New Roman"/>
          <w:b w:val="false"/>
          <w:i w:val="false"/>
          <w:color w:val="000000"/>
          <w:sz w:val="28"/>
        </w:rPr>
        <w:t>
      2) поддерживать на границе балансовой принадлежности тепловых сетей параметры тепловой энергии, заданные настоящим Договором;</w:t>
      </w:r>
    </w:p>
    <w:bookmarkEnd w:id="1094"/>
    <w:bookmarkStart w:name="z1151" w:id="1095"/>
    <w:p>
      <w:pPr>
        <w:spacing w:after="0"/>
        <w:ind w:left="0"/>
        <w:jc w:val="both"/>
      </w:pPr>
      <w:r>
        <w:rPr>
          <w:rFonts w:ascii="Times New Roman"/>
          <w:b w:val="false"/>
          <w:i w:val="false"/>
          <w:color w:val="000000"/>
          <w:sz w:val="28"/>
        </w:rPr>
        <w:t>
      3) заключить с Потребителем договор на предоставление услуг по производству тепловой энергии;</w:t>
      </w:r>
    </w:p>
    <w:bookmarkEnd w:id="1095"/>
    <w:bookmarkStart w:name="z1152" w:id="1096"/>
    <w:p>
      <w:pPr>
        <w:spacing w:after="0"/>
        <w:ind w:left="0"/>
        <w:jc w:val="both"/>
      </w:pPr>
      <w:r>
        <w:rPr>
          <w:rFonts w:ascii="Times New Roman"/>
          <w:b w:val="false"/>
          <w:i w:val="false"/>
          <w:color w:val="000000"/>
          <w:sz w:val="28"/>
        </w:rPr>
        <w:t>
      4) предоставлять Потребителю услуги по производству тепловой энергии соответствующего качества в порядке и сроки, определенные условиями Договора;</w:t>
      </w:r>
    </w:p>
    <w:bookmarkEnd w:id="1096"/>
    <w:bookmarkStart w:name="z1153" w:id="1097"/>
    <w:p>
      <w:pPr>
        <w:spacing w:after="0"/>
        <w:ind w:left="0"/>
        <w:jc w:val="both"/>
      </w:pPr>
      <w:r>
        <w:rPr>
          <w:rFonts w:ascii="Times New Roman"/>
          <w:b w:val="false"/>
          <w:i w:val="false"/>
          <w:color w:val="000000"/>
          <w:sz w:val="28"/>
        </w:rPr>
        <w:t>
      5) вести учет и контроль качества и количества поставляемой Потребителям тепловой энергии, принимать своевременные меры по предупреждению и устранению нарушений качества тепловой энергии;</w:t>
      </w:r>
    </w:p>
    <w:bookmarkEnd w:id="1097"/>
    <w:bookmarkStart w:name="z1154" w:id="1098"/>
    <w:p>
      <w:pPr>
        <w:spacing w:after="0"/>
        <w:ind w:left="0"/>
        <w:jc w:val="both"/>
      </w:pPr>
      <w:r>
        <w:rPr>
          <w:rFonts w:ascii="Times New Roman"/>
          <w:b w:val="false"/>
          <w:i w:val="false"/>
          <w:color w:val="000000"/>
          <w:sz w:val="28"/>
        </w:rPr>
        <w:t>
      6) в течение трех календарных дней со дня подачи заявления Потребителем о снижении качества тепловой энергии принять все меры по восстановлению качества и выполнить перерасчет;</w:t>
      </w:r>
    </w:p>
    <w:bookmarkEnd w:id="1098"/>
    <w:bookmarkStart w:name="z1155" w:id="1099"/>
    <w:p>
      <w:pPr>
        <w:spacing w:after="0"/>
        <w:ind w:left="0"/>
        <w:jc w:val="both"/>
      </w:pPr>
      <w:r>
        <w:rPr>
          <w:rFonts w:ascii="Times New Roman"/>
          <w:b w:val="false"/>
          <w:i w:val="false"/>
          <w:color w:val="000000"/>
          <w:sz w:val="28"/>
        </w:rPr>
        <w:t>
      7) взимать плату за оказываемые услуги по производству тепловой энергии по тарифам, утвержденным в порядке, установленном законодательством Республики Казахстан о естественных монополиях;</w:t>
      </w:r>
    </w:p>
    <w:bookmarkEnd w:id="1099"/>
    <w:bookmarkStart w:name="z1156" w:id="1100"/>
    <w:p>
      <w:pPr>
        <w:spacing w:after="0"/>
        <w:ind w:left="0"/>
        <w:jc w:val="both"/>
      </w:pPr>
      <w:r>
        <w:rPr>
          <w:rFonts w:ascii="Times New Roman"/>
          <w:b w:val="false"/>
          <w:i w:val="false"/>
          <w:color w:val="000000"/>
          <w:sz w:val="28"/>
        </w:rPr>
        <w:t>
      8) не допускать перерывы в производстве тепловой энергии, кроме случаев, предусмотренных настоящим Договором.</w:t>
      </w:r>
    </w:p>
    <w:bookmarkEnd w:id="1100"/>
    <w:bookmarkStart w:name="z1157" w:id="1101"/>
    <w:p>
      <w:pPr>
        <w:spacing w:after="0"/>
        <w:ind w:left="0"/>
        <w:jc w:val="both"/>
      </w:pPr>
      <w:r>
        <w:rPr>
          <w:rFonts w:ascii="Times New Roman"/>
          <w:b w:val="false"/>
          <w:i w:val="false"/>
          <w:color w:val="000000"/>
          <w:sz w:val="28"/>
        </w:rPr>
        <w:t>
      16. Потребителю запрещается:</w:t>
      </w:r>
    </w:p>
    <w:bookmarkEnd w:id="1101"/>
    <w:bookmarkStart w:name="z1158" w:id="1102"/>
    <w:p>
      <w:pPr>
        <w:spacing w:after="0"/>
        <w:ind w:left="0"/>
        <w:jc w:val="both"/>
      </w:pPr>
      <w:r>
        <w:rPr>
          <w:rFonts w:ascii="Times New Roman"/>
          <w:b w:val="false"/>
          <w:i w:val="false"/>
          <w:color w:val="000000"/>
          <w:sz w:val="28"/>
        </w:rPr>
        <w:t>
      1) переоборудовать внутриквартальные сети, инженерное оборудование и устройства, устанавливать, подключать и использовать без согласования с Поставщиком регулирующую и запорную арматуру, а также оборудование, не отвечающее требованиям безопасной эксплуатации и другим требованиям, установленным нормативными документами;</w:t>
      </w:r>
    </w:p>
    <w:bookmarkEnd w:id="1102"/>
    <w:bookmarkStart w:name="z1159" w:id="1103"/>
    <w:p>
      <w:pPr>
        <w:spacing w:after="0"/>
        <w:ind w:left="0"/>
        <w:jc w:val="both"/>
      </w:pPr>
      <w:r>
        <w:rPr>
          <w:rFonts w:ascii="Times New Roman"/>
          <w:b w:val="false"/>
          <w:i w:val="false"/>
          <w:color w:val="000000"/>
          <w:sz w:val="28"/>
        </w:rPr>
        <w:t>
      2) нарушать имеющиеся схемы учета тепловой энергии;</w:t>
      </w:r>
    </w:p>
    <w:bookmarkEnd w:id="1103"/>
    <w:bookmarkStart w:name="z1160" w:id="1104"/>
    <w:p>
      <w:pPr>
        <w:spacing w:after="0"/>
        <w:ind w:left="0"/>
        <w:jc w:val="both"/>
      </w:pPr>
      <w:r>
        <w:rPr>
          <w:rFonts w:ascii="Times New Roman"/>
          <w:b w:val="false"/>
          <w:i w:val="false"/>
          <w:color w:val="000000"/>
          <w:sz w:val="28"/>
        </w:rPr>
        <w:t>
      3) использовать теплоноситель в системах отопления не по прямому назначению (слив воды из системы и приборов отопления);</w:t>
      </w:r>
    </w:p>
    <w:bookmarkEnd w:id="1104"/>
    <w:bookmarkStart w:name="z1161" w:id="1105"/>
    <w:p>
      <w:pPr>
        <w:spacing w:after="0"/>
        <w:ind w:left="0"/>
        <w:jc w:val="both"/>
      </w:pPr>
      <w:r>
        <w:rPr>
          <w:rFonts w:ascii="Times New Roman"/>
          <w:b w:val="false"/>
          <w:i w:val="false"/>
          <w:color w:val="000000"/>
          <w:sz w:val="28"/>
        </w:rPr>
        <w:t>
      4) устанавливать и/или демонтировать дополнительные секции приборов отопления, запорную и регулирующую арматуру и циркуляционные насосы.</w:t>
      </w:r>
    </w:p>
    <w:bookmarkEnd w:id="1105"/>
    <w:bookmarkStart w:name="z1162" w:id="1106"/>
    <w:p>
      <w:pPr>
        <w:spacing w:after="0"/>
        <w:ind w:left="0"/>
        <w:jc w:val="both"/>
      </w:pPr>
      <w:r>
        <w:rPr>
          <w:rFonts w:ascii="Times New Roman"/>
          <w:b w:val="false"/>
          <w:i w:val="false"/>
          <w:color w:val="000000"/>
          <w:sz w:val="28"/>
        </w:rPr>
        <w:t>
      17. Сторонам запрещается совершать действия, ограничивающие права сторон либо иным образом нарушающие законодательство Республики Казахстан.</w:t>
      </w:r>
    </w:p>
    <w:bookmarkEnd w:id="1106"/>
    <w:bookmarkStart w:name="z1163" w:id="1107"/>
    <w:p>
      <w:pPr>
        <w:spacing w:after="0"/>
        <w:ind w:left="0"/>
        <w:jc w:val="left"/>
      </w:pPr>
      <w:r>
        <w:rPr>
          <w:rFonts w:ascii="Times New Roman"/>
          <w:b/>
          <w:i w:val="false"/>
          <w:color w:val="000000"/>
        </w:rPr>
        <w:t xml:space="preserve"> Глава 6. Порядок расчетов</w:t>
      </w:r>
    </w:p>
    <w:bookmarkEnd w:id="1107"/>
    <w:bookmarkStart w:name="z1164" w:id="1108"/>
    <w:p>
      <w:pPr>
        <w:spacing w:after="0"/>
        <w:ind w:left="0"/>
        <w:jc w:val="both"/>
      </w:pPr>
      <w:r>
        <w:rPr>
          <w:rFonts w:ascii="Times New Roman"/>
          <w:b w:val="false"/>
          <w:i w:val="false"/>
          <w:color w:val="000000"/>
          <w:sz w:val="28"/>
        </w:rPr>
        <w:t>
      18. Оплата услуг по производству тепловой энергии производится Потребителем по тарифам, утвержденным в порядке, установленном законодательством Республики Казахстан о естественных монополиях.</w:t>
      </w:r>
    </w:p>
    <w:bookmarkEnd w:id="1108"/>
    <w:bookmarkStart w:name="z1165" w:id="1109"/>
    <w:p>
      <w:pPr>
        <w:spacing w:after="0"/>
        <w:ind w:left="0"/>
        <w:jc w:val="both"/>
      </w:pPr>
      <w:r>
        <w:rPr>
          <w:rFonts w:ascii="Times New Roman"/>
          <w:b w:val="false"/>
          <w:i w:val="false"/>
          <w:color w:val="000000"/>
          <w:sz w:val="28"/>
        </w:rPr>
        <w:t>
      19. В случае изменения тарифа Поставщик уведомляет об этом Потребителя в сроки и порядке, установленные законодательством Республики Казахстан о естественных монополиях.</w:t>
      </w:r>
    </w:p>
    <w:bookmarkEnd w:id="1109"/>
    <w:bookmarkStart w:name="z1166" w:id="1110"/>
    <w:p>
      <w:pPr>
        <w:spacing w:after="0"/>
        <w:ind w:left="0"/>
        <w:jc w:val="both"/>
      </w:pPr>
      <w:r>
        <w:rPr>
          <w:rFonts w:ascii="Times New Roman"/>
          <w:b w:val="false"/>
          <w:i w:val="false"/>
          <w:color w:val="000000"/>
          <w:sz w:val="28"/>
        </w:rPr>
        <w:t>
      20. Оплата за фактически предоставленные Поставщиком услуги по производству тепловой энергии производится Потребителем в соответствии с показаниями приборов коммерческого учета, а при их отсутствии расчетным путем в соответствии с законодательством Республики Казахстан о естественных монополиях, не позднее двадцатого числа месяца, следующего после расчетного.</w:t>
      </w:r>
    </w:p>
    <w:bookmarkEnd w:id="1110"/>
    <w:bookmarkStart w:name="z1167" w:id="1111"/>
    <w:p>
      <w:pPr>
        <w:spacing w:after="0"/>
        <w:ind w:left="0"/>
        <w:jc w:val="both"/>
      </w:pPr>
      <w:r>
        <w:rPr>
          <w:rFonts w:ascii="Times New Roman"/>
          <w:b w:val="false"/>
          <w:i w:val="false"/>
          <w:color w:val="000000"/>
          <w:sz w:val="28"/>
        </w:rPr>
        <w:t>
      21.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Поставщиком (если таковая имеется).</w:t>
      </w:r>
    </w:p>
    <w:bookmarkEnd w:id="1111"/>
    <w:bookmarkStart w:name="z1168" w:id="1112"/>
    <w:p>
      <w:pPr>
        <w:spacing w:after="0"/>
        <w:ind w:left="0"/>
        <w:jc w:val="both"/>
      </w:pPr>
      <w:r>
        <w:rPr>
          <w:rFonts w:ascii="Times New Roman"/>
          <w:b w:val="false"/>
          <w:i w:val="false"/>
          <w:color w:val="000000"/>
          <w:sz w:val="28"/>
        </w:rPr>
        <w:t>
      22. В 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w:t>
      </w:r>
    </w:p>
    <w:bookmarkEnd w:id="1112"/>
    <w:bookmarkStart w:name="z1169" w:id="1113"/>
    <w:p>
      <w:pPr>
        <w:spacing w:after="0"/>
        <w:ind w:left="0"/>
        <w:jc w:val="both"/>
      </w:pPr>
      <w:r>
        <w:rPr>
          <w:rFonts w:ascii="Times New Roman"/>
          <w:b w:val="false"/>
          <w:i w:val="false"/>
          <w:color w:val="000000"/>
          <w:sz w:val="28"/>
        </w:rPr>
        <w:t>
      23. Исполнением обязательств Потребителя по оплате услуг Поставщика по производству тепловой энергии признается зачисление денег на текущий счет Поставщика по реквизитам, указанным в счете-фактуре.</w:t>
      </w:r>
    </w:p>
    <w:bookmarkEnd w:id="1113"/>
    <w:bookmarkStart w:name="z1170" w:id="1114"/>
    <w:p>
      <w:pPr>
        <w:spacing w:after="0"/>
        <w:ind w:left="0"/>
        <w:jc w:val="left"/>
      </w:pPr>
      <w:r>
        <w:rPr>
          <w:rFonts w:ascii="Times New Roman"/>
          <w:b/>
          <w:i w:val="false"/>
          <w:color w:val="000000"/>
        </w:rPr>
        <w:t xml:space="preserve"> Глава 7. Ответственность сторон</w:t>
      </w:r>
    </w:p>
    <w:bookmarkEnd w:id="1114"/>
    <w:bookmarkStart w:name="z1171" w:id="1115"/>
    <w:p>
      <w:pPr>
        <w:spacing w:after="0"/>
        <w:ind w:left="0"/>
        <w:jc w:val="both"/>
      </w:pPr>
      <w:r>
        <w:rPr>
          <w:rFonts w:ascii="Times New Roman"/>
          <w:b w:val="false"/>
          <w:i w:val="false"/>
          <w:color w:val="000000"/>
          <w:sz w:val="28"/>
        </w:rPr>
        <w:t>
      24.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bookmarkEnd w:id="1115"/>
    <w:bookmarkStart w:name="z1172" w:id="1116"/>
    <w:p>
      <w:pPr>
        <w:spacing w:after="0"/>
        <w:ind w:left="0"/>
        <w:jc w:val="both"/>
      </w:pPr>
      <w:r>
        <w:rPr>
          <w:rFonts w:ascii="Times New Roman"/>
          <w:b w:val="false"/>
          <w:i w:val="false"/>
          <w:color w:val="000000"/>
          <w:sz w:val="28"/>
        </w:rPr>
        <w:t>
      25. За неоплату счета к моменту наступления срока оплаты по нему, за исключением случаев, предусмотренных пунктом 28 Договора, Поставщик вправе начислять неустойку по неоплаченным Потребителем суммам, в размере не более 1,5 кратной ставки рефинансирования,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
    <w:bookmarkEnd w:id="1116"/>
    <w:bookmarkStart w:name="z1173" w:id="1117"/>
    <w:p>
      <w:pPr>
        <w:spacing w:after="0"/>
        <w:ind w:left="0"/>
        <w:jc w:val="both"/>
      </w:pPr>
      <w:r>
        <w:rPr>
          <w:rFonts w:ascii="Times New Roman"/>
          <w:b w:val="false"/>
          <w:i w:val="false"/>
          <w:color w:val="000000"/>
          <w:sz w:val="28"/>
        </w:rPr>
        <w:t>
      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bookmarkEnd w:id="1117"/>
    <w:bookmarkStart w:name="z1174" w:id="1118"/>
    <w:p>
      <w:pPr>
        <w:spacing w:after="0"/>
        <w:ind w:left="0"/>
        <w:jc w:val="both"/>
      </w:pPr>
      <w:r>
        <w:rPr>
          <w:rFonts w:ascii="Times New Roman"/>
          <w:b w:val="false"/>
          <w:i w:val="false"/>
          <w:color w:val="000000"/>
          <w:sz w:val="28"/>
        </w:rPr>
        <w:t>
      26.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bookmarkEnd w:id="1118"/>
    <w:bookmarkStart w:name="z1175" w:id="1119"/>
    <w:p>
      <w:pPr>
        <w:spacing w:after="0"/>
        <w:ind w:left="0"/>
        <w:jc w:val="both"/>
      </w:pPr>
      <w:r>
        <w:rPr>
          <w:rFonts w:ascii="Times New Roman"/>
          <w:b w:val="false"/>
          <w:i w:val="false"/>
          <w:color w:val="000000"/>
          <w:sz w:val="28"/>
        </w:rPr>
        <w:t>
      27. Уплата неустойки не освобождает стороны от выполнения обязательств по Договору.</w:t>
      </w:r>
    </w:p>
    <w:bookmarkEnd w:id="1119"/>
    <w:bookmarkStart w:name="z1176" w:id="1120"/>
    <w:p>
      <w:pPr>
        <w:spacing w:after="0"/>
        <w:ind w:left="0"/>
        <w:jc w:val="left"/>
      </w:pPr>
      <w:r>
        <w:rPr>
          <w:rFonts w:ascii="Times New Roman"/>
          <w:b/>
          <w:i w:val="false"/>
          <w:color w:val="000000"/>
        </w:rPr>
        <w:t xml:space="preserve"> Глава 8. Обстоятельства непреодолимой силы</w:t>
      </w:r>
    </w:p>
    <w:bookmarkEnd w:id="1120"/>
    <w:bookmarkStart w:name="z1177" w:id="1121"/>
    <w:p>
      <w:pPr>
        <w:spacing w:after="0"/>
        <w:ind w:left="0"/>
        <w:jc w:val="both"/>
      </w:pPr>
      <w:r>
        <w:rPr>
          <w:rFonts w:ascii="Times New Roman"/>
          <w:b w:val="false"/>
          <w:i w:val="false"/>
          <w:color w:val="000000"/>
          <w:sz w:val="28"/>
        </w:rPr>
        <w:t>
      28.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121"/>
    <w:bookmarkStart w:name="z1178" w:id="1122"/>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122"/>
    <w:bookmarkStart w:name="z1179" w:id="1123"/>
    <w:p>
      <w:pPr>
        <w:spacing w:after="0"/>
        <w:ind w:left="0"/>
        <w:jc w:val="both"/>
      </w:pPr>
      <w:r>
        <w:rPr>
          <w:rFonts w:ascii="Times New Roman"/>
          <w:b w:val="false"/>
          <w:i w:val="false"/>
          <w:color w:val="000000"/>
          <w:sz w:val="28"/>
        </w:rPr>
        <w:t>
      29.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123"/>
    <w:bookmarkStart w:name="z1180" w:id="1124"/>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124"/>
    <w:bookmarkStart w:name="z1181" w:id="1125"/>
    <w:p>
      <w:pPr>
        <w:spacing w:after="0"/>
        <w:ind w:left="0"/>
        <w:jc w:val="left"/>
      </w:pPr>
      <w:r>
        <w:rPr>
          <w:rFonts w:ascii="Times New Roman"/>
          <w:b/>
          <w:i w:val="false"/>
          <w:color w:val="000000"/>
        </w:rPr>
        <w:t xml:space="preserve"> Глава 9. Общие положения и разрешение споров</w:t>
      </w:r>
    </w:p>
    <w:bookmarkEnd w:id="1125"/>
    <w:bookmarkStart w:name="z1182" w:id="1126"/>
    <w:p>
      <w:pPr>
        <w:spacing w:after="0"/>
        <w:ind w:left="0"/>
        <w:jc w:val="both"/>
      </w:pPr>
      <w:r>
        <w:rPr>
          <w:rFonts w:ascii="Times New Roman"/>
          <w:b w:val="false"/>
          <w:i w:val="false"/>
          <w:color w:val="000000"/>
          <w:sz w:val="28"/>
        </w:rPr>
        <w:t>
      30. Договор оказания услуг по производству тепловой энергии заключается с Потребителем в индивидуальном порядке.</w:t>
      </w:r>
    </w:p>
    <w:bookmarkEnd w:id="1126"/>
    <w:bookmarkStart w:name="z1183" w:id="1127"/>
    <w:p>
      <w:pPr>
        <w:spacing w:after="0"/>
        <w:ind w:left="0"/>
        <w:jc w:val="both"/>
      </w:pPr>
      <w:r>
        <w:rPr>
          <w:rFonts w:ascii="Times New Roman"/>
          <w:b w:val="false"/>
          <w:i w:val="false"/>
          <w:color w:val="000000"/>
          <w:sz w:val="28"/>
        </w:rPr>
        <w:t>
      31.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127"/>
    <w:bookmarkStart w:name="z1184" w:id="1128"/>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1128"/>
    <w:bookmarkStart w:name="z1185" w:id="1129"/>
    <w:p>
      <w:pPr>
        <w:spacing w:after="0"/>
        <w:ind w:left="0"/>
        <w:jc w:val="both"/>
      </w:pPr>
      <w:r>
        <w:rPr>
          <w:rFonts w:ascii="Times New Roman"/>
          <w:b w:val="false"/>
          <w:i w:val="false"/>
          <w:color w:val="000000"/>
          <w:sz w:val="28"/>
        </w:rPr>
        <w:t>
      32. В случае не достижения согласия все споры и разногласия по Договору разрешаются в судах по месту нахождения ответчика.</w:t>
      </w:r>
    </w:p>
    <w:bookmarkEnd w:id="1129"/>
    <w:bookmarkStart w:name="z1186" w:id="1130"/>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130"/>
    <w:bookmarkStart w:name="z1187" w:id="1131"/>
    <w:p>
      <w:pPr>
        <w:spacing w:after="0"/>
        <w:ind w:left="0"/>
        <w:jc w:val="both"/>
      </w:pPr>
      <w:r>
        <w:rPr>
          <w:rFonts w:ascii="Times New Roman"/>
          <w:b w:val="false"/>
          <w:i w:val="false"/>
          <w:color w:val="000000"/>
          <w:sz w:val="28"/>
        </w:rPr>
        <w:t>
      33. Отношения Сторон, вытекающие из Договора и не урегулированные им, регулируются действующим законодательством Республики Казахстан.</w:t>
      </w:r>
    </w:p>
    <w:bookmarkEnd w:id="1131"/>
    <w:bookmarkStart w:name="z1188" w:id="1132"/>
    <w:p>
      <w:pPr>
        <w:spacing w:after="0"/>
        <w:ind w:left="0"/>
        <w:jc w:val="both"/>
      </w:pPr>
      <w:r>
        <w:rPr>
          <w:rFonts w:ascii="Times New Roman"/>
          <w:b w:val="false"/>
          <w:i w:val="false"/>
          <w:color w:val="000000"/>
          <w:sz w:val="28"/>
        </w:rPr>
        <w:t>
      34. Договор составляется в двух экземплярах на казахском и русском языках по одному экземпляру для каждой Стороны.</w:t>
      </w:r>
    </w:p>
    <w:bookmarkEnd w:id="1132"/>
    <w:bookmarkStart w:name="z1189" w:id="1133"/>
    <w:p>
      <w:pPr>
        <w:spacing w:after="0"/>
        <w:ind w:left="0"/>
        <w:jc w:val="both"/>
      </w:pPr>
      <w:r>
        <w:rPr>
          <w:rFonts w:ascii="Times New Roman"/>
          <w:b w:val="false"/>
          <w:i w:val="false"/>
          <w:color w:val="000000"/>
          <w:sz w:val="28"/>
        </w:rPr>
        <w:t>
      35.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133"/>
    <w:bookmarkStart w:name="z1190" w:id="1134"/>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1134"/>
    <w:bookmarkStart w:name="z1191" w:id="1135"/>
    <w:p>
      <w:pPr>
        <w:spacing w:after="0"/>
        <w:ind w:left="0"/>
        <w:jc w:val="left"/>
      </w:pPr>
      <w:r>
        <w:rPr>
          <w:rFonts w:ascii="Times New Roman"/>
          <w:b/>
          <w:i w:val="false"/>
          <w:color w:val="000000"/>
        </w:rPr>
        <w:t xml:space="preserve"> Глава 10. Срок действия Договора</w:t>
      </w:r>
    </w:p>
    <w:bookmarkEnd w:id="1135"/>
    <w:bookmarkStart w:name="z1192" w:id="1136"/>
    <w:p>
      <w:pPr>
        <w:spacing w:after="0"/>
        <w:ind w:left="0"/>
        <w:jc w:val="both"/>
      </w:pPr>
      <w:r>
        <w:rPr>
          <w:rFonts w:ascii="Times New Roman"/>
          <w:b w:val="false"/>
          <w:i w:val="false"/>
          <w:color w:val="000000"/>
          <w:sz w:val="28"/>
        </w:rPr>
        <w:t>
      36. Договор вступает в силу со дня подписания и действует до "____" _____________ 20___ года.</w:t>
      </w:r>
    </w:p>
    <w:bookmarkEnd w:id="1136"/>
    <w:bookmarkStart w:name="z1193" w:id="1137"/>
    <w:p>
      <w:pPr>
        <w:spacing w:after="0"/>
        <w:ind w:left="0"/>
        <w:jc w:val="both"/>
      </w:pPr>
      <w:r>
        <w:rPr>
          <w:rFonts w:ascii="Times New Roman"/>
          <w:b w:val="false"/>
          <w:i w:val="false"/>
          <w:color w:val="000000"/>
          <w:sz w:val="28"/>
        </w:rPr>
        <w:t>
      37. Срок действия Договора продлевается на определенный срок с уточнением объема производства тепловой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1137"/>
    <w:bookmarkStart w:name="z1194" w:id="1138"/>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138"/>
    <w:bookmarkStart w:name="z1195" w:id="1139"/>
    <w:p>
      <w:pPr>
        <w:spacing w:after="0"/>
        <w:ind w:left="0"/>
        <w:jc w:val="left"/>
      </w:pPr>
      <w:r>
        <w:rPr>
          <w:rFonts w:ascii="Times New Roman"/>
          <w:b/>
          <w:i w:val="false"/>
          <w:color w:val="000000"/>
        </w:rPr>
        <w:t xml:space="preserve"> Глава 11. Юридические адреса, банковские реквизиты и подписи сторон</w:t>
      </w:r>
    </w:p>
    <w:bookmarkEnd w:id="113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96" w:id="1140"/>
          <w:p>
            <w:pPr>
              <w:spacing w:after="20"/>
              <w:ind w:left="20"/>
              <w:jc w:val="both"/>
            </w:pPr>
            <w:r>
              <w:rPr>
                <w:rFonts w:ascii="Times New Roman"/>
                <w:b w:val="false"/>
                <w:i w:val="false"/>
                <w:color w:val="000000"/>
                <w:sz w:val="20"/>
              </w:rPr>
              <w:t>
Поставщик:_____________________</w:t>
            </w:r>
          </w:p>
          <w:bookmarkEnd w:id="114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1199" w:id="1141"/>
          <w:p>
            <w:pPr>
              <w:spacing w:after="20"/>
              <w:ind w:left="20"/>
              <w:jc w:val="both"/>
            </w:pPr>
            <w:r>
              <w:rPr>
                <w:rFonts w:ascii="Times New Roman"/>
                <w:b w:val="false"/>
                <w:i w:val="false"/>
                <w:color w:val="000000"/>
                <w:sz w:val="20"/>
              </w:rPr>
              <w:t>
Потребитель:_____________________</w:t>
            </w:r>
          </w:p>
          <w:bookmarkEnd w:id="114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203" w:id="1142"/>
    <w:p>
      <w:pPr>
        <w:spacing w:after="0"/>
        <w:ind w:left="0"/>
        <w:jc w:val="left"/>
      </w:pPr>
      <w:r>
        <w:rPr>
          <w:rFonts w:ascii="Times New Roman"/>
          <w:b/>
          <w:i w:val="false"/>
          <w:color w:val="000000"/>
        </w:rPr>
        <w:t xml:space="preserve">        Типовой договор на оказание услуг по передаче электрической энергии</w:t>
      </w:r>
    </w:p>
    <w:bookmarkEnd w:id="114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04" w:id="1143"/>
          <w:p>
            <w:pPr>
              <w:spacing w:after="20"/>
              <w:ind w:left="20"/>
              <w:jc w:val="both"/>
            </w:pPr>
            <w:r>
              <w:rPr>
                <w:rFonts w:ascii="Times New Roman"/>
                <w:b w:val="false"/>
                <w:i w:val="false"/>
                <w:color w:val="000000"/>
                <w:sz w:val="20"/>
              </w:rPr>
              <w:t>
___________________________</w:t>
            </w:r>
          </w:p>
          <w:bookmarkEnd w:id="1143"/>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 20__ г.</w:t>
            </w:r>
          </w:p>
        </w:tc>
      </w:tr>
    </w:tbl>
    <w:p>
      <w:pPr>
        <w:spacing w:after="0"/>
        <w:ind w:left="0"/>
        <w:jc w:val="both"/>
      </w:pPr>
      <w:bookmarkStart w:name="z1205" w:id="1144"/>
      <w:r>
        <w:rPr>
          <w:rFonts w:ascii="Times New Roman"/>
          <w:b w:val="false"/>
          <w:i w:val="false"/>
          <w:color w:val="000000"/>
          <w:sz w:val="28"/>
        </w:rPr>
        <w:t>
      ____________________________________________________________________</w:t>
      </w:r>
    </w:p>
    <w:bookmarkEnd w:id="1144"/>
    <w:p>
      <w:pPr>
        <w:spacing w:after="0"/>
        <w:ind w:left="0"/>
        <w:jc w:val="both"/>
      </w:pPr>
      <w:r>
        <w:rPr>
          <w:rFonts w:ascii="Times New Roman"/>
          <w:b w:val="false"/>
          <w:i w:val="false"/>
          <w:color w:val="000000"/>
          <w:sz w:val="28"/>
        </w:rPr>
        <w:t xml:space="preserve">       (наименование субъекта, предоставляющего услуги по передаче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электрической энергии по сетям регионального и/или местного</w:t>
      </w:r>
    </w:p>
    <w:p>
      <w:pPr>
        <w:spacing w:after="0"/>
        <w:ind w:left="0"/>
        <w:jc w:val="both"/>
      </w:pPr>
      <w:r>
        <w:rPr>
          <w:rFonts w:ascii="Times New Roman"/>
          <w:b w:val="false"/>
          <w:i w:val="false"/>
          <w:color w:val="000000"/>
          <w:sz w:val="28"/>
        </w:rPr>
        <w:t xml:space="preserve">             уровней, бизнес идентификационный номер)</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(далее – Ф.И.О.)</w:t>
      </w:r>
    </w:p>
    <w:p>
      <w:pPr>
        <w:spacing w:after="0"/>
        <w:ind w:left="0"/>
        <w:jc w:val="both"/>
      </w:pPr>
      <w:r>
        <w:rPr>
          <w:rFonts w:ascii="Times New Roman"/>
          <w:b w:val="false"/>
          <w:i w:val="false"/>
          <w:color w:val="000000"/>
          <w:sz w:val="28"/>
        </w:rPr>
        <w:t>действующего на основании __________________________________________,</w:t>
      </w:r>
    </w:p>
    <w:p>
      <w:pPr>
        <w:spacing w:after="0"/>
        <w:ind w:left="0"/>
        <w:jc w:val="both"/>
      </w:pPr>
      <w:r>
        <w:rPr>
          <w:rFonts w:ascii="Times New Roman"/>
          <w:b w:val="false"/>
          <w:i w:val="false"/>
          <w:color w:val="000000"/>
          <w:sz w:val="28"/>
        </w:rPr>
        <w:t>именуемое в дальнейшем Поставщик,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пользователя, учредительные документы, бизнес</w:t>
      </w:r>
    </w:p>
    <w:p>
      <w:pPr>
        <w:spacing w:after="0"/>
        <w:ind w:left="0"/>
        <w:jc w:val="both"/>
      </w:pPr>
      <w:r>
        <w:rPr>
          <w:rFonts w:ascii="Times New Roman"/>
          <w:b w:val="false"/>
          <w:i w:val="false"/>
          <w:color w:val="000000"/>
          <w:sz w:val="28"/>
        </w:rPr>
        <w:t>идентификационный номер/индивидуальный идентификационный номер)</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действующего на основании __________________________________________,</w:t>
      </w:r>
    </w:p>
    <w:p>
      <w:pPr>
        <w:spacing w:after="0"/>
        <w:ind w:left="0"/>
        <w:jc w:val="both"/>
      </w:pPr>
      <w:r>
        <w:rPr>
          <w:rFonts w:ascii="Times New Roman"/>
          <w:b w:val="false"/>
          <w:i w:val="false"/>
          <w:color w:val="000000"/>
          <w:sz w:val="28"/>
        </w:rPr>
        <w:t>именуемое в дальнейшем Потребитель, с другой стороны, в дальнейшем</w:t>
      </w:r>
    </w:p>
    <w:p>
      <w:pPr>
        <w:spacing w:after="0"/>
        <w:ind w:left="0"/>
        <w:jc w:val="both"/>
      </w:pPr>
      <w:r>
        <w:rPr>
          <w:rFonts w:ascii="Times New Roman"/>
          <w:b w:val="false"/>
          <w:i w:val="false"/>
          <w:color w:val="000000"/>
          <w:sz w:val="28"/>
        </w:rPr>
        <w:t>именуемые Стороны, заключили настоящий Договор (далее - Договор)</w:t>
      </w:r>
    </w:p>
    <w:p>
      <w:pPr>
        <w:spacing w:after="0"/>
        <w:ind w:left="0"/>
        <w:jc w:val="both"/>
      </w:pPr>
      <w:r>
        <w:rPr>
          <w:rFonts w:ascii="Times New Roman"/>
          <w:b w:val="false"/>
          <w:i w:val="false"/>
          <w:color w:val="000000"/>
          <w:sz w:val="28"/>
        </w:rPr>
        <w:t>о нижеследующем.</w:t>
      </w:r>
    </w:p>
    <w:bookmarkStart w:name="z1206" w:id="1145"/>
    <w:p>
      <w:pPr>
        <w:spacing w:after="0"/>
        <w:ind w:left="0"/>
        <w:jc w:val="left"/>
      </w:pPr>
      <w:r>
        <w:rPr>
          <w:rFonts w:ascii="Times New Roman"/>
          <w:b/>
          <w:i w:val="false"/>
          <w:color w:val="000000"/>
        </w:rPr>
        <w:t xml:space="preserve"> Глава 1. Основные понятия, используемые в Договоре</w:t>
      </w:r>
    </w:p>
    <w:bookmarkEnd w:id="1145"/>
    <w:bookmarkStart w:name="z1207" w:id="1146"/>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146"/>
    <w:bookmarkStart w:name="z1208" w:id="1147"/>
    <w:p>
      <w:pPr>
        <w:spacing w:after="0"/>
        <w:ind w:left="0"/>
        <w:jc w:val="both"/>
      </w:pPr>
      <w:r>
        <w:rPr>
          <w:rFonts w:ascii="Times New Roman"/>
          <w:b w:val="false"/>
          <w:i w:val="false"/>
          <w:color w:val="000000"/>
          <w:sz w:val="28"/>
        </w:rPr>
        <w:t>
      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производится расчет услуг Поставщика по передаче электрической энергии;</w:t>
      </w:r>
    </w:p>
    <w:bookmarkEnd w:id="1147"/>
    <w:bookmarkStart w:name="z1209" w:id="1148"/>
    <w:p>
      <w:pPr>
        <w:spacing w:after="0"/>
        <w:ind w:left="0"/>
        <w:jc w:val="both"/>
      </w:pPr>
      <w:r>
        <w:rPr>
          <w:rFonts w:ascii="Times New Roman"/>
          <w:b w:val="false"/>
          <w:i w:val="false"/>
          <w:color w:val="000000"/>
          <w:sz w:val="28"/>
        </w:rPr>
        <w:t xml:space="preserve">
      пункт доставки – присоединение (система присоединений) на границе раздела балансовой принадлежности Поставщика, в котором Поставщик передает электрическую энергию Потребителю; </w:t>
      </w:r>
    </w:p>
    <w:bookmarkEnd w:id="1148"/>
    <w:bookmarkStart w:name="z1210" w:id="1149"/>
    <w:p>
      <w:pPr>
        <w:spacing w:after="0"/>
        <w:ind w:left="0"/>
        <w:jc w:val="both"/>
      </w:pPr>
      <w:r>
        <w:rPr>
          <w:rFonts w:ascii="Times New Roman"/>
          <w:b w:val="false"/>
          <w:i w:val="false"/>
          <w:color w:val="000000"/>
          <w:sz w:val="28"/>
        </w:rPr>
        <w:t xml:space="preserve">
      пункт приема – присоединение (система присоединений) на границе раздела балансовой принадлежности Поставщика, в котором Потребитель передает Поставщику объем электрической энергии для последующей передачи ее по сетям Поставщика до пунктов доставки; </w:t>
      </w:r>
    </w:p>
    <w:bookmarkEnd w:id="1149"/>
    <w:bookmarkStart w:name="z1211" w:id="1150"/>
    <w:p>
      <w:pPr>
        <w:spacing w:after="0"/>
        <w:ind w:left="0"/>
        <w:jc w:val="both"/>
      </w:pPr>
      <w:r>
        <w:rPr>
          <w:rFonts w:ascii="Times New Roman"/>
          <w:b w:val="false"/>
          <w:i w:val="false"/>
          <w:color w:val="000000"/>
          <w:sz w:val="28"/>
        </w:rPr>
        <w:t>
      поставщик – организация, осуществляющая передачу электрической энергии Потребителю;</w:t>
      </w:r>
    </w:p>
    <w:bookmarkEnd w:id="1150"/>
    <w:bookmarkStart w:name="z1212" w:id="1151"/>
    <w:p>
      <w:pPr>
        <w:spacing w:after="0"/>
        <w:ind w:left="0"/>
        <w:jc w:val="both"/>
      </w:pPr>
      <w:r>
        <w:rPr>
          <w:rFonts w:ascii="Times New Roman"/>
          <w:b w:val="false"/>
          <w:i w:val="false"/>
          <w:color w:val="000000"/>
          <w:sz w:val="28"/>
        </w:rPr>
        <w:t>
      заявка – письменный документ, подписанный Потребителем, и направляемый Поставщику в порядке и в сроки, установленные Договором, содержащий информацию об объеме электрической энергии, периоде времени передачи электрической энергии, распределении объема по мощности в течение данного периода. Заявка может быть месячной, суточной и оперативной;</w:t>
      </w:r>
    </w:p>
    <w:bookmarkEnd w:id="1151"/>
    <w:bookmarkStart w:name="z1213" w:id="1152"/>
    <w:p>
      <w:pPr>
        <w:spacing w:after="0"/>
        <w:ind w:left="0"/>
        <w:jc w:val="both"/>
      </w:pPr>
      <w:r>
        <w:rPr>
          <w:rFonts w:ascii="Times New Roman"/>
          <w:b w:val="false"/>
          <w:i w:val="false"/>
          <w:color w:val="000000"/>
          <w:sz w:val="28"/>
        </w:rPr>
        <w:t>
      граница балансовой принадлежности – точка (линия) раздела электрической сети между Поставщиком и Потребителем в соответствии с их балансовой принадлежностью;</w:t>
      </w:r>
    </w:p>
    <w:bookmarkEnd w:id="1152"/>
    <w:bookmarkStart w:name="z1214" w:id="1153"/>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услугами по передаче электрической энергии;</w:t>
      </w:r>
    </w:p>
    <w:bookmarkEnd w:id="1153"/>
    <w:bookmarkStart w:name="z1215" w:id="1154"/>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1154"/>
    <w:bookmarkStart w:name="z1216" w:id="1155"/>
    <w:p>
      <w:pPr>
        <w:spacing w:after="0"/>
        <w:ind w:left="0"/>
        <w:jc w:val="both"/>
      </w:pPr>
      <w:r>
        <w:rPr>
          <w:rFonts w:ascii="Times New Roman"/>
          <w:b w:val="false"/>
          <w:i w:val="false"/>
          <w:color w:val="000000"/>
          <w:sz w:val="28"/>
        </w:rPr>
        <w:t>
      электрические сети – совокупность подстанций, распределительных устройств и соединяющих их линий электропередачи, предназначенная для передачи электрической энергии, принадлежащих как Поставщику и/или Потребителю, так и третьим лицам на праве собственности, вещном праве или по иным основаниям, установленным гражданским законодательством Республики Казахстан;</w:t>
      </w:r>
    </w:p>
    <w:bookmarkEnd w:id="1155"/>
    <w:bookmarkStart w:name="z1217" w:id="1156"/>
    <w:p>
      <w:pPr>
        <w:spacing w:after="0"/>
        <w:ind w:left="0"/>
        <w:jc w:val="both"/>
      </w:pPr>
      <w:r>
        <w:rPr>
          <w:rFonts w:ascii="Times New Roman"/>
          <w:b w:val="false"/>
          <w:i w:val="false"/>
          <w:color w:val="000000"/>
          <w:sz w:val="28"/>
        </w:rPr>
        <w:t>
      качество электрической энергии – степень пригодности электрической энергии, соответствующая требованиям, установленным нормативно-техническими актами;</w:t>
      </w:r>
    </w:p>
    <w:bookmarkEnd w:id="1156"/>
    <w:bookmarkStart w:name="z1218" w:id="1157"/>
    <w:p>
      <w:pPr>
        <w:spacing w:after="0"/>
        <w:ind w:left="0"/>
        <w:jc w:val="both"/>
      </w:pPr>
      <w:r>
        <w:rPr>
          <w:rFonts w:ascii="Times New Roman"/>
          <w:b w:val="false"/>
          <w:i w:val="false"/>
          <w:color w:val="000000"/>
          <w:sz w:val="28"/>
        </w:rPr>
        <w:t>
      объем электрической энергии – количество электрической энергии, переданное в адрес Потребителя, определяемое показаниями приборов коммерческого учета на границе балансовой принадлежности Поставщика и Потребителя и/или третьих лиц, измеряемое в киловатт-часах в целях определения стоимости услуг по Договору;</w:t>
      </w:r>
    </w:p>
    <w:bookmarkEnd w:id="1157"/>
    <w:bookmarkStart w:name="z1219" w:id="1158"/>
    <w:p>
      <w:pPr>
        <w:spacing w:after="0"/>
        <w:ind w:left="0"/>
        <w:jc w:val="both"/>
      </w:pPr>
      <w:r>
        <w:rPr>
          <w:rFonts w:ascii="Times New Roman"/>
          <w:b w:val="false"/>
          <w:i w:val="false"/>
          <w:color w:val="000000"/>
          <w:sz w:val="28"/>
        </w:rPr>
        <w:t>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bookmarkEnd w:id="1158"/>
    <w:bookmarkStart w:name="z1220" w:id="1159"/>
    <w:p>
      <w:pPr>
        <w:spacing w:after="0"/>
        <w:ind w:left="0"/>
        <w:jc w:val="both"/>
      </w:pPr>
      <w:r>
        <w:rPr>
          <w:rFonts w:ascii="Times New Roman"/>
          <w:b w:val="false"/>
          <w:i w:val="false"/>
          <w:color w:val="000000"/>
          <w:sz w:val="28"/>
        </w:rPr>
        <w:t>
      государственный орган в области электроэнергетики – государственный орган, осуществляющий руководство в области электроэнергетики;</w:t>
      </w:r>
    </w:p>
    <w:bookmarkEnd w:id="1159"/>
    <w:bookmarkStart w:name="z1221" w:id="1160"/>
    <w:p>
      <w:pPr>
        <w:spacing w:after="0"/>
        <w:ind w:left="0"/>
        <w:jc w:val="both"/>
      </w:pPr>
      <w:r>
        <w:rPr>
          <w:rFonts w:ascii="Times New Roman"/>
          <w:b w:val="false"/>
          <w:i w:val="false"/>
          <w:color w:val="000000"/>
          <w:sz w:val="28"/>
        </w:rPr>
        <w:t>
      фактический объем электрической энергии – объем электрической энергии, переданной Поставщиком в адрес Потребителя, определенный на основании показаний приборов коммерческого учета и подтвержденный актом выполненных работ (оказанных услуг);</w:t>
      </w:r>
    </w:p>
    <w:bookmarkEnd w:id="1160"/>
    <w:bookmarkStart w:name="z1222" w:id="1161"/>
    <w:p>
      <w:pPr>
        <w:spacing w:after="0"/>
        <w:ind w:left="0"/>
        <w:jc w:val="both"/>
      </w:pPr>
      <w:r>
        <w:rPr>
          <w:rFonts w:ascii="Times New Roman"/>
          <w:b w:val="false"/>
          <w:i w:val="false"/>
          <w:color w:val="000000"/>
          <w:sz w:val="28"/>
        </w:rPr>
        <w:t>
      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bookmarkEnd w:id="1161"/>
    <w:bookmarkStart w:name="z1223" w:id="1162"/>
    <w:p>
      <w:pPr>
        <w:spacing w:after="0"/>
        <w:ind w:left="0"/>
        <w:jc w:val="left"/>
      </w:pPr>
      <w:r>
        <w:rPr>
          <w:rFonts w:ascii="Times New Roman"/>
          <w:b/>
          <w:i w:val="false"/>
          <w:color w:val="000000"/>
        </w:rPr>
        <w:t xml:space="preserve"> Глава 2. Предмет Договора</w:t>
      </w:r>
    </w:p>
    <w:bookmarkEnd w:id="1162"/>
    <w:bookmarkStart w:name="z1224" w:id="1163"/>
    <w:p>
      <w:pPr>
        <w:spacing w:after="0"/>
        <w:ind w:left="0"/>
        <w:jc w:val="both"/>
      </w:pPr>
      <w:r>
        <w:rPr>
          <w:rFonts w:ascii="Times New Roman"/>
          <w:b w:val="false"/>
          <w:i w:val="false"/>
          <w:color w:val="000000"/>
          <w:sz w:val="28"/>
        </w:rPr>
        <w:t>
      2. Обязательные условия, предшествующие Договору (технические условия и характеристики оказания услуг по передаче электрической энергии по сетям регионального и/или местного уровней):</w:t>
      </w:r>
    </w:p>
    <w:bookmarkEnd w:id="1163"/>
    <w:bookmarkStart w:name="z1225" w:id="1164"/>
    <w:p>
      <w:pPr>
        <w:spacing w:after="0"/>
        <w:ind w:left="0"/>
        <w:jc w:val="both"/>
      </w:pPr>
      <w:r>
        <w:rPr>
          <w:rFonts w:ascii="Times New Roman"/>
          <w:b w:val="false"/>
          <w:i w:val="false"/>
          <w:color w:val="000000"/>
          <w:sz w:val="28"/>
        </w:rPr>
        <w:t>
      ____________________________________________________________________</w:t>
      </w:r>
    </w:p>
    <w:bookmarkEnd w:id="1164"/>
    <w:bookmarkStart w:name="z1226" w:id="1165"/>
    <w:p>
      <w:pPr>
        <w:spacing w:after="0"/>
        <w:ind w:left="0"/>
        <w:jc w:val="both"/>
      </w:pPr>
      <w:r>
        <w:rPr>
          <w:rFonts w:ascii="Times New Roman"/>
          <w:b w:val="false"/>
          <w:i w:val="false"/>
          <w:color w:val="000000"/>
          <w:sz w:val="28"/>
        </w:rPr>
        <w:t>
      (в данном пункте предусматриваются обязательные условия (технические</w:t>
      </w:r>
    </w:p>
    <w:bookmarkEnd w:id="1165"/>
    <w:bookmarkStart w:name="z1227" w:id="1166"/>
    <w:p>
      <w:pPr>
        <w:spacing w:after="0"/>
        <w:ind w:left="0"/>
        <w:jc w:val="both"/>
      </w:pPr>
      <w:r>
        <w:rPr>
          <w:rFonts w:ascii="Times New Roman"/>
          <w:b w:val="false"/>
          <w:i w:val="false"/>
          <w:color w:val="000000"/>
          <w:sz w:val="28"/>
        </w:rPr>
        <w:t>
      ____________________________________________________________________</w:t>
      </w:r>
    </w:p>
    <w:bookmarkEnd w:id="1166"/>
    <w:bookmarkStart w:name="z1228" w:id="1167"/>
    <w:p>
      <w:pPr>
        <w:spacing w:after="0"/>
        <w:ind w:left="0"/>
        <w:jc w:val="both"/>
      </w:pPr>
      <w:r>
        <w:rPr>
          <w:rFonts w:ascii="Times New Roman"/>
          <w:b w:val="false"/>
          <w:i w:val="false"/>
          <w:color w:val="000000"/>
          <w:sz w:val="28"/>
        </w:rPr>
        <w:t>
      условия и характеристики предмета Договора), которые должны</w:t>
      </w:r>
    </w:p>
    <w:bookmarkEnd w:id="1167"/>
    <w:bookmarkStart w:name="z1229" w:id="1168"/>
    <w:p>
      <w:pPr>
        <w:spacing w:after="0"/>
        <w:ind w:left="0"/>
        <w:jc w:val="both"/>
      </w:pPr>
      <w:r>
        <w:rPr>
          <w:rFonts w:ascii="Times New Roman"/>
          <w:b w:val="false"/>
          <w:i w:val="false"/>
          <w:color w:val="000000"/>
          <w:sz w:val="28"/>
        </w:rPr>
        <w:t>
      соответствовать требованиям нормативных технических документов)</w:t>
      </w:r>
    </w:p>
    <w:bookmarkEnd w:id="1168"/>
    <w:bookmarkStart w:name="z1230" w:id="1169"/>
    <w:p>
      <w:pPr>
        <w:spacing w:after="0"/>
        <w:ind w:left="0"/>
        <w:jc w:val="both"/>
      </w:pPr>
      <w:r>
        <w:rPr>
          <w:rFonts w:ascii="Times New Roman"/>
          <w:b w:val="false"/>
          <w:i w:val="false"/>
          <w:color w:val="000000"/>
          <w:sz w:val="28"/>
        </w:rPr>
        <w:t>
      3. Поставщик обязуется осуществлять передачу электрической энергии Потребителю по электрическим сетям Поставщика в пределах границ балансовой принадлежности и/или эксплуатационной ответственности Поставщика.</w:t>
      </w:r>
    </w:p>
    <w:bookmarkEnd w:id="1169"/>
    <w:bookmarkStart w:name="z1231" w:id="1170"/>
    <w:p>
      <w:pPr>
        <w:spacing w:after="0"/>
        <w:ind w:left="0"/>
        <w:jc w:val="left"/>
      </w:pPr>
      <w:r>
        <w:rPr>
          <w:rFonts w:ascii="Times New Roman"/>
          <w:b/>
          <w:i w:val="false"/>
          <w:color w:val="000000"/>
        </w:rPr>
        <w:t xml:space="preserve"> Глава 3. Условия предоставления услуг</w:t>
      </w:r>
    </w:p>
    <w:bookmarkEnd w:id="1170"/>
    <w:bookmarkStart w:name="z1232" w:id="1171"/>
    <w:p>
      <w:pPr>
        <w:spacing w:after="0"/>
        <w:ind w:left="0"/>
        <w:jc w:val="both"/>
      </w:pPr>
      <w:r>
        <w:rPr>
          <w:rFonts w:ascii="Times New Roman"/>
          <w:b w:val="false"/>
          <w:i w:val="false"/>
          <w:color w:val="000000"/>
          <w:sz w:val="28"/>
        </w:rPr>
        <w:t>
      4. Передача электрической энергии производится на основании и в соответствии с годовой заявкой объемов передачи электрической энергии Потребителя с разбивкой по кварталам, месяцам с учетом возможной корректировки, произведенной в соответствии с настоящим Договором.</w:t>
      </w:r>
    </w:p>
    <w:bookmarkEnd w:id="1171"/>
    <w:bookmarkStart w:name="z1233" w:id="1172"/>
    <w:p>
      <w:pPr>
        <w:spacing w:after="0"/>
        <w:ind w:left="0"/>
        <w:jc w:val="both"/>
      </w:pPr>
      <w:r>
        <w:rPr>
          <w:rFonts w:ascii="Times New Roman"/>
          <w:b w:val="false"/>
          <w:i w:val="false"/>
          <w:color w:val="000000"/>
          <w:sz w:val="28"/>
        </w:rPr>
        <w:t>
      5. Заявка на предстоящий квартал подается не позднее шестидесяти календарных дней до начала соответствующего квартала. Допускается корректировка заявки Потребителем за двадцать календарных дней до начала квартала.</w:t>
      </w:r>
    </w:p>
    <w:bookmarkEnd w:id="1172"/>
    <w:bookmarkStart w:name="z1234" w:id="1173"/>
    <w:p>
      <w:pPr>
        <w:spacing w:after="0"/>
        <w:ind w:left="0"/>
        <w:jc w:val="both"/>
      </w:pPr>
      <w:r>
        <w:rPr>
          <w:rFonts w:ascii="Times New Roman"/>
          <w:b w:val="false"/>
          <w:i w:val="false"/>
          <w:color w:val="000000"/>
          <w:sz w:val="28"/>
        </w:rPr>
        <w:t>
      6. Заявка на предстоящий месяц подается не позднее десяти календарных дней до начала соответствующего расчетного периода.</w:t>
      </w:r>
    </w:p>
    <w:bookmarkEnd w:id="1173"/>
    <w:bookmarkStart w:name="z1235" w:id="1174"/>
    <w:p>
      <w:pPr>
        <w:spacing w:after="0"/>
        <w:ind w:left="0"/>
        <w:jc w:val="both"/>
      </w:pPr>
      <w:r>
        <w:rPr>
          <w:rFonts w:ascii="Times New Roman"/>
          <w:b w:val="false"/>
          <w:i w:val="false"/>
          <w:color w:val="000000"/>
          <w:sz w:val="28"/>
        </w:rPr>
        <w:t>
      7. Заявка объемов передачи электрической энергии подается Потребителем Поставщику в письменной форме посредством факсимильной связи и/или по электронной почте.</w:t>
      </w:r>
    </w:p>
    <w:bookmarkEnd w:id="1174"/>
    <w:bookmarkStart w:name="z1236" w:id="1175"/>
    <w:p>
      <w:pPr>
        <w:spacing w:after="0"/>
        <w:ind w:left="0"/>
        <w:jc w:val="both"/>
      </w:pPr>
      <w:r>
        <w:rPr>
          <w:rFonts w:ascii="Times New Roman"/>
          <w:b w:val="false"/>
          <w:i w:val="false"/>
          <w:color w:val="000000"/>
          <w:sz w:val="28"/>
        </w:rPr>
        <w:t>
      8. Предложения по корректировке месячного объема договорной передачи электрической энергии оперативно согласовываются сторонами не менее чем за 1 (одни) сутки до начала изменения и оформляются в виде заявки по корректировке объема договорной величины.</w:t>
      </w:r>
    </w:p>
    <w:bookmarkEnd w:id="1175"/>
    <w:bookmarkStart w:name="z1237" w:id="1176"/>
    <w:p>
      <w:pPr>
        <w:spacing w:after="0"/>
        <w:ind w:left="0"/>
        <w:jc w:val="both"/>
      </w:pPr>
      <w:r>
        <w:rPr>
          <w:rFonts w:ascii="Times New Roman"/>
          <w:b w:val="false"/>
          <w:i w:val="false"/>
          <w:color w:val="000000"/>
          <w:sz w:val="28"/>
        </w:rPr>
        <w:t>
      Допускается корректировка Потребителем в месячной заявке суточных объемов электрической энергии и их распределения по мощности. Корректировка осуществляется посредством:</w:t>
      </w:r>
    </w:p>
    <w:bookmarkEnd w:id="1176"/>
    <w:bookmarkStart w:name="z1238" w:id="1177"/>
    <w:p>
      <w:pPr>
        <w:spacing w:after="0"/>
        <w:ind w:left="0"/>
        <w:jc w:val="both"/>
      </w:pPr>
      <w:r>
        <w:rPr>
          <w:rFonts w:ascii="Times New Roman"/>
          <w:b w:val="false"/>
          <w:i w:val="false"/>
          <w:color w:val="000000"/>
          <w:sz w:val="28"/>
        </w:rPr>
        <w:t>
      1) суточной заявки, подаваемой не позднее 10:00 часов дня суток, предшествующих суткам, для которых корректируются объемы;</w:t>
      </w:r>
    </w:p>
    <w:bookmarkEnd w:id="1177"/>
    <w:bookmarkStart w:name="z1239" w:id="1178"/>
    <w:p>
      <w:pPr>
        <w:spacing w:after="0"/>
        <w:ind w:left="0"/>
        <w:jc w:val="both"/>
      </w:pPr>
      <w:r>
        <w:rPr>
          <w:rFonts w:ascii="Times New Roman"/>
          <w:b w:val="false"/>
          <w:i w:val="false"/>
          <w:color w:val="000000"/>
          <w:sz w:val="28"/>
        </w:rPr>
        <w:t>
      2) оперативной заявки, подаваемой не позднее, чем за 2 часа до наступления срока, для которого корректируются показатели.</w:t>
      </w:r>
    </w:p>
    <w:bookmarkEnd w:id="1178"/>
    <w:bookmarkStart w:name="z1240" w:id="1179"/>
    <w:p>
      <w:pPr>
        <w:spacing w:after="0"/>
        <w:ind w:left="0"/>
        <w:jc w:val="both"/>
      </w:pPr>
      <w:r>
        <w:rPr>
          <w:rFonts w:ascii="Times New Roman"/>
          <w:b w:val="false"/>
          <w:i w:val="false"/>
          <w:color w:val="000000"/>
          <w:sz w:val="28"/>
        </w:rPr>
        <w:t>
      9. Суточная заявка подается уполномоченным представителем Потребителя посредством факсимильной связи и/ или электронной почты.</w:t>
      </w:r>
    </w:p>
    <w:bookmarkEnd w:id="1179"/>
    <w:bookmarkStart w:name="z1241" w:id="1180"/>
    <w:p>
      <w:pPr>
        <w:spacing w:after="0"/>
        <w:ind w:left="0"/>
        <w:jc w:val="both"/>
      </w:pPr>
      <w:r>
        <w:rPr>
          <w:rFonts w:ascii="Times New Roman"/>
          <w:b w:val="false"/>
          <w:i w:val="false"/>
          <w:color w:val="000000"/>
          <w:sz w:val="28"/>
        </w:rPr>
        <w:t>
      10. Оперативная заявка в форме телефонограммы и/или электронного документа подается уполномоченным представителем Потребителя, с обязательным последующим оформлением ее в письменном виде. Потребитель своевременно сообщает Поставщику фамилию, имя и отчество (при его наличии) уполномоченного представителя, подающего оперативные заявки посредством письменного уведомления и/или электронного уведомления.</w:t>
      </w:r>
    </w:p>
    <w:bookmarkEnd w:id="1180"/>
    <w:bookmarkStart w:name="z1242" w:id="1181"/>
    <w:p>
      <w:pPr>
        <w:spacing w:after="0"/>
        <w:ind w:left="0"/>
        <w:jc w:val="both"/>
      </w:pPr>
      <w:r>
        <w:rPr>
          <w:rFonts w:ascii="Times New Roman"/>
          <w:b w:val="false"/>
          <w:i w:val="false"/>
          <w:color w:val="000000"/>
          <w:sz w:val="28"/>
        </w:rPr>
        <w:t>
      При изменении номеров телефонов и/или факсимильных аппаратов, и/или адреса электронной почты, по которым Поставщику в целях исполнения Договора надлежит принимать месячные, суточные, оперативные заявки Потребителя, а также оперативные заявки, поступающие в праздничные и выходные дни, Поставщик обязан письменно уведомить об этом Потребителя.</w:t>
      </w:r>
    </w:p>
    <w:bookmarkEnd w:id="1181"/>
    <w:bookmarkStart w:name="z1243" w:id="1182"/>
    <w:p>
      <w:pPr>
        <w:spacing w:after="0"/>
        <w:ind w:left="0"/>
        <w:jc w:val="both"/>
      </w:pPr>
      <w:r>
        <w:rPr>
          <w:rFonts w:ascii="Times New Roman"/>
          <w:b w:val="false"/>
          <w:i w:val="false"/>
          <w:color w:val="000000"/>
          <w:sz w:val="28"/>
        </w:rPr>
        <w:t>
      11. Допустимым за расчетный период считается отклонение фактического объема передачи электрической энергии от заявленного на 10% в сторону уменьшения.</w:t>
      </w:r>
    </w:p>
    <w:bookmarkEnd w:id="1182"/>
    <w:bookmarkStart w:name="z1244" w:id="1183"/>
    <w:p>
      <w:pPr>
        <w:spacing w:after="0"/>
        <w:ind w:left="0"/>
        <w:jc w:val="left"/>
      </w:pPr>
      <w:r>
        <w:rPr>
          <w:rFonts w:ascii="Times New Roman"/>
          <w:b/>
          <w:i w:val="false"/>
          <w:color w:val="000000"/>
        </w:rPr>
        <w:t xml:space="preserve"> Глава 4. Учет электрической энергии</w:t>
      </w:r>
    </w:p>
    <w:bookmarkEnd w:id="1183"/>
    <w:bookmarkStart w:name="z1245" w:id="1184"/>
    <w:p>
      <w:pPr>
        <w:spacing w:after="0"/>
        <w:ind w:left="0"/>
        <w:jc w:val="both"/>
      </w:pPr>
      <w:r>
        <w:rPr>
          <w:rFonts w:ascii="Times New Roman"/>
          <w:b w:val="false"/>
          <w:i w:val="false"/>
          <w:color w:val="000000"/>
          <w:sz w:val="28"/>
        </w:rPr>
        <w:t>
      12. Фактический объем переданной Поставщиком электрической энергии за расчетный период в пунктах доставки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установленных на границах балансовой принадлежности.</w:t>
      </w:r>
    </w:p>
    <w:bookmarkEnd w:id="1184"/>
    <w:bookmarkStart w:name="z1246" w:id="1185"/>
    <w:p>
      <w:pPr>
        <w:spacing w:after="0"/>
        <w:ind w:left="0"/>
        <w:jc w:val="both"/>
      </w:pPr>
      <w:r>
        <w:rPr>
          <w:rFonts w:ascii="Times New Roman"/>
          <w:b w:val="false"/>
          <w:i w:val="false"/>
          <w:color w:val="000000"/>
          <w:sz w:val="28"/>
        </w:rPr>
        <w:t>
      Фактический объем переданной электрической энергии за расчетный период подтверждается актом выполненных работ (оказанных услуг), который составляется на основании показаний приборов коммерческого учета и оформляется по форме в соответствии с законодательством Республики Казахстан.</w:t>
      </w:r>
    </w:p>
    <w:bookmarkEnd w:id="1185"/>
    <w:bookmarkStart w:name="z1247" w:id="1186"/>
    <w:p>
      <w:pPr>
        <w:spacing w:after="0"/>
        <w:ind w:left="0"/>
        <w:jc w:val="both"/>
      </w:pPr>
      <w:r>
        <w:rPr>
          <w:rFonts w:ascii="Times New Roman"/>
          <w:b w:val="false"/>
          <w:i w:val="false"/>
          <w:color w:val="000000"/>
          <w:sz w:val="28"/>
        </w:rPr>
        <w:t>
      13. Приборы коммерческого учета сторон должны быть поверены и опломбированы. Стороны должны предоставлять друг другу доступ к приборам коммерческого учета с 8:00 до 21:00 часов, суток для снятия показаний, проверки технического состояния цепей телеизмерений и систем коммерческого учета. Если одна из сторон не присутствует при снятии месячных показаний, то другой стороне разрешается произвести снятие самостоятельно.</w:t>
      </w:r>
    </w:p>
    <w:bookmarkEnd w:id="1186"/>
    <w:bookmarkStart w:name="z1248" w:id="1187"/>
    <w:p>
      <w:pPr>
        <w:spacing w:after="0"/>
        <w:ind w:left="0"/>
        <w:jc w:val="both"/>
      </w:pPr>
      <w:r>
        <w:rPr>
          <w:rFonts w:ascii="Times New Roman"/>
          <w:b w:val="false"/>
          <w:i w:val="false"/>
          <w:color w:val="000000"/>
          <w:sz w:val="28"/>
        </w:rPr>
        <w:t>
      При выявлении нарушений в схеме коммерческого учета электрической энергии Стороны составляют соответствующий акт, в котором фиксируются все нарушения и подписывают его в установленном порядке.</w:t>
      </w:r>
    </w:p>
    <w:bookmarkEnd w:id="1187"/>
    <w:bookmarkStart w:name="z1249" w:id="1188"/>
    <w:p>
      <w:pPr>
        <w:spacing w:after="0"/>
        <w:ind w:left="0"/>
        <w:jc w:val="both"/>
      </w:pPr>
      <w:r>
        <w:rPr>
          <w:rFonts w:ascii="Times New Roman"/>
          <w:b w:val="false"/>
          <w:i w:val="false"/>
          <w:color w:val="000000"/>
          <w:sz w:val="28"/>
        </w:rPr>
        <w:t>
      14. Стороны оформляют в срок до 5 числа календарного месяца, следующего за расчетным, акт выполненных работ (оказанных услуг) за соответствующий расчетный период, который подписывается и заверяется печатями в случае их наличия. Акт выполненных работ (оказанных услуг) составляется на основании данных приборов коммерческого учета, предоставленных Поставщиком Потребителю не позднее третьего числа календарного месяца, следующего за расчетным. В случае отказа одной из сторон от подписания акта выполненных работ (оказанных услуг), документом, подтверждающим объем переданной электрической энергии, является фактический баланс.</w:t>
      </w:r>
    </w:p>
    <w:bookmarkEnd w:id="1188"/>
    <w:bookmarkStart w:name="z1250" w:id="1189"/>
    <w:p>
      <w:pPr>
        <w:spacing w:after="0"/>
        <w:ind w:left="0"/>
        <w:jc w:val="both"/>
      </w:pPr>
      <w:r>
        <w:rPr>
          <w:rFonts w:ascii="Times New Roman"/>
          <w:b w:val="false"/>
          <w:i w:val="false"/>
          <w:color w:val="000000"/>
          <w:sz w:val="28"/>
        </w:rPr>
        <w:t>
      15. В случае, если учет электрической энергии производится не на границе балансовой принадлежности Поставщика и Потребителя, то фактический объем переданной электрической энергии определяется по приборам коммерческого учета с включением потерь электрической энергии на участке от границы до места установки приборов учета.</w:t>
      </w:r>
    </w:p>
    <w:bookmarkEnd w:id="1189"/>
    <w:bookmarkStart w:name="z1251" w:id="1190"/>
    <w:p>
      <w:pPr>
        <w:spacing w:after="0"/>
        <w:ind w:left="0"/>
        <w:jc w:val="both"/>
      </w:pPr>
      <w:r>
        <w:rPr>
          <w:rFonts w:ascii="Times New Roman"/>
          <w:b w:val="false"/>
          <w:i w:val="false"/>
          <w:color w:val="000000"/>
          <w:sz w:val="28"/>
        </w:rPr>
        <w:t>
      Расчетные потери электрической энергии на участке от границы до места установки приборов коммерческого учета определяются Поставщиком и относятся на счет стороны, на балансе которой находится данный участок сети.</w:t>
      </w:r>
    </w:p>
    <w:bookmarkEnd w:id="1190"/>
    <w:bookmarkStart w:name="z1252" w:id="1191"/>
    <w:p>
      <w:pPr>
        <w:spacing w:after="0"/>
        <w:ind w:left="0"/>
        <w:jc w:val="both"/>
      </w:pPr>
      <w:r>
        <w:rPr>
          <w:rFonts w:ascii="Times New Roman"/>
          <w:b w:val="false"/>
          <w:i w:val="false"/>
          <w:color w:val="000000"/>
          <w:sz w:val="28"/>
        </w:rPr>
        <w:t>
      В случае, если Потребитель не согласен с расчетной величиной потерь, он вправе провести за свой счет экспертизу с привлечением организации, имеющей разрешение компетентного органа на проведение энергетической экспертизы.</w:t>
      </w:r>
    </w:p>
    <w:bookmarkEnd w:id="1191"/>
    <w:bookmarkStart w:name="z1253" w:id="1192"/>
    <w:p>
      <w:pPr>
        <w:spacing w:after="0"/>
        <w:ind w:left="0"/>
        <w:jc w:val="both"/>
      </w:pPr>
      <w:r>
        <w:rPr>
          <w:rFonts w:ascii="Times New Roman"/>
          <w:b w:val="false"/>
          <w:i w:val="false"/>
          <w:color w:val="000000"/>
          <w:sz w:val="28"/>
        </w:rPr>
        <w:t>
      В случае, если по результатам указанной экспертизы обнаружится, что расчетная величина потерь завышена, то данные затраты должен возместить Поставщик.</w:t>
      </w:r>
    </w:p>
    <w:bookmarkEnd w:id="1192"/>
    <w:bookmarkStart w:name="z1254" w:id="1193"/>
    <w:p>
      <w:pPr>
        <w:spacing w:after="0"/>
        <w:ind w:left="0"/>
        <w:jc w:val="both"/>
      </w:pPr>
      <w:r>
        <w:rPr>
          <w:rFonts w:ascii="Times New Roman"/>
          <w:b w:val="false"/>
          <w:i w:val="false"/>
          <w:color w:val="000000"/>
          <w:sz w:val="28"/>
        </w:rPr>
        <w:t>
      16. Стороны производят за свой счет метрологические поверки находящихся на их балансе приборов коммерческого учета в сроки, предусмотренные соответствующими метрологическими стандартами.</w:t>
      </w:r>
    </w:p>
    <w:bookmarkEnd w:id="1193"/>
    <w:bookmarkStart w:name="z1255" w:id="1194"/>
    <w:p>
      <w:pPr>
        <w:spacing w:after="0"/>
        <w:ind w:left="0"/>
        <w:jc w:val="both"/>
      </w:pPr>
      <w:r>
        <w:rPr>
          <w:rFonts w:ascii="Times New Roman"/>
          <w:b w:val="false"/>
          <w:i w:val="false"/>
          <w:color w:val="000000"/>
          <w:sz w:val="28"/>
        </w:rPr>
        <w:t>
      Стороны могут потребовать проведение дополнительных поверок, которые производятся за счет требующей стороны.</w:t>
      </w:r>
    </w:p>
    <w:bookmarkEnd w:id="1194"/>
    <w:bookmarkStart w:name="z1256" w:id="1195"/>
    <w:p>
      <w:pPr>
        <w:spacing w:after="0"/>
        <w:ind w:left="0"/>
        <w:jc w:val="both"/>
      </w:pPr>
      <w:r>
        <w:rPr>
          <w:rFonts w:ascii="Times New Roman"/>
          <w:b w:val="false"/>
          <w:i w:val="false"/>
          <w:color w:val="000000"/>
          <w:sz w:val="28"/>
        </w:rPr>
        <w:t>
      В случае, если при дополнительной поверке обнаружится, что показания приборов коммерческого учета превышают погрешность, допускаемую их классом точности, то издержки по дополнительной поверке оплачивает собственник приборов коммерческого учета.</w:t>
      </w:r>
    </w:p>
    <w:bookmarkEnd w:id="1195"/>
    <w:bookmarkStart w:name="z1257" w:id="1196"/>
    <w:p>
      <w:pPr>
        <w:spacing w:after="0"/>
        <w:ind w:left="0"/>
        <w:jc w:val="both"/>
      </w:pPr>
      <w:r>
        <w:rPr>
          <w:rFonts w:ascii="Times New Roman"/>
          <w:b w:val="false"/>
          <w:i w:val="false"/>
          <w:color w:val="000000"/>
          <w:sz w:val="28"/>
        </w:rPr>
        <w:t>
      17. При обнаружении Поставщиком нарушений в системе коммерческого учета электрической энергии, Поставщик отключает Потребителя от электрической сети, оформляет акт нарушений и производит перерасчет объема переданной Потребителю электроэнергии в соответствии с действующими нормативно-правовыми актами.</w:t>
      </w:r>
    </w:p>
    <w:bookmarkEnd w:id="1196"/>
    <w:bookmarkStart w:name="z1258" w:id="1197"/>
    <w:p>
      <w:pPr>
        <w:spacing w:after="0"/>
        <w:ind w:left="0"/>
        <w:jc w:val="both"/>
      </w:pPr>
      <w:r>
        <w:rPr>
          <w:rFonts w:ascii="Times New Roman"/>
          <w:b w:val="false"/>
          <w:i w:val="false"/>
          <w:color w:val="000000"/>
          <w:sz w:val="28"/>
        </w:rPr>
        <w:t>
      Акт действителен при наличии подписи представителя Поставщика и Потребителя либо их представителей. Акт считается действительным и при отказе Потребителя от подписи, но при условии оформления его комиссией Поставщика в составе не менее трех человек.</w:t>
      </w:r>
    </w:p>
    <w:bookmarkEnd w:id="1197"/>
    <w:bookmarkStart w:name="z1259" w:id="1198"/>
    <w:p>
      <w:pPr>
        <w:spacing w:after="0"/>
        <w:ind w:left="0"/>
        <w:jc w:val="both"/>
      </w:pPr>
      <w:r>
        <w:rPr>
          <w:rFonts w:ascii="Times New Roman"/>
          <w:b w:val="false"/>
          <w:i w:val="false"/>
          <w:color w:val="000000"/>
          <w:sz w:val="28"/>
        </w:rPr>
        <w:t>
      Подключение Потребителя к электрической сети осуществляется со дня устранения Потребителем выявленных нарушений и оплаты в соответствии с произведенным перерасчетом.</w:t>
      </w:r>
    </w:p>
    <w:bookmarkEnd w:id="1198"/>
    <w:bookmarkStart w:name="z1260" w:id="1199"/>
    <w:p>
      <w:pPr>
        <w:spacing w:after="0"/>
        <w:ind w:left="0"/>
        <w:jc w:val="left"/>
      </w:pPr>
      <w:r>
        <w:rPr>
          <w:rFonts w:ascii="Times New Roman"/>
          <w:b/>
          <w:i w:val="false"/>
          <w:color w:val="000000"/>
        </w:rPr>
        <w:t xml:space="preserve"> Глава 5. Права и обязанности сторон</w:t>
      </w:r>
    </w:p>
    <w:bookmarkEnd w:id="1199"/>
    <w:bookmarkStart w:name="z1261" w:id="1200"/>
    <w:p>
      <w:pPr>
        <w:spacing w:after="0"/>
        <w:ind w:left="0"/>
        <w:jc w:val="both"/>
      </w:pPr>
      <w:r>
        <w:rPr>
          <w:rFonts w:ascii="Times New Roman"/>
          <w:b w:val="false"/>
          <w:i w:val="false"/>
          <w:color w:val="000000"/>
          <w:sz w:val="28"/>
        </w:rPr>
        <w:t>
      18. Поставщик вправе:</w:t>
      </w:r>
    </w:p>
    <w:bookmarkEnd w:id="1200"/>
    <w:bookmarkStart w:name="z1262" w:id="1201"/>
    <w:p>
      <w:pPr>
        <w:spacing w:after="0"/>
        <w:ind w:left="0"/>
        <w:jc w:val="both"/>
      </w:pPr>
      <w:r>
        <w:rPr>
          <w:rFonts w:ascii="Times New Roman"/>
          <w:b w:val="false"/>
          <w:i w:val="false"/>
          <w:color w:val="000000"/>
          <w:sz w:val="28"/>
        </w:rPr>
        <w:t xml:space="preserve">
      1) прекращать, приостанавливать исполнение договора в связи с неоплатой Потребителем оказанной услуги по передаче электрической энергии при условии его письменного предупреждения путем выставления уведомления или путем направления потребителям, использующих электрическую энергию не для бытовых нужд, уведомления на электронную почту, факс потребителя не менее чем за 3 (три) рабочих дня до прекращения, приостановления подачи электрической энергии (потребителя, использующего электрическую энергию для бытовых нужд – не менее чем за 30 (тридцать) календарных дней; </w:t>
      </w:r>
    </w:p>
    <w:bookmarkEnd w:id="1201"/>
    <w:bookmarkStart w:name="z1263" w:id="1202"/>
    <w:p>
      <w:pPr>
        <w:spacing w:after="0"/>
        <w:ind w:left="0"/>
        <w:jc w:val="both"/>
      </w:pPr>
      <w:r>
        <w:rPr>
          <w:rFonts w:ascii="Times New Roman"/>
          <w:b w:val="false"/>
          <w:i w:val="false"/>
          <w:color w:val="000000"/>
          <w:sz w:val="28"/>
        </w:rPr>
        <w:t>
      2) передавать по электрическим сетям электрическую энергию соответствующего качества в соответствии с суточным графиком Потребителя;</w:t>
      </w:r>
    </w:p>
    <w:bookmarkEnd w:id="1202"/>
    <w:bookmarkStart w:name="z1264" w:id="1203"/>
    <w:p>
      <w:pPr>
        <w:spacing w:after="0"/>
        <w:ind w:left="0"/>
        <w:jc w:val="both"/>
      </w:pPr>
      <w:r>
        <w:rPr>
          <w:rFonts w:ascii="Times New Roman"/>
          <w:b w:val="false"/>
          <w:i w:val="false"/>
          <w:color w:val="000000"/>
          <w:sz w:val="28"/>
        </w:rPr>
        <w:t>
      3) обеспечивать передачу электрической энергии в объеме, необходимом для объектов непрерывного энергоснабжения Потребителя, в соответствии с актом аварийной брони с учетом гарантийных обязательств банка либо казначейства (областного финансового управления) на основании отдельного соглашения к Договору.</w:t>
      </w:r>
    </w:p>
    <w:bookmarkEnd w:id="1203"/>
    <w:bookmarkStart w:name="z1265" w:id="1204"/>
    <w:p>
      <w:pPr>
        <w:spacing w:after="0"/>
        <w:ind w:left="0"/>
        <w:jc w:val="both"/>
      </w:pPr>
      <w:r>
        <w:rPr>
          <w:rFonts w:ascii="Times New Roman"/>
          <w:b w:val="false"/>
          <w:i w:val="false"/>
          <w:color w:val="000000"/>
          <w:sz w:val="28"/>
        </w:rPr>
        <w:t>
      4) прекращать подачу Потребителю электрической энергии в случаях:</w:t>
      </w:r>
    </w:p>
    <w:bookmarkEnd w:id="1204"/>
    <w:bookmarkStart w:name="z1266" w:id="1205"/>
    <w:p>
      <w:pPr>
        <w:spacing w:after="0"/>
        <w:ind w:left="0"/>
        <w:jc w:val="both"/>
      </w:pPr>
      <w:r>
        <w:rPr>
          <w:rFonts w:ascii="Times New Roman"/>
          <w:b w:val="false"/>
          <w:i w:val="false"/>
          <w:color w:val="000000"/>
          <w:sz w:val="28"/>
        </w:rPr>
        <w:t>
      самовольного присоединения приемников электрической энергии к сети Поставщика;</w:t>
      </w:r>
    </w:p>
    <w:bookmarkEnd w:id="1205"/>
    <w:bookmarkStart w:name="z1267" w:id="1206"/>
    <w:p>
      <w:pPr>
        <w:spacing w:after="0"/>
        <w:ind w:left="0"/>
        <w:jc w:val="both"/>
      </w:pPr>
      <w:r>
        <w:rPr>
          <w:rFonts w:ascii="Times New Roman"/>
          <w:b w:val="false"/>
          <w:i w:val="false"/>
          <w:color w:val="000000"/>
          <w:sz w:val="28"/>
        </w:rPr>
        <w:t>
      присоединения приемников электрической энергии помимо приборов коммерческого учета;</w:t>
      </w:r>
    </w:p>
    <w:bookmarkEnd w:id="1206"/>
    <w:bookmarkStart w:name="z1268" w:id="1207"/>
    <w:p>
      <w:pPr>
        <w:spacing w:after="0"/>
        <w:ind w:left="0"/>
        <w:jc w:val="both"/>
      </w:pPr>
      <w:r>
        <w:rPr>
          <w:rFonts w:ascii="Times New Roman"/>
          <w:b w:val="false"/>
          <w:i w:val="false"/>
          <w:color w:val="000000"/>
          <w:sz w:val="28"/>
        </w:rPr>
        <w:t>
      снижения показателей качества электрической энергии по вине Потребителя до значений, нарушающих функционирование электроустановок Поставщика и других Потребителей;</w:t>
      </w:r>
    </w:p>
    <w:bookmarkEnd w:id="1207"/>
    <w:bookmarkStart w:name="z1269" w:id="1208"/>
    <w:p>
      <w:pPr>
        <w:spacing w:after="0"/>
        <w:ind w:left="0"/>
        <w:jc w:val="both"/>
      </w:pPr>
      <w:r>
        <w:rPr>
          <w:rFonts w:ascii="Times New Roman"/>
          <w:b w:val="false"/>
          <w:i w:val="false"/>
          <w:color w:val="000000"/>
          <w:sz w:val="28"/>
        </w:rPr>
        <w:t>
      недопущения представителей Поставщика к приборам коммерческого учета и электроустановкам Потребителя;</w:t>
      </w:r>
    </w:p>
    <w:bookmarkEnd w:id="1208"/>
    <w:bookmarkStart w:name="z1270" w:id="1209"/>
    <w:p>
      <w:pPr>
        <w:spacing w:after="0"/>
        <w:ind w:left="0"/>
        <w:jc w:val="both"/>
      </w:pPr>
      <w:r>
        <w:rPr>
          <w:rFonts w:ascii="Times New Roman"/>
          <w:b w:val="false"/>
          <w:i w:val="false"/>
          <w:color w:val="000000"/>
          <w:sz w:val="28"/>
        </w:rPr>
        <w:t>
      проведения плановых работ по ремонту оборудования и подключению новых Потребителей при отсутствии резервного питания. При этом Поставщик предупреждает потребителя не позднее, чем за три дня до отключения, в том числе посредством размещения объявления в средствах массовой информации;</w:t>
      </w:r>
    </w:p>
    <w:bookmarkEnd w:id="1209"/>
    <w:bookmarkStart w:name="z1271" w:id="1210"/>
    <w:p>
      <w:pPr>
        <w:spacing w:after="0"/>
        <w:ind w:left="0"/>
        <w:jc w:val="both"/>
      </w:pPr>
      <w:r>
        <w:rPr>
          <w:rFonts w:ascii="Times New Roman"/>
          <w:b w:val="false"/>
          <w:i w:val="false"/>
          <w:color w:val="000000"/>
          <w:sz w:val="28"/>
        </w:rPr>
        <w:t>
      аварийной ситуации для принятия неотложных мер по предупреждению или ликвидации аварий, которые могут повлечь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с немедленным уведомлением и указанием причин отключения.</w:t>
      </w:r>
    </w:p>
    <w:bookmarkEnd w:id="1210"/>
    <w:bookmarkStart w:name="z1272" w:id="1211"/>
    <w:p>
      <w:pPr>
        <w:spacing w:after="0"/>
        <w:ind w:left="0"/>
        <w:jc w:val="both"/>
      </w:pPr>
      <w:r>
        <w:rPr>
          <w:rFonts w:ascii="Times New Roman"/>
          <w:b w:val="false"/>
          <w:i w:val="false"/>
          <w:color w:val="000000"/>
          <w:sz w:val="28"/>
        </w:rPr>
        <w:t>
      19. Поставщик обязан:</w:t>
      </w:r>
    </w:p>
    <w:bookmarkEnd w:id="1211"/>
    <w:bookmarkStart w:name="z1273" w:id="1212"/>
    <w:p>
      <w:pPr>
        <w:spacing w:after="0"/>
        <w:ind w:left="0"/>
        <w:jc w:val="both"/>
      </w:pPr>
      <w:r>
        <w:rPr>
          <w:rFonts w:ascii="Times New Roman"/>
          <w:b w:val="false"/>
          <w:i w:val="false"/>
          <w:color w:val="000000"/>
          <w:sz w:val="28"/>
        </w:rPr>
        <w:t>
      1) предоставлять равные условия для всех потребителей услуг по передаче электрической энергии, в пределах границ балансовой принадлежности и/или эксплуатационной ответственности Поставщика;</w:t>
      </w:r>
    </w:p>
    <w:bookmarkEnd w:id="1212"/>
    <w:bookmarkStart w:name="z1274" w:id="1213"/>
    <w:p>
      <w:pPr>
        <w:spacing w:after="0"/>
        <w:ind w:left="0"/>
        <w:jc w:val="both"/>
      </w:pPr>
      <w:r>
        <w:rPr>
          <w:rFonts w:ascii="Times New Roman"/>
          <w:b w:val="false"/>
          <w:i w:val="false"/>
          <w:color w:val="000000"/>
          <w:sz w:val="28"/>
        </w:rPr>
        <w:t>
      2) взимать плату за оказываемые услуги по передаче электрической энергии по тарифам, утвержденным ведомством уполномоченного органа;</w:t>
      </w:r>
    </w:p>
    <w:bookmarkEnd w:id="1213"/>
    <w:bookmarkStart w:name="z1275" w:id="1214"/>
    <w:p>
      <w:pPr>
        <w:spacing w:after="0"/>
        <w:ind w:left="0"/>
        <w:jc w:val="both"/>
      </w:pPr>
      <w:r>
        <w:rPr>
          <w:rFonts w:ascii="Times New Roman"/>
          <w:b w:val="false"/>
          <w:i w:val="false"/>
          <w:color w:val="000000"/>
          <w:sz w:val="28"/>
        </w:rPr>
        <w:t>
      3) не допускать перерывы в передаче электрической энергии кроме случаев, предусмотренных настоящим Договором;</w:t>
      </w:r>
    </w:p>
    <w:bookmarkEnd w:id="1214"/>
    <w:bookmarkStart w:name="z1276" w:id="1215"/>
    <w:p>
      <w:pPr>
        <w:spacing w:after="0"/>
        <w:ind w:left="0"/>
        <w:jc w:val="both"/>
      </w:pPr>
      <w:r>
        <w:rPr>
          <w:rFonts w:ascii="Times New Roman"/>
          <w:b w:val="false"/>
          <w:i w:val="false"/>
          <w:color w:val="000000"/>
          <w:sz w:val="28"/>
        </w:rPr>
        <w:t>
      4) обеспечивать и контролировать качество, надежность передачи передаваемой по его сетям электрической энергии.</w:t>
      </w:r>
    </w:p>
    <w:bookmarkEnd w:id="1215"/>
    <w:bookmarkStart w:name="z1277" w:id="1216"/>
    <w:p>
      <w:pPr>
        <w:spacing w:after="0"/>
        <w:ind w:left="0"/>
        <w:jc w:val="both"/>
      </w:pPr>
      <w:r>
        <w:rPr>
          <w:rFonts w:ascii="Times New Roman"/>
          <w:b w:val="false"/>
          <w:i w:val="false"/>
          <w:color w:val="000000"/>
          <w:sz w:val="28"/>
        </w:rPr>
        <w:t>
      20. Потребитель имеет право:</w:t>
      </w:r>
    </w:p>
    <w:bookmarkEnd w:id="1216"/>
    <w:bookmarkStart w:name="z1278" w:id="1217"/>
    <w:p>
      <w:pPr>
        <w:spacing w:after="0"/>
        <w:ind w:left="0"/>
        <w:jc w:val="both"/>
      </w:pPr>
      <w:r>
        <w:rPr>
          <w:rFonts w:ascii="Times New Roman"/>
          <w:b w:val="false"/>
          <w:i w:val="false"/>
          <w:color w:val="000000"/>
          <w:sz w:val="28"/>
        </w:rPr>
        <w:t>
      1) пользоваться услугами Поставщика по передаче электрической энергии в соответствии с заключенным Договором;</w:t>
      </w:r>
    </w:p>
    <w:bookmarkEnd w:id="1217"/>
    <w:bookmarkStart w:name="z1279" w:id="1218"/>
    <w:p>
      <w:pPr>
        <w:spacing w:after="0"/>
        <w:ind w:left="0"/>
        <w:jc w:val="both"/>
      </w:pPr>
      <w:r>
        <w:rPr>
          <w:rFonts w:ascii="Times New Roman"/>
          <w:b w:val="false"/>
          <w:i w:val="false"/>
          <w:color w:val="000000"/>
          <w:sz w:val="28"/>
        </w:rPr>
        <w:t>
      2) требовать от Поставщика возмещения убытков, причиненных прекращением передачи электрической энергии, недопоставкой или поставкой, не отвечающей стандартным параметрам электрической энергии, в соответствии с условиями, определенными заключенным Договором;</w:t>
      </w:r>
    </w:p>
    <w:bookmarkEnd w:id="1218"/>
    <w:bookmarkStart w:name="z1280" w:id="1219"/>
    <w:p>
      <w:pPr>
        <w:spacing w:after="0"/>
        <w:ind w:left="0"/>
        <w:jc w:val="both"/>
      </w:pPr>
      <w:r>
        <w:rPr>
          <w:rFonts w:ascii="Times New Roman"/>
          <w:b w:val="false"/>
          <w:i w:val="false"/>
          <w:color w:val="000000"/>
          <w:sz w:val="28"/>
        </w:rPr>
        <w:t>
      3) передавать Поставщику в пунктах приема электрическую энергию соответствующего качества для ее передачи по электрическим сетям к пунктам доставки Потребителя в объемах в соответствии с заявленным графиком;</w:t>
      </w:r>
    </w:p>
    <w:bookmarkEnd w:id="1219"/>
    <w:bookmarkStart w:name="z1281" w:id="1220"/>
    <w:p>
      <w:pPr>
        <w:spacing w:after="0"/>
        <w:ind w:left="0"/>
        <w:jc w:val="both"/>
      </w:pPr>
      <w:r>
        <w:rPr>
          <w:rFonts w:ascii="Times New Roman"/>
          <w:b w:val="false"/>
          <w:i w:val="false"/>
          <w:color w:val="000000"/>
          <w:sz w:val="28"/>
        </w:rPr>
        <w:t>
      4) при заключении Договора (если Потребитель является объектом непрерывного энергоснабжения) представить Поставщику акт аварийной брони и гарантийные обязательства банка либо казначейства (областного финансового управления) по расчетам за энергопотребление объектов непрерывного энергоснабжения Потребителя в размере аварийной брони;</w:t>
      </w:r>
    </w:p>
    <w:bookmarkEnd w:id="1220"/>
    <w:bookmarkStart w:name="z1282" w:id="1221"/>
    <w:p>
      <w:pPr>
        <w:spacing w:after="0"/>
        <w:ind w:left="0"/>
        <w:jc w:val="both"/>
      </w:pPr>
      <w:r>
        <w:rPr>
          <w:rFonts w:ascii="Times New Roman"/>
          <w:b w:val="false"/>
          <w:i w:val="false"/>
          <w:color w:val="000000"/>
          <w:sz w:val="28"/>
        </w:rPr>
        <w:t>
      5) обращаться в суд для решения спорных вопросов, связанных с заключением и исполнением договоров.</w:t>
      </w:r>
    </w:p>
    <w:bookmarkEnd w:id="1221"/>
    <w:bookmarkStart w:name="z1283" w:id="1222"/>
    <w:p>
      <w:pPr>
        <w:spacing w:after="0"/>
        <w:ind w:left="0"/>
        <w:jc w:val="both"/>
      </w:pPr>
      <w:r>
        <w:rPr>
          <w:rFonts w:ascii="Times New Roman"/>
          <w:b w:val="false"/>
          <w:i w:val="false"/>
          <w:color w:val="000000"/>
          <w:sz w:val="28"/>
        </w:rPr>
        <w:t>
      21. Потребитель обязан:</w:t>
      </w:r>
    </w:p>
    <w:bookmarkEnd w:id="1222"/>
    <w:bookmarkStart w:name="z1284" w:id="1223"/>
    <w:p>
      <w:pPr>
        <w:spacing w:after="0"/>
        <w:ind w:left="0"/>
        <w:jc w:val="both"/>
      </w:pPr>
      <w:r>
        <w:rPr>
          <w:rFonts w:ascii="Times New Roman"/>
          <w:b w:val="false"/>
          <w:i w:val="false"/>
          <w:color w:val="000000"/>
          <w:sz w:val="28"/>
        </w:rPr>
        <w:t xml:space="preserve">
      1) поддерживать надлежащее техническое состояние электроустановок и приборов коммерческого учета, находящихся в собственности Потребителя и выполнять требования к их техническому состоянию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пользования электрической энергией, утвержденными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Республики Казахстан за № 10403);</w:t>
      </w:r>
    </w:p>
    <w:bookmarkEnd w:id="1223"/>
    <w:bookmarkStart w:name="z1285" w:id="1224"/>
    <w:p>
      <w:pPr>
        <w:spacing w:after="0"/>
        <w:ind w:left="0"/>
        <w:jc w:val="both"/>
      </w:pPr>
      <w:r>
        <w:rPr>
          <w:rFonts w:ascii="Times New Roman"/>
          <w:b w:val="false"/>
          <w:i w:val="false"/>
          <w:color w:val="000000"/>
          <w:sz w:val="28"/>
        </w:rPr>
        <w:t>
      2) соблюдать режимы энергопотребления, определенные договором;</w:t>
      </w:r>
    </w:p>
    <w:bookmarkEnd w:id="1224"/>
    <w:bookmarkStart w:name="z1286" w:id="1225"/>
    <w:p>
      <w:pPr>
        <w:spacing w:after="0"/>
        <w:ind w:left="0"/>
        <w:jc w:val="both"/>
      </w:pPr>
      <w:r>
        <w:rPr>
          <w:rFonts w:ascii="Times New Roman"/>
          <w:b w:val="false"/>
          <w:i w:val="false"/>
          <w:color w:val="000000"/>
          <w:sz w:val="28"/>
        </w:rPr>
        <w:t>
      3) своевременно оплачивать услуги по передаче электрической энергии согласно условиям Договора;</w:t>
      </w:r>
    </w:p>
    <w:bookmarkEnd w:id="1225"/>
    <w:bookmarkStart w:name="z1287" w:id="1226"/>
    <w:p>
      <w:pPr>
        <w:spacing w:after="0"/>
        <w:ind w:left="0"/>
        <w:jc w:val="both"/>
      </w:pPr>
      <w:r>
        <w:rPr>
          <w:rFonts w:ascii="Times New Roman"/>
          <w:b w:val="false"/>
          <w:i w:val="false"/>
          <w:color w:val="000000"/>
          <w:sz w:val="28"/>
        </w:rPr>
        <w:t>
      4) допускать работников Поставщика к приборам коммерческого учета, а также работников Комитета атомного и энергетического контроля и надзора для осуществления контроля технического состояния и безопасности эксплуатации электроустановок;</w:t>
      </w:r>
    </w:p>
    <w:bookmarkEnd w:id="1226"/>
    <w:bookmarkStart w:name="z1288" w:id="1227"/>
    <w:p>
      <w:pPr>
        <w:spacing w:after="0"/>
        <w:ind w:left="0"/>
        <w:jc w:val="both"/>
      </w:pPr>
      <w:r>
        <w:rPr>
          <w:rFonts w:ascii="Times New Roman"/>
          <w:b w:val="false"/>
          <w:i w:val="false"/>
          <w:color w:val="000000"/>
          <w:sz w:val="28"/>
        </w:rPr>
        <w:t>
      5) исполнять команды центрального диспетчерского управления, диспетчерской службы, регионального диспетчерского центра по ведению режима электропотребления;</w:t>
      </w:r>
    </w:p>
    <w:bookmarkEnd w:id="1227"/>
    <w:bookmarkStart w:name="z1289" w:id="1228"/>
    <w:p>
      <w:pPr>
        <w:spacing w:after="0"/>
        <w:ind w:left="0"/>
        <w:jc w:val="both"/>
      </w:pPr>
      <w:r>
        <w:rPr>
          <w:rFonts w:ascii="Times New Roman"/>
          <w:b w:val="false"/>
          <w:i w:val="false"/>
          <w:color w:val="000000"/>
          <w:sz w:val="28"/>
        </w:rPr>
        <w:t>
      6) ежедневно, до 10:00 часов, представлять оперативную заявку, согласованную с энергопроизводящей организацией, с указанием в ней суточного графика нагрузки Потребителя на последующие сутки. В случае производственной необходимости (аварийные ситуации, технологические спады нагрузок) оперативная заявка для корректировки направляется Поставщику немедленно;</w:t>
      </w:r>
    </w:p>
    <w:bookmarkEnd w:id="1228"/>
    <w:bookmarkStart w:name="z1290" w:id="1229"/>
    <w:p>
      <w:pPr>
        <w:spacing w:after="0"/>
        <w:ind w:left="0"/>
        <w:jc w:val="both"/>
      </w:pPr>
      <w:r>
        <w:rPr>
          <w:rFonts w:ascii="Times New Roman"/>
          <w:b w:val="false"/>
          <w:i w:val="false"/>
          <w:color w:val="000000"/>
          <w:sz w:val="28"/>
        </w:rPr>
        <w:t>
      7) ежедневно передавать Поставщику до 11:00 часов дня информацию о фактическом объеме переданной электрической энергии за прошедшие сутки;</w:t>
      </w:r>
    </w:p>
    <w:bookmarkEnd w:id="1229"/>
    <w:bookmarkStart w:name="z1291" w:id="1230"/>
    <w:p>
      <w:pPr>
        <w:spacing w:after="0"/>
        <w:ind w:left="0"/>
        <w:jc w:val="both"/>
      </w:pPr>
      <w:r>
        <w:rPr>
          <w:rFonts w:ascii="Times New Roman"/>
          <w:b w:val="false"/>
          <w:i w:val="false"/>
          <w:color w:val="000000"/>
          <w:sz w:val="28"/>
        </w:rPr>
        <w:t>
      8) предупредить Поставщика о переходе с одного энергоисточника на другой не менее, чем за 72 часа до начала такого перехода;</w:t>
      </w:r>
    </w:p>
    <w:bookmarkEnd w:id="1230"/>
    <w:bookmarkStart w:name="z1292" w:id="1231"/>
    <w:p>
      <w:pPr>
        <w:spacing w:after="0"/>
        <w:ind w:left="0"/>
        <w:jc w:val="both"/>
      </w:pPr>
      <w:r>
        <w:rPr>
          <w:rFonts w:ascii="Times New Roman"/>
          <w:b w:val="false"/>
          <w:i w:val="false"/>
          <w:color w:val="000000"/>
          <w:sz w:val="28"/>
        </w:rPr>
        <w:t>
      9) в случае импортирования электрической энергии Потребитель принимает на себя обязанности по декларированию и таможенному оформлению, а также связанной с этим оплате соответствующих налогов и сборов по всему объему электроэнергии, проходящему через таможенную границу Республики Казахстан для последующей передачи по сетям Поставщика. При этом Потребитель обязан передать Поставщику четвертый экземпляр таможенной декларации, которая служит для Поставщика разрешением на передачу электрической энергии;</w:t>
      </w:r>
    </w:p>
    <w:bookmarkEnd w:id="1231"/>
    <w:bookmarkStart w:name="z1293" w:id="1232"/>
    <w:p>
      <w:pPr>
        <w:spacing w:after="0"/>
        <w:ind w:left="0"/>
        <w:jc w:val="both"/>
      </w:pPr>
      <w:r>
        <w:rPr>
          <w:rFonts w:ascii="Times New Roman"/>
          <w:b w:val="false"/>
          <w:i w:val="false"/>
          <w:color w:val="000000"/>
          <w:sz w:val="28"/>
        </w:rPr>
        <w:t>
      10) обеспечивать безопасность эксплуатации находящихся в управлении и ведении Потребителя или его потребителей электрических сетей и исправность используемых приборов и оборудования, связанных с передачей электрической энергии и мощности;</w:t>
      </w:r>
    </w:p>
    <w:bookmarkEnd w:id="1232"/>
    <w:bookmarkStart w:name="z1294" w:id="1233"/>
    <w:p>
      <w:pPr>
        <w:spacing w:after="0"/>
        <w:ind w:left="0"/>
        <w:jc w:val="both"/>
      </w:pPr>
      <w:r>
        <w:rPr>
          <w:rFonts w:ascii="Times New Roman"/>
          <w:b w:val="false"/>
          <w:i w:val="false"/>
          <w:color w:val="000000"/>
          <w:sz w:val="28"/>
        </w:rPr>
        <w:t>
      22. В случае, если необходимость изменения маршрута/ограничения передачи электрической энергии вызвана аварийной ситуацией в электрических сетях Поставщика, последний немедленно направляет уведомление в адрес Потребителя.</w:t>
      </w:r>
    </w:p>
    <w:bookmarkEnd w:id="1233"/>
    <w:bookmarkStart w:name="z1295" w:id="1234"/>
    <w:p>
      <w:pPr>
        <w:spacing w:after="0"/>
        <w:ind w:left="0"/>
        <w:jc w:val="left"/>
      </w:pPr>
      <w:r>
        <w:rPr>
          <w:rFonts w:ascii="Times New Roman"/>
          <w:b/>
          <w:i w:val="false"/>
          <w:color w:val="000000"/>
        </w:rPr>
        <w:t xml:space="preserve"> Глава 6. Порядок расчетов</w:t>
      </w:r>
    </w:p>
    <w:bookmarkEnd w:id="1234"/>
    <w:bookmarkStart w:name="z1296" w:id="1235"/>
    <w:p>
      <w:pPr>
        <w:spacing w:after="0"/>
        <w:ind w:left="0"/>
        <w:jc w:val="both"/>
      </w:pPr>
      <w:r>
        <w:rPr>
          <w:rFonts w:ascii="Times New Roman"/>
          <w:b w:val="false"/>
          <w:i w:val="false"/>
          <w:color w:val="000000"/>
          <w:sz w:val="28"/>
        </w:rPr>
        <w:t>
      23. Оплата услуг Поставщика по передаче электрической энергии производится Потребителем по тарифам, утвержденным в установленном законодательством Республики Казахстан о естественных монополиях порядке.</w:t>
      </w:r>
    </w:p>
    <w:bookmarkEnd w:id="1235"/>
    <w:bookmarkStart w:name="z1297" w:id="1236"/>
    <w:p>
      <w:pPr>
        <w:spacing w:after="0"/>
        <w:ind w:left="0"/>
        <w:jc w:val="both"/>
      </w:pPr>
      <w:r>
        <w:rPr>
          <w:rFonts w:ascii="Times New Roman"/>
          <w:b w:val="false"/>
          <w:i w:val="false"/>
          <w:color w:val="000000"/>
          <w:sz w:val="28"/>
        </w:rPr>
        <w:t>
      24. В случае изменения тарифа Поставщик через средства массовой информации и письменно уведомляет об этом Потребителя в сроки, установленные законодательством Республики Казахстан о естественных монополиях.</w:t>
      </w:r>
    </w:p>
    <w:bookmarkEnd w:id="1236"/>
    <w:bookmarkStart w:name="z1298" w:id="1237"/>
    <w:p>
      <w:pPr>
        <w:spacing w:after="0"/>
        <w:ind w:left="0"/>
        <w:jc w:val="both"/>
      </w:pPr>
      <w:r>
        <w:rPr>
          <w:rFonts w:ascii="Times New Roman"/>
          <w:b w:val="false"/>
          <w:i w:val="false"/>
          <w:color w:val="000000"/>
          <w:sz w:val="28"/>
        </w:rPr>
        <w:t xml:space="preserve">
      25. Оплата переданной электроэнергии за расчетный период производится Потребителем, в течение пяти операционных дней банка, обслуживающего Потребителя, со дня предоставления счета-фактуры, выставленного на основании обоюдно подписанного акта выполненных работ (оказанных услуг). Счет-фактура выписывается Поставщиком в соответствии с налоговым законодательством Республики Казахстан. </w:t>
      </w:r>
    </w:p>
    <w:bookmarkEnd w:id="1237"/>
    <w:bookmarkStart w:name="z1299" w:id="1238"/>
    <w:p>
      <w:pPr>
        <w:spacing w:after="0"/>
        <w:ind w:left="0"/>
        <w:jc w:val="both"/>
      </w:pPr>
      <w:r>
        <w:rPr>
          <w:rFonts w:ascii="Times New Roman"/>
          <w:b w:val="false"/>
          <w:i w:val="false"/>
          <w:color w:val="000000"/>
          <w:sz w:val="28"/>
        </w:rPr>
        <w:t>
      Счет-фактура и акт выполненных работ (оказанных услуг) предоставляется Поставщиком не позднее 20 числа месяца, следующего за расчетным.</w:t>
      </w:r>
    </w:p>
    <w:bookmarkEnd w:id="1238"/>
    <w:bookmarkStart w:name="z1300" w:id="1239"/>
    <w:p>
      <w:pPr>
        <w:spacing w:after="0"/>
        <w:ind w:left="0"/>
        <w:jc w:val="both"/>
      </w:pPr>
      <w:r>
        <w:rPr>
          <w:rFonts w:ascii="Times New Roman"/>
          <w:b w:val="false"/>
          <w:i w:val="false"/>
          <w:color w:val="000000"/>
          <w:sz w:val="28"/>
        </w:rPr>
        <w:t>
      26. При непредставлении Потребителем акта выполненных работ (оказанных услуг) в срок, предусмотренный пунктом 14 настоящего Договора, размер оплаты услуг Поставщика за истекший расчетный период определяется в соответствии с имеющимися оперативными данными Поставщика об объеме переданной электрической энергии с последующей корректировкой размера оплаты услуг Поставщика в следующем расчетном периоде при предоставлении акта сверки объемов переданной электрической энергии в соответствии с законодательством Республики Казахстан.</w:t>
      </w:r>
    </w:p>
    <w:bookmarkEnd w:id="1239"/>
    <w:bookmarkStart w:name="z1301" w:id="1240"/>
    <w:p>
      <w:pPr>
        <w:spacing w:after="0"/>
        <w:ind w:left="0"/>
        <w:jc w:val="both"/>
      </w:pPr>
      <w:r>
        <w:rPr>
          <w:rFonts w:ascii="Times New Roman"/>
          <w:b w:val="false"/>
          <w:i w:val="false"/>
          <w:color w:val="000000"/>
          <w:sz w:val="28"/>
        </w:rPr>
        <w:t>
      27.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Поставщиком (если таковая имеется).</w:t>
      </w:r>
    </w:p>
    <w:bookmarkEnd w:id="1240"/>
    <w:bookmarkStart w:name="z1302" w:id="1241"/>
    <w:p>
      <w:pPr>
        <w:spacing w:after="0"/>
        <w:ind w:left="0"/>
        <w:jc w:val="both"/>
      </w:pPr>
      <w:r>
        <w:rPr>
          <w:rFonts w:ascii="Times New Roman"/>
          <w:b w:val="false"/>
          <w:i w:val="false"/>
          <w:color w:val="000000"/>
          <w:sz w:val="28"/>
        </w:rPr>
        <w:t>
      28. Если Потребитель оспаривает правильность выставленного счета, он уведомляет Поставщика в течение пяти календарных дней со дня получения этого счета и представляет Поставщику письменное заявление с изложением возражений. При этом Потребитель обязан в вышеуказанные сроки оплатить не оспоренную часть счета.</w:t>
      </w:r>
    </w:p>
    <w:bookmarkEnd w:id="1241"/>
    <w:bookmarkStart w:name="z1303" w:id="1242"/>
    <w:p>
      <w:pPr>
        <w:spacing w:after="0"/>
        <w:ind w:left="0"/>
        <w:jc w:val="both"/>
      </w:pPr>
      <w:r>
        <w:rPr>
          <w:rFonts w:ascii="Times New Roman"/>
          <w:b w:val="false"/>
          <w:i w:val="false"/>
          <w:color w:val="000000"/>
          <w:sz w:val="28"/>
        </w:rPr>
        <w:t>
      29. В случае, если исправления в счетах-фактурах и актах выполненных работ (оказанных услуг) необходимы в результате неисправности контрольно-измерительных приборов и в других случаях, Стороны производят корректировку в соответствии с законодательством Республики Казахстан.</w:t>
      </w:r>
    </w:p>
    <w:bookmarkEnd w:id="1242"/>
    <w:bookmarkStart w:name="z1304" w:id="1243"/>
    <w:p>
      <w:pPr>
        <w:spacing w:after="0"/>
        <w:ind w:left="0"/>
        <w:jc w:val="both"/>
      </w:pPr>
      <w:r>
        <w:rPr>
          <w:rFonts w:ascii="Times New Roman"/>
          <w:b w:val="false"/>
          <w:i w:val="false"/>
          <w:color w:val="000000"/>
          <w:sz w:val="28"/>
        </w:rPr>
        <w:t>
      30. Исполнением обязательств Потребителя по оплате услуг Поставщика по передаче электрической энергии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bookmarkEnd w:id="1243"/>
    <w:bookmarkStart w:name="z1305" w:id="1244"/>
    <w:p>
      <w:pPr>
        <w:spacing w:after="0"/>
        <w:ind w:left="0"/>
        <w:jc w:val="both"/>
      </w:pPr>
      <w:r>
        <w:rPr>
          <w:rFonts w:ascii="Times New Roman"/>
          <w:b w:val="false"/>
          <w:i w:val="false"/>
          <w:color w:val="000000"/>
          <w:sz w:val="28"/>
        </w:rPr>
        <w:t>
      31. Нормативные потери электрической энергии в электрических сетях Поставщика определяются расчетным путем и утверждаются в установленном законодательством порядке. Стоимость фактических потерь электрической энергии в электрических сетях Поставщика оплачивается генерирующему источнику Поставщиком.</w:t>
      </w:r>
    </w:p>
    <w:bookmarkEnd w:id="1244"/>
    <w:bookmarkStart w:name="z1306" w:id="1245"/>
    <w:p>
      <w:pPr>
        <w:spacing w:after="0"/>
        <w:ind w:left="0"/>
        <w:jc w:val="left"/>
      </w:pPr>
      <w:r>
        <w:rPr>
          <w:rFonts w:ascii="Times New Roman"/>
          <w:b/>
          <w:i w:val="false"/>
          <w:color w:val="000000"/>
        </w:rPr>
        <w:t xml:space="preserve"> Глава 7. Ответственность сторон</w:t>
      </w:r>
    </w:p>
    <w:bookmarkEnd w:id="1245"/>
    <w:bookmarkStart w:name="z1307" w:id="1246"/>
    <w:p>
      <w:pPr>
        <w:spacing w:after="0"/>
        <w:ind w:left="0"/>
        <w:jc w:val="both"/>
      </w:pPr>
      <w:r>
        <w:rPr>
          <w:rFonts w:ascii="Times New Roman"/>
          <w:b w:val="false"/>
          <w:i w:val="false"/>
          <w:color w:val="000000"/>
          <w:sz w:val="28"/>
        </w:rPr>
        <w:t>
      32.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bookmarkEnd w:id="1246"/>
    <w:bookmarkStart w:name="z1308" w:id="1247"/>
    <w:p>
      <w:pPr>
        <w:spacing w:after="0"/>
        <w:ind w:left="0"/>
        <w:jc w:val="both"/>
      </w:pPr>
      <w:r>
        <w:rPr>
          <w:rFonts w:ascii="Times New Roman"/>
          <w:b w:val="false"/>
          <w:i w:val="false"/>
          <w:color w:val="000000"/>
          <w:sz w:val="28"/>
        </w:rPr>
        <w:t>
      33. За неоплату счета к моменту наступления срока оплаты по нему, Поставщик начисляет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 кратной ставки рефинансирования,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bookmarkEnd w:id="1247"/>
    <w:bookmarkStart w:name="z1309" w:id="1248"/>
    <w:p>
      <w:pPr>
        <w:spacing w:after="0"/>
        <w:ind w:left="0"/>
        <w:jc w:val="both"/>
      </w:pPr>
      <w:r>
        <w:rPr>
          <w:rFonts w:ascii="Times New Roman"/>
          <w:b w:val="false"/>
          <w:i w:val="false"/>
          <w:color w:val="000000"/>
          <w:sz w:val="28"/>
        </w:rPr>
        <w:t>
      34. При фактическом снижении согласованного сторонами месячного объема передачи электрической энергии за расчетный период, по вине Поставщика, последний замещает недопоставленные объемы с любых источников, в противном случае, Потребитель вправе предъявить штраф в размере стоимости услуг по передаче электрической энергии, исходя из объема недопоставленной электрической энергии.</w:t>
      </w:r>
    </w:p>
    <w:bookmarkEnd w:id="1248"/>
    <w:bookmarkStart w:name="z1310" w:id="1249"/>
    <w:p>
      <w:pPr>
        <w:spacing w:after="0"/>
        <w:ind w:left="0"/>
        <w:jc w:val="both"/>
      </w:pPr>
      <w:r>
        <w:rPr>
          <w:rFonts w:ascii="Times New Roman"/>
          <w:b w:val="false"/>
          <w:i w:val="false"/>
          <w:color w:val="000000"/>
          <w:sz w:val="28"/>
        </w:rPr>
        <w:t>
      35. В случае если энергопроизводящая организация отпускает в адрес Потребителя мощность ниже договорной, то Поставщик производит ограничение мощности, передаваемой в адрес Потребителя до величины, балансируемой с отпускаемой продавцом мощностью.</w:t>
      </w:r>
    </w:p>
    <w:bookmarkEnd w:id="1249"/>
    <w:bookmarkStart w:name="z1311" w:id="1250"/>
    <w:p>
      <w:pPr>
        <w:spacing w:after="0"/>
        <w:ind w:left="0"/>
        <w:jc w:val="both"/>
      </w:pPr>
      <w:r>
        <w:rPr>
          <w:rFonts w:ascii="Times New Roman"/>
          <w:b w:val="false"/>
          <w:i w:val="false"/>
          <w:color w:val="000000"/>
          <w:sz w:val="28"/>
        </w:rPr>
        <w:t>
      36. Ответственность за последствия, возникающие при ограничении или отключении из-за неоплаты или несвоевременной оплаты, а также не до отпуска электрической энергии/мощности энергопроизводящей организацией, полностью ложится на Потребителя. При этом всю ответственность за возможные последствия отключения Потребителя, в том числе и объектов непрерывного энергоснабжения, несет Потребитель.</w:t>
      </w:r>
    </w:p>
    <w:bookmarkEnd w:id="1250"/>
    <w:bookmarkStart w:name="z1312" w:id="1251"/>
    <w:p>
      <w:pPr>
        <w:spacing w:after="0"/>
        <w:ind w:left="0"/>
        <w:jc w:val="both"/>
      </w:pPr>
      <w:r>
        <w:rPr>
          <w:rFonts w:ascii="Times New Roman"/>
          <w:b w:val="false"/>
          <w:i w:val="false"/>
          <w:color w:val="000000"/>
          <w:sz w:val="28"/>
        </w:rPr>
        <w:t>
      37. Поставщик несет ответственность перед Потребителем и всеми иными лицами за обеспечение качества электрической энергии, в соответствии со стандартными параметрами, надежности передачи электроэнергии по сетям, согласно требованиям, установленным техническими регламентами.</w:t>
      </w:r>
    </w:p>
    <w:bookmarkEnd w:id="1251"/>
    <w:bookmarkStart w:name="z1313" w:id="1252"/>
    <w:p>
      <w:pPr>
        <w:spacing w:after="0"/>
        <w:ind w:left="0"/>
        <w:jc w:val="left"/>
      </w:pPr>
      <w:r>
        <w:rPr>
          <w:rFonts w:ascii="Times New Roman"/>
          <w:b/>
          <w:i w:val="false"/>
          <w:color w:val="000000"/>
        </w:rPr>
        <w:t xml:space="preserve"> Глава 8. Обстоятельства непреодолимой силы</w:t>
      </w:r>
    </w:p>
    <w:bookmarkEnd w:id="1252"/>
    <w:bookmarkStart w:name="z1314" w:id="1253"/>
    <w:p>
      <w:pPr>
        <w:spacing w:after="0"/>
        <w:ind w:left="0"/>
        <w:jc w:val="both"/>
      </w:pPr>
      <w:r>
        <w:rPr>
          <w:rFonts w:ascii="Times New Roman"/>
          <w:b w:val="false"/>
          <w:i w:val="false"/>
          <w:color w:val="000000"/>
          <w:sz w:val="28"/>
        </w:rPr>
        <w:t>
      38.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253"/>
    <w:bookmarkStart w:name="z1315" w:id="1254"/>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254"/>
    <w:bookmarkStart w:name="z1316" w:id="1255"/>
    <w:p>
      <w:pPr>
        <w:spacing w:after="0"/>
        <w:ind w:left="0"/>
        <w:jc w:val="both"/>
      </w:pPr>
      <w:r>
        <w:rPr>
          <w:rFonts w:ascii="Times New Roman"/>
          <w:b w:val="false"/>
          <w:i w:val="false"/>
          <w:color w:val="000000"/>
          <w:sz w:val="28"/>
        </w:rPr>
        <w:t>
      39.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255"/>
    <w:bookmarkStart w:name="z1317" w:id="1256"/>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256"/>
    <w:bookmarkStart w:name="z1318" w:id="1257"/>
    <w:p>
      <w:pPr>
        <w:spacing w:after="0"/>
        <w:ind w:left="0"/>
        <w:jc w:val="left"/>
      </w:pPr>
      <w:r>
        <w:rPr>
          <w:rFonts w:ascii="Times New Roman"/>
          <w:b/>
          <w:i w:val="false"/>
          <w:color w:val="000000"/>
        </w:rPr>
        <w:t xml:space="preserve"> Глава 9. Общие положения и разрешение споров</w:t>
      </w:r>
    </w:p>
    <w:bookmarkEnd w:id="1257"/>
    <w:bookmarkStart w:name="z1319" w:id="1258"/>
    <w:p>
      <w:pPr>
        <w:spacing w:after="0"/>
        <w:ind w:left="0"/>
        <w:jc w:val="both"/>
      </w:pPr>
      <w:r>
        <w:rPr>
          <w:rFonts w:ascii="Times New Roman"/>
          <w:b w:val="false"/>
          <w:i w:val="false"/>
          <w:color w:val="000000"/>
          <w:sz w:val="28"/>
        </w:rPr>
        <w:t>
      40. Договор оказания услуг по передаче электрической энергии заключается с Потребителем в индивидуальном порядке.</w:t>
      </w:r>
    </w:p>
    <w:bookmarkEnd w:id="1258"/>
    <w:bookmarkStart w:name="z1320" w:id="1259"/>
    <w:p>
      <w:pPr>
        <w:spacing w:after="0"/>
        <w:ind w:left="0"/>
        <w:jc w:val="both"/>
      </w:pPr>
      <w:r>
        <w:rPr>
          <w:rFonts w:ascii="Times New Roman"/>
          <w:b w:val="false"/>
          <w:i w:val="false"/>
          <w:color w:val="000000"/>
          <w:sz w:val="28"/>
        </w:rPr>
        <w:t>
      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259"/>
    <w:bookmarkStart w:name="z1321" w:id="1260"/>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1260"/>
    <w:bookmarkStart w:name="z1322" w:id="1261"/>
    <w:p>
      <w:pPr>
        <w:spacing w:after="0"/>
        <w:ind w:left="0"/>
        <w:jc w:val="both"/>
      </w:pPr>
      <w:r>
        <w:rPr>
          <w:rFonts w:ascii="Times New Roman"/>
          <w:b w:val="false"/>
          <w:i w:val="false"/>
          <w:color w:val="000000"/>
          <w:sz w:val="28"/>
        </w:rPr>
        <w:t>
      42. В случае не достижения согласия все споры и разногласия по Договору разрешаются в судах по месту нахождения ответчика.</w:t>
      </w:r>
    </w:p>
    <w:bookmarkEnd w:id="1261"/>
    <w:bookmarkStart w:name="z1323" w:id="1262"/>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262"/>
    <w:bookmarkStart w:name="z1324" w:id="1263"/>
    <w:p>
      <w:pPr>
        <w:spacing w:after="0"/>
        <w:ind w:left="0"/>
        <w:jc w:val="both"/>
      </w:pPr>
      <w:r>
        <w:rPr>
          <w:rFonts w:ascii="Times New Roman"/>
          <w:b w:val="false"/>
          <w:i w:val="false"/>
          <w:color w:val="000000"/>
          <w:sz w:val="28"/>
        </w:rPr>
        <w:t>
      43. Отношения Сторон, вытекающие из Договора и не урегулированные им, регулируются действующим законодательством Республики Казахстан.</w:t>
      </w:r>
    </w:p>
    <w:bookmarkEnd w:id="1263"/>
    <w:bookmarkStart w:name="z1325" w:id="1264"/>
    <w:p>
      <w:pPr>
        <w:spacing w:after="0"/>
        <w:ind w:left="0"/>
        <w:jc w:val="both"/>
      </w:pPr>
      <w:r>
        <w:rPr>
          <w:rFonts w:ascii="Times New Roman"/>
          <w:b w:val="false"/>
          <w:i w:val="false"/>
          <w:color w:val="000000"/>
          <w:sz w:val="28"/>
        </w:rPr>
        <w:t>
      44. Договор составляется в двух экземплярах на казахском и русском языках по одному экземпляру для каждой Стороны.</w:t>
      </w:r>
    </w:p>
    <w:bookmarkEnd w:id="1264"/>
    <w:bookmarkStart w:name="z1326" w:id="1265"/>
    <w:p>
      <w:pPr>
        <w:spacing w:after="0"/>
        <w:ind w:left="0"/>
        <w:jc w:val="both"/>
      </w:pPr>
      <w:r>
        <w:rPr>
          <w:rFonts w:ascii="Times New Roman"/>
          <w:b w:val="false"/>
          <w:i w:val="false"/>
          <w:color w:val="000000"/>
          <w:sz w:val="28"/>
        </w:rPr>
        <w:t>
      45.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265"/>
    <w:bookmarkStart w:name="z1327" w:id="1266"/>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1266"/>
    <w:bookmarkStart w:name="z1328" w:id="1267"/>
    <w:p>
      <w:pPr>
        <w:spacing w:after="0"/>
        <w:ind w:left="0"/>
        <w:jc w:val="left"/>
      </w:pPr>
      <w:r>
        <w:rPr>
          <w:rFonts w:ascii="Times New Roman"/>
          <w:b/>
          <w:i w:val="false"/>
          <w:color w:val="000000"/>
        </w:rPr>
        <w:t xml:space="preserve"> Глава 10. Срок действия Договора</w:t>
      </w:r>
    </w:p>
    <w:bookmarkEnd w:id="1267"/>
    <w:bookmarkStart w:name="z1329" w:id="1268"/>
    <w:p>
      <w:pPr>
        <w:spacing w:after="0"/>
        <w:ind w:left="0"/>
        <w:jc w:val="both"/>
      </w:pPr>
      <w:r>
        <w:rPr>
          <w:rFonts w:ascii="Times New Roman"/>
          <w:b w:val="false"/>
          <w:i w:val="false"/>
          <w:color w:val="000000"/>
          <w:sz w:val="28"/>
        </w:rPr>
        <w:t>
      46. Договор вступает в силу с 00:00 часов "___" ______ 20___ года и действует до 24:00 часов "_____" _______ 20___ года (время среднеевропейское – время меридиана Гринвича плюс один час).</w:t>
      </w:r>
    </w:p>
    <w:bookmarkEnd w:id="1268"/>
    <w:bookmarkStart w:name="z1330" w:id="1269"/>
    <w:p>
      <w:pPr>
        <w:spacing w:after="0"/>
        <w:ind w:left="0"/>
        <w:jc w:val="both"/>
      </w:pPr>
      <w:r>
        <w:rPr>
          <w:rFonts w:ascii="Times New Roman"/>
          <w:b w:val="false"/>
          <w:i w:val="false"/>
          <w:color w:val="000000"/>
          <w:sz w:val="28"/>
        </w:rPr>
        <w:t xml:space="preserve">
      47. Срок действия Договора продлевается на определенный срок с уточнением объема передачи электрической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 </w:t>
      </w:r>
    </w:p>
    <w:bookmarkEnd w:id="1269"/>
    <w:bookmarkStart w:name="z1331" w:id="1270"/>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270"/>
    <w:bookmarkStart w:name="z1332" w:id="1271"/>
    <w:p>
      <w:pPr>
        <w:spacing w:after="0"/>
        <w:ind w:left="0"/>
        <w:jc w:val="left"/>
      </w:pPr>
      <w:r>
        <w:rPr>
          <w:rFonts w:ascii="Times New Roman"/>
          <w:b/>
          <w:i w:val="false"/>
          <w:color w:val="000000"/>
        </w:rPr>
        <w:t xml:space="preserve"> Глава 11. Юридические адреса, банковские реквизиты и подписи сторон</w:t>
      </w:r>
    </w:p>
    <w:bookmarkEnd w:id="127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33" w:id="1272"/>
          <w:p>
            <w:pPr>
              <w:spacing w:after="20"/>
              <w:ind w:left="20"/>
              <w:jc w:val="both"/>
            </w:pPr>
            <w:r>
              <w:rPr>
                <w:rFonts w:ascii="Times New Roman"/>
                <w:b w:val="false"/>
                <w:i w:val="false"/>
                <w:color w:val="000000"/>
                <w:sz w:val="20"/>
              </w:rPr>
              <w:t>
Поставщик: _____________________</w:t>
            </w:r>
          </w:p>
          <w:bookmarkEnd w:id="1272"/>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1334" w:id="1273"/>
          <w:p>
            <w:pPr>
              <w:spacing w:after="20"/>
              <w:ind w:left="20"/>
              <w:jc w:val="both"/>
            </w:pPr>
            <w:r>
              <w:rPr>
                <w:rFonts w:ascii="Times New Roman"/>
                <w:b w:val="false"/>
                <w:i w:val="false"/>
                <w:color w:val="000000"/>
                <w:sz w:val="20"/>
              </w:rPr>
              <w:t>
Потребитель: _____________________</w:t>
            </w:r>
          </w:p>
          <w:bookmarkEnd w:id="1273"/>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336" w:id="1274"/>
    <w:p>
      <w:pPr>
        <w:spacing w:after="0"/>
        <w:ind w:left="0"/>
        <w:jc w:val="left"/>
      </w:pPr>
      <w:r>
        <w:rPr>
          <w:rFonts w:ascii="Times New Roman"/>
          <w:b/>
          <w:i w:val="false"/>
          <w:color w:val="000000"/>
        </w:rPr>
        <w:t xml:space="preserve">        Типовой договор на оказание услуг по передаче и/или распределению тепловой</w:t>
      </w:r>
      <w:r>
        <w:br/>
      </w:r>
      <w:r>
        <w:rPr>
          <w:rFonts w:ascii="Times New Roman"/>
          <w:b/>
          <w:i w:val="false"/>
          <w:color w:val="000000"/>
        </w:rPr>
        <w:t xml:space="preserve">                               энергии</w:t>
      </w:r>
    </w:p>
    <w:bookmarkEnd w:id="127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37" w:id="1275"/>
          <w:p>
            <w:pPr>
              <w:spacing w:after="20"/>
              <w:ind w:left="20"/>
              <w:jc w:val="both"/>
            </w:pPr>
            <w:r>
              <w:rPr>
                <w:rFonts w:ascii="Times New Roman"/>
                <w:b w:val="false"/>
                <w:i w:val="false"/>
                <w:color w:val="000000"/>
                <w:sz w:val="20"/>
              </w:rPr>
              <w:t>
____________________________</w:t>
            </w:r>
          </w:p>
          <w:bookmarkEnd w:id="1275"/>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_______________ 20___ г.</w:t>
            </w:r>
          </w:p>
        </w:tc>
      </w:tr>
    </w:tbl>
    <w:p>
      <w:pPr>
        <w:spacing w:after="0"/>
        <w:ind w:left="0"/>
        <w:jc w:val="both"/>
      </w:pPr>
      <w:bookmarkStart w:name="z1338" w:id="1276"/>
      <w:r>
        <w:rPr>
          <w:rFonts w:ascii="Times New Roman"/>
          <w:b w:val="false"/>
          <w:i w:val="false"/>
          <w:color w:val="000000"/>
          <w:sz w:val="28"/>
        </w:rPr>
        <w:t>
      ____________________________________________________________________</w:t>
      </w:r>
    </w:p>
    <w:bookmarkEnd w:id="1276"/>
    <w:p>
      <w:pPr>
        <w:spacing w:after="0"/>
        <w:ind w:left="0"/>
        <w:jc w:val="both"/>
      </w:pPr>
      <w:r>
        <w:rPr>
          <w:rFonts w:ascii="Times New Roman"/>
          <w:b w:val="false"/>
          <w:i w:val="false"/>
          <w:color w:val="000000"/>
          <w:sz w:val="28"/>
        </w:rPr>
        <w:t>(наименование субъекта, предоставляющего услуги по передаче и/или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распределению тепловой энергии, индивидуальный идентификационный</w:t>
      </w:r>
    </w:p>
    <w:p>
      <w:pPr>
        <w:spacing w:after="0"/>
        <w:ind w:left="0"/>
        <w:jc w:val="both"/>
      </w:pPr>
      <w:r>
        <w:rPr>
          <w:rFonts w:ascii="Times New Roman"/>
          <w:b w:val="false"/>
          <w:i w:val="false"/>
          <w:color w:val="000000"/>
          <w:sz w:val="28"/>
        </w:rPr>
        <w:t>номер/бизнес идентификационный номер)</w:t>
      </w:r>
    </w:p>
    <w:p>
      <w:pPr>
        <w:spacing w:after="0"/>
        <w:ind w:left="0"/>
        <w:jc w:val="both"/>
      </w:pPr>
      <w:r>
        <w:rPr>
          <w:rFonts w:ascii="Times New Roman"/>
          <w:b w:val="false"/>
          <w:i w:val="false"/>
          <w:color w:val="000000"/>
          <w:sz w:val="28"/>
        </w:rPr>
        <w:t>в лице _____________________________________, действующего на основании</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__________________________________, именуемое в дальнейшем Поставщик,</w:t>
      </w:r>
    </w:p>
    <w:p>
      <w:pPr>
        <w:spacing w:after="0"/>
        <w:ind w:left="0"/>
        <w:jc w:val="both"/>
      </w:pPr>
      <w:r>
        <w:rPr>
          <w:rFonts w:ascii="Times New Roman"/>
          <w:b w:val="false"/>
          <w:i w:val="false"/>
          <w:color w:val="000000"/>
          <w:sz w:val="28"/>
        </w:rPr>
        <w:t>с одной стороны, и ___________________________________________________</w:t>
      </w:r>
    </w:p>
    <w:p>
      <w:pPr>
        <w:spacing w:after="0"/>
        <w:ind w:left="0"/>
        <w:jc w:val="both"/>
      </w:pPr>
      <w:r>
        <w:rPr>
          <w:rFonts w:ascii="Times New Roman"/>
          <w:b w:val="false"/>
          <w:i w:val="false"/>
          <w:color w:val="000000"/>
          <w:sz w:val="28"/>
        </w:rPr>
        <w:t xml:space="preserve">                   (реквизиты пользователя, бизнес идентификационный</w:t>
      </w:r>
    </w:p>
    <w:p>
      <w:pPr>
        <w:spacing w:after="0"/>
        <w:ind w:left="0"/>
        <w:jc w:val="both"/>
      </w:pPr>
      <w:r>
        <w:rPr>
          <w:rFonts w:ascii="Times New Roman"/>
          <w:b w:val="false"/>
          <w:i w:val="false"/>
          <w:color w:val="000000"/>
          <w:sz w:val="28"/>
        </w:rPr>
        <w:t xml:space="preserve">                   номер/индивидуальный идентификационный номер)</w:t>
      </w:r>
    </w:p>
    <w:p>
      <w:pPr>
        <w:spacing w:after="0"/>
        <w:ind w:left="0"/>
        <w:jc w:val="both"/>
      </w:pPr>
      <w:r>
        <w:rPr>
          <w:rFonts w:ascii="Times New Roman"/>
          <w:b w:val="false"/>
          <w:i w:val="false"/>
          <w:color w:val="000000"/>
          <w:sz w:val="28"/>
        </w:rPr>
        <w:t>в лице ____________________________________, действующего на основании</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 именуемое в дальнейшем Потребитель,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1339" w:id="1277"/>
    <w:p>
      <w:pPr>
        <w:spacing w:after="0"/>
        <w:ind w:left="0"/>
        <w:jc w:val="left"/>
      </w:pPr>
      <w:r>
        <w:rPr>
          <w:rFonts w:ascii="Times New Roman"/>
          <w:b/>
          <w:i w:val="false"/>
          <w:color w:val="000000"/>
        </w:rPr>
        <w:t xml:space="preserve"> Глава 1. Основные понятия, используемые в Договоре</w:t>
      </w:r>
    </w:p>
    <w:bookmarkEnd w:id="1277"/>
    <w:bookmarkStart w:name="z1340" w:id="1278"/>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278"/>
    <w:bookmarkStart w:name="z1341" w:id="1279"/>
    <w:p>
      <w:pPr>
        <w:spacing w:after="0"/>
        <w:ind w:left="0"/>
        <w:jc w:val="both"/>
      </w:pPr>
      <w:r>
        <w:rPr>
          <w:rFonts w:ascii="Times New Roman"/>
          <w:b w:val="false"/>
          <w:i w:val="false"/>
          <w:color w:val="000000"/>
          <w:sz w:val="28"/>
        </w:rPr>
        <w:t>
      граница балансовой принадлежности и эксплуатационной ответственности – точка раздела тепловой сети между энергопроизводящей, энергопередающей организациями и потребителями, а также между потребителями и субпотребителями, определяемая по балансовой принадлежности тепловой сети и устанавливающая эксплуатационную ответственность сторон;</w:t>
      </w:r>
    </w:p>
    <w:bookmarkEnd w:id="1279"/>
    <w:bookmarkStart w:name="z1342" w:id="1280"/>
    <w:p>
      <w:pPr>
        <w:spacing w:after="0"/>
        <w:ind w:left="0"/>
        <w:jc w:val="both"/>
      </w:pPr>
      <w:r>
        <w:rPr>
          <w:rFonts w:ascii="Times New Roman"/>
          <w:b w:val="false"/>
          <w:i w:val="false"/>
          <w:color w:val="000000"/>
          <w:sz w:val="28"/>
        </w:rPr>
        <w:t>
      прибор учета (расчетный прибор учета) – техническое устройство, предназначенное для коммерческого учета тепловой энергии, разрешенное к применению в установленном законодательством порядке;</w:t>
      </w:r>
    </w:p>
    <w:bookmarkEnd w:id="1280"/>
    <w:bookmarkStart w:name="z1343" w:id="1281"/>
    <w:p>
      <w:pPr>
        <w:spacing w:after="0"/>
        <w:ind w:left="0"/>
        <w:jc w:val="both"/>
      </w:pPr>
      <w:r>
        <w:rPr>
          <w:rFonts w:ascii="Times New Roman"/>
          <w:b w:val="false"/>
          <w:i w:val="false"/>
          <w:color w:val="000000"/>
          <w:sz w:val="28"/>
        </w:rPr>
        <w:t>
      расчетный период – период времени (календарный месяц), определяемый договором, за который потребленная тепловая энергия учитывается и предъявляется к оплате Потребителю;</w:t>
      </w:r>
    </w:p>
    <w:bookmarkEnd w:id="1281"/>
    <w:bookmarkStart w:name="z1344" w:id="1282"/>
    <w:p>
      <w:pPr>
        <w:spacing w:after="0"/>
        <w:ind w:left="0"/>
        <w:jc w:val="both"/>
      </w:pPr>
      <w:r>
        <w:rPr>
          <w:rFonts w:ascii="Times New Roman"/>
          <w:b w:val="false"/>
          <w:i w:val="false"/>
          <w:color w:val="000000"/>
          <w:sz w:val="28"/>
        </w:rPr>
        <w:t>
      система теплоснабжения – комплекс, состоящий из теплопроизводящих, теплопередающих и теплопотребляющих установок;</w:t>
      </w:r>
    </w:p>
    <w:bookmarkEnd w:id="1282"/>
    <w:bookmarkStart w:name="z1345" w:id="1283"/>
    <w:p>
      <w:pPr>
        <w:spacing w:after="0"/>
        <w:ind w:left="0"/>
        <w:jc w:val="both"/>
      </w:pPr>
      <w:r>
        <w:rPr>
          <w:rFonts w:ascii="Times New Roman"/>
          <w:b w:val="false"/>
          <w:i w:val="false"/>
          <w:color w:val="000000"/>
          <w:sz w:val="28"/>
        </w:rPr>
        <w:t>
      тепловая сеть – совокупность устройств, предназначенных для передачи и/или распределения тепловой энергии;</w:t>
      </w:r>
    </w:p>
    <w:bookmarkEnd w:id="1283"/>
    <w:bookmarkStart w:name="z1346" w:id="1284"/>
    <w:p>
      <w:pPr>
        <w:spacing w:after="0"/>
        <w:ind w:left="0"/>
        <w:jc w:val="both"/>
      </w:pPr>
      <w:r>
        <w:rPr>
          <w:rFonts w:ascii="Times New Roman"/>
          <w:b w:val="false"/>
          <w:i w:val="false"/>
          <w:color w:val="000000"/>
          <w:sz w:val="28"/>
        </w:rPr>
        <w:t>
      теплоноситель – вещество (вода, пар), используемое в системе теплоснабжения для передачи тепловой энергии;</w:t>
      </w:r>
    </w:p>
    <w:bookmarkEnd w:id="1284"/>
    <w:bookmarkStart w:name="z1347" w:id="1285"/>
    <w:p>
      <w:pPr>
        <w:spacing w:after="0"/>
        <w:ind w:left="0"/>
        <w:jc w:val="both"/>
      </w:pPr>
      <w:r>
        <w:rPr>
          <w:rFonts w:ascii="Times New Roman"/>
          <w:b w:val="false"/>
          <w:i w:val="false"/>
          <w:color w:val="000000"/>
          <w:sz w:val="28"/>
        </w:rPr>
        <w:t>
      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bookmarkEnd w:id="1285"/>
    <w:bookmarkStart w:name="z1348" w:id="1286"/>
    <w:p>
      <w:pPr>
        <w:spacing w:after="0"/>
        <w:ind w:left="0"/>
        <w:jc w:val="both"/>
      </w:pPr>
      <w:r>
        <w:rPr>
          <w:rFonts w:ascii="Times New Roman"/>
          <w:b w:val="false"/>
          <w:i w:val="false"/>
          <w:color w:val="000000"/>
          <w:sz w:val="28"/>
        </w:rPr>
        <w:t>
      расчет за тепловую энергию – оплата Потребителя за передачу тепловую энергии по истечении расчетного периода на основании предъявленного Поставщиком платежного документа;</w:t>
      </w:r>
    </w:p>
    <w:bookmarkEnd w:id="1286"/>
    <w:bookmarkStart w:name="z1349" w:id="1287"/>
    <w:p>
      <w:pPr>
        <w:spacing w:after="0"/>
        <w:ind w:left="0"/>
        <w:jc w:val="both"/>
      </w:pPr>
      <w:r>
        <w:rPr>
          <w:rFonts w:ascii="Times New Roman"/>
          <w:b w:val="false"/>
          <w:i w:val="false"/>
          <w:color w:val="000000"/>
          <w:sz w:val="28"/>
        </w:rPr>
        <w:t>
      фактический объем тепловой энергии – объем тепловой энергии, переданной Поставщиком Потребителю, определенный на основании показаний приборов коммерческого учета или при их отсутствии по нормам потребления коммунальных услуг, утвержденным местным исполнительным органом области, города республиканского значения, столицы в соответствии с законодательством Республики Казахстан.</w:t>
      </w:r>
    </w:p>
    <w:bookmarkEnd w:id="1287"/>
    <w:bookmarkStart w:name="z1350" w:id="1288"/>
    <w:p>
      <w:pPr>
        <w:spacing w:after="0"/>
        <w:ind w:left="0"/>
        <w:jc w:val="both"/>
      </w:pPr>
      <w:r>
        <w:rPr>
          <w:rFonts w:ascii="Times New Roman"/>
          <w:b w:val="false"/>
          <w:i w:val="false"/>
          <w:color w:val="000000"/>
          <w:sz w:val="28"/>
        </w:rPr>
        <w:t>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bookmarkEnd w:id="1288"/>
    <w:bookmarkStart w:name="z1351" w:id="1289"/>
    <w:p>
      <w:pPr>
        <w:spacing w:after="0"/>
        <w:ind w:left="0"/>
        <w:jc w:val="both"/>
      </w:pPr>
      <w:r>
        <w:rPr>
          <w:rFonts w:ascii="Times New Roman"/>
          <w:b w:val="false"/>
          <w:i w:val="false"/>
          <w:color w:val="000000"/>
          <w:sz w:val="28"/>
        </w:rPr>
        <w:t>
      поставщик – организация, осуществляющая передачу и/или распределение тепловой энергии Потребителю;</w:t>
      </w:r>
    </w:p>
    <w:bookmarkEnd w:id="1289"/>
    <w:bookmarkStart w:name="z1352" w:id="1290"/>
    <w:p>
      <w:pPr>
        <w:spacing w:after="0"/>
        <w:ind w:left="0"/>
        <w:jc w:val="both"/>
      </w:pPr>
      <w:r>
        <w:rPr>
          <w:rFonts w:ascii="Times New Roman"/>
          <w:b w:val="false"/>
          <w:i w:val="false"/>
          <w:color w:val="000000"/>
          <w:sz w:val="28"/>
        </w:rPr>
        <w:t>
      платежный документ – документ (счет, извещение, квитанция, счет-предупреждение), выписанный Поставщиком на основании фактических показателей приборов коммерческого учета, а при их отсутствии или временном нарушении – расчетным путем на основании которого Потребителем производится оплата за потребленную тепловую энергию;</w:t>
      </w:r>
    </w:p>
    <w:bookmarkEnd w:id="1290"/>
    <w:bookmarkStart w:name="z1353" w:id="1291"/>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услугами по передаче и/или распределению тепловой энергии;</w:t>
      </w:r>
    </w:p>
    <w:bookmarkEnd w:id="1291"/>
    <w:bookmarkStart w:name="z1354" w:id="1292"/>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1292"/>
    <w:bookmarkStart w:name="z1355" w:id="1293"/>
    <w:p>
      <w:pPr>
        <w:spacing w:after="0"/>
        <w:ind w:left="0"/>
        <w:jc w:val="both"/>
      </w:pPr>
      <w:r>
        <w:rPr>
          <w:rFonts w:ascii="Times New Roman"/>
          <w:b w:val="false"/>
          <w:i w:val="false"/>
          <w:color w:val="000000"/>
          <w:sz w:val="28"/>
        </w:rPr>
        <w:t>
      государственный орган в сфере электроэнергетики – государственный орган, осуществляющий руководство в области электроэнергетики.</w:t>
      </w:r>
    </w:p>
    <w:bookmarkEnd w:id="1293"/>
    <w:bookmarkStart w:name="z1356" w:id="1294"/>
    <w:p>
      <w:pPr>
        <w:spacing w:after="0"/>
        <w:ind w:left="0"/>
        <w:jc w:val="left"/>
      </w:pPr>
      <w:r>
        <w:rPr>
          <w:rFonts w:ascii="Times New Roman"/>
          <w:b/>
          <w:i w:val="false"/>
          <w:color w:val="000000"/>
        </w:rPr>
        <w:t xml:space="preserve"> Глава 2. Предмет Договора</w:t>
      </w:r>
    </w:p>
    <w:bookmarkEnd w:id="1294"/>
    <w:bookmarkStart w:name="z1357" w:id="1295"/>
    <w:p>
      <w:pPr>
        <w:spacing w:after="0"/>
        <w:ind w:left="0"/>
        <w:jc w:val="both"/>
      </w:pPr>
      <w:r>
        <w:rPr>
          <w:rFonts w:ascii="Times New Roman"/>
          <w:b w:val="false"/>
          <w:i w:val="false"/>
          <w:color w:val="000000"/>
          <w:sz w:val="28"/>
        </w:rPr>
        <w:t>
      2. Обязательные условия, предшествующие Договору:</w:t>
      </w:r>
    </w:p>
    <w:bookmarkEnd w:id="1295"/>
    <w:bookmarkStart w:name="z1358" w:id="1296"/>
    <w:p>
      <w:pPr>
        <w:spacing w:after="0"/>
        <w:ind w:left="0"/>
        <w:jc w:val="both"/>
      </w:pPr>
      <w:r>
        <w:rPr>
          <w:rFonts w:ascii="Times New Roman"/>
          <w:b w:val="false"/>
          <w:i w:val="false"/>
          <w:color w:val="000000"/>
          <w:sz w:val="28"/>
        </w:rPr>
        <w:t>
      ____________________________________________________________________</w:t>
      </w:r>
    </w:p>
    <w:bookmarkEnd w:id="1296"/>
    <w:bookmarkStart w:name="z1359" w:id="1297"/>
    <w:p>
      <w:pPr>
        <w:spacing w:after="0"/>
        <w:ind w:left="0"/>
        <w:jc w:val="both"/>
      </w:pPr>
      <w:r>
        <w:rPr>
          <w:rFonts w:ascii="Times New Roman"/>
          <w:b w:val="false"/>
          <w:i w:val="false"/>
          <w:color w:val="000000"/>
          <w:sz w:val="28"/>
        </w:rPr>
        <w:t>
      ____________________________________________________________________</w:t>
      </w:r>
    </w:p>
    <w:bookmarkEnd w:id="1297"/>
    <w:bookmarkStart w:name="z1360" w:id="1298"/>
    <w:p>
      <w:pPr>
        <w:spacing w:after="0"/>
        <w:ind w:left="0"/>
        <w:jc w:val="both"/>
      </w:pPr>
      <w:r>
        <w:rPr>
          <w:rFonts w:ascii="Times New Roman"/>
          <w:b w:val="false"/>
          <w:i w:val="false"/>
          <w:color w:val="000000"/>
          <w:sz w:val="28"/>
        </w:rPr>
        <w:t>
      (в данном пункте предусматриваются обязательные условия, в том числе наличие</w:t>
      </w:r>
    </w:p>
    <w:bookmarkEnd w:id="1298"/>
    <w:bookmarkStart w:name="z1361" w:id="1299"/>
    <w:p>
      <w:pPr>
        <w:spacing w:after="0"/>
        <w:ind w:left="0"/>
        <w:jc w:val="both"/>
      </w:pPr>
      <w:r>
        <w:rPr>
          <w:rFonts w:ascii="Times New Roman"/>
          <w:b w:val="false"/>
          <w:i w:val="false"/>
          <w:color w:val="000000"/>
          <w:sz w:val="28"/>
        </w:rPr>
        <w:t>
      ____________________________________________________________________</w:t>
      </w:r>
    </w:p>
    <w:bookmarkEnd w:id="1299"/>
    <w:bookmarkStart w:name="z1362" w:id="1300"/>
    <w:p>
      <w:pPr>
        <w:spacing w:after="0"/>
        <w:ind w:left="0"/>
        <w:jc w:val="both"/>
      </w:pPr>
      <w:r>
        <w:rPr>
          <w:rFonts w:ascii="Times New Roman"/>
          <w:b w:val="false"/>
          <w:i w:val="false"/>
          <w:color w:val="000000"/>
          <w:sz w:val="28"/>
        </w:rPr>
        <w:t>
      технического договора, акта технической готовности систем теплоснабжения, акта разграничения тепловых сетей и т.д.)</w:t>
      </w:r>
    </w:p>
    <w:bookmarkEnd w:id="1300"/>
    <w:bookmarkStart w:name="z1363" w:id="1301"/>
    <w:p>
      <w:pPr>
        <w:spacing w:after="0"/>
        <w:ind w:left="0"/>
        <w:jc w:val="both"/>
      </w:pPr>
      <w:r>
        <w:rPr>
          <w:rFonts w:ascii="Times New Roman"/>
          <w:b w:val="false"/>
          <w:i w:val="false"/>
          <w:color w:val="000000"/>
          <w:sz w:val="28"/>
        </w:rPr>
        <w:t>
      3. Поставщик обязуется осуществлять передачу и/или распределение тепловой энергии Потребителю по тепловым сетям Поставщика до границы раздела балансовой принадлежности и эксплуатационной ответственности, которая определяется актом разграничения тепловых сетей.</w:t>
      </w:r>
    </w:p>
    <w:bookmarkEnd w:id="1301"/>
    <w:bookmarkStart w:name="z1364" w:id="1302"/>
    <w:p>
      <w:pPr>
        <w:spacing w:after="0"/>
        <w:ind w:left="0"/>
        <w:jc w:val="both"/>
      </w:pPr>
      <w:r>
        <w:rPr>
          <w:rFonts w:ascii="Times New Roman"/>
          <w:b w:val="false"/>
          <w:i w:val="false"/>
          <w:color w:val="000000"/>
          <w:sz w:val="28"/>
        </w:rPr>
        <w:t>
      При этом, параметры (качество) поставляемой Потребителю тепловой энергии определяются по показаниям контрольно-измерительных приборов, установленных на границе балансовой принадлежности сторон, и должны соответствовать требованиям, установленным национальными стандартами или нормативно-технической документацией в области электроэнергетики, а также температурному графику, составленному Поставщиком и согласованному с местными исполнительными органами.</w:t>
      </w:r>
    </w:p>
    <w:bookmarkEnd w:id="1302"/>
    <w:bookmarkStart w:name="z1365" w:id="1303"/>
    <w:p>
      <w:pPr>
        <w:spacing w:after="0"/>
        <w:ind w:left="0"/>
        <w:jc w:val="both"/>
      </w:pPr>
      <w:r>
        <w:rPr>
          <w:rFonts w:ascii="Times New Roman"/>
          <w:b w:val="false"/>
          <w:i w:val="false"/>
          <w:color w:val="000000"/>
          <w:sz w:val="28"/>
        </w:rPr>
        <w:t>
      4. Передача и/или распределение тепловой энергии производится непрерывно, если иное не оговорено соглашением сторон.</w:t>
      </w:r>
    </w:p>
    <w:bookmarkEnd w:id="1303"/>
    <w:bookmarkStart w:name="z1366" w:id="1304"/>
    <w:p>
      <w:pPr>
        <w:spacing w:after="0"/>
        <w:ind w:left="0"/>
        <w:jc w:val="left"/>
      </w:pPr>
      <w:r>
        <w:rPr>
          <w:rFonts w:ascii="Times New Roman"/>
          <w:b/>
          <w:i w:val="false"/>
          <w:color w:val="000000"/>
        </w:rPr>
        <w:t xml:space="preserve"> Глава 3. Порядок прекращения и ограничения предоставления услуг</w:t>
      </w:r>
    </w:p>
    <w:bookmarkEnd w:id="1304"/>
    <w:bookmarkStart w:name="z1367" w:id="1305"/>
    <w:p>
      <w:pPr>
        <w:spacing w:after="0"/>
        <w:ind w:left="0"/>
        <w:jc w:val="both"/>
      </w:pPr>
      <w:r>
        <w:rPr>
          <w:rFonts w:ascii="Times New Roman"/>
          <w:b w:val="false"/>
          <w:i w:val="false"/>
          <w:color w:val="000000"/>
          <w:sz w:val="28"/>
        </w:rPr>
        <w:t>
      5. Поставщик прекращает или ограничивает подачу тепловой энергии потребителю в случаях:</w:t>
      </w:r>
    </w:p>
    <w:bookmarkEnd w:id="1305"/>
    <w:bookmarkStart w:name="z1368" w:id="1306"/>
    <w:p>
      <w:pPr>
        <w:spacing w:after="0"/>
        <w:ind w:left="0"/>
        <w:jc w:val="both"/>
      </w:pPr>
      <w:r>
        <w:rPr>
          <w:rFonts w:ascii="Times New Roman"/>
          <w:b w:val="false"/>
          <w:i w:val="false"/>
          <w:color w:val="000000"/>
          <w:sz w:val="28"/>
        </w:rPr>
        <w:t>
      1) отсутствия оплаты, а также неполной оплаты за потребленную тепловую энергию в установленные договором теплоснабжения сроки;</w:t>
      </w:r>
    </w:p>
    <w:bookmarkEnd w:id="1306"/>
    <w:bookmarkStart w:name="z1369" w:id="1307"/>
    <w:p>
      <w:pPr>
        <w:spacing w:after="0"/>
        <w:ind w:left="0"/>
        <w:jc w:val="both"/>
      </w:pPr>
      <w:r>
        <w:rPr>
          <w:rFonts w:ascii="Times New Roman"/>
          <w:b w:val="false"/>
          <w:i w:val="false"/>
          <w:color w:val="000000"/>
          <w:sz w:val="28"/>
        </w:rPr>
        <w:t>
      2) самовольного подключения к теплосети Поставщика теплопотребляющих установок;</w:t>
      </w:r>
    </w:p>
    <w:bookmarkEnd w:id="1307"/>
    <w:bookmarkStart w:name="z1370" w:id="1308"/>
    <w:p>
      <w:pPr>
        <w:spacing w:after="0"/>
        <w:ind w:left="0"/>
        <w:jc w:val="both"/>
      </w:pPr>
      <w:r>
        <w:rPr>
          <w:rFonts w:ascii="Times New Roman"/>
          <w:b w:val="false"/>
          <w:i w:val="false"/>
          <w:color w:val="000000"/>
          <w:sz w:val="28"/>
        </w:rPr>
        <w:t>
      3) присоединения систем теплопотребления до места установки приборов коммерческого учета;</w:t>
      </w:r>
    </w:p>
    <w:bookmarkEnd w:id="1308"/>
    <w:bookmarkStart w:name="z1371" w:id="1309"/>
    <w:p>
      <w:pPr>
        <w:spacing w:after="0"/>
        <w:ind w:left="0"/>
        <w:jc w:val="both"/>
      </w:pPr>
      <w:r>
        <w:rPr>
          <w:rFonts w:ascii="Times New Roman"/>
          <w:b w:val="false"/>
          <w:i w:val="false"/>
          <w:color w:val="000000"/>
          <w:sz w:val="28"/>
        </w:rPr>
        <w:t>
      4) недопущения представителей местных исполнительных органов и представителей Поставщика к системам теплопотребления и (или) к приборам коммерческого учета тепловой энергии;</w:t>
      </w:r>
    </w:p>
    <w:bookmarkEnd w:id="1309"/>
    <w:bookmarkStart w:name="z1372" w:id="1310"/>
    <w:p>
      <w:pPr>
        <w:spacing w:after="0"/>
        <w:ind w:left="0"/>
        <w:jc w:val="both"/>
      </w:pPr>
      <w:r>
        <w:rPr>
          <w:rFonts w:ascii="Times New Roman"/>
          <w:b w:val="false"/>
          <w:i w:val="false"/>
          <w:color w:val="000000"/>
          <w:sz w:val="28"/>
        </w:rPr>
        <w:t>
      5) подключения к тепловой сети Поставщика без акта технической готовности теплопотребляющих установок и теплосетей к работе в осенне-зимний период.</w:t>
      </w:r>
    </w:p>
    <w:bookmarkEnd w:id="1310"/>
    <w:bookmarkStart w:name="z1373" w:id="1311"/>
    <w:p>
      <w:pPr>
        <w:spacing w:after="0"/>
        <w:ind w:left="0"/>
        <w:jc w:val="both"/>
      </w:pPr>
      <w:r>
        <w:rPr>
          <w:rFonts w:ascii="Times New Roman"/>
          <w:b w:val="false"/>
          <w:i w:val="false"/>
          <w:color w:val="000000"/>
          <w:sz w:val="28"/>
        </w:rPr>
        <w:t>
      6) превышения расчетных тепловых нагрузок, обусловленных Договором, и договорных режимов потребления без согласования с Поставщиком;</w:t>
      </w:r>
    </w:p>
    <w:bookmarkEnd w:id="1311"/>
    <w:bookmarkStart w:name="z1374" w:id="1312"/>
    <w:p>
      <w:pPr>
        <w:spacing w:after="0"/>
        <w:ind w:left="0"/>
        <w:jc w:val="both"/>
      </w:pPr>
      <w:r>
        <w:rPr>
          <w:rFonts w:ascii="Times New Roman"/>
          <w:b w:val="false"/>
          <w:i w:val="false"/>
          <w:color w:val="000000"/>
          <w:sz w:val="28"/>
        </w:rPr>
        <w:t>
      7) необеспечения предписаний местных исполнительных органов и органов, осуществляющих руководство в сферах использования атомной энергии и электроэнергетики в установленные сроки;</w:t>
      </w:r>
    </w:p>
    <w:bookmarkEnd w:id="1312"/>
    <w:bookmarkStart w:name="z1375" w:id="1313"/>
    <w:p>
      <w:pPr>
        <w:spacing w:after="0"/>
        <w:ind w:left="0"/>
        <w:jc w:val="both"/>
      </w:pPr>
      <w:r>
        <w:rPr>
          <w:rFonts w:ascii="Times New Roman"/>
          <w:b w:val="false"/>
          <w:i w:val="false"/>
          <w:color w:val="000000"/>
          <w:sz w:val="28"/>
        </w:rPr>
        <w:t>
      8) аварийной ситуации;</w:t>
      </w:r>
    </w:p>
    <w:bookmarkEnd w:id="1313"/>
    <w:bookmarkStart w:name="z1376" w:id="1314"/>
    <w:p>
      <w:pPr>
        <w:spacing w:after="0"/>
        <w:ind w:left="0"/>
        <w:jc w:val="both"/>
      </w:pPr>
      <w:r>
        <w:rPr>
          <w:rFonts w:ascii="Times New Roman"/>
          <w:b w:val="false"/>
          <w:i w:val="false"/>
          <w:color w:val="000000"/>
          <w:sz w:val="28"/>
        </w:rPr>
        <w:t>
      9) нарушения технических требований, установленных законодательством Республики Казахстан.</w:t>
      </w:r>
    </w:p>
    <w:bookmarkEnd w:id="1314"/>
    <w:bookmarkStart w:name="z1377" w:id="1315"/>
    <w:p>
      <w:pPr>
        <w:spacing w:after="0"/>
        <w:ind w:left="0"/>
        <w:jc w:val="both"/>
      </w:pPr>
      <w:r>
        <w:rPr>
          <w:rFonts w:ascii="Times New Roman"/>
          <w:b w:val="false"/>
          <w:i w:val="false"/>
          <w:color w:val="000000"/>
          <w:sz w:val="28"/>
        </w:rPr>
        <w:t>
      При этом Поставщик прекращает подачу тепловой энергии полностью или частично в случаях нарушений, оговоренных:</w:t>
      </w:r>
    </w:p>
    <w:bookmarkEnd w:id="1315"/>
    <w:bookmarkStart w:name="z1378" w:id="1316"/>
    <w:p>
      <w:pPr>
        <w:spacing w:after="0"/>
        <w:ind w:left="0"/>
        <w:jc w:val="both"/>
      </w:pPr>
      <w:r>
        <w:rPr>
          <w:rFonts w:ascii="Times New Roman"/>
          <w:b w:val="false"/>
          <w:i w:val="false"/>
          <w:color w:val="000000"/>
          <w:sz w:val="28"/>
        </w:rPr>
        <w:t>
      подпунктами 1), 4), 5), 6), 7), 9), настоящего пункта – после письменного извещения Поставщиком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bookmarkEnd w:id="1316"/>
    <w:bookmarkStart w:name="z1379" w:id="1317"/>
    <w:p>
      <w:pPr>
        <w:spacing w:after="0"/>
        <w:ind w:left="0"/>
        <w:jc w:val="both"/>
      </w:pPr>
      <w:r>
        <w:rPr>
          <w:rFonts w:ascii="Times New Roman"/>
          <w:b w:val="false"/>
          <w:i w:val="false"/>
          <w:color w:val="000000"/>
          <w:sz w:val="28"/>
        </w:rPr>
        <w:t>
      подпунктами 2), 3), 8) настоящего пункта – немедленно без уведомления.</w:t>
      </w:r>
    </w:p>
    <w:bookmarkEnd w:id="1317"/>
    <w:bookmarkStart w:name="z1380" w:id="1318"/>
    <w:p>
      <w:pPr>
        <w:spacing w:after="0"/>
        <w:ind w:left="0"/>
        <w:jc w:val="both"/>
      </w:pPr>
      <w:r>
        <w:rPr>
          <w:rFonts w:ascii="Times New Roman"/>
          <w:b w:val="false"/>
          <w:i w:val="false"/>
          <w:color w:val="000000"/>
          <w:sz w:val="28"/>
        </w:rPr>
        <w:t>
      6. При самовольном подключении Потребителем теплопотребляющих установок, повреждении потребителем приборов коммерческого учета, нарушении или отсутствии пломб, установленных в узле учета Поставщиком составляется акт и производится перерасчет объема использованной Потребителем тепловой энергии.</w:t>
      </w:r>
    </w:p>
    <w:bookmarkEnd w:id="1318"/>
    <w:bookmarkStart w:name="z1381" w:id="1319"/>
    <w:p>
      <w:pPr>
        <w:spacing w:after="0"/>
        <w:ind w:left="0"/>
        <w:jc w:val="both"/>
      </w:pPr>
      <w:r>
        <w:rPr>
          <w:rFonts w:ascii="Times New Roman"/>
          <w:b w:val="false"/>
          <w:i w:val="false"/>
          <w:color w:val="000000"/>
          <w:sz w:val="28"/>
        </w:rPr>
        <w:t>
      Акт действителен при наличии подписи представителя Поставщика и Потребителя либо его представителя. Акт считается действительным и при отказе Потребителя или его представителя от подписи, но при условии оформления его комиссией Поставщика в составе не менее трех человек. В многоквартирных зданиях в состав комиссии включается представитель органа управления кондоминиума.</w:t>
      </w:r>
    </w:p>
    <w:bookmarkEnd w:id="1319"/>
    <w:bookmarkStart w:name="z1382" w:id="1320"/>
    <w:p>
      <w:pPr>
        <w:spacing w:after="0"/>
        <w:ind w:left="0"/>
        <w:jc w:val="both"/>
      </w:pPr>
      <w:r>
        <w:rPr>
          <w:rFonts w:ascii="Times New Roman"/>
          <w:b w:val="false"/>
          <w:i w:val="false"/>
          <w:color w:val="000000"/>
          <w:sz w:val="28"/>
        </w:rPr>
        <w:t>
      На основании акта нарушения Поставщик определяет количество недоучтенной тепловой энергии и направляет потребителю расчеты с обоснованием суммы перерасчета. При несогласии потребителя с перерасчетом отношения сторон урегулируются в порядке, установленном гражданским законодательством Республики Казахстан.</w:t>
      </w:r>
    </w:p>
    <w:bookmarkEnd w:id="1320"/>
    <w:bookmarkStart w:name="z1383" w:id="1321"/>
    <w:p>
      <w:pPr>
        <w:spacing w:after="0"/>
        <w:ind w:left="0"/>
        <w:jc w:val="left"/>
      </w:pPr>
      <w:r>
        <w:rPr>
          <w:rFonts w:ascii="Times New Roman"/>
          <w:b/>
          <w:i w:val="false"/>
          <w:color w:val="000000"/>
        </w:rPr>
        <w:t xml:space="preserve"> Глава 4. Учет тепловой энергии</w:t>
      </w:r>
    </w:p>
    <w:bookmarkEnd w:id="1321"/>
    <w:bookmarkStart w:name="z1384" w:id="1322"/>
    <w:p>
      <w:pPr>
        <w:spacing w:after="0"/>
        <w:ind w:left="0"/>
        <w:jc w:val="both"/>
      </w:pPr>
      <w:r>
        <w:rPr>
          <w:rFonts w:ascii="Times New Roman"/>
          <w:b w:val="false"/>
          <w:i w:val="false"/>
          <w:color w:val="000000"/>
          <w:sz w:val="28"/>
        </w:rPr>
        <w:t>
      7. Количество переданной по сетям Поставщика и принятой Потребителем тепловой энергии определяется по показаниям приборов коммерческого учета, а при их отсутствии или временном выходе из строя – расчетным путем, выполненным Поставщиком на основании требований законодательства и нормативно-технических документов.</w:t>
      </w:r>
    </w:p>
    <w:bookmarkEnd w:id="1322"/>
    <w:bookmarkStart w:name="z1385" w:id="1323"/>
    <w:p>
      <w:pPr>
        <w:spacing w:after="0"/>
        <w:ind w:left="0"/>
        <w:jc w:val="both"/>
      </w:pPr>
      <w:r>
        <w:rPr>
          <w:rFonts w:ascii="Times New Roman"/>
          <w:b w:val="false"/>
          <w:i w:val="false"/>
          <w:color w:val="000000"/>
          <w:sz w:val="28"/>
        </w:rPr>
        <w:t>
      8. Учет отпуска услуг производится на границе балансовой принадлежности сторон. При установке приборов коммерческого учета не на границе балансовой принадлежности сторон, потери на участке сети от границы раздела до места установки приборов относятся к владельцу, на балансе которого находится указанный участок сети и определяется расчетным путем.</w:t>
      </w:r>
    </w:p>
    <w:bookmarkEnd w:id="1323"/>
    <w:bookmarkStart w:name="z1386" w:id="1324"/>
    <w:p>
      <w:pPr>
        <w:spacing w:after="0"/>
        <w:ind w:left="0"/>
        <w:jc w:val="both"/>
      </w:pPr>
      <w:r>
        <w:rPr>
          <w:rFonts w:ascii="Times New Roman"/>
          <w:b w:val="false"/>
          <w:i w:val="false"/>
          <w:color w:val="000000"/>
          <w:sz w:val="28"/>
        </w:rPr>
        <w:t>
      9. Временная эксплуатация системы теплоснабжения Потребителя без установки приборов коммерческого учета допускается с разрешения Поставщика в период отопительного сезона с условием устранения данного факта после завершения отопительного периода. Объем услуг в этом случае устанавливается расчетным путем.</w:t>
      </w:r>
    </w:p>
    <w:bookmarkEnd w:id="1324"/>
    <w:bookmarkStart w:name="z1387" w:id="1325"/>
    <w:p>
      <w:pPr>
        <w:spacing w:after="0"/>
        <w:ind w:left="0"/>
        <w:jc w:val="both"/>
      </w:pPr>
      <w:r>
        <w:rPr>
          <w:rFonts w:ascii="Times New Roman"/>
          <w:b w:val="false"/>
          <w:i w:val="false"/>
          <w:color w:val="000000"/>
          <w:sz w:val="28"/>
        </w:rPr>
        <w:t>
      10. Ответственность за техническое состояние оборудования и инженерных сетей, а также за сохранность приборов коммерческого учета тепловой энергии возлагается на его собственника и определяется по границе балансовой принадлежности.</w:t>
      </w:r>
    </w:p>
    <w:bookmarkEnd w:id="1325"/>
    <w:bookmarkStart w:name="z1388" w:id="1326"/>
    <w:p>
      <w:pPr>
        <w:spacing w:after="0"/>
        <w:ind w:left="0"/>
        <w:jc w:val="both"/>
      </w:pPr>
      <w:r>
        <w:rPr>
          <w:rFonts w:ascii="Times New Roman"/>
          <w:b w:val="false"/>
          <w:i w:val="false"/>
          <w:color w:val="000000"/>
          <w:sz w:val="28"/>
        </w:rPr>
        <w:t>
      11. Приборы коммерческого учета сторон должны быть проверены и опломбированы. Стороны должны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bookmarkEnd w:id="1326"/>
    <w:bookmarkStart w:name="z1389" w:id="1327"/>
    <w:p>
      <w:pPr>
        <w:spacing w:after="0"/>
        <w:ind w:left="0"/>
        <w:jc w:val="both"/>
      </w:pPr>
      <w:r>
        <w:rPr>
          <w:rFonts w:ascii="Times New Roman"/>
          <w:b w:val="false"/>
          <w:i w:val="false"/>
          <w:color w:val="000000"/>
          <w:sz w:val="28"/>
        </w:rPr>
        <w:t>
      При выявлении нарушений по приборам коммерческого учета Стороны должны зафиксировать подписанным в установленном порядке акта сверки.</w:t>
      </w:r>
    </w:p>
    <w:bookmarkEnd w:id="1327"/>
    <w:bookmarkStart w:name="z1390" w:id="1328"/>
    <w:p>
      <w:pPr>
        <w:spacing w:after="0"/>
        <w:ind w:left="0"/>
        <w:jc w:val="both"/>
      </w:pPr>
      <w:r>
        <w:rPr>
          <w:rFonts w:ascii="Times New Roman"/>
          <w:b w:val="false"/>
          <w:i w:val="false"/>
          <w:color w:val="000000"/>
          <w:sz w:val="28"/>
        </w:rPr>
        <w:t>
      12. В случае хищения или поломки приборов коммерческого учета не установленными лицами, лицо, ответственное за их сохранность, обязано восстановить приборы коммерческого учета в тридцатидневный срок, если иное не предусмотрено Договором. До момента восстановления приборов коммерческого учета Потребитель вправе требовать подключить его к тепловой сети.</w:t>
      </w:r>
    </w:p>
    <w:bookmarkEnd w:id="1328"/>
    <w:bookmarkStart w:name="z1391" w:id="1329"/>
    <w:p>
      <w:pPr>
        <w:spacing w:after="0"/>
        <w:ind w:left="0"/>
        <w:jc w:val="both"/>
      </w:pPr>
      <w:r>
        <w:rPr>
          <w:rFonts w:ascii="Times New Roman"/>
          <w:b w:val="false"/>
          <w:i w:val="false"/>
          <w:color w:val="000000"/>
          <w:sz w:val="28"/>
        </w:rPr>
        <w:t>
      13. Поставщик обязан обеспечить передачу и/или распределение тепловой энергии в соответствии с Договором и не допускать отклонения параметров подаваемого теплоносителя более/менее чем на 5% от договорных.</w:t>
      </w:r>
    </w:p>
    <w:bookmarkEnd w:id="1329"/>
    <w:bookmarkStart w:name="z1392" w:id="1330"/>
    <w:p>
      <w:pPr>
        <w:spacing w:after="0"/>
        <w:ind w:left="0"/>
        <w:jc w:val="both"/>
      </w:pPr>
      <w:r>
        <w:rPr>
          <w:rFonts w:ascii="Times New Roman"/>
          <w:b w:val="false"/>
          <w:i w:val="false"/>
          <w:color w:val="000000"/>
          <w:sz w:val="28"/>
        </w:rPr>
        <w:t>
      14. Стороны производят за свой счет метрологические поверки находящихся на их балансе приборов коммерческого учета в сроки, предусмотренные соответствующими метрологическими стандартами.</w:t>
      </w:r>
    </w:p>
    <w:bookmarkEnd w:id="1330"/>
    <w:bookmarkStart w:name="z1393" w:id="1331"/>
    <w:p>
      <w:pPr>
        <w:spacing w:after="0"/>
        <w:ind w:left="0"/>
        <w:jc w:val="both"/>
      </w:pPr>
      <w:r>
        <w:rPr>
          <w:rFonts w:ascii="Times New Roman"/>
          <w:b w:val="false"/>
          <w:i w:val="false"/>
          <w:color w:val="000000"/>
          <w:sz w:val="28"/>
        </w:rPr>
        <w:t>
      Поверка приборов коммерческого учета производится в соответствии с межповерочным интервалом на прибор в сроки, указанные в методиках поверки, а также, в случае сомнения в правильности их показаний, по заявлению одной из заинтересованных сторон.</w:t>
      </w:r>
    </w:p>
    <w:bookmarkEnd w:id="1331"/>
    <w:bookmarkStart w:name="z1394" w:id="1332"/>
    <w:p>
      <w:pPr>
        <w:spacing w:after="0"/>
        <w:ind w:left="0"/>
        <w:jc w:val="both"/>
      </w:pPr>
      <w:r>
        <w:rPr>
          <w:rFonts w:ascii="Times New Roman"/>
          <w:b w:val="false"/>
          <w:i w:val="false"/>
          <w:color w:val="000000"/>
          <w:sz w:val="28"/>
        </w:rPr>
        <w:t>
      Стороны могут потребовать проведение дополнительных поверок, которые производятся за счет требующей стороны.</w:t>
      </w:r>
    </w:p>
    <w:bookmarkEnd w:id="1332"/>
    <w:bookmarkStart w:name="z1395" w:id="1333"/>
    <w:p>
      <w:pPr>
        <w:spacing w:after="0"/>
        <w:ind w:left="0"/>
        <w:jc w:val="left"/>
      </w:pPr>
      <w:r>
        <w:rPr>
          <w:rFonts w:ascii="Times New Roman"/>
          <w:b/>
          <w:i w:val="false"/>
          <w:color w:val="000000"/>
        </w:rPr>
        <w:t xml:space="preserve"> Глава 5. Права и обязанности сторон</w:t>
      </w:r>
    </w:p>
    <w:bookmarkEnd w:id="1333"/>
    <w:bookmarkStart w:name="z1396" w:id="1334"/>
    <w:p>
      <w:pPr>
        <w:spacing w:after="0"/>
        <w:ind w:left="0"/>
        <w:jc w:val="both"/>
      </w:pPr>
      <w:r>
        <w:rPr>
          <w:rFonts w:ascii="Times New Roman"/>
          <w:b w:val="false"/>
          <w:i w:val="false"/>
          <w:color w:val="000000"/>
          <w:sz w:val="28"/>
        </w:rPr>
        <w:t>
      15. Потребитель имеет право:</w:t>
      </w:r>
    </w:p>
    <w:bookmarkEnd w:id="1334"/>
    <w:bookmarkStart w:name="z1397" w:id="1335"/>
    <w:p>
      <w:pPr>
        <w:spacing w:after="0"/>
        <w:ind w:left="0"/>
        <w:jc w:val="both"/>
      </w:pPr>
      <w:r>
        <w:rPr>
          <w:rFonts w:ascii="Times New Roman"/>
          <w:b w:val="false"/>
          <w:i w:val="false"/>
          <w:color w:val="000000"/>
          <w:sz w:val="28"/>
        </w:rPr>
        <w:t>
      1) на получение услуг установленного качества в объеме и сроки, установленные настоящим Договором;</w:t>
      </w:r>
    </w:p>
    <w:bookmarkEnd w:id="1335"/>
    <w:bookmarkStart w:name="z1398" w:id="1336"/>
    <w:p>
      <w:pPr>
        <w:spacing w:after="0"/>
        <w:ind w:left="0"/>
        <w:jc w:val="both"/>
      </w:pPr>
      <w:r>
        <w:rPr>
          <w:rFonts w:ascii="Times New Roman"/>
          <w:b w:val="false"/>
          <w:i w:val="false"/>
          <w:color w:val="000000"/>
          <w:sz w:val="28"/>
        </w:rPr>
        <w:t>
      2) требовать перерасчет по оплате услуг за время перерывов и недопоставки или поставки тепловой энергии, не соответствующей ее стандартным параметрам, в соответствии с условиями заключенного Договора;</w:t>
      </w:r>
    </w:p>
    <w:bookmarkEnd w:id="1336"/>
    <w:bookmarkStart w:name="z1399" w:id="1337"/>
    <w:p>
      <w:pPr>
        <w:spacing w:after="0"/>
        <w:ind w:left="0"/>
        <w:jc w:val="both"/>
      </w:pPr>
      <w:r>
        <w:rPr>
          <w:rFonts w:ascii="Times New Roman"/>
          <w:b w:val="false"/>
          <w:i w:val="false"/>
          <w:color w:val="000000"/>
          <w:sz w:val="28"/>
        </w:rPr>
        <w:t>
      3) получать от Поставщика информацию об изменении тарифов (цен, ставок сборов) в сроки, установленные законодательством Республики Казахстан о естественных монополиях;</w:t>
      </w:r>
    </w:p>
    <w:bookmarkEnd w:id="1337"/>
    <w:bookmarkStart w:name="z1400" w:id="1338"/>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 исполнением Договора;</w:t>
      </w:r>
    </w:p>
    <w:bookmarkEnd w:id="1338"/>
    <w:bookmarkStart w:name="z1401" w:id="1339"/>
    <w:p>
      <w:pPr>
        <w:spacing w:after="0"/>
        <w:ind w:left="0"/>
        <w:jc w:val="both"/>
      </w:pPr>
      <w:r>
        <w:rPr>
          <w:rFonts w:ascii="Times New Roman"/>
          <w:b w:val="false"/>
          <w:i w:val="false"/>
          <w:color w:val="000000"/>
          <w:sz w:val="28"/>
        </w:rPr>
        <w:t>
      5)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на передачу и и/или распределение тепловой энергии собственником отдельного помещения, система отопления которого является частью общей отопительной системы многоквартирного дома.</w:t>
      </w:r>
    </w:p>
    <w:bookmarkEnd w:id="1339"/>
    <w:bookmarkStart w:name="z1402" w:id="1340"/>
    <w:p>
      <w:pPr>
        <w:spacing w:after="0"/>
        <w:ind w:left="0"/>
        <w:jc w:val="both"/>
      </w:pPr>
      <w:r>
        <w:rPr>
          <w:rFonts w:ascii="Times New Roman"/>
          <w:b w:val="false"/>
          <w:i w:val="false"/>
          <w:color w:val="000000"/>
          <w:sz w:val="28"/>
        </w:rPr>
        <w:t>
      16. Потребитель обязан:</w:t>
      </w:r>
    </w:p>
    <w:bookmarkEnd w:id="1340"/>
    <w:bookmarkStart w:name="z1403" w:id="1341"/>
    <w:p>
      <w:pPr>
        <w:spacing w:after="0"/>
        <w:ind w:left="0"/>
        <w:jc w:val="both"/>
      </w:pPr>
      <w:r>
        <w:rPr>
          <w:rFonts w:ascii="Times New Roman"/>
          <w:b w:val="false"/>
          <w:i w:val="false"/>
          <w:color w:val="000000"/>
          <w:sz w:val="28"/>
        </w:rPr>
        <w:t>
      1) своевременно оплачивать предоставленные Поставщиком услуги по передаче и/или распределению тепловой энергии согласно условиям Договора;</w:t>
      </w:r>
    </w:p>
    <w:bookmarkEnd w:id="1341"/>
    <w:bookmarkStart w:name="z1404" w:id="1342"/>
    <w:p>
      <w:pPr>
        <w:spacing w:after="0"/>
        <w:ind w:left="0"/>
        <w:jc w:val="both"/>
      </w:pPr>
      <w:r>
        <w:rPr>
          <w:rFonts w:ascii="Times New Roman"/>
          <w:b w:val="false"/>
          <w:i w:val="false"/>
          <w:color w:val="000000"/>
          <w:sz w:val="28"/>
        </w:rPr>
        <w:t>
      2) поддерживать надлежащее техническое состояние систем теплоснабжения;</w:t>
      </w:r>
    </w:p>
    <w:bookmarkEnd w:id="1342"/>
    <w:bookmarkStart w:name="z1405" w:id="1343"/>
    <w:p>
      <w:pPr>
        <w:spacing w:after="0"/>
        <w:ind w:left="0"/>
        <w:jc w:val="both"/>
      </w:pPr>
      <w:r>
        <w:rPr>
          <w:rFonts w:ascii="Times New Roman"/>
          <w:b w:val="false"/>
          <w:i w:val="false"/>
          <w:color w:val="000000"/>
          <w:sz w:val="28"/>
        </w:rPr>
        <w:t>
      3) немедленно письменно уведомлять Поставщика о выходе из строя приборов коммерческого учета или нарушении режима и условий работы, в противном случае приборы коммерческого учета считаются вышедшими из строя со дня их последней поверки, подтвержденной соответствующим документами;</w:t>
      </w:r>
    </w:p>
    <w:bookmarkEnd w:id="1343"/>
    <w:bookmarkStart w:name="z1406" w:id="1344"/>
    <w:p>
      <w:pPr>
        <w:spacing w:after="0"/>
        <w:ind w:left="0"/>
        <w:jc w:val="both"/>
      </w:pPr>
      <w:r>
        <w:rPr>
          <w:rFonts w:ascii="Times New Roman"/>
          <w:b w:val="false"/>
          <w:i w:val="false"/>
          <w:color w:val="000000"/>
          <w:sz w:val="28"/>
        </w:rPr>
        <w:t>
      4) обеспечить беспрепятственный доступ персоналу Поставщика к приборам коммерческого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w:t>
      </w:r>
    </w:p>
    <w:bookmarkEnd w:id="1344"/>
    <w:bookmarkStart w:name="z1407" w:id="1345"/>
    <w:p>
      <w:pPr>
        <w:spacing w:after="0"/>
        <w:ind w:left="0"/>
        <w:jc w:val="both"/>
      </w:pPr>
      <w:r>
        <w:rPr>
          <w:rFonts w:ascii="Times New Roman"/>
          <w:b w:val="false"/>
          <w:i w:val="false"/>
          <w:color w:val="000000"/>
          <w:sz w:val="28"/>
        </w:rPr>
        <w:t>
      5) при расторжении Договора сделать сверку расчетов и погасить долг за фактически предоставленные Поставщиком услуги по передаче и/или распределению тепловой энергии.</w:t>
      </w:r>
    </w:p>
    <w:bookmarkEnd w:id="1345"/>
    <w:bookmarkStart w:name="z1408" w:id="1346"/>
    <w:p>
      <w:pPr>
        <w:spacing w:after="0"/>
        <w:ind w:left="0"/>
        <w:jc w:val="both"/>
      </w:pPr>
      <w:r>
        <w:rPr>
          <w:rFonts w:ascii="Times New Roman"/>
          <w:b w:val="false"/>
          <w:i w:val="false"/>
          <w:color w:val="000000"/>
          <w:sz w:val="28"/>
        </w:rPr>
        <w:t>
      17. Поставщик имеет право в одностороннем порядке приостановить исполнение Договора в случаях, предусмотренных пунктом 5 настоящего Договора.</w:t>
      </w:r>
    </w:p>
    <w:bookmarkEnd w:id="1346"/>
    <w:bookmarkStart w:name="z1409" w:id="1347"/>
    <w:p>
      <w:pPr>
        <w:spacing w:after="0"/>
        <w:ind w:left="0"/>
        <w:jc w:val="both"/>
      </w:pPr>
      <w:r>
        <w:rPr>
          <w:rFonts w:ascii="Times New Roman"/>
          <w:b w:val="false"/>
          <w:i w:val="false"/>
          <w:color w:val="000000"/>
          <w:sz w:val="28"/>
        </w:rPr>
        <w:t>
      18. Поставщик обязан:</w:t>
      </w:r>
    </w:p>
    <w:bookmarkEnd w:id="1347"/>
    <w:bookmarkStart w:name="z1410" w:id="1348"/>
    <w:p>
      <w:pPr>
        <w:spacing w:after="0"/>
        <w:ind w:left="0"/>
        <w:jc w:val="both"/>
      </w:pPr>
      <w:r>
        <w:rPr>
          <w:rFonts w:ascii="Times New Roman"/>
          <w:b w:val="false"/>
          <w:i w:val="false"/>
          <w:color w:val="000000"/>
          <w:sz w:val="28"/>
        </w:rPr>
        <w:t>
      1) предоставлять равные условия для всех потребителей услуг по передаче и/или распределению тепловой энергии;</w:t>
      </w:r>
    </w:p>
    <w:bookmarkEnd w:id="1348"/>
    <w:bookmarkStart w:name="z1411" w:id="1349"/>
    <w:p>
      <w:pPr>
        <w:spacing w:after="0"/>
        <w:ind w:left="0"/>
        <w:jc w:val="both"/>
      </w:pPr>
      <w:r>
        <w:rPr>
          <w:rFonts w:ascii="Times New Roman"/>
          <w:b w:val="false"/>
          <w:i w:val="false"/>
          <w:color w:val="000000"/>
          <w:sz w:val="28"/>
        </w:rPr>
        <w:t>
      2) поддерживать на границе балансовой принадлежности тепловых сетей параметры тепловой энергии, заданные настоящим Договором;</w:t>
      </w:r>
    </w:p>
    <w:bookmarkEnd w:id="1349"/>
    <w:bookmarkStart w:name="z1412" w:id="1350"/>
    <w:p>
      <w:pPr>
        <w:spacing w:after="0"/>
        <w:ind w:left="0"/>
        <w:jc w:val="both"/>
      </w:pPr>
      <w:r>
        <w:rPr>
          <w:rFonts w:ascii="Times New Roman"/>
          <w:b w:val="false"/>
          <w:i w:val="false"/>
          <w:color w:val="000000"/>
          <w:sz w:val="28"/>
        </w:rPr>
        <w:t>
      3) заключить с Потребителем договор на предоставление услуг по передаче и/или распределению тепловой энергии;</w:t>
      </w:r>
    </w:p>
    <w:bookmarkEnd w:id="1350"/>
    <w:bookmarkStart w:name="z1413" w:id="1351"/>
    <w:p>
      <w:pPr>
        <w:spacing w:after="0"/>
        <w:ind w:left="0"/>
        <w:jc w:val="both"/>
      </w:pPr>
      <w:r>
        <w:rPr>
          <w:rFonts w:ascii="Times New Roman"/>
          <w:b w:val="false"/>
          <w:i w:val="false"/>
          <w:color w:val="000000"/>
          <w:sz w:val="28"/>
        </w:rPr>
        <w:t>
      4) предоставлять Потребителю услуги по передаче и/или распределению тепловой энергии соответствующего качества в порядке и сроки, определенные условиями Договора;</w:t>
      </w:r>
    </w:p>
    <w:bookmarkEnd w:id="1351"/>
    <w:bookmarkStart w:name="z1414" w:id="1352"/>
    <w:p>
      <w:pPr>
        <w:spacing w:after="0"/>
        <w:ind w:left="0"/>
        <w:jc w:val="both"/>
      </w:pPr>
      <w:r>
        <w:rPr>
          <w:rFonts w:ascii="Times New Roman"/>
          <w:b w:val="false"/>
          <w:i w:val="false"/>
          <w:color w:val="000000"/>
          <w:sz w:val="28"/>
        </w:rPr>
        <w:t>
      5) вести учет и контроль качества и количества поставляемой Потребителю тепловой энергии, принимать своевременные меры по предупреждению и устранению нарушений качества тепловой энергии;</w:t>
      </w:r>
    </w:p>
    <w:bookmarkEnd w:id="1352"/>
    <w:bookmarkStart w:name="z1415" w:id="1353"/>
    <w:p>
      <w:pPr>
        <w:spacing w:after="0"/>
        <w:ind w:left="0"/>
        <w:jc w:val="both"/>
      </w:pPr>
      <w:r>
        <w:rPr>
          <w:rFonts w:ascii="Times New Roman"/>
          <w:b w:val="false"/>
          <w:i w:val="false"/>
          <w:color w:val="000000"/>
          <w:sz w:val="28"/>
        </w:rPr>
        <w:t>
      6) в течение трех календарных дней со дня подачи заявления Потребителем о снижении качества тепловой энергии принять все меры по восстановлению качества и выполнить перерасчет;</w:t>
      </w:r>
    </w:p>
    <w:bookmarkEnd w:id="1353"/>
    <w:bookmarkStart w:name="z1416" w:id="1354"/>
    <w:p>
      <w:pPr>
        <w:spacing w:after="0"/>
        <w:ind w:left="0"/>
        <w:jc w:val="both"/>
      </w:pPr>
      <w:r>
        <w:rPr>
          <w:rFonts w:ascii="Times New Roman"/>
          <w:b w:val="false"/>
          <w:i w:val="false"/>
          <w:color w:val="000000"/>
          <w:sz w:val="28"/>
        </w:rPr>
        <w:t>
      7) взимать плату за оказываемые услуги по передаче и/или распределению тепловой энергии по тарифам, утвержденным в порядке, установленном законодательством Республики Казахстан о естественных монополиях;</w:t>
      </w:r>
    </w:p>
    <w:bookmarkEnd w:id="1354"/>
    <w:bookmarkStart w:name="z1417" w:id="1355"/>
    <w:p>
      <w:pPr>
        <w:spacing w:after="0"/>
        <w:ind w:left="0"/>
        <w:jc w:val="both"/>
      </w:pPr>
      <w:r>
        <w:rPr>
          <w:rFonts w:ascii="Times New Roman"/>
          <w:b w:val="false"/>
          <w:i w:val="false"/>
          <w:color w:val="000000"/>
          <w:sz w:val="28"/>
        </w:rPr>
        <w:t>
      8) не допускать перерывы в передаче и/или распределении тепловой энергии, кроме случаев, предусмотренных настоящим Договором.</w:t>
      </w:r>
    </w:p>
    <w:bookmarkEnd w:id="1355"/>
    <w:bookmarkStart w:name="z1418" w:id="1356"/>
    <w:p>
      <w:pPr>
        <w:spacing w:after="0"/>
        <w:ind w:left="0"/>
        <w:jc w:val="both"/>
      </w:pPr>
      <w:r>
        <w:rPr>
          <w:rFonts w:ascii="Times New Roman"/>
          <w:b w:val="false"/>
          <w:i w:val="false"/>
          <w:color w:val="000000"/>
          <w:sz w:val="28"/>
        </w:rPr>
        <w:t>
      19. Потребителю запрещается:</w:t>
      </w:r>
    </w:p>
    <w:bookmarkEnd w:id="1356"/>
    <w:bookmarkStart w:name="z1419" w:id="1357"/>
    <w:p>
      <w:pPr>
        <w:spacing w:after="0"/>
        <w:ind w:left="0"/>
        <w:jc w:val="both"/>
      </w:pPr>
      <w:r>
        <w:rPr>
          <w:rFonts w:ascii="Times New Roman"/>
          <w:b w:val="false"/>
          <w:i w:val="false"/>
          <w:color w:val="000000"/>
          <w:sz w:val="28"/>
        </w:rPr>
        <w:t>
      1) переоборудовать инженерные сети, оборудование и устройства, устанавливать, подключать и использовать без согласования с Поставщиком регулирующую и запорную арматуру, а также оборудование, не отвечающее требованиям безопасной эксплуатации и другим требованиям, установленным нормативными документами;</w:t>
      </w:r>
    </w:p>
    <w:bookmarkEnd w:id="1357"/>
    <w:bookmarkStart w:name="z1420" w:id="1358"/>
    <w:p>
      <w:pPr>
        <w:spacing w:after="0"/>
        <w:ind w:left="0"/>
        <w:jc w:val="both"/>
      </w:pPr>
      <w:r>
        <w:rPr>
          <w:rFonts w:ascii="Times New Roman"/>
          <w:b w:val="false"/>
          <w:i w:val="false"/>
          <w:color w:val="000000"/>
          <w:sz w:val="28"/>
        </w:rPr>
        <w:t>
      2) нарушать имеющиеся схемы учета тепловой энергии;</w:t>
      </w:r>
    </w:p>
    <w:bookmarkEnd w:id="1358"/>
    <w:bookmarkStart w:name="z1421" w:id="1359"/>
    <w:p>
      <w:pPr>
        <w:spacing w:after="0"/>
        <w:ind w:left="0"/>
        <w:jc w:val="both"/>
      </w:pPr>
      <w:r>
        <w:rPr>
          <w:rFonts w:ascii="Times New Roman"/>
          <w:b w:val="false"/>
          <w:i w:val="false"/>
          <w:color w:val="000000"/>
          <w:sz w:val="28"/>
        </w:rPr>
        <w:t>
      3) использовать теплоноситель в системах отопления не по прямому назначению (слив воды из системы и приборов отопления);</w:t>
      </w:r>
    </w:p>
    <w:bookmarkEnd w:id="1359"/>
    <w:bookmarkStart w:name="z1422" w:id="1360"/>
    <w:p>
      <w:pPr>
        <w:spacing w:after="0"/>
        <w:ind w:left="0"/>
        <w:jc w:val="both"/>
      </w:pPr>
      <w:r>
        <w:rPr>
          <w:rFonts w:ascii="Times New Roman"/>
          <w:b w:val="false"/>
          <w:i w:val="false"/>
          <w:color w:val="000000"/>
          <w:sz w:val="28"/>
        </w:rPr>
        <w:t>
      4) устанавливать и/или демонтировать дополнительные секции приборов отопления, запорную и регулирующую арматуру и циркуляционные насосы.</w:t>
      </w:r>
    </w:p>
    <w:bookmarkEnd w:id="1360"/>
    <w:bookmarkStart w:name="z1423" w:id="1361"/>
    <w:p>
      <w:pPr>
        <w:spacing w:after="0"/>
        <w:ind w:left="0"/>
        <w:jc w:val="both"/>
      </w:pPr>
      <w:r>
        <w:rPr>
          <w:rFonts w:ascii="Times New Roman"/>
          <w:b w:val="false"/>
          <w:i w:val="false"/>
          <w:color w:val="000000"/>
          <w:sz w:val="28"/>
        </w:rPr>
        <w:t>
      20. Сторонам запрещается совершать действия, ограничивающие права сторон либо иным образом нарушающие законодательство Республики Казахстан.</w:t>
      </w:r>
    </w:p>
    <w:bookmarkEnd w:id="1361"/>
    <w:bookmarkStart w:name="z1424" w:id="1362"/>
    <w:p>
      <w:pPr>
        <w:spacing w:after="0"/>
        <w:ind w:left="0"/>
        <w:jc w:val="left"/>
      </w:pPr>
      <w:r>
        <w:rPr>
          <w:rFonts w:ascii="Times New Roman"/>
          <w:b/>
          <w:i w:val="false"/>
          <w:color w:val="000000"/>
        </w:rPr>
        <w:t xml:space="preserve"> Глава 6. Порядок расчетов</w:t>
      </w:r>
    </w:p>
    <w:bookmarkEnd w:id="1362"/>
    <w:bookmarkStart w:name="z1425" w:id="1363"/>
    <w:p>
      <w:pPr>
        <w:spacing w:after="0"/>
        <w:ind w:left="0"/>
        <w:jc w:val="both"/>
      </w:pPr>
      <w:r>
        <w:rPr>
          <w:rFonts w:ascii="Times New Roman"/>
          <w:b w:val="false"/>
          <w:i w:val="false"/>
          <w:color w:val="000000"/>
          <w:sz w:val="28"/>
        </w:rPr>
        <w:t>
      21. Оплата услуг по передаче, и (или) распределению тепловой энергии производится Потребителем по тарифам, утвержденным в порядке, установленном законодательством Республики Казахстан о естественных монополиях.</w:t>
      </w:r>
    </w:p>
    <w:bookmarkEnd w:id="1363"/>
    <w:bookmarkStart w:name="z1426" w:id="1364"/>
    <w:p>
      <w:pPr>
        <w:spacing w:after="0"/>
        <w:ind w:left="0"/>
        <w:jc w:val="both"/>
      </w:pPr>
      <w:r>
        <w:rPr>
          <w:rFonts w:ascii="Times New Roman"/>
          <w:b w:val="false"/>
          <w:i w:val="false"/>
          <w:color w:val="000000"/>
          <w:sz w:val="28"/>
        </w:rPr>
        <w:t>
      22. В случае изменения тарифа Поставщик уведомляет об этом Потребителя в сроки и порядке, установленные законодательством Республики Казахстан о естественных монополиях.</w:t>
      </w:r>
    </w:p>
    <w:bookmarkEnd w:id="1364"/>
    <w:bookmarkStart w:name="z1427" w:id="1365"/>
    <w:p>
      <w:pPr>
        <w:spacing w:after="0"/>
        <w:ind w:left="0"/>
        <w:jc w:val="both"/>
      </w:pPr>
      <w:r>
        <w:rPr>
          <w:rFonts w:ascii="Times New Roman"/>
          <w:b w:val="false"/>
          <w:i w:val="false"/>
          <w:color w:val="000000"/>
          <w:sz w:val="28"/>
        </w:rPr>
        <w:t>
      23. Оплата за фактически предоставленные Поставщиком услуги по передаче и/или распределению тепловой энергии производится Потребителем после получения счета-фактуры, выставленного на основании обоюдно подписанного акта выполненных работ (оказанных услуг) в соответствии с показаниями приборов коммерческого учета не позднее двадцатого числа месяца, следующего после расчетного.</w:t>
      </w:r>
    </w:p>
    <w:bookmarkEnd w:id="1365"/>
    <w:bookmarkStart w:name="z1428" w:id="1366"/>
    <w:p>
      <w:pPr>
        <w:spacing w:after="0"/>
        <w:ind w:left="0"/>
        <w:jc w:val="both"/>
      </w:pPr>
      <w:r>
        <w:rPr>
          <w:rFonts w:ascii="Times New Roman"/>
          <w:b w:val="false"/>
          <w:i w:val="false"/>
          <w:color w:val="000000"/>
          <w:sz w:val="28"/>
        </w:rPr>
        <w:t>
      24.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Поставщиком (если таковая имеется).</w:t>
      </w:r>
    </w:p>
    <w:bookmarkEnd w:id="1366"/>
    <w:bookmarkStart w:name="z1429" w:id="1367"/>
    <w:p>
      <w:pPr>
        <w:spacing w:after="0"/>
        <w:ind w:left="0"/>
        <w:jc w:val="both"/>
      </w:pPr>
      <w:r>
        <w:rPr>
          <w:rFonts w:ascii="Times New Roman"/>
          <w:b w:val="false"/>
          <w:i w:val="false"/>
          <w:color w:val="000000"/>
          <w:sz w:val="28"/>
        </w:rPr>
        <w:t>
      25. В 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w:t>
      </w:r>
    </w:p>
    <w:bookmarkEnd w:id="1367"/>
    <w:bookmarkStart w:name="z1430" w:id="1368"/>
    <w:p>
      <w:pPr>
        <w:spacing w:after="0"/>
        <w:ind w:left="0"/>
        <w:jc w:val="both"/>
      </w:pPr>
      <w:r>
        <w:rPr>
          <w:rFonts w:ascii="Times New Roman"/>
          <w:b w:val="false"/>
          <w:i w:val="false"/>
          <w:color w:val="000000"/>
          <w:sz w:val="28"/>
        </w:rPr>
        <w:t>
      26. Исполнением обязательств Потребителя по оплате услуг Поставщика по передаче и/или распределению тепловой энергии признается зачисление денег на текущий счет Поставщика по реквизитам, указанным в платежном документе.</w:t>
      </w:r>
    </w:p>
    <w:bookmarkEnd w:id="1368"/>
    <w:bookmarkStart w:name="z1431" w:id="1369"/>
    <w:p>
      <w:pPr>
        <w:spacing w:after="0"/>
        <w:ind w:left="0"/>
        <w:jc w:val="left"/>
      </w:pPr>
      <w:r>
        <w:rPr>
          <w:rFonts w:ascii="Times New Roman"/>
          <w:b/>
          <w:i w:val="false"/>
          <w:color w:val="000000"/>
        </w:rPr>
        <w:t xml:space="preserve"> Глава 7. Ответственность сторон</w:t>
      </w:r>
    </w:p>
    <w:bookmarkEnd w:id="1369"/>
    <w:bookmarkStart w:name="z1432" w:id="1370"/>
    <w:p>
      <w:pPr>
        <w:spacing w:after="0"/>
        <w:ind w:left="0"/>
        <w:jc w:val="both"/>
      </w:pPr>
      <w:r>
        <w:rPr>
          <w:rFonts w:ascii="Times New Roman"/>
          <w:b w:val="false"/>
          <w:i w:val="false"/>
          <w:color w:val="000000"/>
          <w:sz w:val="28"/>
        </w:rPr>
        <w:t>
      27.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bookmarkEnd w:id="1370"/>
    <w:bookmarkStart w:name="z1433" w:id="1371"/>
    <w:p>
      <w:pPr>
        <w:spacing w:after="0"/>
        <w:ind w:left="0"/>
        <w:jc w:val="both"/>
      </w:pPr>
      <w:r>
        <w:rPr>
          <w:rFonts w:ascii="Times New Roman"/>
          <w:b w:val="false"/>
          <w:i w:val="false"/>
          <w:color w:val="000000"/>
          <w:sz w:val="28"/>
        </w:rPr>
        <w:t>
      28. За неоплату счета к моменту наступления срока оплаты по нему, за исключением случаев, предусмотренных пунктом 31 Договора, Поставщик вправе начислять неустойку по неоплаченным Потребителем суммам, в размере не более 1,5 кратной ставки рефинансирования,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
    <w:bookmarkEnd w:id="1371"/>
    <w:bookmarkStart w:name="z1434" w:id="1372"/>
    <w:p>
      <w:pPr>
        <w:spacing w:after="0"/>
        <w:ind w:left="0"/>
        <w:jc w:val="both"/>
      </w:pPr>
      <w:r>
        <w:rPr>
          <w:rFonts w:ascii="Times New Roman"/>
          <w:b w:val="false"/>
          <w:i w:val="false"/>
          <w:color w:val="000000"/>
          <w:sz w:val="28"/>
        </w:rPr>
        <w:t>
      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bookmarkEnd w:id="1372"/>
    <w:bookmarkStart w:name="z1435" w:id="1373"/>
    <w:p>
      <w:pPr>
        <w:spacing w:after="0"/>
        <w:ind w:left="0"/>
        <w:jc w:val="both"/>
      </w:pPr>
      <w:r>
        <w:rPr>
          <w:rFonts w:ascii="Times New Roman"/>
          <w:b w:val="false"/>
          <w:i w:val="false"/>
          <w:color w:val="000000"/>
          <w:sz w:val="28"/>
        </w:rPr>
        <w:t>
      29.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bookmarkEnd w:id="1373"/>
    <w:bookmarkStart w:name="z1436" w:id="1374"/>
    <w:p>
      <w:pPr>
        <w:spacing w:after="0"/>
        <w:ind w:left="0"/>
        <w:jc w:val="both"/>
      </w:pPr>
      <w:r>
        <w:rPr>
          <w:rFonts w:ascii="Times New Roman"/>
          <w:b w:val="false"/>
          <w:i w:val="false"/>
          <w:color w:val="000000"/>
          <w:sz w:val="28"/>
        </w:rPr>
        <w:t>
      30. Уплата неустойки не освобождает стороны от выполнения обязательств по Договору.</w:t>
      </w:r>
    </w:p>
    <w:bookmarkEnd w:id="1374"/>
    <w:bookmarkStart w:name="z1437" w:id="1375"/>
    <w:p>
      <w:pPr>
        <w:spacing w:after="0"/>
        <w:ind w:left="0"/>
        <w:jc w:val="left"/>
      </w:pPr>
      <w:r>
        <w:rPr>
          <w:rFonts w:ascii="Times New Roman"/>
          <w:b/>
          <w:i w:val="false"/>
          <w:color w:val="000000"/>
        </w:rPr>
        <w:t xml:space="preserve"> Глава 8. Обстоятельства непреодолимой силы</w:t>
      </w:r>
    </w:p>
    <w:bookmarkEnd w:id="1375"/>
    <w:bookmarkStart w:name="z1438" w:id="1376"/>
    <w:p>
      <w:pPr>
        <w:spacing w:after="0"/>
        <w:ind w:left="0"/>
        <w:jc w:val="both"/>
      </w:pPr>
      <w:r>
        <w:rPr>
          <w:rFonts w:ascii="Times New Roman"/>
          <w:b w:val="false"/>
          <w:i w:val="false"/>
          <w:color w:val="000000"/>
          <w:sz w:val="28"/>
        </w:rPr>
        <w:t>
      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bookmarkEnd w:id="1376"/>
    <w:bookmarkStart w:name="z1439" w:id="1377"/>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377"/>
    <w:bookmarkStart w:name="z1440" w:id="1378"/>
    <w:p>
      <w:pPr>
        <w:spacing w:after="0"/>
        <w:ind w:left="0"/>
        <w:jc w:val="both"/>
      </w:pPr>
      <w:r>
        <w:rPr>
          <w:rFonts w:ascii="Times New Roman"/>
          <w:b w:val="false"/>
          <w:i w:val="false"/>
          <w:color w:val="000000"/>
          <w:sz w:val="28"/>
        </w:rPr>
        <w:t>
      32.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378"/>
    <w:bookmarkStart w:name="z1441" w:id="1379"/>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379"/>
    <w:bookmarkStart w:name="z1442" w:id="1380"/>
    <w:p>
      <w:pPr>
        <w:spacing w:after="0"/>
        <w:ind w:left="0"/>
        <w:jc w:val="left"/>
      </w:pPr>
      <w:r>
        <w:rPr>
          <w:rFonts w:ascii="Times New Roman"/>
          <w:b/>
          <w:i w:val="false"/>
          <w:color w:val="000000"/>
        </w:rPr>
        <w:t xml:space="preserve"> Глава 9. Общие положения и разрешение споров</w:t>
      </w:r>
    </w:p>
    <w:bookmarkEnd w:id="1380"/>
    <w:bookmarkStart w:name="z1443" w:id="1381"/>
    <w:p>
      <w:pPr>
        <w:spacing w:after="0"/>
        <w:ind w:left="0"/>
        <w:jc w:val="both"/>
      </w:pPr>
      <w:r>
        <w:rPr>
          <w:rFonts w:ascii="Times New Roman"/>
          <w:b w:val="false"/>
          <w:i w:val="false"/>
          <w:color w:val="000000"/>
          <w:sz w:val="28"/>
        </w:rPr>
        <w:t>
      33. Договор оказания услуг по передаче и/или распределению тепловой энергии заключается с Потребителем в индивидуальном порядке.</w:t>
      </w:r>
    </w:p>
    <w:bookmarkEnd w:id="1381"/>
    <w:bookmarkStart w:name="z1444" w:id="1382"/>
    <w:p>
      <w:pPr>
        <w:spacing w:after="0"/>
        <w:ind w:left="0"/>
        <w:jc w:val="both"/>
      </w:pPr>
      <w:r>
        <w:rPr>
          <w:rFonts w:ascii="Times New Roman"/>
          <w:b w:val="false"/>
          <w:i w:val="false"/>
          <w:color w:val="000000"/>
          <w:sz w:val="28"/>
        </w:rPr>
        <w:t>
      34.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382"/>
    <w:bookmarkStart w:name="z1445" w:id="1383"/>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1383"/>
    <w:bookmarkStart w:name="z1446" w:id="1384"/>
    <w:p>
      <w:pPr>
        <w:spacing w:after="0"/>
        <w:ind w:left="0"/>
        <w:jc w:val="both"/>
      </w:pPr>
      <w:r>
        <w:rPr>
          <w:rFonts w:ascii="Times New Roman"/>
          <w:b w:val="false"/>
          <w:i w:val="false"/>
          <w:color w:val="000000"/>
          <w:sz w:val="28"/>
        </w:rPr>
        <w:t>
      35. В случае не достижения согласия все споры и разногласия по Договору разрешаются в судах по месту нахождения ответчика.</w:t>
      </w:r>
    </w:p>
    <w:bookmarkEnd w:id="1384"/>
    <w:bookmarkStart w:name="z1447" w:id="1385"/>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385"/>
    <w:bookmarkStart w:name="z1448" w:id="1386"/>
    <w:p>
      <w:pPr>
        <w:spacing w:after="0"/>
        <w:ind w:left="0"/>
        <w:jc w:val="both"/>
      </w:pPr>
      <w:r>
        <w:rPr>
          <w:rFonts w:ascii="Times New Roman"/>
          <w:b w:val="false"/>
          <w:i w:val="false"/>
          <w:color w:val="000000"/>
          <w:sz w:val="28"/>
        </w:rPr>
        <w:t>
      36. Отношения Сторон, вытекающие из Договора и не урегулированные им, регулируются действующим законодательством Республики Казахстан.</w:t>
      </w:r>
    </w:p>
    <w:bookmarkEnd w:id="1386"/>
    <w:bookmarkStart w:name="z1449" w:id="1387"/>
    <w:p>
      <w:pPr>
        <w:spacing w:after="0"/>
        <w:ind w:left="0"/>
        <w:jc w:val="both"/>
      </w:pPr>
      <w:r>
        <w:rPr>
          <w:rFonts w:ascii="Times New Roman"/>
          <w:b w:val="false"/>
          <w:i w:val="false"/>
          <w:color w:val="000000"/>
          <w:sz w:val="28"/>
        </w:rPr>
        <w:t>
      37. Договор составляется в двух экземплярах на казахском и русском языках по одному экземпляру для каждой Стороны.</w:t>
      </w:r>
    </w:p>
    <w:bookmarkEnd w:id="1387"/>
    <w:bookmarkStart w:name="z1450" w:id="1388"/>
    <w:p>
      <w:pPr>
        <w:spacing w:after="0"/>
        <w:ind w:left="0"/>
        <w:jc w:val="both"/>
      </w:pPr>
      <w:r>
        <w:rPr>
          <w:rFonts w:ascii="Times New Roman"/>
          <w:b w:val="false"/>
          <w:i w:val="false"/>
          <w:color w:val="000000"/>
          <w:sz w:val="28"/>
        </w:rPr>
        <w:t>
      38.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388"/>
    <w:bookmarkStart w:name="z1451" w:id="1389"/>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1389"/>
    <w:bookmarkStart w:name="z1452" w:id="1390"/>
    <w:p>
      <w:pPr>
        <w:spacing w:after="0"/>
        <w:ind w:left="0"/>
        <w:jc w:val="left"/>
      </w:pPr>
      <w:r>
        <w:rPr>
          <w:rFonts w:ascii="Times New Roman"/>
          <w:b/>
          <w:i w:val="false"/>
          <w:color w:val="000000"/>
        </w:rPr>
        <w:t xml:space="preserve"> Глава 10. Срок действия Договора</w:t>
      </w:r>
    </w:p>
    <w:bookmarkEnd w:id="1390"/>
    <w:bookmarkStart w:name="z1453" w:id="1391"/>
    <w:p>
      <w:pPr>
        <w:spacing w:after="0"/>
        <w:ind w:left="0"/>
        <w:jc w:val="both"/>
      </w:pPr>
      <w:r>
        <w:rPr>
          <w:rFonts w:ascii="Times New Roman"/>
          <w:b w:val="false"/>
          <w:i w:val="false"/>
          <w:color w:val="000000"/>
          <w:sz w:val="28"/>
        </w:rPr>
        <w:t>
      39. Договор вступает в силу со дня подписания и действует до "____" _____________ 20___ года.</w:t>
      </w:r>
    </w:p>
    <w:bookmarkEnd w:id="1391"/>
    <w:bookmarkStart w:name="z1454" w:id="1392"/>
    <w:p>
      <w:pPr>
        <w:spacing w:after="0"/>
        <w:ind w:left="0"/>
        <w:jc w:val="both"/>
      </w:pPr>
      <w:r>
        <w:rPr>
          <w:rFonts w:ascii="Times New Roman"/>
          <w:b w:val="false"/>
          <w:i w:val="false"/>
          <w:color w:val="000000"/>
          <w:sz w:val="28"/>
        </w:rPr>
        <w:t>
      40. Срок действия Договора продлевается на определенный срок с уточнением объема передачи и/или распределения тепловой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1392"/>
    <w:bookmarkStart w:name="z1455" w:id="1393"/>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393"/>
    <w:bookmarkStart w:name="z1456" w:id="1394"/>
    <w:p>
      <w:pPr>
        <w:spacing w:after="0"/>
        <w:ind w:left="0"/>
        <w:jc w:val="left"/>
      </w:pPr>
      <w:r>
        <w:rPr>
          <w:rFonts w:ascii="Times New Roman"/>
          <w:b/>
          <w:i w:val="false"/>
          <w:color w:val="000000"/>
        </w:rPr>
        <w:t xml:space="preserve"> Глава 11. Юридические адреса, банковские реквизиты и подписи сторон</w:t>
      </w:r>
    </w:p>
    <w:bookmarkEnd w:id="139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57" w:id="1395"/>
          <w:p>
            <w:pPr>
              <w:spacing w:after="20"/>
              <w:ind w:left="20"/>
              <w:jc w:val="both"/>
            </w:pPr>
            <w:r>
              <w:rPr>
                <w:rFonts w:ascii="Times New Roman"/>
                <w:b w:val="false"/>
                <w:i w:val="false"/>
                <w:color w:val="000000"/>
                <w:sz w:val="20"/>
              </w:rPr>
              <w:t>
Поставщик:_____________________</w:t>
            </w:r>
          </w:p>
          <w:bookmarkEnd w:id="13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1460" w:id="1396"/>
          <w:p>
            <w:pPr>
              <w:spacing w:after="20"/>
              <w:ind w:left="20"/>
              <w:jc w:val="both"/>
            </w:pPr>
            <w:r>
              <w:rPr>
                <w:rFonts w:ascii="Times New Roman"/>
                <w:b w:val="false"/>
                <w:i w:val="false"/>
                <w:color w:val="000000"/>
                <w:sz w:val="20"/>
              </w:rPr>
              <w:t>
Потребитель:_____________________</w:t>
            </w:r>
          </w:p>
          <w:bookmarkEnd w:id="13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464" w:id="1397"/>
    <w:p>
      <w:pPr>
        <w:spacing w:after="0"/>
        <w:ind w:left="0"/>
        <w:jc w:val="left"/>
      </w:pPr>
      <w:r>
        <w:rPr>
          <w:rFonts w:ascii="Times New Roman"/>
          <w:b/>
          <w:i w:val="false"/>
          <w:color w:val="000000"/>
        </w:rPr>
        <w:t xml:space="preserve">        Типовой договор на оказание услуг магистральной железнодорожной сети</w:t>
      </w:r>
    </w:p>
    <w:bookmarkEnd w:id="139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65" w:id="1398"/>
          <w:p>
            <w:pPr>
              <w:spacing w:after="20"/>
              <w:ind w:left="20"/>
              <w:jc w:val="both"/>
            </w:pPr>
            <w:r>
              <w:rPr>
                <w:rFonts w:ascii="Times New Roman"/>
                <w:b w:val="false"/>
                <w:i w:val="false"/>
                <w:color w:val="000000"/>
                <w:sz w:val="20"/>
              </w:rPr>
              <w:t>
______________________________</w:t>
            </w:r>
          </w:p>
          <w:bookmarkEnd w:id="1398"/>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 20___ года</w:t>
            </w:r>
          </w:p>
        </w:tc>
      </w:tr>
    </w:tbl>
    <w:p>
      <w:pPr>
        <w:spacing w:after="0"/>
        <w:ind w:left="0"/>
        <w:jc w:val="both"/>
      </w:pPr>
      <w:bookmarkStart w:name="z1466" w:id="1399"/>
      <w:r>
        <w:rPr>
          <w:rFonts w:ascii="Times New Roman"/>
          <w:b w:val="false"/>
          <w:i w:val="false"/>
          <w:color w:val="000000"/>
          <w:sz w:val="28"/>
        </w:rPr>
        <w:t>
      ___________________________________________________________________,</w:t>
      </w:r>
    </w:p>
    <w:bookmarkEnd w:id="1399"/>
    <w:p>
      <w:pPr>
        <w:spacing w:after="0"/>
        <w:ind w:left="0"/>
        <w:jc w:val="both"/>
      </w:pPr>
      <w:r>
        <w:rPr>
          <w:rFonts w:ascii="Times New Roman"/>
          <w:b w:val="false"/>
          <w:i w:val="false"/>
          <w:color w:val="000000"/>
          <w:sz w:val="28"/>
        </w:rPr>
        <w:t xml:space="preserve">       (наименование субъекта, предоставляющего услугу,</w:t>
      </w:r>
    </w:p>
    <w:p>
      <w:pPr>
        <w:spacing w:after="0"/>
        <w:ind w:left="0"/>
        <w:jc w:val="both"/>
      </w:pPr>
      <w:r>
        <w:rPr>
          <w:rFonts w:ascii="Times New Roman"/>
          <w:b w:val="false"/>
          <w:i w:val="false"/>
          <w:color w:val="000000"/>
          <w:sz w:val="28"/>
        </w:rPr>
        <w:t xml:space="preserve">             бизнес идентификационный номер)</w:t>
      </w:r>
    </w:p>
    <w:p>
      <w:pPr>
        <w:spacing w:after="0"/>
        <w:ind w:left="0"/>
        <w:jc w:val="both"/>
      </w:pPr>
      <w:r>
        <w:rPr>
          <w:rFonts w:ascii="Times New Roman"/>
          <w:b w:val="false"/>
          <w:i w:val="false"/>
          <w:color w:val="000000"/>
          <w:sz w:val="28"/>
        </w:rPr>
        <w:t>предоставляющее услуги магистральной железнодорожной сети (связанные</w:t>
      </w:r>
    </w:p>
    <w:p>
      <w:pPr>
        <w:spacing w:after="0"/>
        <w:ind w:left="0"/>
        <w:jc w:val="both"/>
      </w:pPr>
      <w:r>
        <w:rPr>
          <w:rFonts w:ascii="Times New Roman"/>
          <w:b w:val="false"/>
          <w:i w:val="false"/>
          <w:color w:val="000000"/>
          <w:sz w:val="28"/>
        </w:rPr>
        <w:t>с использованием магистральной железнодорожной сети для пропуска и</w:t>
      </w:r>
    </w:p>
    <w:p>
      <w:pPr>
        <w:spacing w:after="0"/>
        <w:ind w:left="0"/>
        <w:jc w:val="both"/>
      </w:pPr>
      <w:r>
        <w:rPr>
          <w:rFonts w:ascii="Times New Roman"/>
          <w:b w:val="false"/>
          <w:i w:val="false"/>
          <w:color w:val="000000"/>
          <w:sz w:val="28"/>
        </w:rPr>
        <w:t>движения поездов), именуемый в дальнейшем оператор, в лице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(далее – Ф.И.О.)</w:t>
      </w:r>
    </w:p>
    <w:p>
      <w:pPr>
        <w:spacing w:after="0"/>
        <w:ind w:left="0"/>
        <w:jc w:val="both"/>
      </w:pPr>
      <w:r>
        <w:rPr>
          <w:rFonts w:ascii="Times New Roman"/>
          <w:b w:val="false"/>
          <w:i w:val="false"/>
          <w:color w:val="000000"/>
          <w:sz w:val="28"/>
        </w:rPr>
        <w:t>действующий на основании ___________________________,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 именуемый</w:t>
      </w:r>
    </w:p>
    <w:p>
      <w:pPr>
        <w:spacing w:after="0"/>
        <w:ind w:left="0"/>
        <w:jc w:val="both"/>
      </w:pPr>
      <w:r>
        <w:rPr>
          <w:rFonts w:ascii="Times New Roman"/>
          <w:b w:val="false"/>
          <w:i w:val="false"/>
          <w:color w:val="000000"/>
          <w:sz w:val="28"/>
        </w:rPr>
        <w:t>в дальнейшем перевозчик, в лице _____________________________________,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действующий на основании ___________________________,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1467" w:id="1400"/>
    <w:p>
      <w:pPr>
        <w:spacing w:after="0"/>
        <w:ind w:left="0"/>
        <w:jc w:val="left"/>
      </w:pPr>
      <w:r>
        <w:rPr>
          <w:rFonts w:ascii="Times New Roman"/>
          <w:b/>
          <w:i w:val="false"/>
          <w:color w:val="000000"/>
        </w:rPr>
        <w:t xml:space="preserve"> Глава 1. Предмет Договора</w:t>
      </w:r>
    </w:p>
    <w:bookmarkEnd w:id="1400"/>
    <w:bookmarkStart w:name="z1468" w:id="1401"/>
    <w:p>
      <w:pPr>
        <w:spacing w:after="0"/>
        <w:ind w:left="0"/>
        <w:jc w:val="both"/>
      </w:pPr>
      <w:r>
        <w:rPr>
          <w:rFonts w:ascii="Times New Roman"/>
          <w:b w:val="false"/>
          <w:i w:val="false"/>
          <w:color w:val="000000"/>
          <w:sz w:val="28"/>
        </w:rPr>
        <w:t>
      1. Оператор предоставляет услуги магистральной железнодорожной сети в соответствии с Договором, перевозчик оплачивает их в порядке и сроки, установленные Договором.</w:t>
      </w:r>
    </w:p>
    <w:bookmarkEnd w:id="1401"/>
    <w:bookmarkStart w:name="z1469" w:id="1402"/>
    <w:p>
      <w:pPr>
        <w:spacing w:after="0"/>
        <w:ind w:left="0"/>
        <w:jc w:val="both"/>
      </w:pPr>
      <w:r>
        <w:rPr>
          <w:rFonts w:ascii="Times New Roman"/>
          <w:b w:val="false"/>
          <w:i w:val="false"/>
          <w:color w:val="000000"/>
          <w:sz w:val="28"/>
        </w:rPr>
        <w:t>
      2. Договор на предоставление услуг магистральной железнодорожной сети заключается с перевозчиком в индивидуальном порядке.</w:t>
      </w:r>
    </w:p>
    <w:bookmarkEnd w:id="1402"/>
    <w:bookmarkStart w:name="z1470" w:id="1403"/>
    <w:p>
      <w:pPr>
        <w:spacing w:after="0"/>
        <w:ind w:left="0"/>
        <w:jc w:val="left"/>
      </w:pPr>
      <w:r>
        <w:rPr>
          <w:rFonts w:ascii="Times New Roman"/>
          <w:b/>
          <w:i w:val="false"/>
          <w:color w:val="000000"/>
        </w:rPr>
        <w:t xml:space="preserve"> Глава 2. Порядок и условия оказания услуг по предоставлению в пользование магистральной железнодорожной сети</w:t>
      </w:r>
    </w:p>
    <w:bookmarkEnd w:id="1403"/>
    <w:bookmarkStart w:name="z1471" w:id="1404"/>
    <w:p>
      <w:pPr>
        <w:spacing w:after="0"/>
        <w:ind w:left="0"/>
        <w:jc w:val="both"/>
      </w:pPr>
      <w:r>
        <w:rPr>
          <w:rFonts w:ascii="Times New Roman"/>
          <w:b w:val="false"/>
          <w:i w:val="false"/>
          <w:color w:val="000000"/>
          <w:sz w:val="28"/>
        </w:rPr>
        <w:t>
      3. Подача перевозчиком оператору заявки на получение права пользования магистральной железнодорожной сетью, его рассмотрение и включение в график движения поездов производятся в соответствии с законодательством Республики Казахстан в области железнодорожного транспорта и иными нормативными правовыми актами, регламентирующими данные вопросы.</w:t>
      </w:r>
    </w:p>
    <w:bookmarkEnd w:id="1404"/>
    <w:bookmarkStart w:name="z1472" w:id="1405"/>
    <w:p>
      <w:pPr>
        <w:spacing w:after="0"/>
        <w:ind w:left="0"/>
        <w:jc w:val="both"/>
      </w:pPr>
      <w:r>
        <w:rPr>
          <w:rFonts w:ascii="Times New Roman"/>
          <w:b w:val="false"/>
          <w:i w:val="false"/>
          <w:color w:val="000000"/>
          <w:sz w:val="28"/>
        </w:rPr>
        <w:t>
      4. Выписка из утвержденного оператором графика движения по участкам движения поездов перевозчика является неотъемлемой частью настоящего Договора.</w:t>
      </w:r>
    </w:p>
    <w:bookmarkEnd w:id="1405"/>
    <w:bookmarkStart w:name="z1473" w:id="1406"/>
    <w:p>
      <w:pPr>
        <w:spacing w:after="0"/>
        <w:ind w:left="0"/>
        <w:jc w:val="both"/>
      </w:pPr>
      <w:r>
        <w:rPr>
          <w:rFonts w:ascii="Times New Roman"/>
          <w:b w:val="false"/>
          <w:i w:val="false"/>
          <w:color w:val="000000"/>
          <w:sz w:val="28"/>
        </w:rPr>
        <w:t>
      5. На основании утвержденного оператором в установленном порядке графика движения поездов, перевозчик представляет оператору за десять календарных дней до срока перевозки план перевозок, включающий также сведения об изменениях параметров поездов, указанных в заявке на пользование услугами магистральной железнодорожной сети при осуществлении перевозок.</w:t>
      </w:r>
    </w:p>
    <w:bookmarkEnd w:id="1406"/>
    <w:bookmarkStart w:name="z1474" w:id="1407"/>
    <w:p>
      <w:pPr>
        <w:spacing w:after="0"/>
        <w:ind w:left="0"/>
        <w:jc w:val="both"/>
      </w:pPr>
      <w:r>
        <w:rPr>
          <w:rFonts w:ascii="Times New Roman"/>
          <w:b w:val="false"/>
          <w:i w:val="false"/>
          <w:color w:val="000000"/>
          <w:sz w:val="28"/>
        </w:rPr>
        <w:t xml:space="preserve">
      План перевозок подается </w:t>
      </w:r>
    </w:p>
    <w:bookmarkEnd w:id="1407"/>
    <w:bookmarkStart w:name="z1475" w:id="1408"/>
    <w:p>
      <w:pPr>
        <w:spacing w:after="0"/>
        <w:ind w:left="0"/>
        <w:jc w:val="both"/>
      </w:pPr>
      <w:r>
        <w:rPr>
          <w:rFonts w:ascii="Times New Roman"/>
          <w:b w:val="false"/>
          <w:i w:val="false"/>
          <w:color w:val="000000"/>
          <w:sz w:val="28"/>
        </w:rPr>
        <w:t>
      ____________________________________________________________________</w:t>
      </w:r>
    </w:p>
    <w:bookmarkEnd w:id="1408"/>
    <w:bookmarkStart w:name="z1476" w:id="1409"/>
    <w:p>
      <w:pPr>
        <w:spacing w:after="0"/>
        <w:ind w:left="0"/>
        <w:jc w:val="both"/>
      </w:pPr>
      <w:r>
        <w:rPr>
          <w:rFonts w:ascii="Times New Roman"/>
          <w:b w:val="false"/>
          <w:i w:val="false"/>
          <w:color w:val="000000"/>
          <w:sz w:val="28"/>
        </w:rPr>
        <w:t>
      (указывается форма и способ передачи)</w:t>
      </w:r>
    </w:p>
    <w:bookmarkEnd w:id="1409"/>
    <w:bookmarkStart w:name="z1477" w:id="1410"/>
    <w:p>
      <w:pPr>
        <w:spacing w:after="0"/>
        <w:ind w:left="0"/>
        <w:jc w:val="both"/>
      </w:pPr>
      <w:r>
        <w:rPr>
          <w:rFonts w:ascii="Times New Roman"/>
          <w:b w:val="false"/>
          <w:i w:val="false"/>
          <w:color w:val="000000"/>
          <w:sz w:val="28"/>
        </w:rPr>
        <w:t>
       ____________________________________________________________________</w:t>
      </w:r>
    </w:p>
    <w:bookmarkEnd w:id="1410"/>
    <w:bookmarkStart w:name="z1478" w:id="1411"/>
    <w:p>
      <w:pPr>
        <w:spacing w:after="0"/>
        <w:ind w:left="0"/>
        <w:jc w:val="both"/>
      </w:pPr>
      <w:r>
        <w:rPr>
          <w:rFonts w:ascii="Times New Roman"/>
          <w:b w:val="false"/>
          <w:i w:val="false"/>
          <w:color w:val="000000"/>
          <w:sz w:val="28"/>
        </w:rPr>
        <w:t>
      (указывается ответственное лицо оператора и/или структурное подразделение оператора на станции формирования поезда перевозчика)</w:t>
      </w:r>
    </w:p>
    <w:bookmarkEnd w:id="1411"/>
    <w:bookmarkStart w:name="z1479" w:id="1412"/>
    <w:p>
      <w:pPr>
        <w:spacing w:after="0"/>
        <w:ind w:left="0"/>
        <w:jc w:val="both"/>
      </w:pPr>
      <w:r>
        <w:rPr>
          <w:rFonts w:ascii="Times New Roman"/>
          <w:b w:val="false"/>
          <w:i w:val="false"/>
          <w:color w:val="000000"/>
          <w:sz w:val="28"/>
        </w:rPr>
        <w:t>
      6. На основании утвержденного оператором в установленном порядке графика движения поездов перевозчик за ___ суток/часов до срока перевозок, указанного в техническом плане перевозок перевозчика уведомляет оператора о времени подачи поезда на технический и/или коммерческий осмотр.</w:t>
      </w:r>
    </w:p>
    <w:bookmarkEnd w:id="1412"/>
    <w:bookmarkStart w:name="z1480" w:id="1413"/>
    <w:p>
      <w:pPr>
        <w:spacing w:after="0"/>
        <w:ind w:left="0"/>
        <w:jc w:val="both"/>
      </w:pPr>
      <w:r>
        <w:rPr>
          <w:rFonts w:ascii="Times New Roman"/>
          <w:b w:val="false"/>
          <w:i w:val="false"/>
          <w:color w:val="000000"/>
          <w:sz w:val="28"/>
        </w:rPr>
        <w:t xml:space="preserve">
      Уведомление подается </w:t>
      </w:r>
    </w:p>
    <w:bookmarkEnd w:id="1413"/>
    <w:bookmarkStart w:name="z1481" w:id="1414"/>
    <w:p>
      <w:pPr>
        <w:spacing w:after="0"/>
        <w:ind w:left="0"/>
        <w:jc w:val="both"/>
      </w:pPr>
      <w:r>
        <w:rPr>
          <w:rFonts w:ascii="Times New Roman"/>
          <w:b w:val="false"/>
          <w:i w:val="false"/>
          <w:color w:val="000000"/>
          <w:sz w:val="28"/>
        </w:rPr>
        <w:t xml:space="preserve">
      ____________________________________________________________________ </w:t>
      </w:r>
    </w:p>
    <w:bookmarkEnd w:id="1414"/>
    <w:bookmarkStart w:name="z1482" w:id="1415"/>
    <w:p>
      <w:pPr>
        <w:spacing w:after="0"/>
        <w:ind w:left="0"/>
        <w:jc w:val="both"/>
      </w:pPr>
      <w:r>
        <w:rPr>
          <w:rFonts w:ascii="Times New Roman"/>
          <w:b w:val="false"/>
          <w:i w:val="false"/>
          <w:color w:val="000000"/>
          <w:sz w:val="28"/>
        </w:rPr>
        <w:t>
      (указываются форма и способ передачи уведомления)</w:t>
      </w:r>
    </w:p>
    <w:bookmarkEnd w:id="1415"/>
    <w:bookmarkStart w:name="z1483" w:id="1416"/>
    <w:p>
      <w:pPr>
        <w:spacing w:after="0"/>
        <w:ind w:left="0"/>
        <w:jc w:val="both"/>
      </w:pPr>
      <w:r>
        <w:rPr>
          <w:rFonts w:ascii="Times New Roman"/>
          <w:b w:val="false"/>
          <w:i w:val="false"/>
          <w:color w:val="000000"/>
          <w:sz w:val="28"/>
        </w:rPr>
        <w:t>
       ___________________________________________________________________</w:t>
      </w:r>
    </w:p>
    <w:bookmarkEnd w:id="1416"/>
    <w:bookmarkStart w:name="z1484" w:id="1417"/>
    <w:p>
      <w:pPr>
        <w:spacing w:after="0"/>
        <w:ind w:left="0"/>
        <w:jc w:val="both"/>
      </w:pPr>
      <w:r>
        <w:rPr>
          <w:rFonts w:ascii="Times New Roman"/>
          <w:b w:val="false"/>
          <w:i w:val="false"/>
          <w:color w:val="000000"/>
          <w:sz w:val="28"/>
        </w:rPr>
        <w:t>
      (указывается ответственное лицо оператора и/или структурное подразделение оператора на станции формирования поезда перевозчика)</w:t>
      </w:r>
    </w:p>
    <w:bookmarkEnd w:id="1417"/>
    <w:bookmarkStart w:name="z1485" w:id="1418"/>
    <w:p>
      <w:pPr>
        <w:spacing w:after="0"/>
        <w:ind w:left="0"/>
        <w:jc w:val="both"/>
      </w:pPr>
      <w:r>
        <w:rPr>
          <w:rFonts w:ascii="Times New Roman"/>
          <w:b w:val="false"/>
          <w:i w:val="false"/>
          <w:color w:val="000000"/>
          <w:sz w:val="28"/>
        </w:rPr>
        <w:t>
      7. В случае, если перевозчик не имеет возможности самостоятельно осуществить формирование - расформирование состава (переработка вагонов), текущий отцепочный ремонт вагонов, оператор оказывает перевозчику данные услуги по заявкам перевозчика, подаваемым одновременно с техническим планом перевозок.</w:t>
      </w:r>
    </w:p>
    <w:bookmarkEnd w:id="1418"/>
    <w:bookmarkStart w:name="z1486" w:id="1419"/>
    <w:p>
      <w:pPr>
        <w:spacing w:after="0"/>
        <w:ind w:left="0"/>
        <w:jc w:val="both"/>
      </w:pPr>
      <w:r>
        <w:rPr>
          <w:rFonts w:ascii="Times New Roman"/>
          <w:b w:val="false"/>
          <w:i w:val="false"/>
          <w:color w:val="000000"/>
          <w:sz w:val="28"/>
        </w:rPr>
        <w:t>
      Заявка подается</w:t>
      </w:r>
    </w:p>
    <w:bookmarkEnd w:id="1419"/>
    <w:bookmarkStart w:name="z1487" w:id="1420"/>
    <w:p>
      <w:pPr>
        <w:spacing w:after="0"/>
        <w:ind w:left="0"/>
        <w:jc w:val="both"/>
      </w:pPr>
      <w:r>
        <w:rPr>
          <w:rFonts w:ascii="Times New Roman"/>
          <w:b w:val="false"/>
          <w:i w:val="false"/>
          <w:color w:val="000000"/>
          <w:sz w:val="28"/>
        </w:rPr>
        <w:t xml:space="preserve">
      ____________________________________________________________________ </w:t>
      </w:r>
    </w:p>
    <w:bookmarkEnd w:id="1420"/>
    <w:bookmarkStart w:name="z1488" w:id="1421"/>
    <w:p>
      <w:pPr>
        <w:spacing w:after="0"/>
        <w:ind w:left="0"/>
        <w:jc w:val="both"/>
      </w:pPr>
      <w:r>
        <w:rPr>
          <w:rFonts w:ascii="Times New Roman"/>
          <w:b w:val="false"/>
          <w:i w:val="false"/>
          <w:color w:val="000000"/>
          <w:sz w:val="28"/>
        </w:rPr>
        <w:t>
      (указываются форма и способ передачи)</w:t>
      </w:r>
    </w:p>
    <w:bookmarkEnd w:id="1421"/>
    <w:bookmarkStart w:name="z1489" w:id="1422"/>
    <w:p>
      <w:pPr>
        <w:spacing w:after="0"/>
        <w:ind w:left="0"/>
        <w:jc w:val="both"/>
      </w:pPr>
      <w:r>
        <w:rPr>
          <w:rFonts w:ascii="Times New Roman"/>
          <w:b w:val="false"/>
          <w:i w:val="false"/>
          <w:color w:val="000000"/>
          <w:sz w:val="28"/>
        </w:rPr>
        <w:t>
      ____________________________________________________________________</w:t>
      </w:r>
    </w:p>
    <w:bookmarkEnd w:id="1422"/>
    <w:bookmarkStart w:name="z1490" w:id="1423"/>
    <w:p>
      <w:pPr>
        <w:spacing w:after="0"/>
        <w:ind w:left="0"/>
        <w:jc w:val="both"/>
      </w:pPr>
      <w:r>
        <w:rPr>
          <w:rFonts w:ascii="Times New Roman"/>
          <w:b w:val="false"/>
          <w:i w:val="false"/>
          <w:color w:val="000000"/>
          <w:sz w:val="28"/>
        </w:rPr>
        <w:t>
      (указывается ответственное лицо оператора и/или структурное подразделение оператора на станции формирования поезда перевозчика)</w:t>
      </w:r>
    </w:p>
    <w:bookmarkEnd w:id="1423"/>
    <w:bookmarkStart w:name="z1491" w:id="1424"/>
    <w:p>
      <w:pPr>
        <w:spacing w:after="0"/>
        <w:ind w:left="0"/>
        <w:jc w:val="both"/>
      </w:pPr>
      <w:r>
        <w:rPr>
          <w:rFonts w:ascii="Times New Roman"/>
          <w:b w:val="false"/>
          <w:i w:val="false"/>
          <w:color w:val="000000"/>
          <w:sz w:val="28"/>
        </w:rPr>
        <w:t>
      8. При допуске подвижного состава на магистральную железнодорожную сеть перевозчик представляет оператору учетный документ на подвижной состав по форме и в порядке, установленным уполномоченным органом в области железнодорожного транспорта.</w:t>
      </w:r>
    </w:p>
    <w:bookmarkEnd w:id="1424"/>
    <w:bookmarkStart w:name="z1492" w:id="1425"/>
    <w:p>
      <w:pPr>
        <w:spacing w:after="0"/>
        <w:ind w:left="0"/>
        <w:jc w:val="both"/>
      </w:pPr>
      <w:r>
        <w:rPr>
          <w:rFonts w:ascii="Times New Roman"/>
          <w:b w:val="false"/>
          <w:i w:val="false"/>
          <w:color w:val="000000"/>
          <w:sz w:val="28"/>
        </w:rPr>
        <w:t>
      9. Один экземпляр заполненных перевозочных документов перевозчик передает оператору на станции отправления поезда.</w:t>
      </w:r>
    </w:p>
    <w:bookmarkEnd w:id="1425"/>
    <w:bookmarkStart w:name="z1493" w:id="1426"/>
    <w:p>
      <w:pPr>
        <w:spacing w:after="0"/>
        <w:ind w:left="0"/>
        <w:jc w:val="both"/>
      </w:pPr>
      <w:r>
        <w:rPr>
          <w:rFonts w:ascii="Times New Roman"/>
          <w:b w:val="false"/>
          <w:i w:val="false"/>
          <w:color w:val="000000"/>
          <w:sz w:val="28"/>
        </w:rPr>
        <w:t>
      На основании перевозочных документов оператор оформляет натурный лист поезда в ____ экземплярах.</w:t>
      </w:r>
    </w:p>
    <w:bookmarkEnd w:id="1426"/>
    <w:bookmarkStart w:name="z1494" w:id="1427"/>
    <w:p>
      <w:pPr>
        <w:spacing w:after="0"/>
        <w:ind w:left="0"/>
        <w:jc w:val="both"/>
      </w:pPr>
      <w:r>
        <w:rPr>
          <w:rFonts w:ascii="Times New Roman"/>
          <w:b w:val="false"/>
          <w:i w:val="false"/>
          <w:color w:val="000000"/>
          <w:sz w:val="28"/>
        </w:rPr>
        <w:t>
      10. Обо всех изменениях состава поезда в пути следования представители оператора делают отметки во всех экземплярах натурного листа поезда.</w:t>
      </w:r>
    </w:p>
    <w:bookmarkEnd w:id="1427"/>
    <w:bookmarkStart w:name="z1495" w:id="1428"/>
    <w:p>
      <w:pPr>
        <w:spacing w:after="0"/>
        <w:ind w:left="0"/>
        <w:jc w:val="both"/>
      </w:pPr>
      <w:r>
        <w:rPr>
          <w:rFonts w:ascii="Times New Roman"/>
          <w:b w:val="false"/>
          <w:i w:val="false"/>
          <w:color w:val="000000"/>
          <w:sz w:val="28"/>
        </w:rPr>
        <w:t>
      11. По прибытии поезда на станцию назначения перевозчик передает оператору ___ экземпляр натурного листа поезда и по ____ экземпляру перевозочных документов.</w:t>
      </w:r>
    </w:p>
    <w:bookmarkEnd w:id="1428"/>
    <w:bookmarkStart w:name="z1496" w:id="1429"/>
    <w:p>
      <w:pPr>
        <w:spacing w:after="0"/>
        <w:ind w:left="0"/>
        <w:jc w:val="both"/>
      </w:pPr>
      <w:r>
        <w:rPr>
          <w:rFonts w:ascii="Times New Roman"/>
          <w:b w:val="false"/>
          <w:i w:val="false"/>
          <w:color w:val="000000"/>
          <w:sz w:val="28"/>
        </w:rPr>
        <w:t>
      12. На станции назначения поезда оператор осуществляет проверку правильности начисленных платежей.</w:t>
      </w:r>
    </w:p>
    <w:bookmarkEnd w:id="1429"/>
    <w:bookmarkStart w:name="z1497" w:id="1430"/>
    <w:p>
      <w:pPr>
        <w:spacing w:after="0"/>
        <w:ind w:left="0"/>
        <w:jc w:val="both"/>
      </w:pPr>
      <w:r>
        <w:rPr>
          <w:rFonts w:ascii="Times New Roman"/>
          <w:b w:val="false"/>
          <w:i w:val="false"/>
          <w:color w:val="000000"/>
          <w:sz w:val="28"/>
        </w:rPr>
        <w:t>
      13. Перевозочные документы и натурный лист поезда являются документами, подтверждающими факт оказания услуг в соответствии с условиями настоящего Договора и их фактический объем, и служат основанием для проведения окончательных расчетов за оказанные услуги магистральной железнодорожной сети.</w:t>
      </w:r>
    </w:p>
    <w:bookmarkEnd w:id="1430"/>
    <w:bookmarkStart w:name="z1498" w:id="1431"/>
    <w:p>
      <w:pPr>
        <w:spacing w:after="0"/>
        <w:ind w:left="0"/>
        <w:jc w:val="both"/>
      </w:pPr>
      <w:r>
        <w:rPr>
          <w:rFonts w:ascii="Times New Roman"/>
          <w:b w:val="false"/>
          <w:i w:val="false"/>
          <w:color w:val="000000"/>
          <w:sz w:val="28"/>
        </w:rPr>
        <w:t>
      14. Передача оператором диспетчерской службе перевозчика информации, необходимой для планирования, организации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 осуществляется</w:t>
      </w:r>
    </w:p>
    <w:bookmarkEnd w:id="1431"/>
    <w:bookmarkStart w:name="z1499" w:id="1432"/>
    <w:p>
      <w:pPr>
        <w:spacing w:after="0"/>
        <w:ind w:left="0"/>
        <w:jc w:val="both"/>
      </w:pPr>
      <w:r>
        <w:rPr>
          <w:rFonts w:ascii="Times New Roman"/>
          <w:b w:val="false"/>
          <w:i w:val="false"/>
          <w:color w:val="000000"/>
          <w:sz w:val="28"/>
        </w:rPr>
        <w:t>
      ____________________________________________________________________</w:t>
      </w:r>
    </w:p>
    <w:bookmarkEnd w:id="1432"/>
    <w:bookmarkStart w:name="z1500" w:id="1433"/>
    <w:p>
      <w:pPr>
        <w:spacing w:after="0"/>
        <w:ind w:left="0"/>
        <w:jc w:val="both"/>
      </w:pPr>
      <w:r>
        <w:rPr>
          <w:rFonts w:ascii="Times New Roman"/>
          <w:b w:val="false"/>
          <w:i w:val="false"/>
          <w:color w:val="000000"/>
          <w:sz w:val="28"/>
        </w:rPr>
        <w:t>
      (указываются форма и способ передачи информации) отдельно по каждому</w:t>
      </w:r>
    </w:p>
    <w:bookmarkEnd w:id="1433"/>
    <w:bookmarkStart w:name="z1501" w:id="1434"/>
    <w:p>
      <w:pPr>
        <w:spacing w:after="0"/>
        <w:ind w:left="0"/>
        <w:jc w:val="both"/>
      </w:pPr>
      <w:r>
        <w:rPr>
          <w:rFonts w:ascii="Times New Roman"/>
          <w:b w:val="false"/>
          <w:i w:val="false"/>
          <w:color w:val="000000"/>
          <w:sz w:val="28"/>
        </w:rPr>
        <w:t>
      ____________________________________________________________________</w:t>
      </w:r>
    </w:p>
    <w:bookmarkEnd w:id="1434"/>
    <w:bookmarkStart w:name="z1502" w:id="1435"/>
    <w:p>
      <w:pPr>
        <w:spacing w:after="0"/>
        <w:ind w:left="0"/>
        <w:jc w:val="both"/>
      </w:pPr>
      <w:r>
        <w:rPr>
          <w:rFonts w:ascii="Times New Roman"/>
          <w:b w:val="false"/>
          <w:i w:val="false"/>
          <w:color w:val="000000"/>
          <w:sz w:val="28"/>
        </w:rPr>
        <w:t>
      обращению перевозчика в (указываются сроки передачи информации)</w:t>
      </w:r>
    </w:p>
    <w:bookmarkEnd w:id="1435"/>
    <w:bookmarkStart w:name="z1503" w:id="1436"/>
    <w:p>
      <w:pPr>
        <w:spacing w:after="0"/>
        <w:ind w:left="0"/>
        <w:jc w:val="left"/>
      </w:pPr>
      <w:r>
        <w:rPr>
          <w:rFonts w:ascii="Times New Roman"/>
          <w:b/>
          <w:i w:val="false"/>
          <w:color w:val="000000"/>
        </w:rPr>
        <w:t xml:space="preserve"> Глава 3. Порядок расчетов</w:t>
      </w:r>
    </w:p>
    <w:bookmarkEnd w:id="1436"/>
    <w:bookmarkStart w:name="z1504" w:id="1437"/>
    <w:p>
      <w:pPr>
        <w:spacing w:after="0"/>
        <w:ind w:left="0"/>
        <w:jc w:val="both"/>
      </w:pPr>
      <w:r>
        <w:rPr>
          <w:rFonts w:ascii="Times New Roman"/>
          <w:b w:val="false"/>
          <w:i w:val="false"/>
          <w:color w:val="000000"/>
          <w:sz w:val="28"/>
        </w:rPr>
        <w:t>
      15. Оплата услуг магистральной железнодорожной сети производится по тарифам (ценам, ставкам сборов), утвержденным ведомством уполномоченного органа.</w:t>
      </w:r>
    </w:p>
    <w:bookmarkEnd w:id="1437"/>
    <w:bookmarkStart w:name="z1505" w:id="1438"/>
    <w:p>
      <w:pPr>
        <w:spacing w:after="0"/>
        <w:ind w:left="0"/>
        <w:jc w:val="both"/>
      </w:pPr>
      <w:r>
        <w:rPr>
          <w:rFonts w:ascii="Times New Roman"/>
          <w:b w:val="false"/>
          <w:i w:val="false"/>
          <w:color w:val="000000"/>
          <w:sz w:val="28"/>
        </w:rPr>
        <w:t>
      16. Оплата услуг магистральной железнодорожной сети производится перевозчиком один раз в десять календарных дней на условиях 100% предварительной оплаты от соразмерно разделенного месячного объема перевозок грузов на доходный счет оператора до начала каждой декады расчетного месяца.</w:t>
      </w:r>
    </w:p>
    <w:bookmarkEnd w:id="1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6" w:id="1439"/>
    <w:p>
      <w:pPr>
        <w:spacing w:after="0"/>
        <w:ind w:left="0"/>
        <w:jc w:val="both"/>
      </w:pPr>
      <w:r>
        <w:rPr>
          <w:rFonts w:ascii="Times New Roman"/>
          <w:b w:val="false"/>
          <w:i w:val="false"/>
          <w:color w:val="000000"/>
          <w:sz w:val="28"/>
        </w:rPr>
        <w:t>
      17. Окончательный расчет за оказанные услуги магистральной железнодорожной сети производится ежемесячно за фактический объем не позднее 15 числа месяца, следующего за месяцем оказания услуг магистральной железнодорожной сети, на основании двухсторонних актов за фактический объем оказанных услуг магистральной железнодорожной сети, а также предъявленного Оператором электронного счета-фактуры, выписанного Оператором посредством информационной системы "Электронные счет-фактуры".</w:t>
      </w:r>
    </w:p>
    <w:bookmarkEnd w:id="1439"/>
    <w:bookmarkStart w:name="z1507" w:id="1440"/>
    <w:p>
      <w:pPr>
        <w:spacing w:after="0"/>
        <w:ind w:left="0"/>
        <w:jc w:val="both"/>
      </w:pPr>
      <w:r>
        <w:rPr>
          <w:rFonts w:ascii="Times New Roman"/>
          <w:b w:val="false"/>
          <w:i w:val="false"/>
          <w:color w:val="000000"/>
          <w:sz w:val="28"/>
        </w:rPr>
        <w:t>
      18. В случаях просрочки платежей, предусмотренных настоящим Договором, перевозчик уплачивает оператору неустойку по ставке рефинансирования, установленной Национальным Банком Республики Казахстан, от суммы задолженности за каждый день просрочки, включая день оплаты.</w:t>
      </w:r>
    </w:p>
    <w:bookmarkEnd w:id="1440"/>
    <w:bookmarkStart w:name="z1508" w:id="1441"/>
    <w:p>
      <w:pPr>
        <w:spacing w:after="0"/>
        <w:ind w:left="0"/>
        <w:jc w:val="both"/>
      </w:pPr>
      <w:r>
        <w:rPr>
          <w:rFonts w:ascii="Times New Roman"/>
          <w:b w:val="false"/>
          <w:i w:val="false"/>
          <w:color w:val="000000"/>
          <w:sz w:val="28"/>
        </w:rPr>
        <w:t>
      19. В случаях просрочки оператором возврата сумм излишне уплаченных перевозчиком, в связи с оказанием услуг магистральной железнодорожной сети, в объеме менее предусмотренного настоящим Договором по вине оператора, оператор оплачивает перевозчику неустойку по ставке рефинансирования, установленной Национальным Банком Республики Казахстан, от суммы задолженности за каждый день просрочки.</w:t>
      </w:r>
    </w:p>
    <w:bookmarkEnd w:id="1441"/>
    <w:bookmarkStart w:name="z1509" w:id="1442"/>
    <w:p>
      <w:pPr>
        <w:spacing w:after="0"/>
        <w:ind w:left="0"/>
        <w:jc w:val="both"/>
      </w:pPr>
      <w:r>
        <w:rPr>
          <w:rFonts w:ascii="Times New Roman"/>
          <w:b w:val="false"/>
          <w:i w:val="false"/>
          <w:color w:val="000000"/>
          <w:sz w:val="28"/>
        </w:rPr>
        <w:t>
      20. Исполнением обязательства перевозчика по оплате услуг магистральной железнодорожной сети признается факт</w:t>
      </w:r>
    </w:p>
    <w:bookmarkEnd w:id="1442"/>
    <w:bookmarkStart w:name="z1510" w:id="1443"/>
    <w:p>
      <w:pPr>
        <w:spacing w:after="0"/>
        <w:ind w:left="0"/>
        <w:jc w:val="both"/>
      </w:pPr>
      <w:r>
        <w:rPr>
          <w:rFonts w:ascii="Times New Roman"/>
          <w:b w:val="false"/>
          <w:i w:val="false"/>
          <w:color w:val="000000"/>
          <w:sz w:val="28"/>
        </w:rPr>
        <w:t>
      ____________________________________________________________________</w:t>
      </w:r>
    </w:p>
    <w:bookmarkEnd w:id="1443"/>
    <w:bookmarkStart w:name="z1511" w:id="1444"/>
    <w:p>
      <w:pPr>
        <w:spacing w:after="0"/>
        <w:ind w:left="0"/>
        <w:jc w:val="both"/>
      </w:pPr>
      <w:r>
        <w:rPr>
          <w:rFonts w:ascii="Times New Roman"/>
          <w:b w:val="false"/>
          <w:i w:val="false"/>
          <w:color w:val="000000"/>
          <w:sz w:val="28"/>
        </w:rPr>
        <w:t>
      (указывается факт внесения перевозчиком всей суммы причитающихся платежей на счет оператора).</w:t>
      </w:r>
    </w:p>
    <w:bookmarkEnd w:id="1444"/>
    <w:bookmarkStart w:name="z1512" w:id="1445"/>
    <w:p>
      <w:pPr>
        <w:spacing w:after="0"/>
        <w:ind w:left="0"/>
        <w:jc w:val="left"/>
      </w:pPr>
      <w:r>
        <w:rPr>
          <w:rFonts w:ascii="Times New Roman"/>
          <w:b/>
          <w:i w:val="false"/>
          <w:color w:val="000000"/>
        </w:rPr>
        <w:t xml:space="preserve"> Глава 4. Права и обязанности сторон</w:t>
      </w:r>
    </w:p>
    <w:bookmarkEnd w:id="1445"/>
    <w:bookmarkStart w:name="z1513" w:id="1446"/>
    <w:p>
      <w:pPr>
        <w:spacing w:after="0"/>
        <w:ind w:left="0"/>
        <w:jc w:val="both"/>
      </w:pPr>
      <w:r>
        <w:rPr>
          <w:rFonts w:ascii="Times New Roman"/>
          <w:b w:val="false"/>
          <w:i w:val="false"/>
          <w:color w:val="000000"/>
          <w:sz w:val="28"/>
        </w:rPr>
        <w:t>
      21. Оператор вправе:</w:t>
      </w:r>
    </w:p>
    <w:bookmarkEnd w:id="1446"/>
    <w:bookmarkStart w:name="z1514" w:id="1447"/>
    <w:p>
      <w:pPr>
        <w:spacing w:after="0"/>
        <w:ind w:left="0"/>
        <w:jc w:val="both"/>
      </w:pPr>
      <w:r>
        <w:rPr>
          <w:rFonts w:ascii="Times New Roman"/>
          <w:b w:val="false"/>
          <w:i w:val="false"/>
          <w:color w:val="000000"/>
          <w:sz w:val="28"/>
        </w:rPr>
        <w:t>
      1) в случае нарушения перевозчиком условий, предусмотренных настоящим Договором, прекратить оказание услуг магистральной железнодорожной сети в соответствии с законодательством Республики Казахстан при условии письменного уведомления перевозчика не позднее, чем за пять календарных дней до фактического прекращения оказания данных услуг;</w:t>
      </w:r>
    </w:p>
    <w:bookmarkEnd w:id="1447"/>
    <w:bookmarkStart w:name="z1515" w:id="1448"/>
    <w:p>
      <w:pPr>
        <w:spacing w:after="0"/>
        <w:ind w:left="0"/>
        <w:jc w:val="both"/>
      </w:pPr>
      <w:r>
        <w:rPr>
          <w:rFonts w:ascii="Times New Roman"/>
          <w:b w:val="false"/>
          <w:i w:val="false"/>
          <w:color w:val="000000"/>
          <w:sz w:val="28"/>
        </w:rPr>
        <w:t>
      2) получать своевременную оплату за предоставляемые услуги магистральной железнодорожной сети;</w:t>
      </w:r>
    </w:p>
    <w:bookmarkEnd w:id="1448"/>
    <w:bookmarkStart w:name="z1516" w:id="1449"/>
    <w:p>
      <w:pPr>
        <w:spacing w:after="0"/>
        <w:ind w:left="0"/>
        <w:jc w:val="both"/>
      </w:pPr>
      <w:r>
        <w:rPr>
          <w:rFonts w:ascii="Times New Roman"/>
          <w:b w:val="false"/>
          <w:i w:val="false"/>
          <w:color w:val="000000"/>
          <w:sz w:val="28"/>
        </w:rPr>
        <w:t>
      3) требовать возмещения убытков, причиненных по вине перевозчика;</w:t>
      </w:r>
    </w:p>
    <w:bookmarkEnd w:id="1449"/>
    <w:bookmarkStart w:name="z1517" w:id="1450"/>
    <w:p>
      <w:pPr>
        <w:spacing w:after="0"/>
        <w:ind w:left="0"/>
        <w:jc w:val="both"/>
      </w:pPr>
      <w:r>
        <w:rPr>
          <w:rFonts w:ascii="Times New Roman"/>
          <w:b w:val="false"/>
          <w:i w:val="false"/>
          <w:color w:val="000000"/>
          <w:sz w:val="28"/>
        </w:rPr>
        <w:t>
      4) получать от перевозчика информацию для организации, планирования и осуществления услуг магистральной железнодорожной сети;</w:t>
      </w:r>
    </w:p>
    <w:bookmarkEnd w:id="1450"/>
    <w:bookmarkStart w:name="z1518" w:id="1451"/>
    <w:p>
      <w:pPr>
        <w:spacing w:after="0"/>
        <w:ind w:left="0"/>
        <w:jc w:val="both"/>
      </w:pPr>
      <w:r>
        <w:rPr>
          <w:rFonts w:ascii="Times New Roman"/>
          <w:b w:val="false"/>
          <w:i w:val="false"/>
          <w:color w:val="000000"/>
          <w:sz w:val="28"/>
        </w:rPr>
        <w:t>
      5) самостоятельно либо на основании решений уполномоченных органов принимать решения о временном прекращении либо ограничении перевозок, осуществляемых перевозчиком,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bookmarkEnd w:id="1451"/>
    <w:bookmarkStart w:name="z1519" w:id="1452"/>
    <w:p>
      <w:pPr>
        <w:spacing w:after="0"/>
        <w:ind w:left="0"/>
        <w:jc w:val="both"/>
      </w:pPr>
      <w:r>
        <w:rPr>
          <w:rFonts w:ascii="Times New Roman"/>
          <w:b w:val="false"/>
          <w:i w:val="false"/>
          <w:color w:val="000000"/>
          <w:sz w:val="28"/>
        </w:rPr>
        <w:t>
      При этом оператор в однодневный срок в письменном виде информирует перевозчика о принятом решении временного прекращения или ограничения допуска подвижного состава с указанием причин;</w:t>
      </w:r>
    </w:p>
    <w:bookmarkEnd w:id="1452"/>
    <w:bookmarkStart w:name="z1520" w:id="1453"/>
    <w:p>
      <w:pPr>
        <w:spacing w:after="0"/>
        <w:ind w:left="0"/>
        <w:jc w:val="both"/>
      </w:pPr>
      <w:r>
        <w:rPr>
          <w:rFonts w:ascii="Times New Roman"/>
          <w:b w:val="false"/>
          <w:i w:val="false"/>
          <w:color w:val="000000"/>
          <w:sz w:val="28"/>
        </w:rPr>
        <w:t>
      6) иметь иные права, предусмотренные законодательством Республики Казахстан.</w:t>
      </w:r>
    </w:p>
    <w:bookmarkEnd w:id="1453"/>
    <w:bookmarkStart w:name="z1521" w:id="1454"/>
    <w:p>
      <w:pPr>
        <w:spacing w:after="0"/>
        <w:ind w:left="0"/>
        <w:jc w:val="both"/>
      </w:pPr>
      <w:r>
        <w:rPr>
          <w:rFonts w:ascii="Times New Roman"/>
          <w:b w:val="false"/>
          <w:i w:val="false"/>
          <w:color w:val="000000"/>
          <w:sz w:val="28"/>
        </w:rPr>
        <w:t>
      22. Оператор обязан:</w:t>
      </w:r>
    </w:p>
    <w:bookmarkEnd w:id="1454"/>
    <w:bookmarkStart w:name="z1522" w:id="1455"/>
    <w:p>
      <w:pPr>
        <w:spacing w:after="0"/>
        <w:ind w:left="0"/>
        <w:jc w:val="both"/>
      </w:pPr>
      <w:r>
        <w:rPr>
          <w:rFonts w:ascii="Times New Roman"/>
          <w:b w:val="false"/>
          <w:i w:val="false"/>
          <w:color w:val="000000"/>
          <w:sz w:val="28"/>
        </w:rPr>
        <w:t>
      1) предоставлять равные условия доступа перевозчикам к услугам магистральной железнодорожной сети, кроме случаев предоставления услуг магистральной железнодорожной сети с учетом льгот и преимуществ, установленных законодательством Республики Казахстан, в том числе равные условия доступа к услугам магистральной железнодорожной сети в порядке, установленном законодательством Республики Казахстан;</w:t>
      </w:r>
    </w:p>
    <w:bookmarkEnd w:id="1455"/>
    <w:bookmarkStart w:name="z1523" w:id="1456"/>
    <w:p>
      <w:pPr>
        <w:spacing w:after="0"/>
        <w:ind w:left="0"/>
        <w:jc w:val="both"/>
      </w:pPr>
      <w:r>
        <w:rPr>
          <w:rFonts w:ascii="Times New Roman"/>
          <w:b w:val="false"/>
          <w:i w:val="false"/>
          <w:color w:val="000000"/>
          <w:sz w:val="28"/>
        </w:rPr>
        <w:t>
      2) обеспечить сохранность грузов при перевозке в соответствии с законодательством Республики Казахстан и иными нормативными правовыми актами;</w:t>
      </w:r>
    </w:p>
    <w:bookmarkEnd w:id="1456"/>
    <w:bookmarkStart w:name="z1524" w:id="1457"/>
    <w:p>
      <w:pPr>
        <w:spacing w:after="0"/>
        <w:ind w:left="0"/>
        <w:jc w:val="both"/>
      </w:pPr>
      <w:r>
        <w:rPr>
          <w:rFonts w:ascii="Times New Roman"/>
          <w:b w:val="false"/>
          <w:i w:val="false"/>
          <w:color w:val="000000"/>
          <w:sz w:val="28"/>
        </w:rPr>
        <w:t>
      3) соблюдать график движения поездов, технологические нормы, техническо-распорядительные акты, технологические процессы станций и единые технологические процессы работы станций и подъездных путей;</w:t>
      </w:r>
    </w:p>
    <w:bookmarkEnd w:id="1457"/>
    <w:bookmarkStart w:name="z1525" w:id="1458"/>
    <w:p>
      <w:pPr>
        <w:spacing w:after="0"/>
        <w:ind w:left="0"/>
        <w:jc w:val="both"/>
      </w:pPr>
      <w:r>
        <w:rPr>
          <w:rFonts w:ascii="Times New Roman"/>
          <w:b w:val="false"/>
          <w:i w:val="false"/>
          <w:color w:val="000000"/>
          <w:sz w:val="28"/>
        </w:rPr>
        <w:t>
      4) обеспечить выполнение согласованных с перевозчиком объемов услуг магистральной железнодорожной сети, за исключением технических и технологических возможностей оказания услуг. В случае завышения заявленных перевозчиком объемов услуг магистральной железнодорожной сети над фактически возможными, оператор обеспечивает выполнение услуг в соответствии с законодательством Республики Казахстан в области железнодорожного транспорта и иными нормативными правовыми актами;</w:t>
      </w:r>
    </w:p>
    <w:bookmarkEnd w:id="1458"/>
    <w:bookmarkStart w:name="z1526" w:id="1459"/>
    <w:p>
      <w:pPr>
        <w:spacing w:after="0"/>
        <w:ind w:left="0"/>
        <w:jc w:val="both"/>
      </w:pPr>
      <w:r>
        <w:rPr>
          <w:rFonts w:ascii="Times New Roman"/>
          <w:b w:val="false"/>
          <w:i w:val="false"/>
          <w:color w:val="000000"/>
          <w:sz w:val="28"/>
        </w:rPr>
        <w:t>
      5) оказывать услуги магистральной железнодорожной сети в пути следования поезда перевозчика в соответствии со сроками и условиями, предусмотренными Договором;</w:t>
      </w:r>
    </w:p>
    <w:bookmarkEnd w:id="1459"/>
    <w:bookmarkStart w:name="z1527" w:id="1460"/>
    <w:p>
      <w:pPr>
        <w:spacing w:after="0"/>
        <w:ind w:left="0"/>
        <w:jc w:val="both"/>
      </w:pPr>
      <w:r>
        <w:rPr>
          <w:rFonts w:ascii="Times New Roman"/>
          <w:b w:val="false"/>
          <w:i w:val="false"/>
          <w:color w:val="000000"/>
          <w:sz w:val="28"/>
        </w:rPr>
        <w:t>
      6) осуществлять при оказании услуг по настоящему Договору передачу диспетчерской службе перевозчика информации, необходимой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w:t>
      </w:r>
    </w:p>
    <w:bookmarkEnd w:id="1460"/>
    <w:bookmarkStart w:name="z1528" w:id="1461"/>
    <w:p>
      <w:pPr>
        <w:spacing w:after="0"/>
        <w:ind w:left="0"/>
        <w:jc w:val="both"/>
      </w:pPr>
      <w:r>
        <w:rPr>
          <w:rFonts w:ascii="Times New Roman"/>
          <w:b w:val="false"/>
          <w:i w:val="false"/>
          <w:color w:val="000000"/>
          <w:sz w:val="28"/>
        </w:rPr>
        <w:t>
      7) обеспечить оказание услуг магистральной железнодорожной сети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bookmarkEnd w:id="1461"/>
    <w:bookmarkStart w:name="z1529" w:id="1462"/>
    <w:p>
      <w:pPr>
        <w:spacing w:after="0"/>
        <w:ind w:left="0"/>
        <w:jc w:val="both"/>
      </w:pPr>
      <w:r>
        <w:rPr>
          <w:rFonts w:ascii="Times New Roman"/>
          <w:b w:val="false"/>
          <w:i w:val="false"/>
          <w:color w:val="000000"/>
          <w:sz w:val="28"/>
        </w:rPr>
        <w:t>
      8)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bookmarkEnd w:id="1462"/>
    <w:bookmarkStart w:name="z1530" w:id="1463"/>
    <w:p>
      <w:pPr>
        <w:spacing w:after="0"/>
        <w:ind w:left="0"/>
        <w:jc w:val="both"/>
      </w:pPr>
      <w:r>
        <w:rPr>
          <w:rFonts w:ascii="Times New Roman"/>
          <w:b w:val="false"/>
          <w:i w:val="false"/>
          <w:color w:val="000000"/>
          <w:sz w:val="28"/>
        </w:rPr>
        <w:t>
      9) обеспечивать содержание объектов магистральной железнодорожной сети в состоянии, обеспечивающем безопасный пропуск поездов с установленными скоростями;</w:t>
      </w:r>
    </w:p>
    <w:bookmarkEnd w:id="1463"/>
    <w:bookmarkStart w:name="z1531" w:id="1464"/>
    <w:p>
      <w:pPr>
        <w:spacing w:after="0"/>
        <w:ind w:left="0"/>
        <w:jc w:val="both"/>
      </w:pPr>
      <w:r>
        <w:rPr>
          <w:rFonts w:ascii="Times New Roman"/>
          <w:b w:val="false"/>
          <w:i w:val="false"/>
          <w:color w:val="000000"/>
          <w:sz w:val="28"/>
        </w:rPr>
        <w:t>
      10) обеспечить соответствие магистральной железнодорожной сети требованиям правил технической эксплуатации железных дорог Республики Казахстан и строительных норм;</w:t>
      </w:r>
    </w:p>
    <w:bookmarkEnd w:id="1464"/>
    <w:bookmarkStart w:name="z1532" w:id="1465"/>
    <w:p>
      <w:pPr>
        <w:spacing w:after="0"/>
        <w:ind w:left="0"/>
        <w:jc w:val="both"/>
      </w:pPr>
      <w:r>
        <w:rPr>
          <w:rFonts w:ascii="Times New Roman"/>
          <w:b w:val="false"/>
          <w:i w:val="false"/>
          <w:color w:val="000000"/>
          <w:sz w:val="28"/>
        </w:rPr>
        <w:t xml:space="preserve">
      11) выполнять требования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железнодорожного транспорта,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Республики Казахстан за № 11897), </w:t>
      </w:r>
      <w:r>
        <w:rPr>
          <w:rFonts w:ascii="Times New Roman"/>
          <w:b w:val="false"/>
          <w:i w:val="false"/>
          <w:color w:val="000000"/>
          <w:sz w:val="28"/>
        </w:rPr>
        <w:t>Инструкции</w:t>
      </w:r>
      <w:r>
        <w:rPr>
          <w:rFonts w:ascii="Times New Roman"/>
          <w:b w:val="false"/>
          <w:i w:val="false"/>
          <w:color w:val="000000"/>
          <w:sz w:val="28"/>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r>
        <w:rPr>
          <w:rFonts w:ascii="Times New Roman"/>
          <w:b w:val="false"/>
          <w:i w:val="false"/>
          <w:color w:val="000000"/>
          <w:sz w:val="28"/>
        </w:rPr>
        <w:t>Инструкции</w:t>
      </w:r>
      <w:r>
        <w:rPr>
          <w:rFonts w:ascii="Times New Roman"/>
          <w:b w:val="false"/>
          <w:i w:val="false"/>
          <w:color w:val="000000"/>
          <w:sz w:val="28"/>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 и иных нормативных правовых актов в области железнодорожного транспорта;</w:t>
      </w:r>
    </w:p>
    <w:bookmarkEnd w:id="1465"/>
    <w:bookmarkStart w:name="z1533" w:id="1466"/>
    <w:p>
      <w:pPr>
        <w:spacing w:after="0"/>
        <w:ind w:left="0"/>
        <w:jc w:val="both"/>
      </w:pPr>
      <w:r>
        <w:rPr>
          <w:rFonts w:ascii="Times New Roman"/>
          <w:b w:val="false"/>
          <w:i w:val="false"/>
          <w:color w:val="000000"/>
          <w:sz w:val="28"/>
        </w:rPr>
        <w:t>
      12) информировать перевозчика об изменениях тарифов (цен, ставок сборов) на услуги магистральной железнодорожной сети в сроки, установленные законодательством Республики Казахстан о естественных монополиях;</w:t>
      </w:r>
    </w:p>
    <w:bookmarkEnd w:id="1466"/>
    <w:bookmarkStart w:name="z1534" w:id="1467"/>
    <w:p>
      <w:pPr>
        <w:spacing w:after="0"/>
        <w:ind w:left="0"/>
        <w:jc w:val="both"/>
      </w:pPr>
      <w:r>
        <w:rPr>
          <w:rFonts w:ascii="Times New Roman"/>
          <w:b w:val="false"/>
          <w:i w:val="false"/>
          <w:color w:val="000000"/>
          <w:sz w:val="28"/>
        </w:rPr>
        <w:t>
      13) в однодневный срок в письменном виде информировать перевозчика о принятом решении временного прекращения или ограничения допуска подвижного состава с указанием причин;</w:t>
      </w:r>
    </w:p>
    <w:bookmarkEnd w:id="1467"/>
    <w:bookmarkStart w:name="z1535" w:id="1468"/>
    <w:p>
      <w:pPr>
        <w:spacing w:after="0"/>
        <w:ind w:left="0"/>
        <w:jc w:val="both"/>
      </w:pPr>
      <w:r>
        <w:rPr>
          <w:rFonts w:ascii="Times New Roman"/>
          <w:b w:val="false"/>
          <w:i w:val="false"/>
          <w:color w:val="000000"/>
          <w:sz w:val="28"/>
        </w:rPr>
        <w:t>
      14) не допускать на магистральную железнодорожную сеть подвижной состав, не соответствующий требованиям, установленным уполномоченным органом в области железнодорожного транспорта;</w:t>
      </w:r>
    </w:p>
    <w:bookmarkEnd w:id="1468"/>
    <w:bookmarkStart w:name="z1536" w:id="1469"/>
    <w:p>
      <w:pPr>
        <w:spacing w:after="0"/>
        <w:ind w:left="0"/>
        <w:jc w:val="both"/>
      </w:pPr>
      <w:r>
        <w:rPr>
          <w:rFonts w:ascii="Times New Roman"/>
          <w:b w:val="false"/>
          <w:i w:val="false"/>
          <w:color w:val="000000"/>
          <w:sz w:val="28"/>
        </w:rPr>
        <w:t>
      15) остановить движение подвижного состава перевозчика в случае выявления в пути следования несоответствия подвижного состава перевозчика техническим и технологическим требованиям сохранности груза, утвержденным уполномоченным органом в области железнодорожного транспорта;</w:t>
      </w:r>
    </w:p>
    <w:bookmarkEnd w:id="1469"/>
    <w:bookmarkStart w:name="z1537" w:id="1470"/>
    <w:p>
      <w:pPr>
        <w:spacing w:after="0"/>
        <w:ind w:left="0"/>
        <w:jc w:val="both"/>
      </w:pPr>
      <w:r>
        <w:rPr>
          <w:rFonts w:ascii="Times New Roman"/>
          <w:b w:val="false"/>
          <w:i w:val="false"/>
          <w:color w:val="000000"/>
          <w:sz w:val="28"/>
        </w:rPr>
        <w:t>
      16) не допускать персонал перевозчика к перевозочному процессу в случае выявления несоответствия персонала, обслуживающего подвижной состав, квалификационным требованиям, устанавливаемым уполномоченным органом в области железнодорожного транспорта;</w:t>
      </w:r>
    </w:p>
    <w:bookmarkEnd w:id="1470"/>
    <w:bookmarkStart w:name="z1538" w:id="1471"/>
    <w:p>
      <w:pPr>
        <w:spacing w:after="0"/>
        <w:ind w:left="0"/>
        <w:jc w:val="both"/>
      </w:pPr>
      <w:r>
        <w:rPr>
          <w:rFonts w:ascii="Times New Roman"/>
          <w:b w:val="false"/>
          <w:i w:val="false"/>
          <w:color w:val="000000"/>
          <w:sz w:val="28"/>
        </w:rPr>
        <w:t>
      17) разрабатывать и утверждать график движения поездов на основании заявки перевозчика;</w:t>
      </w:r>
    </w:p>
    <w:bookmarkEnd w:id="1471"/>
    <w:bookmarkStart w:name="z1539" w:id="1472"/>
    <w:p>
      <w:pPr>
        <w:spacing w:after="0"/>
        <w:ind w:left="0"/>
        <w:jc w:val="both"/>
      </w:pPr>
      <w:r>
        <w:rPr>
          <w:rFonts w:ascii="Times New Roman"/>
          <w:b w:val="false"/>
          <w:i w:val="false"/>
          <w:color w:val="000000"/>
          <w:sz w:val="28"/>
        </w:rPr>
        <w:t>
      18) осуществлять централизованное управление движением поездов, включая согласование технических и технологических возможностей в соответствии с утвержденным графиком движения, планом формирования и установленными технологическими нормами;</w:t>
      </w:r>
    </w:p>
    <w:bookmarkEnd w:id="1472"/>
    <w:bookmarkStart w:name="z1540" w:id="1473"/>
    <w:p>
      <w:pPr>
        <w:spacing w:after="0"/>
        <w:ind w:left="0"/>
        <w:jc w:val="both"/>
      </w:pPr>
      <w:r>
        <w:rPr>
          <w:rFonts w:ascii="Times New Roman"/>
          <w:b w:val="false"/>
          <w:i w:val="false"/>
          <w:color w:val="000000"/>
          <w:sz w:val="28"/>
        </w:rPr>
        <w:t>
      19) обеспечивать исправное бесперебойное функционирование магистральной железнодорожной сети;</w:t>
      </w:r>
    </w:p>
    <w:bookmarkEnd w:id="1473"/>
    <w:bookmarkStart w:name="z1541" w:id="1474"/>
    <w:p>
      <w:pPr>
        <w:spacing w:after="0"/>
        <w:ind w:left="0"/>
        <w:jc w:val="both"/>
      </w:pPr>
      <w:r>
        <w:rPr>
          <w:rFonts w:ascii="Times New Roman"/>
          <w:b w:val="false"/>
          <w:i w:val="false"/>
          <w:color w:val="000000"/>
          <w:sz w:val="28"/>
        </w:rPr>
        <w:t>
      20) не навязывать перевозчику услуги, не связанные с оказанием услуг магистральной железнодорожной сети, а также дополнительные условия, влекущие за собой возникновение обязательств с третьими лицами.</w:t>
      </w:r>
    </w:p>
    <w:bookmarkEnd w:id="1474"/>
    <w:bookmarkStart w:name="z1542" w:id="1475"/>
    <w:p>
      <w:pPr>
        <w:spacing w:after="0"/>
        <w:ind w:left="0"/>
        <w:jc w:val="both"/>
      </w:pPr>
      <w:r>
        <w:rPr>
          <w:rFonts w:ascii="Times New Roman"/>
          <w:b w:val="false"/>
          <w:i w:val="false"/>
          <w:color w:val="000000"/>
          <w:sz w:val="28"/>
        </w:rPr>
        <w:t>
      23. Перевозчик вправе:</w:t>
      </w:r>
    </w:p>
    <w:bookmarkEnd w:id="1475"/>
    <w:bookmarkStart w:name="z1543" w:id="1476"/>
    <w:p>
      <w:pPr>
        <w:spacing w:after="0"/>
        <w:ind w:left="0"/>
        <w:jc w:val="both"/>
      </w:pPr>
      <w:r>
        <w:rPr>
          <w:rFonts w:ascii="Times New Roman"/>
          <w:b w:val="false"/>
          <w:i w:val="false"/>
          <w:color w:val="000000"/>
          <w:sz w:val="28"/>
        </w:rPr>
        <w:t>
      1) получать равное право пользования магистральной железнодорожной сетью в соответствии с законодательством Республики Казахстан и настоящим Договором;</w:t>
      </w:r>
    </w:p>
    <w:bookmarkEnd w:id="1476"/>
    <w:bookmarkStart w:name="z1544" w:id="1477"/>
    <w:p>
      <w:pPr>
        <w:spacing w:after="0"/>
        <w:ind w:left="0"/>
        <w:jc w:val="both"/>
      </w:pPr>
      <w:r>
        <w:rPr>
          <w:rFonts w:ascii="Times New Roman"/>
          <w:b w:val="false"/>
          <w:i w:val="false"/>
          <w:color w:val="000000"/>
          <w:sz w:val="28"/>
        </w:rPr>
        <w:t>
      2) получать согласно условиям Договора услуги магистральной железнодорожной сети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bookmarkEnd w:id="1477"/>
    <w:bookmarkStart w:name="z1545" w:id="1478"/>
    <w:p>
      <w:pPr>
        <w:spacing w:after="0"/>
        <w:ind w:left="0"/>
        <w:jc w:val="both"/>
      </w:pPr>
      <w:r>
        <w:rPr>
          <w:rFonts w:ascii="Times New Roman"/>
          <w:b w:val="false"/>
          <w:i w:val="false"/>
          <w:color w:val="000000"/>
          <w:sz w:val="28"/>
        </w:rPr>
        <w:t>
      3) получать услуги магистральной железнодорожной сети в пути следования поезда в соответствии со сроками и условиями настоящего Договора;</w:t>
      </w:r>
    </w:p>
    <w:bookmarkEnd w:id="1478"/>
    <w:bookmarkStart w:name="z1546" w:id="1479"/>
    <w:p>
      <w:pPr>
        <w:spacing w:after="0"/>
        <w:ind w:left="0"/>
        <w:jc w:val="both"/>
      </w:pPr>
      <w:r>
        <w:rPr>
          <w:rFonts w:ascii="Times New Roman"/>
          <w:b w:val="false"/>
          <w:i w:val="false"/>
          <w:color w:val="000000"/>
          <w:sz w:val="28"/>
        </w:rPr>
        <w:t>
      4) получать от оператора информацию в письменной форме об изменениях в графике движения поездов, влекущих за собой изменение сроков и условий оказания магистральной железнодорожной сети предусмотренных договором, не позднее, чем за три календарных дня до введения оператором указанных изменений (стихийное бедствие, военные действия, забастовки или иные обстоятельства, которые невозможно предусмотреть или предотвратить);</w:t>
      </w:r>
    </w:p>
    <w:bookmarkEnd w:id="1479"/>
    <w:bookmarkStart w:name="z1547" w:id="1480"/>
    <w:p>
      <w:pPr>
        <w:spacing w:after="0"/>
        <w:ind w:left="0"/>
        <w:jc w:val="both"/>
      </w:pPr>
      <w:r>
        <w:rPr>
          <w:rFonts w:ascii="Times New Roman"/>
          <w:b w:val="false"/>
          <w:i w:val="false"/>
          <w:color w:val="000000"/>
          <w:sz w:val="28"/>
        </w:rPr>
        <w:t>
      5) получать от оператора информацию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выполнения графика движения;</w:t>
      </w:r>
    </w:p>
    <w:bookmarkEnd w:id="1480"/>
    <w:bookmarkStart w:name="z1548" w:id="1481"/>
    <w:p>
      <w:pPr>
        <w:spacing w:after="0"/>
        <w:ind w:left="0"/>
        <w:jc w:val="both"/>
      </w:pPr>
      <w:r>
        <w:rPr>
          <w:rFonts w:ascii="Times New Roman"/>
          <w:b w:val="false"/>
          <w:i w:val="false"/>
          <w:color w:val="000000"/>
          <w:sz w:val="28"/>
        </w:rPr>
        <w:t>
      6) получать информацию от оператора об изменении тарифов (цен, ставок сборов) на услуги по предоставлению в пользование магистральной железнодорожной сети в сроки, установленные законодательством Республики Казахстан о естественных монополиях;</w:t>
      </w:r>
    </w:p>
    <w:bookmarkEnd w:id="1481"/>
    <w:bookmarkStart w:name="z1549" w:id="1482"/>
    <w:p>
      <w:pPr>
        <w:spacing w:after="0"/>
        <w:ind w:left="0"/>
        <w:jc w:val="both"/>
      </w:pPr>
      <w:r>
        <w:rPr>
          <w:rFonts w:ascii="Times New Roman"/>
          <w:b w:val="false"/>
          <w:i w:val="false"/>
          <w:color w:val="000000"/>
          <w:sz w:val="28"/>
        </w:rPr>
        <w:t>
      7) требовать возмещения убытков, причиненных по вине оператора;</w:t>
      </w:r>
    </w:p>
    <w:bookmarkEnd w:id="1482"/>
    <w:bookmarkStart w:name="z1550" w:id="1483"/>
    <w:p>
      <w:pPr>
        <w:spacing w:after="0"/>
        <w:ind w:left="0"/>
        <w:jc w:val="both"/>
      </w:pPr>
      <w:r>
        <w:rPr>
          <w:rFonts w:ascii="Times New Roman"/>
          <w:b w:val="false"/>
          <w:i w:val="false"/>
          <w:color w:val="000000"/>
          <w:sz w:val="28"/>
        </w:rPr>
        <w:t>
      8) получать информацию о принятом решении временного прекращения или ограничения принятия вагонов оператором с указанием причин;</w:t>
      </w:r>
    </w:p>
    <w:bookmarkEnd w:id="1483"/>
    <w:bookmarkStart w:name="z1551" w:id="1484"/>
    <w:p>
      <w:pPr>
        <w:spacing w:after="0"/>
        <w:ind w:left="0"/>
        <w:jc w:val="both"/>
      </w:pPr>
      <w:r>
        <w:rPr>
          <w:rFonts w:ascii="Times New Roman"/>
          <w:b w:val="false"/>
          <w:i w:val="false"/>
          <w:color w:val="000000"/>
          <w:sz w:val="28"/>
        </w:rPr>
        <w:t>
      9) отказаться от услуг, не связанных с оказанием услуг магистральной железнодорожной сети, а также дополнительных условий, влекущих за собой возникновение обязательств перед третьими лицами;</w:t>
      </w:r>
    </w:p>
    <w:bookmarkEnd w:id="1484"/>
    <w:bookmarkStart w:name="z1552" w:id="1485"/>
    <w:p>
      <w:pPr>
        <w:spacing w:after="0"/>
        <w:ind w:left="0"/>
        <w:jc w:val="both"/>
      </w:pPr>
      <w:r>
        <w:rPr>
          <w:rFonts w:ascii="Times New Roman"/>
          <w:b w:val="false"/>
          <w:i w:val="false"/>
          <w:color w:val="000000"/>
          <w:sz w:val="28"/>
        </w:rPr>
        <w:t>
      10) обжаловать в судебном порядке действия оператора, противоречащие настоящему Договору и законодательству Республики Казахстан;</w:t>
      </w:r>
    </w:p>
    <w:bookmarkEnd w:id="1485"/>
    <w:bookmarkStart w:name="z1553" w:id="1486"/>
    <w:p>
      <w:pPr>
        <w:spacing w:after="0"/>
        <w:ind w:left="0"/>
        <w:jc w:val="both"/>
      </w:pPr>
      <w:r>
        <w:rPr>
          <w:rFonts w:ascii="Times New Roman"/>
          <w:b w:val="false"/>
          <w:i w:val="false"/>
          <w:color w:val="000000"/>
          <w:sz w:val="28"/>
        </w:rPr>
        <w:t>
      11) иметь иные права, предусмотренные законодательством Республики Казахстан.</w:t>
      </w:r>
    </w:p>
    <w:bookmarkEnd w:id="1486"/>
    <w:bookmarkStart w:name="z1554" w:id="1487"/>
    <w:p>
      <w:pPr>
        <w:spacing w:after="0"/>
        <w:ind w:left="0"/>
        <w:jc w:val="both"/>
      </w:pPr>
      <w:r>
        <w:rPr>
          <w:rFonts w:ascii="Times New Roman"/>
          <w:b w:val="false"/>
          <w:i w:val="false"/>
          <w:color w:val="000000"/>
          <w:sz w:val="28"/>
        </w:rPr>
        <w:t>
      24. Перевозчик обязан:</w:t>
      </w:r>
    </w:p>
    <w:bookmarkEnd w:id="1487"/>
    <w:bookmarkStart w:name="z1555" w:id="1488"/>
    <w:p>
      <w:pPr>
        <w:spacing w:after="0"/>
        <w:ind w:left="0"/>
        <w:jc w:val="both"/>
      </w:pPr>
      <w:r>
        <w:rPr>
          <w:rFonts w:ascii="Times New Roman"/>
          <w:b w:val="false"/>
          <w:i w:val="false"/>
          <w:color w:val="000000"/>
          <w:sz w:val="28"/>
        </w:rPr>
        <w:t>
      1) своевременно и в полном объеме оплачивать услуги магистральной железнодорожной сети;</w:t>
      </w:r>
    </w:p>
    <w:bookmarkEnd w:id="1488"/>
    <w:bookmarkStart w:name="z1556" w:id="1489"/>
    <w:p>
      <w:pPr>
        <w:spacing w:after="0"/>
        <w:ind w:left="0"/>
        <w:jc w:val="both"/>
      </w:pPr>
      <w:r>
        <w:rPr>
          <w:rFonts w:ascii="Times New Roman"/>
          <w:b w:val="false"/>
          <w:i w:val="false"/>
          <w:color w:val="000000"/>
          <w:sz w:val="28"/>
        </w:rPr>
        <w:t xml:space="preserve">
      2) обеспечивать выполнение </w:t>
      </w:r>
      <w:r>
        <w:rPr>
          <w:rFonts w:ascii="Times New Roman"/>
          <w:b w:val="false"/>
          <w:i w:val="false"/>
          <w:color w:val="000000"/>
          <w:sz w:val="28"/>
        </w:rPr>
        <w:t>Правил</w:t>
      </w:r>
      <w:r>
        <w:rPr>
          <w:rFonts w:ascii="Times New Roman"/>
          <w:b w:val="false"/>
          <w:i w:val="false"/>
          <w:color w:val="000000"/>
          <w:sz w:val="28"/>
        </w:rPr>
        <w:t xml:space="preserve"> пользования магистральной железнодорожной сети, утвержденными приказом исполняющего обязанности Министра по инвестициям и развитию Республики Казахстан от 27 марта 2015 года № 366 (зарегистрирован в Реестре государственной регистрации нормативных правовых актов Республики Казахстан за № 11257), Правил перевозок грузов, требований технической эксплуатации железнодорожного подвижного состава, предусмотренных нормативными правовыми актами;</w:t>
      </w:r>
    </w:p>
    <w:bookmarkEnd w:id="1489"/>
    <w:bookmarkStart w:name="z1557" w:id="1490"/>
    <w:p>
      <w:pPr>
        <w:spacing w:after="0"/>
        <w:ind w:left="0"/>
        <w:jc w:val="both"/>
      </w:pPr>
      <w:r>
        <w:rPr>
          <w:rFonts w:ascii="Times New Roman"/>
          <w:b w:val="false"/>
          <w:i w:val="false"/>
          <w:color w:val="000000"/>
          <w:sz w:val="28"/>
        </w:rPr>
        <w:t>
      3) представлять оператору информацию для организации, планирования и осуществления услуг магистральной железнодорожной сети;</w:t>
      </w:r>
    </w:p>
    <w:bookmarkEnd w:id="1490"/>
    <w:bookmarkStart w:name="z1558" w:id="1491"/>
    <w:p>
      <w:pPr>
        <w:spacing w:after="0"/>
        <w:ind w:left="0"/>
        <w:jc w:val="both"/>
      </w:pPr>
      <w:r>
        <w:rPr>
          <w:rFonts w:ascii="Times New Roman"/>
          <w:b w:val="false"/>
          <w:i w:val="false"/>
          <w:color w:val="000000"/>
          <w:sz w:val="28"/>
        </w:rPr>
        <w:t>
      4) соблюдать технологические нормы, утвержденный график движения поездов, техническо-распорядительные акты, технологические процессы станций и единые технологические процессы работы станций и подъездных путей;</w:t>
      </w:r>
    </w:p>
    <w:bookmarkEnd w:id="1491"/>
    <w:bookmarkStart w:name="z1559" w:id="1492"/>
    <w:p>
      <w:pPr>
        <w:spacing w:after="0"/>
        <w:ind w:left="0"/>
        <w:jc w:val="both"/>
      </w:pPr>
      <w:r>
        <w:rPr>
          <w:rFonts w:ascii="Times New Roman"/>
          <w:b w:val="false"/>
          <w:i w:val="false"/>
          <w:color w:val="000000"/>
          <w:sz w:val="28"/>
        </w:rPr>
        <w:t xml:space="preserve">
      5) выполнять требования Правил технической эксплуатации, </w:t>
      </w:r>
      <w:r>
        <w:rPr>
          <w:rFonts w:ascii="Times New Roman"/>
          <w:b w:val="false"/>
          <w:i w:val="false"/>
          <w:color w:val="000000"/>
          <w:sz w:val="28"/>
        </w:rPr>
        <w:t>Инструкции</w:t>
      </w:r>
      <w:r>
        <w:rPr>
          <w:rFonts w:ascii="Times New Roman"/>
          <w:b w:val="false"/>
          <w:i w:val="false"/>
          <w:color w:val="000000"/>
          <w:sz w:val="28"/>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r>
        <w:rPr>
          <w:rFonts w:ascii="Times New Roman"/>
          <w:b w:val="false"/>
          <w:i w:val="false"/>
          <w:color w:val="000000"/>
          <w:sz w:val="28"/>
        </w:rPr>
        <w:t>Инструкции</w:t>
      </w:r>
      <w:r>
        <w:rPr>
          <w:rFonts w:ascii="Times New Roman"/>
          <w:b w:val="false"/>
          <w:i w:val="false"/>
          <w:color w:val="000000"/>
          <w:sz w:val="28"/>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 и иных нормативных правовых актов в области железнодорожного транспорта;</w:t>
      </w:r>
    </w:p>
    <w:bookmarkEnd w:id="1492"/>
    <w:bookmarkStart w:name="z1560" w:id="1493"/>
    <w:p>
      <w:pPr>
        <w:spacing w:after="0"/>
        <w:ind w:left="0"/>
        <w:jc w:val="both"/>
      </w:pPr>
      <w:r>
        <w:rPr>
          <w:rFonts w:ascii="Times New Roman"/>
          <w:b w:val="false"/>
          <w:i w:val="false"/>
          <w:color w:val="000000"/>
          <w:sz w:val="28"/>
        </w:rPr>
        <w:t>
      6) предъявлять оператору лицензии и сертификат безопасности на осуществляемые им виды деятельности, связанные с получением услуг по настоящему Договору, а также своевременно информировать оператора о приостановлении действия либо аннулировании указанных документов;</w:t>
      </w:r>
    </w:p>
    <w:bookmarkEnd w:id="1493"/>
    <w:bookmarkStart w:name="z1561" w:id="1494"/>
    <w:p>
      <w:pPr>
        <w:spacing w:after="0"/>
        <w:ind w:left="0"/>
        <w:jc w:val="both"/>
      </w:pPr>
      <w:r>
        <w:rPr>
          <w:rFonts w:ascii="Times New Roman"/>
          <w:b w:val="false"/>
          <w:i w:val="false"/>
          <w:color w:val="000000"/>
          <w:sz w:val="28"/>
        </w:rPr>
        <w:t>
      7) выполнять распоряжения оператора, касающиеся обеспечения требований безопасности движения поездов, нормативов графика движения, плана и порядка формирования поездов, технологических процессов работы линейных подразделений инфраструктуры магистральной железнодорожной сети;</w:t>
      </w:r>
    </w:p>
    <w:bookmarkEnd w:id="1494"/>
    <w:bookmarkStart w:name="z1562" w:id="1495"/>
    <w:p>
      <w:pPr>
        <w:spacing w:after="0"/>
        <w:ind w:left="0"/>
        <w:jc w:val="both"/>
      </w:pPr>
      <w:r>
        <w:rPr>
          <w:rFonts w:ascii="Times New Roman"/>
          <w:b w:val="false"/>
          <w:i w:val="false"/>
          <w:color w:val="000000"/>
          <w:sz w:val="28"/>
        </w:rPr>
        <w:t>
      8) соблюдать сроки и условия, предусмотренные настоящим Договором;</w:t>
      </w:r>
    </w:p>
    <w:bookmarkEnd w:id="1495"/>
    <w:bookmarkStart w:name="z1563" w:id="1496"/>
    <w:p>
      <w:pPr>
        <w:spacing w:after="0"/>
        <w:ind w:left="0"/>
        <w:jc w:val="both"/>
      </w:pPr>
      <w:r>
        <w:rPr>
          <w:rFonts w:ascii="Times New Roman"/>
          <w:b w:val="false"/>
          <w:i w:val="false"/>
          <w:color w:val="000000"/>
          <w:sz w:val="28"/>
        </w:rPr>
        <w:t>
      9) уведомлять в письменной форме оператора в срок, установленный законодательством Республики Казахстан в области железнодорожного транспорта, об отказе в получении услуг, предусмотренных в согласованных сторонами заявках на пользование магистральной железнодорожной сетью;</w:t>
      </w:r>
    </w:p>
    <w:bookmarkEnd w:id="1496"/>
    <w:bookmarkStart w:name="z1564" w:id="1497"/>
    <w:p>
      <w:pPr>
        <w:spacing w:after="0"/>
        <w:ind w:left="0"/>
        <w:jc w:val="both"/>
      </w:pPr>
      <w:r>
        <w:rPr>
          <w:rFonts w:ascii="Times New Roman"/>
          <w:b w:val="false"/>
          <w:i w:val="false"/>
          <w:color w:val="000000"/>
          <w:sz w:val="28"/>
        </w:rPr>
        <w:t>
      10) сообщать оператору об обнаруженных повреждениях объектов магистральной железнодорожной сети, а также нарушениях Правил технической эксплуатации третьими лицами;</w:t>
      </w:r>
    </w:p>
    <w:bookmarkEnd w:id="1497"/>
    <w:bookmarkStart w:name="z1565" w:id="1498"/>
    <w:p>
      <w:pPr>
        <w:spacing w:after="0"/>
        <w:ind w:left="0"/>
        <w:jc w:val="both"/>
      </w:pPr>
      <w:r>
        <w:rPr>
          <w:rFonts w:ascii="Times New Roman"/>
          <w:b w:val="false"/>
          <w:i w:val="false"/>
          <w:color w:val="000000"/>
          <w:sz w:val="28"/>
        </w:rPr>
        <w:t>
      11) соблюдать требования уполномоченного органа в области железнодорожного транспорта в части пользования магистральной железнодорожной сетью;</w:t>
      </w:r>
    </w:p>
    <w:bookmarkEnd w:id="1498"/>
    <w:bookmarkStart w:name="z1566" w:id="1499"/>
    <w:p>
      <w:pPr>
        <w:spacing w:after="0"/>
        <w:ind w:left="0"/>
        <w:jc w:val="both"/>
      </w:pPr>
      <w:r>
        <w:rPr>
          <w:rFonts w:ascii="Times New Roman"/>
          <w:b w:val="false"/>
          <w:i w:val="false"/>
          <w:color w:val="000000"/>
          <w:sz w:val="28"/>
        </w:rPr>
        <w:t>
      12) обеспечить выполнение заявленных в плане перевозок объемов, за исключением случаев, когда отсутствуют технические и технологические возможности получения услуг магистральной железнодорожной сети;</w:t>
      </w:r>
    </w:p>
    <w:bookmarkEnd w:id="1499"/>
    <w:bookmarkStart w:name="z1567" w:id="1500"/>
    <w:p>
      <w:pPr>
        <w:spacing w:after="0"/>
        <w:ind w:left="0"/>
        <w:jc w:val="both"/>
      </w:pPr>
      <w:r>
        <w:rPr>
          <w:rFonts w:ascii="Times New Roman"/>
          <w:b w:val="false"/>
          <w:i w:val="false"/>
          <w:color w:val="000000"/>
          <w:sz w:val="28"/>
        </w:rPr>
        <w:t>
      13) соблюдать указания оператора по централизованному управлению перевозочным процессом;</w:t>
      </w:r>
    </w:p>
    <w:bookmarkEnd w:id="1500"/>
    <w:bookmarkStart w:name="z1568" w:id="1501"/>
    <w:p>
      <w:pPr>
        <w:spacing w:after="0"/>
        <w:ind w:left="0"/>
        <w:jc w:val="both"/>
      </w:pPr>
      <w:r>
        <w:rPr>
          <w:rFonts w:ascii="Times New Roman"/>
          <w:b w:val="false"/>
          <w:i w:val="false"/>
          <w:color w:val="000000"/>
          <w:sz w:val="28"/>
        </w:rPr>
        <w:t>
      14) обеспечить соответствие квалификации работников, связанных с перевозочным процессом, требованиям, установленным уполномоченным органом в области железнодорожного транспорта;</w:t>
      </w:r>
    </w:p>
    <w:bookmarkEnd w:id="1501"/>
    <w:bookmarkStart w:name="z1569" w:id="1502"/>
    <w:p>
      <w:pPr>
        <w:spacing w:after="0"/>
        <w:ind w:left="0"/>
        <w:jc w:val="both"/>
      </w:pPr>
      <w:r>
        <w:rPr>
          <w:rFonts w:ascii="Times New Roman"/>
          <w:b w:val="false"/>
          <w:i w:val="false"/>
          <w:color w:val="000000"/>
          <w:sz w:val="28"/>
        </w:rPr>
        <w:t>
      15) обеспечить соответствие подвижного состава требованиям, установленным уполномоченным органом в области железнодорожного транспорта.</w:t>
      </w:r>
    </w:p>
    <w:bookmarkEnd w:id="1502"/>
    <w:bookmarkStart w:name="z1570" w:id="1503"/>
    <w:p>
      <w:pPr>
        <w:spacing w:after="0"/>
        <w:ind w:left="0"/>
        <w:jc w:val="left"/>
      </w:pPr>
      <w:r>
        <w:rPr>
          <w:rFonts w:ascii="Times New Roman"/>
          <w:b/>
          <w:i w:val="false"/>
          <w:color w:val="000000"/>
        </w:rPr>
        <w:t xml:space="preserve"> Глава 5. Ответственность сторон</w:t>
      </w:r>
    </w:p>
    <w:bookmarkEnd w:id="1503"/>
    <w:bookmarkStart w:name="z1571" w:id="1504"/>
    <w:p>
      <w:pPr>
        <w:spacing w:after="0"/>
        <w:ind w:left="0"/>
        <w:jc w:val="both"/>
      </w:pPr>
      <w:r>
        <w:rPr>
          <w:rFonts w:ascii="Times New Roman"/>
          <w:b w:val="false"/>
          <w:i w:val="false"/>
          <w:color w:val="000000"/>
          <w:sz w:val="28"/>
        </w:rPr>
        <w:t>
      25.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Республики Казахстан.</w:t>
      </w:r>
    </w:p>
    <w:bookmarkEnd w:id="1504"/>
    <w:bookmarkStart w:name="z1572" w:id="1505"/>
    <w:p>
      <w:pPr>
        <w:spacing w:after="0"/>
        <w:ind w:left="0"/>
        <w:jc w:val="both"/>
      </w:pPr>
      <w:r>
        <w:rPr>
          <w:rFonts w:ascii="Times New Roman"/>
          <w:b w:val="false"/>
          <w:i w:val="false"/>
          <w:color w:val="000000"/>
          <w:sz w:val="28"/>
        </w:rPr>
        <w:t>
      26. Уплата пени не освобождает перевозчика от внесения причитающихся оператору платежей в соответствии с условиями Договора.</w:t>
      </w:r>
    </w:p>
    <w:bookmarkEnd w:id="1505"/>
    <w:bookmarkStart w:name="z1573" w:id="1506"/>
    <w:p>
      <w:pPr>
        <w:spacing w:after="0"/>
        <w:ind w:left="0"/>
        <w:jc w:val="both"/>
      </w:pPr>
      <w:r>
        <w:rPr>
          <w:rFonts w:ascii="Times New Roman"/>
          <w:b w:val="false"/>
          <w:i w:val="false"/>
          <w:color w:val="000000"/>
          <w:sz w:val="28"/>
        </w:rPr>
        <w:t>
      27. В случае непредставления услуг в установленный срок, оператор уплачивает перевозчику неустойку по ставке рефинансирования, установленной Национальным банком Республики Казахстан от суммы уплаченной предоплаты со времени, когда по договору должна быть осуществлена услуга до времени начала фактического оказания услуг.</w:t>
      </w:r>
    </w:p>
    <w:bookmarkEnd w:id="1506"/>
    <w:bookmarkStart w:name="z1574" w:id="1507"/>
    <w:p>
      <w:pPr>
        <w:spacing w:after="0"/>
        <w:ind w:left="0"/>
        <w:jc w:val="both"/>
      </w:pPr>
      <w:r>
        <w:rPr>
          <w:rFonts w:ascii="Times New Roman"/>
          <w:b w:val="false"/>
          <w:i w:val="false"/>
          <w:color w:val="000000"/>
          <w:sz w:val="28"/>
        </w:rPr>
        <w:t>
      28. Перевозчик при несоблюдении сроков информирования Оператора об отказе в получении услуг, оказываемых на условиях настоящего Договора, уплачивает оператору штраф в размере ставки рефинансирования Национального Банка Республики Казахстан от суммы причитающихся платежей за планируемый объем услуг магистральной железнодорожной сети со дня отказа от получения услуг.</w:t>
      </w:r>
    </w:p>
    <w:bookmarkEnd w:id="1507"/>
    <w:bookmarkStart w:name="z1575" w:id="1508"/>
    <w:p>
      <w:pPr>
        <w:spacing w:after="0"/>
        <w:ind w:left="0"/>
        <w:jc w:val="both"/>
      </w:pPr>
      <w:r>
        <w:rPr>
          <w:rFonts w:ascii="Times New Roman"/>
          <w:b w:val="false"/>
          <w:i w:val="false"/>
          <w:color w:val="000000"/>
          <w:sz w:val="28"/>
        </w:rPr>
        <w:t>
      29. Оператор при несоблюдении срока информирования перевозчика об изменении графика движения поездов уплачивает перевозчику штраф в размере ставки рефинансирования Национального Банка Республики Казахстан от суммы уплаченной предоплаты.</w:t>
      </w:r>
    </w:p>
    <w:bookmarkEnd w:id="1508"/>
    <w:bookmarkStart w:name="z1576" w:id="1509"/>
    <w:p>
      <w:pPr>
        <w:spacing w:after="0"/>
        <w:ind w:left="0"/>
        <w:jc w:val="both"/>
      </w:pPr>
      <w:r>
        <w:rPr>
          <w:rFonts w:ascii="Times New Roman"/>
          <w:b w:val="false"/>
          <w:i w:val="false"/>
          <w:color w:val="000000"/>
          <w:sz w:val="28"/>
        </w:rPr>
        <w:t>
      30. Убытки, причиненные третьим лицам в связи с неисполнением или ненадлежащим исполнением обязательств оператора и (или) перевозчиком, возмещаются сторонами в порядке и размерах, предусмотренных законодательством Республики Казахстан.</w:t>
      </w:r>
    </w:p>
    <w:bookmarkEnd w:id="1509"/>
    <w:bookmarkStart w:name="z1577" w:id="1510"/>
    <w:p>
      <w:pPr>
        <w:spacing w:after="0"/>
        <w:ind w:left="0"/>
        <w:jc w:val="left"/>
      </w:pPr>
      <w:r>
        <w:rPr>
          <w:rFonts w:ascii="Times New Roman"/>
          <w:b/>
          <w:i w:val="false"/>
          <w:color w:val="000000"/>
        </w:rPr>
        <w:t xml:space="preserve"> Глава 6. Обстоятельства непреодолимой силы</w:t>
      </w:r>
    </w:p>
    <w:bookmarkEnd w:id="1510"/>
    <w:bookmarkStart w:name="z1578" w:id="1511"/>
    <w:p>
      <w:pPr>
        <w:spacing w:after="0"/>
        <w:ind w:left="0"/>
        <w:jc w:val="both"/>
      </w:pPr>
      <w:r>
        <w:rPr>
          <w:rFonts w:ascii="Times New Roman"/>
          <w:b w:val="false"/>
          <w:i w:val="false"/>
          <w:color w:val="000000"/>
          <w:sz w:val="28"/>
        </w:rPr>
        <w:t>
      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511"/>
    <w:bookmarkStart w:name="z1579" w:id="1512"/>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512"/>
    <w:bookmarkStart w:name="z1580" w:id="1513"/>
    <w:p>
      <w:pPr>
        <w:spacing w:after="0"/>
        <w:ind w:left="0"/>
        <w:jc w:val="both"/>
      </w:pPr>
      <w:r>
        <w:rPr>
          <w:rFonts w:ascii="Times New Roman"/>
          <w:b w:val="false"/>
          <w:i w:val="false"/>
          <w:color w:val="000000"/>
          <w:sz w:val="28"/>
        </w:rPr>
        <w:t>
      32.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513"/>
    <w:bookmarkStart w:name="z1581" w:id="1514"/>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514"/>
    <w:bookmarkStart w:name="z1582" w:id="1515"/>
    <w:p>
      <w:pPr>
        <w:spacing w:after="0"/>
        <w:ind w:left="0"/>
        <w:jc w:val="left"/>
      </w:pPr>
      <w:r>
        <w:rPr>
          <w:rFonts w:ascii="Times New Roman"/>
          <w:b/>
          <w:i w:val="false"/>
          <w:color w:val="000000"/>
        </w:rPr>
        <w:t xml:space="preserve"> Глава 7. Общие положения и разрешение споров</w:t>
      </w:r>
    </w:p>
    <w:bookmarkEnd w:id="1515"/>
    <w:bookmarkStart w:name="z1583" w:id="1516"/>
    <w:p>
      <w:pPr>
        <w:spacing w:after="0"/>
        <w:ind w:left="0"/>
        <w:jc w:val="both"/>
      </w:pPr>
      <w:r>
        <w:rPr>
          <w:rFonts w:ascii="Times New Roman"/>
          <w:b w:val="false"/>
          <w:i w:val="false"/>
          <w:color w:val="000000"/>
          <w:sz w:val="28"/>
        </w:rPr>
        <w:t>
      33.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516"/>
    <w:bookmarkStart w:name="z1584" w:id="1517"/>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1517"/>
    <w:bookmarkStart w:name="z1585" w:id="1518"/>
    <w:p>
      <w:pPr>
        <w:spacing w:after="0"/>
        <w:ind w:left="0"/>
        <w:jc w:val="both"/>
      </w:pPr>
      <w:r>
        <w:rPr>
          <w:rFonts w:ascii="Times New Roman"/>
          <w:b w:val="false"/>
          <w:i w:val="false"/>
          <w:color w:val="000000"/>
          <w:sz w:val="28"/>
        </w:rPr>
        <w:t>
      34. В случае не достижения согласия все споры и разногласия по Договору разрешаются в судах по месту нахождения ответчика.</w:t>
      </w:r>
    </w:p>
    <w:bookmarkEnd w:id="1518"/>
    <w:bookmarkStart w:name="z1586" w:id="1519"/>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519"/>
    <w:bookmarkStart w:name="z1587" w:id="1520"/>
    <w:p>
      <w:pPr>
        <w:spacing w:after="0"/>
        <w:ind w:left="0"/>
        <w:jc w:val="both"/>
      </w:pPr>
      <w:r>
        <w:rPr>
          <w:rFonts w:ascii="Times New Roman"/>
          <w:b w:val="false"/>
          <w:i w:val="false"/>
          <w:color w:val="000000"/>
          <w:sz w:val="28"/>
        </w:rPr>
        <w:t>
      35. Отношения Сторон, вытекающие из Договора и не урегулированные им, регулируются действующим законодательством Республики Казахстан.</w:t>
      </w:r>
    </w:p>
    <w:bookmarkEnd w:id="1520"/>
    <w:bookmarkStart w:name="z1588" w:id="1521"/>
    <w:p>
      <w:pPr>
        <w:spacing w:after="0"/>
        <w:ind w:left="0"/>
        <w:jc w:val="both"/>
      </w:pPr>
      <w:r>
        <w:rPr>
          <w:rFonts w:ascii="Times New Roman"/>
          <w:b w:val="false"/>
          <w:i w:val="false"/>
          <w:color w:val="000000"/>
          <w:sz w:val="28"/>
        </w:rPr>
        <w:t>
      36. Договор составляется в двух экземплярах на казахском и русском языках по одному экземпляру для каждой Стороны.</w:t>
      </w:r>
    </w:p>
    <w:bookmarkEnd w:id="1521"/>
    <w:bookmarkStart w:name="z1589" w:id="1522"/>
    <w:p>
      <w:pPr>
        <w:spacing w:after="0"/>
        <w:ind w:left="0"/>
        <w:jc w:val="both"/>
      </w:pPr>
      <w:r>
        <w:rPr>
          <w:rFonts w:ascii="Times New Roman"/>
          <w:b w:val="false"/>
          <w:i w:val="false"/>
          <w:color w:val="000000"/>
          <w:sz w:val="28"/>
        </w:rPr>
        <w:t>
      37.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522"/>
    <w:bookmarkStart w:name="z1590" w:id="1523"/>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1523"/>
    <w:bookmarkStart w:name="z1591" w:id="1524"/>
    <w:p>
      <w:pPr>
        <w:spacing w:after="0"/>
        <w:ind w:left="0"/>
        <w:jc w:val="left"/>
      </w:pPr>
      <w:r>
        <w:rPr>
          <w:rFonts w:ascii="Times New Roman"/>
          <w:b/>
          <w:i w:val="false"/>
          <w:color w:val="000000"/>
        </w:rPr>
        <w:t xml:space="preserve"> Глава 8. Срок действия и порядок прекращения действия Договора</w:t>
      </w:r>
    </w:p>
    <w:bookmarkEnd w:id="1524"/>
    <w:bookmarkStart w:name="z1592" w:id="1525"/>
    <w:p>
      <w:pPr>
        <w:spacing w:after="0"/>
        <w:ind w:left="0"/>
        <w:jc w:val="both"/>
      </w:pPr>
      <w:r>
        <w:rPr>
          <w:rFonts w:ascii="Times New Roman"/>
          <w:b w:val="false"/>
          <w:i w:val="false"/>
          <w:color w:val="000000"/>
          <w:sz w:val="28"/>
        </w:rPr>
        <w:t>
      38. Договор вступает в силу с 00:00 часов (по времени города Нур-Султан) "___" _____ 20__ года и действует до 24:00 часов "___" _______20___года.</w:t>
      </w:r>
    </w:p>
    <w:bookmarkEnd w:id="1525"/>
    <w:bookmarkStart w:name="z1593" w:id="1526"/>
    <w:p>
      <w:pPr>
        <w:spacing w:after="0"/>
        <w:ind w:left="0"/>
        <w:jc w:val="both"/>
      </w:pPr>
      <w:r>
        <w:rPr>
          <w:rFonts w:ascii="Times New Roman"/>
          <w:b w:val="false"/>
          <w:i w:val="false"/>
          <w:color w:val="000000"/>
          <w:sz w:val="28"/>
        </w:rPr>
        <w:t>
      39.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1526"/>
    <w:bookmarkStart w:name="z1594" w:id="1527"/>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527"/>
    <w:bookmarkStart w:name="z1595" w:id="1528"/>
    <w:p>
      <w:pPr>
        <w:spacing w:after="0"/>
        <w:ind w:left="0"/>
        <w:jc w:val="left"/>
      </w:pPr>
      <w:r>
        <w:rPr>
          <w:rFonts w:ascii="Times New Roman"/>
          <w:b/>
          <w:i w:val="false"/>
          <w:color w:val="000000"/>
        </w:rPr>
        <w:t xml:space="preserve"> Глава 9. Юридические адреса, банковские реквизиты и подписи сторон</w:t>
      </w:r>
    </w:p>
    <w:bookmarkEnd w:id="15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96" w:id="1529"/>
          <w:p>
            <w:pPr>
              <w:spacing w:after="20"/>
              <w:ind w:left="20"/>
              <w:jc w:val="both"/>
            </w:pPr>
            <w:r>
              <w:rPr>
                <w:rFonts w:ascii="Times New Roman"/>
                <w:b w:val="false"/>
                <w:i w:val="false"/>
                <w:color w:val="000000"/>
                <w:sz w:val="20"/>
              </w:rPr>
              <w:t>
Оператор:</w:t>
            </w:r>
          </w:p>
          <w:bookmarkEnd w:id="152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____________________________</w:t>
            </w:r>
          </w:p>
        </w:tc>
        <w:tc>
          <w:tcPr>
            <w:tcW w:w="6150" w:type="dxa"/>
            <w:tcBorders/>
            <w:tcMar>
              <w:top w:w="15" w:type="dxa"/>
              <w:left w:w="15" w:type="dxa"/>
              <w:bottom w:w="15" w:type="dxa"/>
              <w:right w:w="15" w:type="dxa"/>
            </w:tcMar>
            <w:vAlign w:val="center"/>
          </w:tcPr>
          <w:bookmarkStart w:name="z1598" w:id="1530"/>
          <w:p>
            <w:pPr>
              <w:spacing w:after="20"/>
              <w:ind w:left="20"/>
              <w:jc w:val="both"/>
            </w:pPr>
            <w:r>
              <w:rPr>
                <w:rFonts w:ascii="Times New Roman"/>
                <w:b w:val="false"/>
                <w:i w:val="false"/>
                <w:color w:val="000000"/>
                <w:sz w:val="20"/>
              </w:rPr>
              <w:t>
Перевозчик:</w:t>
            </w:r>
          </w:p>
          <w:bookmarkEnd w:id="153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601" w:id="1531"/>
    <w:p>
      <w:pPr>
        <w:spacing w:after="0"/>
        <w:ind w:left="0"/>
        <w:jc w:val="left"/>
      </w:pPr>
      <w:r>
        <w:rPr>
          <w:rFonts w:ascii="Times New Roman"/>
          <w:b/>
          <w:i w:val="false"/>
          <w:color w:val="000000"/>
        </w:rPr>
        <w:t xml:space="preserve">        Типовой договор на оказание услуг по предоставлению подъездного пути для</w:t>
      </w:r>
      <w:r>
        <w:br/>
      </w:r>
      <w:r>
        <w:rPr>
          <w:rFonts w:ascii="Times New Roman"/>
          <w:b/>
          <w:i w:val="false"/>
          <w:color w:val="000000"/>
        </w:rPr>
        <w:t xml:space="preserve">       проезда подвижного состава при условии отсутствия конкурентного подъездного</w:t>
      </w:r>
      <w:r>
        <w:br/>
      </w:r>
      <w:r>
        <w:rPr>
          <w:rFonts w:ascii="Times New Roman"/>
          <w:b/>
          <w:i w:val="false"/>
          <w:color w:val="000000"/>
        </w:rPr>
        <w:t xml:space="preserve">                                     пути</w:t>
      </w:r>
    </w:p>
    <w:bookmarkEnd w:id="15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02" w:id="1532"/>
          <w:p>
            <w:pPr>
              <w:spacing w:after="20"/>
              <w:ind w:left="20"/>
              <w:jc w:val="both"/>
            </w:pPr>
            <w:r>
              <w:rPr>
                <w:rFonts w:ascii="Times New Roman"/>
                <w:b w:val="false"/>
                <w:i w:val="false"/>
                <w:color w:val="000000"/>
                <w:sz w:val="20"/>
              </w:rPr>
              <w:t>
__________________________</w:t>
            </w:r>
          </w:p>
          <w:bookmarkEnd w:id="1532"/>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_________ 20___ года</w:t>
            </w:r>
          </w:p>
        </w:tc>
      </w:tr>
    </w:tbl>
    <w:p>
      <w:pPr>
        <w:spacing w:after="0"/>
        <w:ind w:left="0"/>
        <w:jc w:val="both"/>
      </w:pPr>
      <w:bookmarkStart w:name="z1603" w:id="1533"/>
      <w:r>
        <w:rPr>
          <w:rFonts w:ascii="Times New Roman"/>
          <w:b w:val="false"/>
          <w:i w:val="false"/>
          <w:color w:val="000000"/>
          <w:sz w:val="28"/>
        </w:rPr>
        <w:t>
      ____________________________________________________________________,</w:t>
      </w:r>
    </w:p>
    <w:bookmarkEnd w:id="1533"/>
    <w:p>
      <w:pPr>
        <w:spacing w:after="0"/>
        <w:ind w:left="0"/>
        <w:jc w:val="both"/>
      </w:pPr>
      <w:r>
        <w:rPr>
          <w:rFonts w:ascii="Times New Roman"/>
          <w:b w:val="false"/>
          <w:i w:val="false"/>
          <w:color w:val="000000"/>
          <w:sz w:val="28"/>
        </w:rPr>
        <w:t xml:space="preserve">             (наименование субъекта, предоставляющего услугу, бизнес</w:t>
      </w:r>
    </w:p>
    <w:p>
      <w:pPr>
        <w:spacing w:after="0"/>
        <w:ind w:left="0"/>
        <w:jc w:val="both"/>
      </w:pPr>
      <w:r>
        <w:rPr>
          <w:rFonts w:ascii="Times New Roman"/>
          <w:b w:val="false"/>
          <w:i w:val="false"/>
          <w:color w:val="000000"/>
          <w:sz w:val="28"/>
        </w:rPr>
        <w:t xml:space="preserve">       идентификационный номер/индивидуальный идентификационный номер)</w:t>
      </w:r>
    </w:p>
    <w:p>
      <w:pPr>
        <w:spacing w:after="0"/>
        <w:ind w:left="0"/>
        <w:jc w:val="both"/>
      </w:pPr>
      <w:r>
        <w:rPr>
          <w:rFonts w:ascii="Times New Roman"/>
          <w:b w:val="false"/>
          <w:i w:val="false"/>
          <w:color w:val="000000"/>
          <w:sz w:val="28"/>
        </w:rPr>
        <w:t>оказывающий услуги по предоставлению подъездного пути для проезда</w:t>
      </w:r>
    </w:p>
    <w:p>
      <w:pPr>
        <w:spacing w:after="0"/>
        <w:ind w:left="0"/>
        <w:jc w:val="both"/>
      </w:pPr>
      <w:r>
        <w:rPr>
          <w:rFonts w:ascii="Times New Roman"/>
          <w:b w:val="false"/>
          <w:i w:val="false"/>
          <w:color w:val="000000"/>
          <w:sz w:val="28"/>
        </w:rPr>
        <w:t>подвижного состава при условии отсутствия конкурентного подъездного пути,</w:t>
      </w:r>
    </w:p>
    <w:p>
      <w:pPr>
        <w:spacing w:after="0"/>
        <w:ind w:left="0"/>
        <w:jc w:val="both"/>
      </w:pPr>
      <w:r>
        <w:rPr>
          <w:rFonts w:ascii="Times New Roman"/>
          <w:b w:val="false"/>
          <w:i w:val="false"/>
          <w:color w:val="000000"/>
          <w:sz w:val="28"/>
        </w:rPr>
        <w:t>именуемый в дальнейшем ветвевладелец, в лице 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(наименование субъекта – потребителя услуг, бизнес идентификационный</w:t>
      </w:r>
    </w:p>
    <w:p>
      <w:pPr>
        <w:spacing w:after="0"/>
        <w:ind w:left="0"/>
        <w:jc w:val="both"/>
      </w:pPr>
      <w:r>
        <w:rPr>
          <w:rFonts w:ascii="Times New Roman"/>
          <w:b w:val="false"/>
          <w:i w:val="false"/>
          <w:color w:val="000000"/>
          <w:sz w:val="28"/>
        </w:rPr>
        <w:t xml:space="preserve">       номер/индивидуальный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ветвепользователь, в лице 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___________________________________________</w:t>
      </w:r>
    </w:p>
    <w:p>
      <w:pPr>
        <w:spacing w:after="0"/>
        <w:ind w:left="0"/>
        <w:jc w:val="both"/>
      </w:pPr>
      <w:r>
        <w:rPr>
          <w:rFonts w:ascii="Times New Roman"/>
          <w:b w:val="false"/>
          <w:i w:val="false"/>
          <w:color w:val="000000"/>
          <w:sz w:val="28"/>
        </w:rPr>
        <w:t>____________________________________________________,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1604" w:id="1534"/>
    <w:p>
      <w:pPr>
        <w:spacing w:after="0"/>
        <w:ind w:left="0"/>
        <w:jc w:val="left"/>
      </w:pPr>
      <w:r>
        <w:rPr>
          <w:rFonts w:ascii="Times New Roman"/>
          <w:b/>
          <w:i w:val="false"/>
          <w:color w:val="000000"/>
        </w:rPr>
        <w:t xml:space="preserve"> Глава 1. Основные понятия, используемые в Договоре</w:t>
      </w:r>
    </w:p>
    <w:bookmarkEnd w:id="1534"/>
    <w:bookmarkStart w:name="z1605" w:id="1535"/>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535"/>
    <w:bookmarkStart w:name="z1606" w:id="1536"/>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1536"/>
    <w:bookmarkStart w:name="z1607" w:id="1537"/>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железнодорожном транспорте".</w:t>
      </w:r>
    </w:p>
    <w:bookmarkEnd w:id="1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8" w:id="1538"/>
    <w:p>
      <w:pPr>
        <w:spacing w:after="0"/>
        <w:ind w:left="0"/>
        <w:jc w:val="left"/>
      </w:pPr>
      <w:r>
        <w:rPr>
          <w:rFonts w:ascii="Times New Roman"/>
          <w:b/>
          <w:i w:val="false"/>
          <w:color w:val="000000"/>
        </w:rPr>
        <w:t xml:space="preserve"> Глава 2. Предмет Договора</w:t>
      </w:r>
    </w:p>
    <w:bookmarkEnd w:id="1538"/>
    <w:bookmarkStart w:name="z1609" w:id="1539"/>
    <w:p>
      <w:pPr>
        <w:spacing w:after="0"/>
        <w:ind w:left="0"/>
        <w:jc w:val="both"/>
      </w:pPr>
      <w:r>
        <w:rPr>
          <w:rFonts w:ascii="Times New Roman"/>
          <w:b w:val="false"/>
          <w:i w:val="false"/>
          <w:color w:val="000000"/>
          <w:sz w:val="28"/>
        </w:rPr>
        <w:t>
      2. Ветвевладелец предоставляет услуги подъездного пути для проезда подвижного состава при условии отсутствия конкурентного подъездного пути в соответствии с Договором, ветвепользователь оплачивает их в порядке и сроки, установленные Договором.</w:t>
      </w:r>
    </w:p>
    <w:bookmarkEnd w:id="1539"/>
    <w:bookmarkStart w:name="z1610" w:id="1540"/>
    <w:p>
      <w:pPr>
        <w:spacing w:after="0"/>
        <w:ind w:left="0"/>
        <w:jc w:val="both"/>
      </w:pPr>
      <w:r>
        <w:rPr>
          <w:rFonts w:ascii="Times New Roman"/>
          <w:b w:val="false"/>
          <w:i w:val="false"/>
          <w:color w:val="000000"/>
          <w:sz w:val="28"/>
        </w:rPr>
        <w:t>
      3. Договор на предоставление услуг подъездного пути для проезда подвижного состава при условии отсутствия конкурентного подъездного пути заключается с ветвепользователем в индивидуальном порядке.</w:t>
      </w:r>
    </w:p>
    <w:bookmarkEnd w:id="1540"/>
    <w:bookmarkStart w:name="z1611" w:id="1541"/>
    <w:p>
      <w:pPr>
        <w:spacing w:after="0"/>
        <w:ind w:left="0"/>
        <w:jc w:val="left"/>
      </w:pPr>
      <w:r>
        <w:rPr>
          <w:rFonts w:ascii="Times New Roman"/>
          <w:b/>
          <w:i w:val="false"/>
          <w:color w:val="000000"/>
        </w:rPr>
        <w:t xml:space="preserve"> Глава 3. Порядок и условия оказания услуг по предоставлению подъездного пути для проезда подвижного состава при условии отсутствия конкурентного подъездного пути</w:t>
      </w:r>
    </w:p>
    <w:bookmarkEnd w:id="1541"/>
    <w:bookmarkStart w:name="z1612" w:id="1542"/>
    <w:p>
      <w:pPr>
        <w:spacing w:after="0"/>
        <w:ind w:left="0"/>
        <w:jc w:val="both"/>
      </w:pPr>
      <w:r>
        <w:rPr>
          <w:rFonts w:ascii="Times New Roman"/>
          <w:b w:val="false"/>
          <w:i w:val="false"/>
          <w:color w:val="000000"/>
          <w:sz w:val="28"/>
        </w:rPr>
        <w:t>
      4. Знак "Граница подъездного пути" устанавливается на расстоянии ___ м от стрелки примыкания на расстоянии _________ в сторону</w:t>
      </w:r>
    </w:p>
    <w:bookmarkEnd w:id="1542"/>
    <w:bookmarkStart w:name="z1613" w:id="1543"/>
    <w:p>
      <w:pPr>
        <w:spacing w:after="0"/>
        <w:ind w:left="0"/>
        <w:jc w:val="both"/>
      </w:pPr>
      <w:r>
        <w:rPr>
          <w:rFonts w:ascii="Times New Roman"/>
          <w:b w:val="false"/>
          <w:i w:val="false"/>
          <w:color w:val="000000"/>
          <w:sz w:val="28"/>
        </w:rPr>
        <w:t>
      ____________________________________________________________________.</w:t>
      </w:r>
    </w:p>
    <w:bookmarkEnd w:id="1543"/>
    <w:bookmarkStart w:name="z1614" w:id="1544"/>
    <w:p>
      <w:pPr>
        <w:spacing w:after="0"/>
        <w:ind w:left="0"/>
        <w:jc w:val="both"/>
      </w:pPr>
      <w:r>
        <w:rPr>
          <w:rFonts w:ascii="Times New Roman"/>
          <w:b w:val="false"/>
          <w:i w:val="false"/>
          <w:color w:val="000000"/>
          <w:sz w:val="28"/>
        </w:rPr>
        <w:t>
      (указать: в сторону тупика подъездного пути или № станционного пути и наименование станции примыкания, или другого подъездного пути, или соединительного пути или другого пути примыкания).</w:t>
      </w:r>
    </w:p>
    <w:bookmarkEnd w:id="1544"/>
    <w:bookmarkStart w:name="z1615" w:id="1545"/>
    <w:p>
      <w:pPr>
        <w:spacing w:after="0"/>
        <w:ind w:left="0"/>
        <w:jc w:val="both"/>
      </w:pPr>
      <w:r>
        <w:rPr>
          <w:rFonts w:ascii="Times New Roman"/>
          <w:b w:val="false"/>
          <w:i w:val="false"/>
          <w:color w:val="000000"/>
          <w:sz w:val="28"/>
        </w:rPr>
        <w:t>
      5. Протяженность подъездного пути, используемая ветвепользователем для проезда подвижного состава, составляет _______ метров.</w:t>
      </w:r>
    </w:p>
    <w:bookmarkEnd w:id="1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национальной экономики РК от 20.01.2020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6" w:id="1546"/>
    <w:p>
      <w:pPr>
        <w:spacing w:after="0"/>
        <w:ind w:left="0"/>
        <w:jc w:val="both"/>
      </w:pPr>
      <w:r>
        <w:rPr>
          <w:rFonts w:ascii="Times New Roman"/>
          <w:b w:val="false"/>
          <w:i w:val="false"/>
          <w:color w:val="000000"/>
          <w:sz w:val="28"/>
        </w:rPr>
        <w:t>
      6. В границе полосы отвода подъездным путем и сооружениями занят земельный участок площадью ___ кв.м.</w:t>
      </w:r>
    </w:p>
    <w:bookmarkEnd w:id="1546"/>
    <w:bookmarkStart w:name="z1617" w:id="1547"/>
    <w:p>
      <w:pPr>
        <w:spacing w:after="0"/>
        <w:ind w:left="0"/>
        <w:jc w:val="both"/>
      </w:pPr>
      <w:r>
        <w:rPr>
          <w:rFonts w:ascii="Times New Roman"/>
          <w:b w:val="false"/>
          <w:i w:val="false"/>
          <w:color w:val="000000"/>
          <w:sz w:val="28"/>
        </w:rPr>
        <w:t>
      7. Движение поездов по подъездному пути производится с соблюдением законодательства Республики Казахстан в области железнодорожного транспорта и иных нормативных правовых актов, регламентирующих данные вопросы.</w:t>
      </w:r>
    </w:p>
    <w:bookmarkEnd w:id="1547"/>
    <w:bookmarkStart w:name="z1618" w:id="1548"/>
    <w:p>
      <w:pPr>
        <w:spacing w:after="0"/>
        <w:ind w:left="0"/>
        <w:jc w:val="both"/>
      </w:pPr>
      <w:r>
        <w:rPr>
          <w:rFonts w:ascii="Times New Roman"/>
          <w:b w:val="false"/>
          <w:i w:val="false"/>
          <w:color w:val="000000"/>
          <w:sz w:val="28"/>
        </w:rPr>
        <w:t xml:space="preserve">
      8. Предоставление подъездного пути для проезда подвижного состава при условии отсутствия конкурентного подъездного пути производится по предварительному уведомлению ветвевладельца. </w:t>
      </w:r>
    </w:p>
    <w:bookmarkEnd w:id="1548"/>
    <w:bookmarkStart w:name="z1619" w:id="1549"/>
    <w:p>
      <w:pPr>
        <w:spacing w:after="0"/>
        <w:ind w:left="0"/>
        <w:jc w:val="both"/>
      </w:pPr>
      <w:r>
        <w:rPr>
          <w:rFonts w:ascii="Times New Roman"/>
          <w:b w:val="false"/>
          <w:i w:val="false"/>
          <w:color w:val="000000"/>
          <w:sz w:val="28"/>
        </w:rPr>
        <w:t>
      Уведомление передается</w:t>
      </w:r>
    </w:p>
    <w:bookmarkEnd w:id="1549"/>
    <w:bookmarkStart w:name="z1620" w:id="1550"/>
    <w:p>
      <w:pPr>
        <w:spacing w:after="0"/>
        <w:ind w:left="0"/>
        <w:jc w:val="both"/>
      </w:pPr>
      <w:r>
        <w:rPr>
          <w:rFonts w:ascii="Times New Roman"/>
          <w:b w:val="false"/>
          <w:i w:val="false"/>
          <w:color w:val="000000"/>
          <w:sz w:val="28"/>
        </w:rPr>
        <w:t>
      _______________________________________________________________</w:t>
      </w:r>
    </w:p>
    <w:bookmarkEnd w:id="1550"/>
    <w:bookmarkStart w:name="z1621" w:id="1551"/>
    <w:p>
      <w:pPr>
        <w:spacing w:after="0"/>
        <w:ind w:left="0"/>
        <w:jc w:val="both"/>
      </w:pPr>
      <w:r>
        <w:rPr>
          <w:rFonts w:ascii="Times New Roman"/>
          <w:b w:val="false"/>
          <w:i w:val="false"/>
          <w:color w:val="000000"/>
          <w:sz w:val="28"/>
        </w:rPr>
        <w:t>
      (порядок передачи уведомления)</w:t>
      </w:r>
    </w:p>
    <w:bookmarkEnd w:id="1551"/>
    <w:bookmarkStart w:name="z1622" w:id="1552"/>
    <w:p>
      <w:pPr>
        <w:spacing w:after="0"/>
        <w:ind w:left="0"/>
        <w:jc w:val="both"/>
      </w:pPr>
      <w:r>
        <w:rPr>
          <w:rFonts w:ascii="Times New Roman"/>
          <w:b w:val="false"/>
          <w:i w:val="false"/>
          <w:color w:val="000000"/>
          <w:sz w:val="28"/>
        </w:rPr>
        <w:t>
      Уведомление подается не позднее ______ (суток, часов) до фактической подачи.</w:t>
      </w:r>
    </w:p>
    <w:bookmarkEnd w:id="1552"/>
    <w:bookmarkStart w:name="z1623" w:id="1553"/>
    <w:p>
      <w:pPr>
        <w:spacing w:after="0"/>
        <w:ind w:left="0"/>
        <w:jc w:val="both"/>
      </w:pPr>
      <w:r>
        <w:rPr>
          <w:rFonts w:ascii="Times New Roman"/>
          <w:b w:val="false"/>
          <w:i w:val="false"/>
          <w:color w:val="000000"/>
          <w:sz w:val="28"/>
        </w:rPr>
        <w:t>
      9. Заявленное количество вагонов, которое планируется для проезда по подъездному пути ветвевладельца за 20__ год – _________, в том числе по месяцам, согласно заявки, которая подается не позднее 25 числа месяца:</w:t>
      </w:r>
    </w:p>
    <w:bookmarkEnd w:id="1553"/>
    <w:bookmarkStart w:name="z1624" w:id="1554"/>
    <w:p>
      <w:pPr>
        <w:spacing w:after="0"/>
        <w:ind w:left="0"/>
        <w:jc w:val="both"/>
      </w:pPr>
      <w:r>
        <w:rPr>
          <w:rFonts w:ascii="Times New Roman"/>
          <w:b w:val="false"/>
          <w:i w:val="false"/>
          <w:color w:val="000000"/>
          <w:sz w:val="28"/>
        </w:rPr>
        <w:t>
      1-месяц ____ вагонов;</w:t>
      </w:r>
    </w:p>
    <w:bookmarkEnd w:id="1554"/>
    <w:bookmarkStart w:name="z1625" w:id="1555"/>
    <w:p>
      <w:pPr>
        <w:spacing w:after="0"/>
        <w:ind w:left="0"/>
        <w:jc w:val="both"/>
      </w:pPr>
      <w:r>
        <w:rPr>
          <w:rFonts w:ascii="Times New Roman"/>
          <w:b w:val="false"/>
          <w:i w:val="false"/>
          <w:color w:val="000000"/>
          <w:sz w:val="28"/>
        </w:rPr>
        <w:t>
      2-месяц ____ вагонов;</w:t>
      </w:r>
    </w:p>
    <w:bookmarkEnd w:id="1555"/>
    <w:bookmarkStart w:name="z1626" w:id="1556"/>
    <w:p>
      <w:pPr>
        <w:spacing w:after="0"/>
        <w:ind w:left="0"/>
        <w:jc w:val="both"/>
      </w:pPr>
      <w:r>
        <w:rPr>
          <w:rFonts w:ascii="Times New Roman"/>
          <w:b w:val="false"/>
          <w:i w:val="false"/>
          <w:color w:val="000000"/>
          <w:sz w:val="28"/>
        </w:rPr>
        <w:t>
      ……….. ____ вагонов.</w:t>
      </w:r>
    </w:p>
    <w:bookmarkEnd w:id="1556"/>
    <w:bookmarkStart w:name="z1627" w:id="1557"/>
    <w:p>
      <w:pPr>
        <w:spacing w:after="0"/>
        <w:ind w:left="0"/>
        <w:jc w:val="both"/>
      </w:pPr>
      <w:r>
        <w:rPr>
          <w:rFonts w:ascii="Times New Roman"/>
          <w:b w:val="false"/>
          <w:i w:val="false"/>
          <w:color w:val="000000"/>
          <w:sz w:val="28"/>
        </w:rPr>
        <w:t>
      При этом, ветвепользователь за 15 календарных дней вправе корректировать заявленное на месяц количество вагонов.</w:t>
      </w:r>
    </w:p>
    <w:bookmarkEnd w:id="1557"/>
    <w:bookmarkStart w:name="z1628" w:id="1558"/>
    <w:p>
      <w:pPr>
        <w:spacing w:after="0"/>
        <w:ind w:left="0"/>
        <w:jc w:val="both"/>
      </w:pPr>
      <w:r>
        <w:rPr>
          <w:rFonts w:ascii="Times New Roman"/>
          <w:b w:val="false"/>
          <w:i w:val="false"/>
          <w:color w:val="000000"/>
          <w:sz w:val="28"/>
        </w:rPr>
        <w:t>
      В случае превышения заявленного объема ветвепользователь предоставляет заявку на дополнительный объем, а также с уведомлением предоставляет подтверждение внесенной предоплаты согласно пункту 14 настоящего договора.</w:t>
      </w:r>
    </w:p>
    <w:bookmarkEnd w:id="1558"/>
    <w:bookmarkStart w:name="z1629" w:id="1559"/>
    <w:p>
      <w:pPr>
        <w:spacing w:after="0"/>
        <w:ind w:left="0"/>
        <w:jc w:val="both"/>
      </w:pPr>
      <w:r>
        <w:rPr>
          <w:rFonts w:ascii="Times New Roman"/>
          <w:b w:val="false"/>
          <w:i w:val="false"/>
          <w:color w:val="000000"/>
          <w:sz w:val="28"/>
        </w:rPr>
        <w:t>
      10. Количество вагонов ветвепользователя, одновременно подаваемых на подъездной путь ветвевладельца, устанавливается не более ___________ вагонов.</w:t>
      </w:r>
    </w:p>
    <w:bookmarkEnd w:id="1559"/>
    <w:bookmarkStart w:name="z1630" w:id="1560"/>
    <w:p>
      <w:pPr>
        <w:spacing w:after="0"/>
        <w:ind w:left="0"/>
        <w:jc w:val="both"/>
      </w:pPr>
      <w:r>
        <w:rPr>
          <w:rFonts w:ascii="Times New Roman"/>
          <w:b w:val="false"/>
          <w:i w:val="false"/>
          <w:color w:val="000000"/>
          <w:sz w:val="28"/>
        </w:rPr>
        <w:t>
      11. Количество вагонов, прошедших по подъездному пути, фиксируется и учитывается ветвевладельцем в присутствии ветвепользователя. Для чего составляется акт (или ведомость) в двух экземплярах, один из которых остается у ветвевладельца, другой передается ветвепользователю. По итогам работы за месяц составляется акт выполненных работ, который является основанием для выставления счета ветвепользователю.</w:t>
      </w:r>
    </w:p>
    <w:bookmarkEnd w:id="1560"/>
    <w:bookmarkStart w:name="z1631" w:id="1561"/>
    <w:p>
      <w:pPr>
        <w:spacing w:after="0"/>
        <w:ind w:left="0"/>
        <w:jc w:val="both"/>
      </w:pPr>
      <w:r>
        <w:rPr>
          <w:rFonts w:ascii="Times New Roman"/>
          <w:b w:val="false"/>
          <w:i w:val="false"/>
          <w:color w:val="000000"/>
          <w:sz w:val="28"/>
        </w:rPr>
        <w:t>
      12. Предоставление подъездного пути для проезда подвижного состава при условии отсутствия конкурентного подъездного пути в период его строительства, в случае резких изменений природно-климатических условий может осуществляться на условиях краткосрочного договора работы подъездного пути.</w:t>
      </w:r>
    </w:p>
    <w:bookmarkEnd w:id="1561"/>
    <w:bookmarkStart w:name="z1632" w:id="1562"/>
    <w:p>
      <w:pPr>
        <w:spacing w:after="0"/>
        <w:ind w:left="0"/>
        <w:jc w:val="left"/>
      </w:pPr>
      <w:r>
        <w:rPr>
          <w:rFonts w:ascii="Times New Roman"/>
          <w:b/>
          <w:i w:val="false"/>
          <w:color w:val="000000"/>
        </w:rPr>
        <w:t xml:space="preserve"> Глава 4. Порядок расчетов</w:t>
      </w:r>
    </w:p>
    <w:bookmarkEnd w:id="1562"/>
    <w:bookmarkStart w:name="z1633" w:id="1563"/>
    <w:p>
      <w:pPr>
        <w:spacing w:after="0"/>
        <w:ind w:left="0"/>
        <w:jc w:val="both"/>
      </w:pPr>
      <w:r>
        <w:rPr>
          <w:rFonts w:ascii="Times New Roman"/>
          <w:b w:val="false"/>
          <w:i w:val="false"/>
          <w:color w:val="000000"/>
          <w:sz w:val="28"/>
        </w:rPr>
        <w:t>
      13. Оплата услуг по предоставлению подъездного пути для проезда подвижного состава при условии отсутствия конкурентного подъездного пути производится по тарифам (ценам, ставкам сборов), утвержденным ведомством уполномоченного органа.</w:t>
      </w:r>
    </w:p>
    <w:bookmarkEnd w:id="1563"/>
    <w:bookmarkStart w:name="z1634" w:id="1564"/>
    <w:p>
      <w:pPr>
        <w:spacing w:after="0"/>
        <w:ind w:left="0"/>
        <w:jc w:val="both"/>
      </w:pPr>
      <w:r>
        <w:rPr>
          <w:rFonts w:ascii="Times New Roman"/>
          <w:b w:val="false"/>
          <w:i w:val="false"/>
          <w:color w:val="000000"/>
          <w:sz w:val="28"/>
        </w:rPr>
        <w:t>
      14. Оплата услуг по предоставлению подъездного пути для проезда подвижного состава при условии отсутствия конкурентного подъездного пути производится ветвепользователем на условиях 50% предварительной оплаты согласно заявленному месячному количеству вагонов, которая подлежит оплате в течение 5 рабочих дней со дня предоставления ежемесячной заявки.</w:t>
      </w:r>
    </w:p>
    <w:bookmarkEnd w:id="1564"/>
    <w:bookmarkStart w:name="z1635" w:id="1565"/>
    <w:p>
      <w:pPr>
        <w:spacing w:after="0"/>
        <w:ind w:left="0"/>
        <w:jc w:val="both"/>
      </w:pPr>
      <w:r>
        <w:rPr>
          <w:rFonts w:ascii="Times New Roman"/>
          <w:b w:val="false"/>
          <w:i w:val="false"/>
          <w:color w:val="000000"/>
          <w:sz w:val="28"/>
        </w:rPr>
        <w:t>
      15. Окончательный расчет за оказание услуг по предоставлению подъездного пути для проезда подвижного состава при условии отсутствия конкурентного подъездного пути производится ежемесячно не позднее 10 календарных дней после подписания сторонами актов оказанных услуг по фактическому количеству пропущенных вагонов и выставленных счетов-фактур.</w:t>
      </w:r>
    </w:p>
    <w:bookmarkEnd w:id="1565"/>
    <w:bookmarkStart w:name="z1636" w:id="1566"/>
    <w:p>
      <w:pPr>
        <w:spacing w:after="0"/>
        <w:ind w:left="0"/>
        <w:jc w:val="left"/>
      </w:pPr>
      <w:r>
        <w:rPr>
          <w:rFonts w:ascii="Times New Roman"/>
          <w:b/>
          <w:i w:val="false"/>
          <w:color w:val="000000"/>
        </w:rPr>
        <w:t xml:space="preserve"> Глава 5. Права и обязанности сторон</w:t>
      </w:r>
    </w:p>
    <w:bookmarkEnd w:id="1566"/>
    <w:bookmarkStart w:name="z1637" w:id="1567"/>
    <w:p>
      <w:pPr>
        <w:spacing w:after="0"/>
        <w:ind w:left="0"/>
        <w:jc w:val="both"/>
      </w:pPr>
      <w:r>
        <w:rPr>
          <w:rFonts w:ascii="Times New Roman"/>
          <w:b w:val="false"/>
          <w:i w:val="false"/>
          <w:color w:val="000000"/>
          <w:sz w:val="28"/>
        </w:rPr>
        <w:t>
      16. Ветвевладелец вправе:</w:t>
      </w:r>
    </w:p>
    <w:bookmarkEnd w:id="1567"/>
    <w:bookmarkStart w:name="z1638" w:id="1568"/>
    <w:p>
      <w:pPr>
        <w:spacing w:after="0"/>
        <w:ind w:left="0"/>
        <w:jc w:val="both"/>
      </w:pPr>
      <w:r>
        <w:rPr>
          <w:rFonts w:ascii="Times New Roman"/>
          <w:b w:val="false"/>
          <w:i w:val="false"/>
          <w:color w:val="000000"/>
          <w:sz w:val="28"/>
        </w:rPr>
        <w:t>
      1) в случае нарушения ветвепользователем условий, предусмотренных законодательством и/или настоящим Договором, прекратить оказание услуг по предоставлению подъездного пути для проезда подвижного состава при условии отсутствия конкурентного подъездного пути в соответствии с законодательством Республики Казахстан при условии письменного уведомления ветвеполъзователя не позднее, чем за пять календарных дней до фактического оказания данных услуг;</w:t>
      </w:r>
    </w:p>
    <w:bookmarkEnd w:id="1568"/>
    <w:bookmarkStart w:name="z1639" w:id="1569"/>
    <w:p>
      <w:pPr>
        <w:spacing w:after="0"/>
        <w:ind w:left="0"/>
        <w:jc w:val="both"/>
      </w:pPr>
      <w:r>
        <w:rPr>
          <w:rFonts w:ascii="Times New Roman"/>
          <w:b w:val="false"/>
          <w:i w:val="false"/>
          <w:color w:val="000000"/>
          <w:sz w:val="28"/>
        </w:rPr>
        <w:t>
      2) получать своевременную оплату за предоставляемые услуги;</w:t>
      </w:r>
    </w:p>
    <w:bookmarkEnd w:id="1569"/>
    <w:bookmarkStart w:name="z1640" w:id="1570"/>
    <w:p>
      <w:pPr>
        <w:spacing w:after="0"/>
        <w:ind w:left="0"/>
        <w:jc w:val="both"/>
      </w:pPr>
      <w:r>
        <w:rPr>
          <w:rFonts w:ascii="Times New Roman"/>
          <w:b w:val="false"/>
          <w:i w:val="false"/>
          <w:color w:val="000000"/>
          <w:sz w:val="28"/>
        </w:rPr>
        <w:t>
      3) требовать возмещения убытка, причиненного по вине ветвепользователя;</w:t>
      </w:r>
    </w:p>
    <w:bookmarkEnd w:id="1570"/>
    <w:bookmarkStart w:name="z1641" w:id="1571"/>
    <w:p>
      <w:pPr>
        <w:spacing w:after="0"/>
        <w:ind w:left="0"/>
        <w:jc w:val="both"/>
      </w:pPr>
      <w:r>
        <w:rPr>
          <w:rFonts w:ascii="Times New Roman"/>
          <w:b w:val="false"/>
          <w:i w:val="false"/>
          <w:color w:val="000000"/>
          <w:sz w:val="28"/>
        </w:rPr>
        <w:t xml:space="preserve">
      4) приостановить эксплуатацию подъездных путей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эксплуатации подъездных путей, утвержденных приказом исполняющего обязанности Министра транспорта и коммуникаций Республики Казахстан от 12 мая 2011 года № 275 (зарегистрирован в Реестре государственной регистрации нормативных правовых актов Республики Казахстан за № 7020);</w:t>
      </w:r>
    </w:p>
    <w:bookmarkEnd w:id="1571"/>
    <w:bookmarkStart w:name="z1642" w:id="1572"/>
    <w:p>
      <w:pPr>
        <w:spacing w:after="0"/>
        <w:ind w:left="0"/>
        <w:jc w:val="both"/>
      </w:pPr>
      <w:r>
        <w:rPr>
          <w:rFonts w:ascii="Times New Roman"/>
          <w:b w:val="false"/>
          <w:i w:val="false"/>
          <w:color w:val="000000"/>
          <w:sz w:val="28"/>
        </w:rPr>
        <w:t>
      5) инициировать расторжение настоящего договора при задержке платежей ветвепользователем на срок свыше пяти календарных дней;</w:t>
      </w:r>
    </w:p>
    <w:bookmarkEnd w:id="1572"/>
    <w:bookmarkStart w:name="z1643" w:id="1573"/>
    <w:p>
      <w:pPr>
        <w:spacing w:after="0"/>
        <w:ind w:left="0"/>
        <w:jc w:val="both"/>
      </w:pPr>
      <w:r>
        <w:rPr>
          <w:rFonts w:ascii="Times New Roman"/>
          <w:b w:val="false"/>
          <w:i w:val="false"/>
          <w:color w:val="000000"/>
          <w:sz w:val="28"/>
        </w:rPr>
        <w:t>
      6) иметь иные права, предусмотренные законодательством Республики Казахстан.</w:t>
      </w:r>
    </w:p>
    <w:bookmarkEnd w:id="1573"/>
    <w:bookmarkStart w:name="z1644" w:id="1574"/>
    <w:p>
      <w:pPr>
        <w:spacing w:after="0"/>
        <w:ind w:left="0"/>
        <w:jc w:val="both"/>
      </w:pPr>
      <w:r>
        <w:rPr>
          <w:rFonts w:ascii="Times New Roman"/>
          <w:b w:val="false"/>
          <w:i w:val="false"/>
          <w:color w:val="000000"/>
          <w:sz w:val="28"/>
        </w:rPr>
        <w:t>
      17. Ветвевладелец обязан:</w:t>
      </w:r>
    </w:p>
    <w:bookmarkEnd w:id="1574"/>
    <w:bookmarkStart w:name="z1645" w:id="1575"/>
    <w:p>
      <w:pPr>
        <w:spacing w:after="0"/>
        <w:ind w:left="0"/>
        <w:jc w:val="both"/>
      </w:pPr>
      <w:r>
        <w:rPr>
          <w:rFonts w:ascii="Times New Roman"/>
          <w:b w:val="false"/>
          <w:i w:val="false"/>
          <w:color w:val="000000"/>
          <w:sz w:val="28"/>
        </w:rPr>
        <w:t>
      1) предоставлять равные условия доступа ветвепользователям по предоставлению услуг подъездного пути для проезда подвижного состава при условии отсутствия конкурентного подъездного пути, кроме случаев предоставления регулируемых услуг (товаров, работ) с учетом льгот и преимуществ, установленных законодательством Республики Казахстан, в том числе равные условия доступа по предоставлению услуг подъездного пути для проезда подвижного состава при условии отсутствия конкурентного подъездного пути в порядке, установленном законодательством Республики Казахстан;</w:t>
      </w:r>
    </w:p>
    <w:bookmarkEnd w:id="1575"/>
    <w:bookmarkStart w:name="z1646" w:id="1576"/>
    <w:p>
      <w:pPr>
        <w:spacing w:after="0"/>
        <w:ind w:left="0"/>
        <w:jc w:val="both"/>
      </w:pPr>
      <w:r>
        <w:rPr>
          <w:rFonts w:ascii="Times New Roman"/>
          <w:b w:val="false"/>
          <w:i w:val="false"/>
          <w:color w:val="000000"/>
          <w:sz w:val="28"/>
        </w:rPr>
        <w:t>
      2) обеспечить оказание услуг по предоставлению подъездного пути для проезда подвижного состава при условии отсутствия конкурентного подъездного пути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bookmarkEnd w:id="1576"/>
    <w:bookmarkStart w:name="z1647" w:id="1577"/>
    <w:p>
      <w:pPr>
        <w:spacing w:after="0"/>
        <w:ind w:left="0"/>
        <w:jc w:val="both"/>
      </w:pPr>
      <w:r>
        <w:rPr>
          <w:rFonts w:ascii="Times New Roman"/>
          <w:b w:val="false"/>
          <w:i w:val="false"/>
          <w:color w:val="000000"/>
          <w:sz w:val="28"/>
        </w:rPr>
        <w:t>
      3) обеспечить выполнение заявленных ветвепользователем объемов услуг по предоставлению подъездного пути для проезда подвижного состава при условии отсутствия конкурентного подъездного пути, за исключением случаев, когда отсутствуют технические и технологические возможности оказания услуг и в случаях, угрожающих безопасности движения на подъездном пути. В случае превышения заявленных ветвепользователем объемов услуг по предоставлению подъездного пути над фактически возможными, ветвевладелец обеспечивает выполнение услуг в соответствии с законодательством Республики Казахстан в области железнодорожного транспорта и иных нормативных правовых актов Республики Казахстан, с учетом технической и технологической возможностью подъездного пути;</w:t>
      </w:r>
    </w:p>
    <w:bookmarkEnd w:id="1577"/>
    <w:bookmarkStart w:name="z1648" w:id="1578"/>
    <w:p>
      <w:pPr>
        <w:spacing w:after="0"/>
        <w:ind w:left="0"/>
        <w:jc w:val="both"/>
      </w:pPr>
      <w:r>
        <w:rPr>
          <w:rFonts w:ascii="Times New Roman"/>
          <w:b w:val="false"/>
          <w:i w:val="false"/>
          <w:color w:val="000000"/>
          <w:sz w:val="28"/>
        </w:rPr>
        <w:t>
      4) вести учет и контроль качества и количества предоставляемых услуг, принимать своевременные меры по предупреждению и устранению нарушений оказания услуг;</w:t>
      </w:r>
    </w:p>
    <w:bookmarkEnd w:id="1578"/>
    <w:bookmarkStart w:name="z1649" w:id="1579"/>
    <w:p>
      <w:pPr>
        <w:spacing w:after="0"/>
        <w:ind w:left="0"/>
        <w:jc w:val="both"/>
      </w:pPr>
      <w:r>
        <w:rPr>
          <w:rFonts w:ascii="Times New Roman"/>
          <w:b w:val="false"/>
          <w:i w:val="false"/>
          <w:color w:val="000000"/>
          <w:sz w:val="28"/>
        </w:rPr>
        <w:t>
      5) производить текущее содержание, капитальный, средний и подъемочный ремонты подъездного пути, его сооружений и устройств для постоянного поддержания элементов подъездного пути в состоянии, обеспечивающем безопасный пропуск поездов с установленными скоростями;</w:t>
      </w:r>
    </w:p>
    <w:bookmarkEnd w:id="1579"/>
    <w:bookmarkStart w:name="z1650" w:id="1580"/>
    <w:p>
      <w:pPr>
        <w:spacing w:after="0"/>
        <w:ind w:left="0"/>
        <w:jc w:val="both"/>
      </w:pPr>
      <w:r>
        <w:rPr>
          <w:rFonts w:ascii="Times New Roman"/>
          <w:b w:val="false"/>
          <w:i w:val="false"/>
          <w:color w:val="000000"/>
          <w:sz w:val="28"/>
        </w:rPr>
        <w:t>
      6) производить очистку подъездного пути, стрелочных переводов и переездов от снега, травы и загрязнений в пределах, установленных нормативными правовыми актами уполномоченного органа в области железнодорожного транспорта;</w:t>
      </w:r>
    </w:p>
    <w:bookmarkEnd w:id="1580"/>
    <w:bookmarkStart w:name="z1651" w:id="1581"/>
    <w:p>
      <w:pPr>
        <w:spacing w:after="0"/>
        <w:ind w:left="0"/>
        <w:jc w:val="both"/>
      </w:pPr>
      <w:r>
        <w:rPr>
          <w:rFonts w:ascii="Times New Roman"/>
          <w:b w:val="false"/>
          <w:i w:val="false"/>
          <w:color w:val="000000"/>
          <w:sz w:val="28"/>
        </w:rPr>
        <w:t>
      7) обеспечить соответствие подъездных путей требованиям Правил технической эксплуатации и строительных норм;</w:t>
      </w:r>
    </w:p>
    <w:bookmarkEnd w:id="1581"/>
    <w:bookmarkStart w:name="z1652" w:id="1582"/>
    <w:p>
      <w:pPr>
        <w:spacing w:after="0"/>
        <w:ind w:left="0"/>
        <w:jc w:val="both"/>
      </w:pPr>
      <w:r>
        <w:rPr>
          <w:rFonts w:ascii="Times New Roman"/>
          <w:b w:val="false"/>
          <w:i w:val="false"/>
          <w:color w:val="000000"/>
          <w:sz w:val="28"/>
        </w:rPr>
        <w:t>
      8) информировать ветвепользователя об изменениях тарифов (цен, ставок сборов) на услуги по предоставлению подъездного пути для проезда подвижного состава при условии отсутствия конкурентного подъездного пути в сроки, установленные законодательством Республики Казахстан о естественных монополиях;</w:t>
      </w:r>
    </w:p>
    <w:bookmarkEnd w:id="1582"/>
    <w:bookmarkStart w:name="z1653" w:id="1583"/>
    <w:p>
      <w:pPr>
        <w:spacing w:after="0"/>
        <w:ind w:left="0"/>
        <w:jc w:val="both"/>
      </w:pPr>
      <w:r>
        <w:rPr>
          <w:rFonts w:ascii="Times New Roman"/>
          <w:b w:val="false"/>
          <w:i w:val="false"/>
          <w:color w:val="000000"/>
          <w:sz w:val="28"/>
        </w:rPr>
        <w:t>
      9) информировать ветвепользователя о принятом решении временного прекращения или ограничения принятия вагонов с указанием причин в сроки, установленные законодательством Республики Казахстан и настоящим Договором;</w:t>
      </w:r>
    </w:p>
    <w:bookmarkEnd w:id="1583"/>
    <w:bookmarkStart w:name="z1654" w:id="1584"/>
    <w:p>
      <w:pPr>
        <w:spacing w:after="0"/>
        <w:ind w:left="0"/>
        <w:jc w:val="both"/>
      </w:pPr>
      <w:r>
        <w:rPr>
          <w:rFonts w:ascii="Times New Roman"/>
          <w:b w:val="false"/>
          <w:i w:val="false"/>
          <w:color w:val="000000"/>
          <w:sz w:val="28"/>
        </w:rPr>
        <w:t>
      10) не допускать на подъездные пути подвижной состав, не соответствующий требованиям законодательства;</w:t>
      </w:r>
    </w:p>
    <w:bookmarkEnd w:id="1584"/>
    <w:bookmarkStart w:name="z1655" w:id="1585"/>
    <w:p>
      <w:pPr>
        <w:spacing w:after="0"/>
        <w:ind w:left="0"/>
        <w:jc w:val="both"/>
      </w:pPr>
      <w:r>
        <w:rPr>
          <w:rFonts w:ascii="Times New Roman"/>
          <w:b w:val="false"/>
          <w:i w:val="false"/>
          <w:color w:val="000000"/>
          <w:sz w:val="28"/>
        </w:rPr>
        <w:t>
      11) соблюдать во взаимоотношениях с ветвепользователем требования законодательства Республики Казахстан;</w:t>
      </w:r>
    </w:p>
    <w:bookmarkEnd w:id="1585"/>
    <w:bookmarkStart w:name="z1656" w:id="1586"/>
    <w:p>
      <w:pPr>
        <w:spacing w:after="0"/>
        <w:ind w:left="0"/>
        <w:jc w:val="both"/>
      </w:pPr>
      <w:r>
        <w:rPr>
          <w:rFonts w:ascii="Times New Roman"/>
          <w:b w:val="false"/>
          <w:i w:val="false"/>
          <w:color w:val="000000"/>
          <w:sz w:val="28"/>
        </w:rPr>
        <w:t>
      12) не навязывать ветвепользователю услуги, не связанные с оказанием услуг по предоставлению подъездного пути для проезда подвижного состава при условии отсутствия конкурентного подъездного пути, а также дополнительные условия, влекущие за собой возникновение обязательств перед третьими лицами;</w:t>
      </w:r>
    </w:p>
    <w:bookmarkEnd w:id="1586"/>
    <w:bookmarkStart w:name="z1657" w:id="1587"/>
    <w:p>
      <w:pPr>
        <w:spacing w:after="0"/>
        <w:ind w:left="0"/>
        <w:jc w:val="both"/>
      </w:pPr>
      <w:r>
        <w:rPr>
          <w:rFonts w:ascii="Times New Roman"/>
          <w:b w:val="false"/>
          <w:i w:val="false"/>
          <w:color w:val="000000"/>
          <w:sz w:val="28"/>
        </w:rPr>
        <w:t>
      13) обеспечивать охрану принадлежащих ему подъездных путей.</w:t>
      </w:r>
    </w:p>
    <w:bookmarkEnd w:id="1587"/>
    <w:bookmarkStart w:name="z1658" w:id="1588"/>
    <w:p>
      <w:pPr>
        <w:spacing w:after="0"/>
        <w:ind w:left="0"/>
        <w:jc w:val="both"/>
      </w:pPr>
      <w:r>
        <w:rPr>
          <w:rFonts w:ascii="Times New Roman"/>
          <w:b w:val="false"/>
          <w:i w:val="false"/>
          <w:color w:val="000000"/>
          <w:sz w:val="28"/>
        </w:rPr>
        <w:t>
      18. Ветвепользователь вправе:</w:t>
      </w:r>
    </w:p>
    <w:bookmarkEnd w:id="1588"/>
    <w:bookmarkStart w:name="z1659" w:id="1589"/>
    <w:p>
      <w:pPr>
        <w:spacing w:after="0"/>
        <w:ind w:left="0"/>
        <w:jc w:val="both"/>
      </w:pPr>
      <w:r>
        <w:rPr>
          <w:rFonts w:ascii="Times New Roman"/>
          <w:b w:val="false"/>
          <w:i w:val="false"/>
          <w:color w:val="000000"/>
          <w:sz w:val="28"/>
        </w:rPr>
        <w:t>
      1) получать равное право пользования услугами по предоставлению в пользование подъездного пути ветвевладельца для проезда подвижного состава при условии отсутствия конкурентного подъездного пути;</w:t>
      </w:r>
    </w:p>
    <w:bookmarkEnd w:id="1589"/>
    <w:bookmarkStart w:name="z1660" w:id="1590"/>
    <w:p>
      <w:pPr>
        <w:spacing w:after="0"/>
        <w:ind w:left="0"/>
        <w:jc w:val="both"/>
      </w:pPr>
      <w:r>
        <w:rPr>
          <w:rFonts w:ascii="Times New Roman"/>
          <w:b w:val="false"/>
          <w:i w:val="false"/>
          <w:color w:val="000000"/>
          <w:sz w:val="28"/>
        </w:rPr>
        <w:t>
      2) получать согласно условиям настоящего Договора услуги по предоставлению подъездного пути для проезда подвижного состава при условии отсутствия конкурентного подъездного пути установленного качества в соответствии с требованиями безопасности и технологических норм;</w:t>
      </w:r>
    </w:p>
    <w:bookmarkEnd w:id="1590"/>
    <w:bookmarkStart w:name="z1661" w:id="1591"/>
    <w:p>
      <w:pPr>
        <w:spacing w:after="0"/>
        <w:ind w:left="0"/>
        <w:jc w:val="both"/>
      </w:pPr>
      <w:r>
        <w:rPr>
          <w:rFonts w:ascii="Times New Roman"/>
          <w:b w:val="false"/>
          <w:i w:val="false"/>
          <w:color w:val="000000"/>
          <w:sz w:val="28"/>
        </w:rPr>
        <w:t>
      3) получать информацию от ветвевладельца об изменении тарифов (цен, ставок сборов) на услуги по предоставлению подъездного пути для проезда подвижного состава при условии отсутствия конкурентного подъездного пути в сроки, установленные законодательством Республики Казахстан о естественных монополиях;</w:t>
      </w:r>
    </w:p>
    <w:bookmarkEnd w:id="1591"/>
    <w:bookmarkStart w:name="z1662" w:id="1592"/>
    <w:p>
      <w:pPr>
        <w:spacing w:after="0"/>
        <w:ind w:left="0"/>
        <w:jc w:val="both"/>
      </w:pPr>
      <w:r>
        <w:rPr>
          <w:rFonts w:ascii="Times New Roman"/>
          <w:b w:val="false"/>
          <w:i w:val="false"/>
          <w:color w:val="000000"/>
          <w:sz w:val="28"/>
        </w:rPr>
        <w:t>
      4) требовать возмещения убытков, причиненных по вине ветвевладельца;</w:t>
      </w:r>
    </w:p>
    <w:bookmarkEnd w:id="1592"/>
    <w:bookmarkStart w:name="z1663" w:id="1593"/>
    <w:p>
      <w:pPr>
        <w:spacing w:after="0"/>
        <w:ind w:left="0"/>
        <w:jc w:val="both"/>
      </w:pPr>
      <w:r>
        <w:rPr>
          <w:rFonts w:ascii="Times New Roman"/>
          <w:b w:val="false"/>
          <w:i w:val="false"/>
          <w:color w:val="000000"/>
          <w:sz w:val="28"/>
        </w:rPr>
        <w:t>
      5) получать информацию о принятом решении временного прекращения или ограничения принятия вагонов на подъездные пути ветвевладельца с указанием причин в сроки, установленные законодательством Республики Казахстан;</w:t>
      </w:r>
    </w:p>
    <w:bookmarkEnd w:id="1593"/>
    <w:bookmarkStart w:name="z1664" w:id="1594"/>
    <w:p>
      <w:pPr>
        <w:spacing w:after="0"/>
        <w:ind w:left="0"/>
        <w:jc w:val="both"/>
      </w:pPr>
      <w:r>
        <w:rPr>
          <w:rFonts w:ascii="Times New Roman"/>
          <w:b w:val="false"/>
          <w:i w:val="false"/>
          <w:color w:val="000000"/>
          <w:sz w:val="28"/>
        </w:rPr>
        <w:t>
      6) обжаловать в судебном порядке действия ветвевладельца, противоречащие настоящему Договору и законодательству Республики Казахстан;</w:t>
      </w:r>
    </w:p>
    <w:bookmarkEnd w:id="1594"/>
    <w:bookmarkStart w:name="z1665" w:id="1595"/>
    <w:p>
      <w:pPr>
        <w:spacing w:after="0"/>
        <w:ind w:left="0"/>
        <w:jc w:val="both"/>
      </w:pPr>
      <w:r>
        <w:rPr>
          <w:rFonts w:ascii="Times New Roman"/>
          <w:b w:val="false"/>
          <w:i w:val="false"/>
          <w:color w:val="000000"/>
          <w:sz w:val="28"/>
        </w:rPr>
        <w:t>
      7) пользоваться иными правами, предусмотренными законодательством Республики Казахстан.</w:t>
      </w:r>
    </w:p>
    <w:bookmarkEnd w:id="1595"/>
    <w:bookmarkStart w:name="z1666" w:id="1596"/>
    <w:p>
      <w:pPr>
        <w:spacing w:after="0"/>
        <w:ind w:left="0"/>
        <w:jc w:val="both"/>
      </w:pPr>
      <w:r>
        <w:rPr>
          <w:rFonts w:ascii="Times New Roman"/>
          <w:b w:val="false"/>
          <w:i w:val="false"/>
          <w:color w:val="000000"/>
          <w:sz w:val="28"/>
        </w:rPr>
        <w:t>
      19. Ветвепользователь обязан:</w:t>
      </w:r>
    </w:p>
    <w:bookmarkEnd w:id="1596"/>
    <w:bookmarkStart w:name="z1667" w:id="1597"/>
    <w:p>
      <w:pPr>
        <w:spacing w:after="0"/>
        <w:ind w:left="0"/>
        <w:jc w:val="both"/>
      </w:pPr>
      <w:r>
        <w:rPr>
          <w:rFonts w:ascii="Times New Roman"/>
          <w:b w:val="false"/>
          <w:i w:val="false"/>
          <w:color w:val="000000"/>
          <w:sz w:val="28"/>
        </w:rPr>
        <w:t>
      1) своевременно и в полном объеме оплачивать услуги ветвевладельца по предоставлению подъездных путей для проезда подвижного состава при условии отсутствия конкурентного подъездного пути в соответствии с условиями настоящего Договора;</w:t>
      </w:r>
    </w:p>
    <w:bookmarkEnd w:id="1597"/>
    <w:bookmarkStart w:name="z1668" w:id="1598"/>
    <w:p>
      <w:pPr>
        <w:spacing w:after="0"/>
        <w:ind w:left="0"/>
        <w:jc w:val="both"/>
      </w:pPr>
      <w:r>
        <w:rPr>
          <w:rFonts w:ascii="Times New Roman"/>
          <w:b w:val="false"/>
          <w:i w:val="false"/>
          <w:color w:val="000000"/>
          <w:sz w:val="28"/>
        </w:rPr>
        <w:t>
      2) согласовывать с ветвевладельцем пропуск вагонов по подъездным путям с опасным и разрядным грузом, а также обеспечивать его охрану (сопровождение);</w:t>
      </w:r>
    </w:p>
    <w:bookmarkEnd w:id="1598"/>
    <w:bookmarkStart w:name="z1669" w:id="1599"/>
    <w:p>
      <w:pPr>
        <w:spacing w:after="0"/>
        <w:ind w:left="0"/>
        <w:jc w:val="both"/>
      </w:pPr>
      <w:r>
        <w:rPr>
          <w:rFonts w:ascii="Times New Roman"/>
          <w:b w:val="false"/>
          <w:i w:val="false"/>
          <w:color w:val="000000"/>
          <w:sz w:val="28"/>
        </w:rPr>
        <w:t>
      3) производить пропуск вагонов или цистерн с повышенной осевой нагрузкой по подъездным путям с письменного разрешения ветвевладельца;</w:t>
      </w:r>
    </w:p>
    <w:bookmarkEnd w:id="1599"/>
    <w:bookmarkStart w:name="z1670" w:id="1600"/>
    <w:p>
      <w:pPr>
        <w:spacing w:after="0"/>
        <w:ind w:left="0"/>
        <w:jc w:val="both"/>
      </w:pPr>
      <w:r>
        <w:rPr>
          <w:rFonts w:ascii="Times New Roman"/>
          <w:b w:val="false"/>
          <w:i w:val="false"/>
          <w:color w:val="000000"/>
          <w:sz w:val="28"/>
        </w:rPr>
        <w:t>
      4) соблюдать требования уполномоченного органа в области железнодорожного транспорта в части пользования подъездными путями;</w:t>
      </w:r>
    </w:p>
    <w:bookmarkEnd w:id="1600"/>
    <w:bookmarkStart w:name="z1671" w:id="1601"/>
    <w:p>
      <w:pPr>
        <w:spacing w:after="0"/>
        <w:ind w:left="0"/>
        <w:jc w:val="both"/>
      </w:pPr>
      <w:r>
        <w:rPr>
          <w:rFonts w:ascii="Times New Roman"/>
          <w:b w:val="false"/>
          <w:i w:val="false"/>
          <w:color w:val="000000"/>
          <w:sz w:val="28"/>
        </w:rPr>
        <w:t>
      5) обеспечить выполнение заявленных объемов, за исключением случаев, когда отсутствуют технические и технологические возможности получения услуг по предоставлению подъездного пути для проезда подвижного состава при условии отсутствия конкурентного подъездного пути и, в случаях, небезопасного движения на подъездном пути ветвевладельца;</w:t>
      </w:r>
    </w:p>
    <w:bookmarkEnd w:id="1601"/>
    <w:bookmarkStart w:name="z1672" w:id="1602"/>
    <w:p>
      <w:pPr>
        <w:spacing w:after="0"/>
        <w:ind w:left="0"/>
        <w:jc w:val="both"/>
      </w:pPr>
      <w:r>
        <w:rPr>
          <w:rFonts w:ascii="Times New Roman"/>
          <w:b w:val="false"/>
          <w:i w:val="false"/>
          <w:color w:val="000000"/>
          <w:sz w:val="28"/>
        </w:rPr>
        <w:t>
      6) не передавать права по настоящему Договору третьим лицам без согласования с ветвевладельцем;</w:t>
      </w:r>
    </w:p>
    <w:bookmarkEnd w:id="1602"/>
    <w:bookmarkStart w:name="z1673" w:id="1603"/>
    <w:p>
      <w:pPr>
        <w:spacing w:after="0"/>
        <w:ind w:left="0"/>
        <w:jc w:val="both"/>
      </w:pPr>
      <w:r>
        <w:rPr>
          <w:rFonts w:ascii="Times New Roman"/>
          <w:b w:val="false"/>
          <w:i w:val="false"/>
          <w:color w:val="000000"/>
          <w:sz w:val="28"/>
        </w:rPr>
        <w:t>
      7) не позднее 5 рабочих дней после получения счетов фактур и актов выполненных работ производить сверку взаиморасчетов за отчетный период;</w:t>
      </w:r>
    </w:p>
    <w:bookmarkEnd w:id="1603"/>
    <w:bookmarkStart w:name="z1674" w:id="1604"/>
    <w:p>
      <w:pPr>
        <w:spacing w:after="0"/>
        <w:ind w:left="0"/>
        <w:jc w:val="both"/>
      </w:pPr>
      <w:r>
        <w:rPr>
          <w:rFonts w:ascii="Times New Roman"/>
          <w:b w:val="false"/>
          <w:i w:val="false"/>
          <w:color w:val="000000"/>
          <w:sz w:val="28"/>
        </w:rPr>
        <w:t>
      8) соблюдать во взаимоотношениях с ветвевладельцем требования законодательства Республики Казахстан.</w:t>
      </w:r>
    </w:p>
    <w:bookmarkEnd w:id="1604"/>
    <w:bookmarkStart w:name="z1675" w:id="1605"/>
    <w:p>
      <w:pPr>
        <w:spacing w:after="0"/>
        <w:ind w:left="0"/>
        <w:jc w:val="left"/>
      </w:pPr>
      <w:r>
        <w:rPr>
          <w:rFonts w:ascii="Times New Roman"/>
          <w:b/>
          <w:i w:val="false"/>
          <w:color w:val="000000"/>
        </w:rPr>
        <w:t xml:space="preserve"> Глава 6. Ответственность сторон и разрешение споров</w:t>
      </w:r>
    </w:p>
    <w:bookmarkEnd w:id="1605"/>
    <w:bookmarkStart w:name="z1676" w:id="1606"/>
    <w:p>
      <w:pPr>
        <w:spacing w:after="0"/>
        <w:ind w:left="0"/>
        <w:jc w:val="both"/>
      </w:pPr>
      <w:r>
        <w:rPr>
          <w:rFonts w:ascii="Times New Roman"/>
          <w:b w:val="false"/>
          <w:i w:val="false"/>
          <w:color w:val="000000"/>
          <w:sz w:val="28"/>
        </w:rPr>
        <w:t>
      20.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Республики Казахстан.</w:t>
      </w:r>
    </w:p>
    <w:bookmarkEnd w:id="1606"/>
    <w:bookmarkStart w:name="z1677" w:id="1607"/>
    <w:p>
      <w:pPr>
        <w:spacing w:after="0"/>
        <w:ind w:left="0"/>
        <w:jc w:val="both"/>
      </w:pPr>
      <w:r>
        <w:rPr>
          <w:rFonts w:ascii="Times New Roman"/>
          <w:b w:val="false"/>
          <w:i w:val="false"/>
          <w:color w:val="000000"/>
          <w:sz w:val="28"/>
        </w:rPr>
        <w:t>
      21. Споры и разногласия, вытекающие из настоящего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bookmarkEnd w:id="1607"/>
    <w:bookmarkStart w:name="z1678" w:id="1608"/>
    <w:p>
      <w:pPr>
        <w:spacing w:after="0"/>
        <w:ind w:left="0"/>
        <w:jc w:val="both"/>
      </w:pPr>
      <w:r>
        <w:rPr>
          <w:rFonts w:ascii="Times New Roman"/>
          <w:b w:val="false"/>
          <w:i w:val="false"/>
          <w:color w:val="000000"/>
          <w:sz w:val="28"/>
        </w:rPr>
        <w:t>
      22. В случаях просрочки платежей, предусмотренных настоящим Договором, ветвепользователь уплачивает ветвевладельцу неустойку в размере ставки рефинансирования, установленной Национальным Банком Республики Казахстан, от суммы задолженности за каждый день просрочки, включая день оплаты.</w:t>
      </w:r>
    </w:p>
    <w:bookmarkEnd w:id="1608"/>
    <w:bookmarkStart w:name="z1679" w:id="1609"/>
    <w:p>
      <w:pPr>
        <w:spacing w:after="0"/>
        <w:ind w:left="0"/>
        <w:jc w:val="both"/>
      </w:pPr>
      <w:r>
        <w:rPr>
          <w:rFonts w:ascii="Times New Roman"/>
          <w:b w:val="false"/>
          <w:i w:val="false"/>
          <w:color w:val="000000"/>
          <w:sz w:val="28"/>
        </w:rPr>
        <w:t>
      23. В случае непредоставления услуг в установленный срок, ветвевладелец уплачивает ветвепользователю неустойку в размере ставки рефинансирования Национального Банка Республики Казахстан от суммы уплаченной предоплаты со времени, когда по договору должна быть осуществлена услуга до времени начала фактического оказания услуг.</w:t>
      </w:r>
    </w:p>
    <w:bookmarkEnd w:id="1609"/>
    <w:bookmarkStart w:name="z1680" w:id="1610"/>
    <w:p>
      <w:pPr>
        <w:spacing w:after="0"/>
        <w:ind w:left="0"/>
        <w:jc w:val="left"/>
      </w:pPr>
      <w:r>
        <w:rPr>
          <w:rFonts w:ascii="Times New Roman"/>
          <w:b/>
          <w:i w:val="false"/>
          <w:color w:val="000000"/>
        </w:rPr>
        <w:t xml:space="preserve"> Глава 7. Обстоятельства непреодолимой силы</w:t>
      </w:r>
    </w:p>
    <w:bookmarkEnd w:id="1610"/>
    <w:bookmarkStart w:name="z1681" w:id="1611"/>
    <w:p>
      <w:pPr>
        <w:spacing w:after="0"/>
        <w:ind w:left="0"/>
        <w:jc w:val="both"/>
      </w:pPr>
      <w:r>
        <w:rPr>
          <w:rFonts w:ascii="Times New Roman"/>
          <w:b w:val="false"/>
          <w:i w:val="false"/>
          <w:color w:val="000000"/>
          <w:sz w:val="28"/>
        </w:rPr>
        <w:t>
      24.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611"/>
    <w:bookmarkStart w:name="z1682" w:id="1612"/>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612"/>
    <w:bookmarkStart w:name="z1683" w:id="1613"/>
    <w:p>
      <w:pPr>
        <w:spacing w:after="0"/>
        <w:ind w:left="0"/>
        <w:jc w:val="both"/>
      </w:pPr>
      <w:r>
        <w:rPr>
          <w:rFonts w:ascii="Times New Roman"/>
          <w:b w:val="false"/>
          <w:i w:val="false"/>
          <w:color w:val="000000"/>
          <w:sz w:val="28"/>
        </w:rPr>
        <w:t>
      25.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613"/>
    <w:bookmarkStart w:name="z1684" w:id="1614"/>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614"/>
    <w:bookmarkStart w:name="z1685" w:id="1615"/>
    <w:p>
      <w:pPr>
        <w:spacing w:after="0"/>
        <w:ind w:left="0"/>
        <w:jc w:val="left"/>
      </w:pPr>
      <w:r>
        <w:rPr>
          <w:rFonts w:ascii="Times New Roman"/>
          <w:b/>
          <w:i w:val="false"/>
          <w:color w:val="000000"/>
        </w:rPr>
        <w:t xml:space="preserve"> Глава 8. Общие положения</w:t>
      </w:r>
    </w:p>
    <w:bookmarkEnd w:id="1615"/>
    <w:bookmarkStart w:name="z1686" w:id="1616"/>
    <w:p>
      <w:pPr>
        <w:spacing w:after="0"/>
        <w:ind w:left="0"/>
        <w:jc w:val="both"/>
      </w:pPr>
      <w:r>
        <w:rPr>
          <w:rFonts w:ascii="Times New Roman"/>
          <w:b w:val="false"/>
          <w:i w:val="false"/>
          <w:color w:val="000000"/>
          <w:sz w:val="28"/>
        </w:rPr>
        <w:t>
      26. В случае одностороннего отказа от исполнения условий настоящего Договора, в случаях предусмотренных законодательством Республики Казахстан, сторона должна письменно предупредить об этом другую сторону не позднее, чем за десять календарных дней.</w:t>
      </w:r>
    </w:p>
    <w:bookmarkEnd w:id="1616"/>
    <w:bookmarkStart w:name="z1687" w:id="1617"/>
    <w:p>
      <w:pPr>
        <w:spacing w:after="0"/>
        <w:ind w:left="0"/>
        <w:jc w:val="both"/>
      </w:pPr>
      <w:r>
        <w:rPr>
          <w:rFonts w:ascii="Times New Roman"/>
          <w:b w:val="false"/>
          <w:i w:val="false"/>
          <w:color w:val="000000"/>
          <w:sz w:val="28"/>
        </w:rPr>
        <w:t>
      27.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617"/>
    <w:bookmarkStart w:name="z1688" w:id="1618"/>
    <w:p>
      <w:pPr>
        <w:spacing w:after="0"/>
        <w:ind w:left="0"/>
        <w:jc w:val="both"/>
      </w:pPr>
      <w:r>
        <w:rPr>
          <w:rFonts w:ascii="Times New Roman"/>
          <w:b w:val="false"/>
          <w:i w:val="false"/>
          <w:color w:val="000000"/>
          <w:sz w:val="28"/>
        </w:rPr>
        <w:t>
      28. В случае не достижения согласия все споры и разногласия по Договору разрешаются в судах по месту нахождения ответчика.</w:t>
      </w:r>
    </w:p>
    <w:bookmarkEnd w:id="1618"/>
    <w:bookmarkStart w:name="z1689" w:id="1619"/>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619"/>
    <w:bookmarkStart w:name="z1690" w:id="1620"/>
    <w:p>
      <w:pPr>
        <w:spacing w:after="0"/>
        <w:ind w:left="0"/>
        <w:jc w:val="both"/>
      </w:pPr>
      <w:r>
        <w:rPr>
          <w:rFonts w:ascii="Times New Roman"/>
          <w:b w:val="false"/>
          <w:i w:val="false"/>
          <w:color w:val="000000"/>
          <w:sz w:val="28"/>
        </w:rPr>
        <w:t>
      29. Отношения Сторон, вытекающие из Договора и не урегулированные им, регулируются действующим законодательством Республики Казахстан.</w:t>
      </w:r>
    </w:p>
    <w:bookmarkEnd w:id="1620"/>
    <w:bookmarkStart w:name="z1691" w:id="1621"/>
    <w:p>
      <w:pPr>
        <w:spacing w:after="0"/>
        <w:ind w:left="0"/>
        <w:jc w:val="both"/>
      </w:pPr>
      <w:r>
        <w:rPr>
          <w:rFonts w:ascii="Times New Roman"/>
          <w:b w:val="false"/>
          <w:i w:val="false"/>
          <w:color w:val="000000"/>
          <w:sz w:val="28"/>
        </w:rPr>
        <w:t>
      30. Договор составляется в двух экземплярах на казахском и русском языках по одному экземпляру для каждой Стороны.</w:t>
      </w:r>
    </w:p>
    <w:bookmarkEnd w:id="1621"/>
    <w:bookmarkStart w:name="z1692" w:id="1622"/>
    <w:p>
      <w:pPr>
        <w:spacing w:after="0"/>
        <w:ind w:left="0"/>
        <w:jc w:val="both"/>
      </w:pPr>
      <w:r>
        <w:rPr>
          <w:rFonts w:ascii="Times New Roman"/>
          <w:b w:val="false"/>
          <w:i w:val="false"/>
          <w:color w:val="000000"/>
          <w:sz w:val="28"/>
        </w:rPr>
        <w:t>
      31.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622"/>
    <w:bookmarkStart w:name="z1693" w:id="1623"/>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1623"/>
    <w:bookmarkStart w:name="z1694" w:id="1624"/>
    <w:p>
      <w:pPr>
        <w:spacing w:after="0"/>
        <w:ind w:left="0"/>
        <w:jc w:val="left"/>
      </w:pPr>
      <w:r>
        <w:rPr>
          <w:rFonts w:ascii="Times New Roman"/>
          <w:b/>
          <w:i w:val="false"/>
          <w:color w:val="000000"/>
        </w:rPr>
        <w:t xml:space="preserve"> Глава 9. Срок действия и порядок прекращения действия Договора</w:t>
      </w:r>
    </w:p>
    <w:bookmarkEnd w:id="1624"/>
    <w:bookmarkStart w:name="z1695" w:id="1625"/>
    <w:p>
      <w:pPr>
        <w:spacing w:after="0"/>
        <w:ind w:left="0"/>
        <w:jc w:val="both"/>
      </w:pPr>
      <w:r>
        <w:rPr>
          <w:rFonts w:ascii="Times New Roman"/>
          <w:b w:val="false"/>
          <w:i w:val="false"/>
          <w:color w:val="000000"/>
          <w:sz w:val="28"/>
        </w:rPr>
        <w:t>
      32. Договор вступает в силу с 00:00 часов (по времени города Нур-Султан) "___" _____ 20__ года и действует до 24:00 часов "___" _______20___года.</w:t>
      </w:r>
    </w:p>
    <w:bookmarkEnd w:id="1625"/>
    <w:bookmarkStart w:name="z1696" w:id="1626"/>
    <w:p>
      <w:pPr>
        <w:spacing w:after="0"/>
        <w:ind w:left="0"/>
        <w:jc w:val="both"/>
      </w:pPr>
      <w:r>
        <w:rPr>
          <w:rFonts w:ascii="Times New Roman"/>
          <w:b w:val="false"/>
          <w:i w:val="false"/>
          <w:color w:val="000000"/>
          <w:sz w:val="28"/>
        </w:rPr>
        <w:t>
      33.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1626"/>
    <w:bookmarkStart w:name="z1697" w:id="1627"/>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627"/>
    <w:bookmarkStart w:name="z1698" w:id="1628"/>
    <w:p>
      <w:pPr>
        <w:spacing w:after="0"/>
        <w:ind w:left="0"/>
        <w:jc w:val="left"/>
      </w:pPr>
      <w:r>
        <w:rPr>
          <w:rFonts w:ascii="Times New Roman"/>
          <w:b/>
          <w:i w:val="false"/>
          <w:color w:val="000000"/>
        </w:rPr>
        <w:t xml:space="preserve"> Глава 10. Юридические адреса, банковские реквизиты и подписи сторон</w:t>
      </w:r>
    </w:p>
    <w:bookmarkEnd w:id="162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99" w:id="1629"/>
          <w:p>
            <w:pPr>
              <w:spacing w:after="20"/>
              <w:ind w:left="20"/>
              <w:jc w:val="both"/>
            </w:pPr>
            <w:r>
              <w:rPr>
                <w:rFonts w:ascii="Times New Roman"/>
                <w:b w:val="false"/>
                <w:i w:val="false"/>
                <w:color w:val="000000"/>
                <w:sz w:val="20"/>
              </w:rPr>
              <w:t>
Ветвевладелец:</w:t>
            </w:r>
          </w:p>
          <w:bookmarkEnd w:id="162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____________________________</w:t>
            </w:r>
          </w:p>
        </w:tc>
        <w:tc>
          <w:tcPr>
            <w:tcW w:w="6150" w:type="dxa"/>
            <w:tcBorders/>
            <w:tcMar>
              <w:top w:w="15" w:type="dxa"/>
              <w:left w:w="15" w:type="dxa"/>
              <w:bottom w:w="15" w:type="dxa"/>
              <w:right w:w="15" w:type="dxa"/>
            </w:tcMar>
            <w:vAlign w:val="center"/>
          </w:tcPr>
          <w:bookmarkStart w:name="z1701" w:id="1630"/>
          <w:p>
            <w:pPr>
              <w:spacing w:after="20"/>
              <w:ind w:left="20"/>
              <w:jc w:val="both"/>
            </w:pPr>
            <w:r>
              <w:rPr>
                <w:rFonts w:ascii="Times New Roman"/>
                <w:b w:val="false"/>
                <w:i w:val="false"/>
                <w:color w:val="000000"/>
                <w:sz w:val="20"/>
              </w:rPr>
              <w:t>
Ветвепользователь:</w:t>
            </w:r>
          </w:p>
          <w:bookmarkEnd w:id="163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704" w:id="1631"/>
    <w:p>
      <w:pPr>
        <w:spacing w:after="0"/>
        <w:ind w:left="0"/>
        <w:jc w:val="left"/>
      </w:pPr>
      <w:r>
        <w:rPr>
          <w:rFonts w:ascii="Times New Roman"/>
          <w:b/>
          <w:i w:val="false"/>
          <w:color w:val="000000"/>
        </w:rPr>
        <w:t xml:space="preserve">        Типовой договор на оказание услуг по предоставлению подъездного пути для</w:t>
      </w:r>
      <w:r>
        <w:br/>
      </w:r>
      <w:r>
        <w:rPr>
          <w:rFonts w:ascii="Times New Roman"/>
          <w:b/>
          <w:i w:val="false"/>
          <w:color w:val="000000"/>
        </w:rPr>
        <w:t xml:space="preserve">       маневровых работ, погрузки-выгрузки, других технологических операций</w:t>
      </w:r>
      <w:r>
        <w:br/>
      </w:r>
      <w:r>
        <w:rPr>
          <w:rFonts w:ascii="Times New Roman"/>
          <w:b/>
          <w:i w:val="false"/>
          <w:color w:val="000000"/>
        </w:rPr>
        <w:t xml:space="preserve">             перевозочного процесса, а также для стоянки подвижного состава,</w:t>
      </w:r>
      <w:r>
        <w:br/>
      </w:r>
      <w:r>
        <w:rPr>
          <w:rFonts w:ascii="Times New Roman"/>
          <w:b/>
          <w:i w:val="false"/>
          <w:color w:val="000000"/>
        </w:rPr>
        <w:t xml:space="preserve">       непредусмотренной технологическими операциями перевозочного процесса</w:t>
      </w:r>
      <w:r>
        <w:br/>
      </w:r>
      <w:r>
        <w:rPr>
          <w:rFonts w:ascii="Times New Roman"/>
          <w:b/>
          <w:i w:val="false"/>
          <w:color w:val="000000"/>
        </w:rPr>
        <w:t xml:space="preserve">                   при условии отсутствия конкурентного подъездного пути</w:t>
      </w:r>
    </w:p>
    <w:bookmarkEnd w:id="163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05" w:id="1632"/>
          <w:p>
            <w:pPr>
              <w:spacing w:after="20"/>
              <w:ind w:left="20"/>
              <w:jc w:val="both"/>
            </w:pPr>
            <w:r>
              <w:rPr>
                <w:rFonts w:ascii="Times New Roman"/>
                <w:b w:val="false"/>
                <w:i w:val="false"/>
                <w:color w:val="000000"/>
                <w:sz w:val="20"/>
              </w:rPr>
              <w:t>
_________________________</w:t>
            </w:r>
          </w:p>
          <w:bookmarkEnd w:id="1632"/>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 20___ года</w:t>
            </w:r>
          </w:p>
        </w:tc>
      </w:tr>
    </w:tbl>
    <w:p>
      <w:pPr>
        <w:spacing w:after="0"/>
        <w:ind w:left="0"/>
        <w:jc w:val="both"/>
      </w:pPr>
      <w:bookmarkStart w:name="z1706" w:id="1633"/>
      <w:r>
        <w:rPr>
          <w:rFonts w:ascii="Times New Roman"/>
          <w:b w:val="false"/>
          <w:i w:val="false"/>
          <w:color w:val="000000"/>
          <w:sz w:val="28"/>
        </w:rPr>
        <w:t>
      ____________________________________________________________________,</w:t>
      </w:r>
    </w:p>
    <w:bookmarkEnd w:id="1633"/>
    <w:p>
      <w:pPr>
        <w:spacing w:after="0"/>
        <w:ind w:left="0"/>
        <w:jc w:val="both"/>
      </w:pPr>
      <w:r>
        <w:rPr>
          <w:rFonts w:ascii="Times New Roman"/>
          <w:b w:val="false"/>
          <w:i w:val="false"/>
          <w:color w:val="000000"/>
          <w:sz w:val="28"/>
        </w:rPr>
        <w:t xml:space="preserve">             (наименование субъекта, предоставляющего услугу,</w:t>
      </w:r>
    </w:p>
    <w:p>
      <w:pPr>
        <w:spacing w:after="0"/>
        <w:ind w:left="0"/>
        <w:jc w:val="both"/>
      </w:pPr>
      <w:r>
        <w:rPr>
          <w:rFonts w:ascii="Times New Roman"/>
          <w:b w:val="false"/>
          <w:i w:val="false"/>
          <w:color w:val="000000"/>
          <w:sz w:val="28"/>
        </w:rPr>
        <w:t xml:space="preserve">                   бизнес идентификационный номер)</w:t>
      </w:r>
    </w:p>
    <w:p>
      <w:pPr>
        <w:spacing w:after="0"/>
        <w:ind w:left="0"/>
        <w:jc w:val="both"/>
      </w:pPr>
      <w:r>
        <w:rPr>
          <w:rFonts w:ascii="Times New Roman"/>
          <w:b w:val="false"/>
          <w:i w:val="false"/>
          <w:color w:val="000000"/>
          <w:sz w:val="28"/>
        </w:rPr>
        <w:t>оказывающий услуги по предоставлению подъездного пути для маневровых</w:t>
      </w:r>
    </w:p>
    <w:p>
      <w:pPr>
        <w:spacing w:after="0"/>
        <w:ind w:left="0"/>
        <w:jc w:val="both"/>
      </w:pPr>
      <w:r>
        <w:rPr>
          <w:rFonts w:ascii="Times New Roman"/>
          <w:b w:val="false"/>
          <w:i w:val="false"/>
          <w:color w:val="000000"/>
          <w:sz w:val="28"/>
        </w:rPr>
        <w:t>работ, погрузки-выгрузки, других технологических операций перевозочного</w:t>
      </w:r>
    </w:p>
    <w:p>
      <w:pPr>
        <w:spacing w:after="0"/>
        <w:ind w:left="0"/>
        <w:jc w:val="both"/>
      </w:pPr>
      <w:r>
        <w:rPr>
          <w:rFonts w:ascii="Times New Roman"/>
          <w:b w:val="false"/>
          <w:i w:val="false"/>
          <w:color w:val="000000"/>
          <w:sz w:val="28"/>
        </w:rPr>
        <w:t>процесса, а также для стоянки подвижного состава, не предусмотренной</w:t>
      </w:r>
    </w:p>
    <w:p>
      <w:pPr>
        <w:spacing w:after="0"/>
        <w:ind w:left="0"/>
        <w:jc w:val="both"/>
      </w:pPr>
      <w:r>
        <w:rPr>
          <w:rFonts w:ascii="Times New Roman"/>
          <w:b w:val="false"/>
          <w:i w:val="false"/>
          <w:color w:val="000000"/>
          <w:sz w:val="28"/>
        </w:rPr>
        <w:t>технологическими операциями перевозочного процесса при условии отсутствия</w:t>
      </w:r>
    </w:p>
    <w:p>
      <w:pPr>
        <w:spacing w:after="0"/>
        <w:ind w:left="0"/>
        <w:jc w:val="both"/>
      </w:pPr>
      <w:r>
        <w:rPr>
          <w:rFonts w:ascii="Times New Roman"/>
          <w:b w:val="false"/>
          <w:i w:val="false"/>
          <w:color w:val="000000"/>
          <w:sz w:val="28"/>
        </w:rPr>
        <w:t>конкурентного подъездного пути, именуемый в дальнейшем ветвевладелец,</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(далее – Ф.И.О.)</w:t>
      </w:r>
    </w:p>
    <w:p>
      <w:pPr>
        <w:spacing w:after="0"/>
        <w:ind w:left="0"/>
        <w:jc w:val="both"/>
      </w:pPr>
      <w:r>
        <w:rPr>
          <w:rFonts w:ascii="Times New Roman"/>
          <w:b w:val="false"/>
          <w:i w:val="false"/>
          <w:color w:val="000000"/>
          <w:sz w:val="28"/>
        </w:rPr>
        <w:t>действующий на основании ___________________________ с одной стороны, 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ветвеполъзователь, в лице 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действующий на основании ___________________________,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1707" w:id="1634"/>
    <w:p>
      <w:pPr>
        <w:spacing w:after="0"/>
        <w:ind w:left="0"/>
        <w:jc w:val="left"/>
      </w:pPr>
      <w:r>
        <w:rPr>
          <w:rFonts w:ascii="Times New Roman"/>
          <w:b/>
          <w:i w:val="false"/>
          <w:color w:val="000000"/>
        </w:rPr>
        <w:t xml:space="preserve"> Глава 1. Основные понятия, используемые в Договоре</w:t>
      </w:r>
    </w:p>
    <w:bookmarkEnd w:id="1634"/>
    <w:bookmarkStart w:name="z1708" w:id="1635"/>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635"/>
    <w:bookmarkStart w:name="z1709" w:id="1636"/>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1636"/>
    <w:bookmarkStart w:name="z1710" w:id="1637"/>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железнодорожном транспорте".</w:t>
      </w:r>
    </w:p>
    <w:bookmarkEnd w:id="16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1" w:id="1638"/>
    <w:p>
      <w:pPr>
        <w:spacing w:after="0"/>
        <w:ind w:left="0"/>
        <w:jc w:val="left"/>
      </w:pPr>
      <w:r>
        <w:rPr>
          <w:rFonts w:ascii="Times New Roman"/>
          <w:b/>
          <w:i w:val="false"/>
          <w:color w:val="000000"/>
        </w:rPr>
        <w:t xml:space="preserve"> Глава 2. Предмет Договора</w:t>
      </w:r>
    </w:p>
    <w:bookmarkEnd w:id="1638"/>
    <w:bookmarkStart w:name="z1712" w:id="1639"/>
    <w:p>
      <w:pPr>
        <w:spacing w:after="0"/>
        <w:ind w:left="0"/>
        <w:jc w:val="both"/>
      </w:pPr>
      <w:r>
        <w:rPr>
          <w:rFonts w:ascii="Times New Roman"/>
          <w:b w:val="false"/>
          <w:i w:val="false"/>
          <w:color w:val="000000"/>
          <w:sz w:val="28"/>
        </w:rPr>
        <w:t>
      2. Ветвевладелец предоставляет услуги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непредусмотренного технологическими операциями перевозочного процесса при условии отсутствия конкурентного подъездного пути в соответствии с Договором, ветвепользователь оплачивает их в порядке и сроки, установленные Договором.</w:t>
      </w:r>
    </w:p>
    <w:bookmarkEnd w:id="1639"/>
    <w:bookmarkStart w:name="z1713" w:id="1640"/>
    <w:p>
      <w:pPr>
        <w:spacing w:after="0"/>
        <w:ind w:left="0"/>
        <w:jc w:val="both"/>
      </w:pPr>
      <w:r>
        <w:rPr>
          <w:rFonts w:ascii="Times New Roman"/>
          <w:b w:val="false"/>
          <w:i w:val="false"/>
          <w:color w:val="000000"/>
          <w:sz w:val="28"/>
        </w:rPr>
        <w:t>
      3. Договор на предоставление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заключается с ветвепользователем в индивидуальном порядке.</w:t>
      </w:r>
    </w:p>
    <w:bookmarkEnd w:id="1640"/>
    <w:bookmarkStart w:name="z1714" w:id="1641"/>
    <w:p>
      <w:pPr>
        <w:spacing w:after="0"/>
        <w:ind w:left="0"/>
        <w:jc w:val="left"/>
      </w:pPr>
      <w:r>
        <w:rPr>
          <w:rFonts w:ascii="Times New Roman"/>
          <w:b/>
          <w:i w:val="false"/>
          <w:color w:val="000000"/>
        </w:rPr>
        <w:t xml:space="preserve"> Глава 3. Порядок и условия оказания услуг</w:t>
      </w:r>
    </w:p>
    <w:bookmarkEnd w:id="1641"/>
    <w:bookmarkStart w:name="z1715" w:id="1642"/>
    <w:p>
      <w:pPr>
        <w:spacing w:after="0"/>
        <w:ind w:left="0"/>
        <w:jc w:val="both"/>
      </w:pPr>
      <w:r>
        <w:rPr>
          <w:rFonts w:ascii="Times New Roman"/>
          <w:b w:val="false"/>
          <w:i w:val="false"/>
          <w:color w:val="000000"/>
          <w:sz w:val="28"/>
        </w:rPr>
        <w:t>
      4. Знак "Граница подъездного пути" устанавливается на расстоянии ____м от стрелки примыкания на расстоянии ______________________ в сторону</w:t>
      </w:r>
    </w:p>
    <w:bookmarkEnd w:id="1642"/>
    <w:bookmarkStart w:name="z1716" w:id="1643"/>
    <w:p>
      <w:pPr>
        <w:spacing w:after="0"/>
        <w:ind w:left="0"/>
        <w:jc w:val="both"/>
      </w:pPr>
      <w:r>
        <w:rPr>
          <w:rFonts w:ascii="Times New Roman"/>
          <w:b w:val="false"/>
          <w:i w:val="false"/>
          <w:color w:val="000000"/>
          <w:sz w:val="28"/>
        </w:rPr>
        <w:t>
      ____________________________________________________________________.</w:t>
      </w:r>
    </w:p>
    <w:bookmarkEnd w:id="1643"/>
    <w:bookmarkStart w:name="z1717" w:id="1644"/>
    <w:p>
      <w:pPr>
        <w:spacing w:after="0"/>
        <w:ind w:left="0"/>
        <w:jc w:val="both"/>
      </w:pPr>
      <w:r>
        <w:rPr>
          <w:rFonts w:ascii="Times New Roman"/>
          <w:b w:val="false"/>
          <w:i w:val="false"/>
          <w:color w:val="000000"/>
          <w:sz w:val="28"/>
        </w:rPr>
        <w:t>
      (указать: в сторону тупика подъездного пути или № станционного пути и наименование станции примыкания, или другого подъездного пути, или соединительного пути или другого пути примыкания)</w:t>
      </w:r>
    </w:p>
    <w:bookmarkEnd w:id="1644"/>
    <w:bookmarkStart w:name="z1718" w:id="1645"/>
    <w:p>
      <w:pPr>
        <w:spacing w:after="0"/>
        <w:ind w:left="0"/>
        <w:jc w:val="both"/>
      </w:pPr>
      <w:r>
        <w:rPr>
          <w:rFonts w:ascii="Times New Roman"/>
          <w:b w:val="false"/>
          <w:i w:val="false"/>
          <w:color w:val="000000"/>
          <w:sz w:val="28"/>
        </w:rPr>
        <w:t>
      5. Протяженность подъездного пути, используемая ветвепользователем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составляет _____ метров.</w:t>
      </w:r>
    </w:p>
    <w:bookmarkEnd w:id="1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национальной экономики РК от 20.01.2020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9" w:id="1646"/>
    <w:p>
      <w:pPr>
        <w:spacing w:after="0"/>
        <w:ind w:left="0"/>
        <w:jc w:val="both"/>
      </w:pPr>
      <w:r>
        <w:rPr>
          <w:rFonts w:ascii="Times New Roman"/>
          <w:b w:val="false"/>
          <w:i w:val="false"/>
          <w:color w:val="000000"/>
          <w:sz w:val="28"/>
        </w:rPr>
        <w:t>
      6. В границе полосы отвода подъездным путем и сооружениями занят земельный участок площадью _______ кв.м.</w:t>
      </w:r>
    </w:p>
    <w:bookmarkEnd w:id="1646"/>
    <w:bookmarkStart w:name="z1720" w:id="1647"/>
    <w:p>
      <w:pPr>
        <w:spacing w:after="0"/>
        <w:ind w:left="0"/>
        <w:jc w:val="both"/>
      </w:pPr>
      <w:r>
        <w:rPr>
          <w:rFonts w:ascii="Times New Roman"/>
          <w:b w:val="false"/>
          <w:i w:val="false"/>
          <w:color w:val="000000"/>
          <w:sz w:val="28"/>
        </w:rPr>
        <w:t>
      7. Движение поездов по подъездному пути производится с соблюдением законодательства Республики Казахстан в области железнодорожного транспорта и иных нормативных правовых актов Республики Казахстан, регламентирующих данные вопросы.</w:t>
      </w:r>
    </w:p>
    <w:bookmarkEnd w:id="1647"/>
    <w:bookmarkStart w:name="z1721" w:id="1648"/>
    <w:p>
      <w:pPr>
        <w:spacing w:after="0"/>
        <w:ind w:left="0"/>
        <w:jc w:val="both"/>
      </w:pPr>
      <w:r>
        <w:rPr>
          <w:rFonts w:ascii="Times New Roman"/>
          <w:b w:val="false"/>
          <w:i w:val="false"/>
          <w:color w:val="000000"/>
          <w:sz w:val="28"/>
        </w:rPr>
        <w:t>
      8. 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производится по предварительному уведомлению ветвевладельца.</w:t>
      </w:r>
    </w:p>
    <w:bookmarkEnd w:id="1648"/>
    <w:bookmarkStart w:name="z1722" w:id="1649"/>
    <w:p>
      <w:pPr>
        <w:spacing w:after="0"/>
        <w:ind w:left="0"/>
        <w:jc w:val="both"/>
      </w:pPr>
      <w:r>
        <w:rPr>
          <w:rFonts w:ascii="Times New Roman"/>
          <w:b w:val="false"/>
          <w:i w:val="false"/>
          <w:color w:val="000000"/>
          <w:sz w:val="28"/>
        </w:rPr>
        <w:t>
      Уведомление передается</w:t>
      </w:r>
    </w:p>
    <w:bookmarkEnd w:id="1649"/>
    <w:bookmarkStart w:name="z1723" w:id="1650"/>
    <w:p>
      <w:pPr>
        <w:spacing w:after="0"/>
        <w:ind w:left="0"/>
        <w:jc w:val="both"/>
      </w:pPr>
      <w:r>
        <w:rPr>
          <w:rFonts w:ascii="Times New Roman"/>
          <w:b w:val="false"/>
          <w:i w:val="false"/>
          <w:color w:val="000000"/>
          <w:sz w:val="28"/>
        </w:rPr>
        <w:t>
      ___________________________________________________________________.</w:t>
      </w:r>
    </w:p>
    <w:bookmarkEnd w:id="1650"/>
    <w:bookmarkStart w:name="z1724" w:id="1651"/>
    <w:p>
      <w:pPr>
        <w:spacing w:after="0"/>
        <w:ind w:left="0"/>
        <w:jc w:val="both"/>
      </w:pPr>
      <w:r>
        <w:rPr>
          <w:rFonts w:ascii="Times New Roman"/>
          <w:b w:val="false"/>
          <w:i w:val="false"/>
          <w:color w:val="000000"/>
          <w:sz w:val="28"/>
        </w:rPr>
        <w:t>
      (порядок передачи уведомления)</w:t>
      </w:r>
    </w:p>
    <w:bookmarkEnd w:id="1651"/>
    <w:bookmarkStart w:name="z1725" w:id="1652"/>
    <w:p>
      <w:pPr>
        <w:spacing w:after="0"/>
        <w:ind w:left="0"/>
        <w:jc w:val="both"/>
      </w:pPr>
      <w:r>
        <w:rPr>
          <w:rFonts w:ascii="Times New Roman"/>
          <w:b w:val="false"/>
          <w:i w:val="false"/>
          <w:color w:val="000000"/>
          <w:sz w:val="28"/>
        </w:rPr>
        <w:t>
      Уведомление подается не позднее ______ (суток, часов) до фактической подачи.</w:t>
      </w:r>
    </w:p>
    <w:bookmarkEnd w:id="1652"/>
    <w:bookmarkStart w:name="z1726" w:id="1653"/>
    <w:p>
      <w:pPr>
        <w:spacing w:after="0"/>
        <w:ind w:left="0"/>
        <w:jc w:val="both"/>
      </w:pPr>
      <w:r>
        <w:rPr>
          <w:rFonts w:ascii="Times New Roman"/>
          <w:b w:val="false"/>
          <w:i w:val="false"/>
          <w:color w:val="000000"/>
          <w:sz w:val="28"/>
        </w:rPr>
        <w:t>
      9. Сдаваемые на подъездной путь вагоны подаются локомотивом</w:t>
      </w:r>
    </w:p>
    <w:bookmarkEnd w:id="1653"/>
    <w:bookmarkStart w:name="z1727" w:id="1654"/>
    <w:p>
      <w:pPr>
        <w:spacing w:after="0"/>
        <w:ind w:left="0"/>
        <w:jc w:val="both"/>
      </w:pPr>
      <w:r>
        <w:rPr>
          <w:rFonts w:ascii="Times New Roman"/>
          <w:b w:val="false"/>
          <w:i w:val="false"/>
          <w:color w:val="000000"/>
          <w:sz w:val="28"/>
        </w:rPr>
        <w:t>
      __________________________________________________________________.</w:t>
      </w:r>
    </w:p>
    <w:bookmarkEnd w:id="1654"/>
    <w:bookmarkStart w:name="z1728" w:id="1655"/>
    <w:p>
      <w:pPr>
        <w:spacing w:after="0"/>
        <w:ind w:left="0"/>
        <w:jc w:val="both"/>
      </w:pPr>
      <w:r>
        <w:rPr>
          <w:rFonts w:ascii="Times New Roman"/>
          <w:b w:val="false"/>
          <w:i w:val="false"/>
          <w:color w:val="000000"/>
          <w:sz w:val="28"/>
        </w:rPr>
        <w:t>
      (марка, тип локомотива)</w:t>
      </w:r>
    </w:p>
    <w:bookmarkEnd w:id="1655"/>
    <w:bookmarkStart w:name="z1729" w:id="1656"/>
    <w:p>
      <w:pPr>
        <w:spacing w:after="0"/>
        <w:ind w:left="0"/>
        <w:jc w:val="both"/>
      </w:pPr>
      <w:r>
        <w:rPr>
          <w:rFonts w:ascii="Times New Roman"/>
          <w:b w:val="false"/>
          <w:i w:val="false"/>
          <w:color w:val="000000"/>
          <w:sz w:val="28"/>
        </w:rPr>
        <w:t>
      Дальнейшее продвижение проводится локомотивом</w:t>
      </w:r>
    </w:p>
    <w:bookmarkEnd w:id="1656"/>
    <w:bookmarkStart w:name="z1730" w:id="1657"/>
    <w:p>
      <w:pPr>
        <w:spacing w:after="0"/>
        <w:ind w:left="0"/>
        <w:jc w:val="both"/>
      </w:pPr>
      <w:r>
        <w:rPr>
          <w:rFonts w:ascii="Times New Roman"/>
          <w:b w:val="false"/>
          <w:i w:val="false"/>
          <w:color w:val="000000"/>
          <w:sz w:val="28"/>
        </w:rPr>
        <w:t>
      __________________________________________________________________.</w:t>
      </w:r>
    </w:p>
    <w:bookmarkEnd w:id="1657"/>
    <w:bookmarkStart w:name="z1731" w:id="1658"/>
    <w:p>
      <w:pPr>
        <w:spacing w:after="0"/>
        <w:ind w:left="0"/>
        <w:jc w:val="both"/>
      </w:pPr>
      <w:r>
        <w:rPr>
          <w:rFonts w:ascii="Times New Roman"/>
          <w:b w:val="false"/>
          <w:i w:val="false"/>
          <w:color w:val="000000"/>
          <w:sz w:val="28"/>
        </w:rPr>
        <w:t>
      (необходимо указать с расстановкой по местам погрузки, выгрузки или нет)</w:t>
      </w:r>
    </w:p>
    <w:bookmarkEnd w:id="1658"/>
    <w:bookmarkStart w:name="z1732" w:id="1659"/>
    <w:p>
      <w:pPr>
        <w:spacing w:after="0"/>
        <w:ind w:left="0"/>
        <w:jc w:val="both"/>
      </w:pPr>
      <w:r>
        <w:rPr>
          <w:rFonts w:ascii="Times New Roman"/>
          <w:b w:val="false"/>
          <w:i w:val="false"/>
          <w:color w:val="000000"/>
          <w:sz w:val="28"/>
        </w:rPr>
        <w:t>
      10. Сдача и прием грузов и вагонов производятся на основании</w:t>
      </w:r>
    </w:p>
    <w:bookmarkEnd w:id="1659"/>
    <w:bookmarkStart w:name="z1733" w:id="1660"/>
    <w:p>
      <w:pPr>
        <w:spacing w:after="0"/>
        <w:ind w:left="0"/>
        <w:jc w:val="both"/>
      </w:pPr>
      <w:r>
        <w:rPr>
          <w:rFonts w:ascii="Times New Roman"/>
          <w:b w:val="false"/>
          <w:i w:val="false"/>
          <w:color w:val="000000"/>
          <w:sz w:val="28"/>
        </w:rPr>
        <w:t>
      __________________________________________________________________.</w:t>
      </w:r>
    </w:p>
    <w:bookmarkEnd w:id="1660"/>
    <w:bookmarkStart w:name="z1734" w:id="1661"/>
    <w:p>
      <w:pPr>
        <w:spacing w:after="0"/>
        <w:ind w:left="0"/>
        <w:jc w:val="both"/>
      </w:pPr>
      <w:r>
        <w:rPr>
          <w:rFonts w:ascii="Times New Roman"/>
          <w:b w:val="false"/>
          <w:i w:val="false"/>
          <w:color w:val="000000"/>
          <w:sz w:val="28"/>
        </w:rPr>
        <w:t>
      (вид документа)</w:t>
      </w:r>
    </w:p>
    <w:bookmarkEnd w:id="1661"/>
    <w:bookmarkStart w:name="z1735" w:id="1662"/>
    <w:p>
      <w:pPr>
        <w:spacing w:after="0"/>
        <w:ind w:left="0"/>
        <w:jc w:val="both"/>
      </w:pPr>
      <w:r>
        <w:rPr>
          <w:rFonts w:ascii="Times New Roman"/>
          <w:b w:val="false"/>
          <w:i w:val="false"/>
          <w:color w:val="000000"/>
          <w:sz w:val="28"/>
        </w:rPr>
        <w:t>
      11. Заявленное количество вагонов, которое планируется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на подъездном пути ветвевладельца за 20__ год - _________, в том числе по месяцам, согласно заявки, которая подается не позднее 25 числа месяца:</w:t>
      </w:r>
    </w:p>
    <w:bookmarkEnd w:id="1662"/>
    <w:bookmarkStart w:name="z1736" w:id="1663"/>
    <w:p>
      <w:pPr>
        <w:spacing w:after="0"/>
        <w:ind w:left="0"/>
        <w:jc w:val="both"/>
      </w:pPr>
      <w:r>
        <w:rPr>
          <w:rFonts w:ascii="Times New Roman"/>
          <w:b w:val="false"/>
          <w:i w:val="false"/>
          <w:color w:val="000000"/>
          <w:sz w:val="28"/>
        </w:rPr>
        <w:t>
      1-месяц ____ вагонов;</w:t>
      </w:r>
    </w:p>
    <w:bookmarkEnd w:id="1663"/>
    <w:bookmarkStart w:name="z1737" w:id="1664"/>
    <w:p>
      <w:pPr>
        <w:spacing w:after="0"/>
        <w:ind w:left="0"/>
        <w:jc w:val="both"/>
      </w:pPr>
      <w:r>
        <w:rPr>
          <w:rFonts w:ascii="Times New Roman"/>
          <w:b w:val="false"/>
          <w:i w:val="false"/>
          <w:color w:val="000000"/>
          <w:sz w:val="28"/>
        </w:rPr>
        <w:t>
      2-месяц ____ вагонов;</w:t>
      </w:r>
    </w:p>
    <w:bookmarkEnd w:id="1664"/>
    <w:bookmarkStart w:name="z1738" w:id="1665"/>
    <w:p>
      <w:pPr>
        <w:spacing w:after="0"/>
        <w:ind w:left="0"/>
        <w:jc w:val="both"/>
      </w:pPr>
      <w:r>
        <w:rPr>
          <w:rFonts w:ascii="Times New Roman"/>
          <w:b w:val="false"/>
          <w:i w:val="false"/>
          <w:color w:val="000000"/>
          <w:sz w:val="28"/>
        </w:rPr>
        <w:t>
      ……….. ____ вагонов.</w:t>
      </w:r>
    </w:p>
    <w:bookmarkEnd w:id="1665"/>
    <w:bookmarkStart w:name="z1739" w:id="1666"/>
    <w:p>
      <w:pPr>
        <w:spacing w:after="0"/>
        <w:ind w:left="0"/>
        <w:jc w:val="both"/>
      </w:pPr>
      <w:r>
        <w:rPr>
          <w:rFonts w:ascii="Times New Roman"/>
          <w:b w:val="false"/>
          <w:i w:val="false"/>
          <w:color w:val="000000"/>
          <w:sz w:val="28"/>
        </w:rPr>
        <w:t>
      При этом, ветвепользователь за 15 календарных дней вправе корректировать заявленное на месяц количество вагонов.</w:t>
      </w:r>
    </w:p>
    <w:bookmarkEnd w:id="1666"/>
    <w:bookmarkStart w:name="z1740" w:id="1667"/>
    <w:p>
      <w:pPr>
        <w:spacing w:after="0"/>
        <w:ind w:left="0"/>
        <w:jc w:val="both"/>
      </w:pPr>
      <w:r>
        <w:rPr>
          <w:rFonts w:ascii="Times New Roman"/>
          <w:b w:val="false"/>
          <w:i w:val="false"/>
          <w:color w:val="000000"/>
          <w:sz w:val="28"/>
        </w:rPr>
        <w:t>
      В случае превышения заявленного объема ветвепользователь предоставляет заявку на дополнительный объем, а также с уведомлением предоставляет подтверждение внесенной предоплаты согласно пункту 14 настоящего договора.</w:t>
      </w:r>
    </w:p>
    <w:bookmarkEnd w:id="1667"/>
    <w:bookmarkStart w:name="z1741" w:id="1668"/>
    <w:p>
      <w:pPr>
        <w:spacing w:after="0"/>
        <w:ind w:left="0"/>
        <w:jc w:val="both"/>
      </w:pPr>
      <w:r>
        <w:rPr>
          <w:rFonts w:ascii="Times New Roman"/>
          <w:b w:val="false"/>
          <w:i w:val="false"/>
          <w:color w:val="000000"/>
          <w:sz w:val="28"/>
        </w:rPr>
        <w:t xml:space="preserve">
      12. Количество вагонов, одновременно подаваемых на подъездной путь ветвевладельца, устанавливается не более ________________ вагонов (осей). </w:t>
      </w:r>
    </w:p>
    <w:bookmarkEnd w:id="1668"/>
    <w:bookmarkStart w:name="z1742" w:id="1669"/>
    <w:p>
      <w:pPr>
        <w:spacing w:after="0"/>
        <w:ind w:left="0"/>
        <w:jc w:val="both"/>
      </w:pPr>
      <w:r>
        <w:rPr>
          <w:rFonts w:ascii="Times New Roman"/>
          <w:b w:val="false"/>
          <w:i w:val="false"/>
          <w:color w:val="000000"/>
          <w:sz w:val="28"/>
        </w:rPr>
        <w:t>
      13. Вместимость мест погрузки – выгрузки _____________ вагонов.</w:t>
      </w:r>
    </w:p>
    <w:bookmarkEnd w:id="1669"/>
    <w:bookmarkStart w:name="z1743" w:id="1670"/>
    <w:p>
      <w:pPr>
        <w:spacing w:after="0"/>
        <w:ind w:left="0"/>
        <w:jc w:val="both"/>
      </w:pPr>
      <w:r>
        <w:rPr>
          <w:rFonts w:ascii="Times New Roman"/>
          <w:b w:val="false"/>
          <w:i w:val="false"/>
          <w:color w:val="000000"/>
          <w:sz w:val="28"/>
        </w:rPr>
        <w:t>
      14. Вместимость подъездного пути для стоянки подвижного состава, с учетом возможности производства маневровых передвижений и работ по погрузке-выгрузке ___________________________ вагонов (осей).</w:t>
      </w:r>
    </w:p>
    <w:bookmarkEnd w:id="1670"/>
    <w:bookmarkStart w:name="z1744" w:id="1671"/>
    <w:p>
      <w:pPr>
        <w:spacing w:after="0"/>
        <w:ind w:left="0"/>
        <w:jc w:val="both"/>
      </w:pPr>
      <w:r>
        <w:rPr>
          <w:rFonts w:ascii="Times New Roman"/>
          <w:b w:val="false"/>
          <w:i w:val="false"/>
          <w:color w:val="000000"/>
          <w:sz w:val="28"/>
        </w:rPr>
        <w:t>
      15. Количество вагонов, поступивших и убывших с подъездного пути, фиксируется и учитывается ветвевладельцем в присутствии ветвепользователя, для чего составляется акт (или ведомость) в двух экземплярах, один из которых остается у ветвевладельца, другой передается ветвепользователю. По итогам работы за месяц составляется акт выполненных работ, который является основанием для выставления счета ветвепользователю (с обязательным оформлением карточки учета времени).</w:t>
      </w:r>
    </w:p>
    <w:bookmarkEnd w:id="1671"/>
    <w:bookmarkStart w:name="z1745" w:id="1672"/>
    <w:p>
      <w:pPr>
        <w:spacing w:after="0"/>
        <w:ind w:left="0"/>
        <w:jc w:val="both"/>
      </w:pPr>
      <w:r>
        <w:rPr>
          <w:rFonts w:ascii="Times New Roman"/>
          <w:b w:val="false"/>
          <w:i w:val="false"/>
          <w:color w:val="000000"/>
          <w:sz w:val="28"/>
        </w:rPr>
        <w:t>
      Подача подвижного состава на подъездной путь и уборка вагонов с подъездного пути производится через интервал времени, определяемый согласно нормативным правовым актам.</w:t>
      </w:r>
    </w:p>
    <w:bookmarkEnd w:id="1672"/>
    <w:bookmarkStart w:name="z1746" w:id="1673"/>
    <w:p>
      <w:pPr>
        <w:spacing w:after="0"/>
        <w:ind w:left="0"/>
        <w:jc w:val="both"/>
      </w:pPr>
      <w:r>
        <w:rPr>
          <w:rFonts w:ascii="Times New Roman"/>
          <w:b w:val="false"/>
          <w:i w:val="false"/>
          <w:color w:val="000000"/>
          <w:sz w:val="28"/>
        </w:rPr>
        <w:t>
      16. 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в период его строительства, в случае резких изменений природно-климатических условий, может осуществляться на условиях краткосрочного договора работы подъездного пути.</w:t>
      </w:r>
    </w:p>
    <w:bookmarkEnd w:id="1673"/>
    <w:bookmarkStart w:name="z1747" w:id="1674"/>
    <w:p>
      <w:pPr>
        <w:spacing w:after="0"/>
        <w:ind w:left="0"/>
        <w:jc w:val="left"/>
      </w:pPr>
      <w:r>
        <w:rPr>
          <w:rFonts w:ascii="Times New Roman"/>
          <w:b/>
          <w:i w:val="false"/>
          <w:color w:val="000000"/>
        </w:rPr>
        <w:t xml:space="preserve"> Глава 4. Порядок расчетов</w:t>
      </w:r>
    </w:p>
    <w:bookmarkEnd w:id="1674"/>
    <w:bookmarkStart w:name="z1748" w:id="1675"/>
    <w:p>
      <w:pPr>
        <w:spacing w:after="0"/>
        <w:ind w:left="0"/>
        <w:jc w:val="both"/>
      </w:pPr>
      <w:r>
        <w:rPr>
          <w:rFonts w:ascii="Times New Roman"/>
          <w:b w:val="false"/>
          <w:i w:val="false"/>
          <w:color w:val="000000"/>
          <w:sz w:val="28"/>
        </w:rPr>
        <w:t>
      17. Оплата услуг производится по тарифам (ценам, ставкам сборов), утвержденным ведомством уполномоченного органа.</w:t>
      </w:r>
    </w:p>
    <w:bookmarkEnd w:id="1675"/>
    <w:bookmarkStart w:name="z1749" w:id="1676"/>
    <w:p>
      <w:pPr>
        <w:spacing w:after="0"/>
        <w:ind w:left="0"/>
        <w:jc w:val="both"/>
      </w:pPr>
      <w:r>
        <w:rPr>
          <w:rFonts w:ascii="Times New Roman"/>
          <w:b w:val="false"/>
          <w:i w:val="false"/>
          <w:color w:val="000000"/>
          <w:sz w:val="28"/>
        </w:rPr>
        <w:t>
      18. Оплата услуг производится ветвепользователем на условиях 50% предварительной оплаты согласно заявленному месячному количеству вагонов, которая подлежит оплате в течение 5 рабочих дней со дня предоставления ежемесячной заявки.</w:t>
      </w:r>
    </w:p>
    <w:bookmarkEnd w:id="1676"/>
    <w:bookmarkStart w:name="z1750" w:id="1677"/>
    <w:p>
      <w:pPr>
        <w:spacing w:after="0"/>
        <w:ind w:left="0"/>
        <w:jc w:val="both"/>
      </w:pPr>
      <w:r>
        <w:rPr>
          <w:rFonts w:ascii="Times New Roman"/>
          <w:b w:val="false"/>
          <w:i w:val="false"/>
          <w:color w:val="000000"/>
          <w:sz w:val="28"/>
        </w:rPr>
        <w:t>
      19. Окончательный расчет за оказание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производится ежемесячно не позднее 10 календарных дней после подписания сторонами актов оказанных услуг по фактическому объему оказанных услуг и выставленных счетов-фактур.</w:t>
      </w:r>
    </w:p>
    <w:bookmarkEnd w:id="1677"/>
    <w:bookmarkStart w:name="z1751" w:id="1678"/>
    <w:p>
      <w:pPr>
        <w:spacing w:after="0"/>
        <w:ind w:left="0"/>
        <w:jc w:val="left"/>
      </w:pPr>
      <w:r>
        <w:rPr>
          <w:rFonts w:ascii="Times New Roman"/>
          <w:b/>
          <w:i w:val="false"/>
          <w:color w:val="000000"/>
        </w:rPr>
        <w:t xml:space="preserve"> Глава 5. Права и обязанности сторон</w:t>
      </w:r>
    </w:p>
    <w:bookmarkEnd w:id="1678"/>
    <w:bookmarkStart w:name="z1752" w:id="1679"/>
    <w:p>
      <w:pPr>
        <w:spacing w:after="0"/>
        <w:ind w:left="0"/>
        <w:jc w:val="both"/>
      </w:pPr>
      <w:r>
        <w:rPr>
          <w:rFonts w:ascii="Times New Roman"/>
          <w:b w:val="false"/>
          <w:i w:val="false"/>
          <w:color w:val="000000"/>
          <w:sz w:val="28"/>
        </w:rPr>
        <w:t>
      20. Ветвевладелец вправе:</w:t>
      </w:r>
    </w:p>
    <w:bookmarkEnd w:id="1679"/>
    <w:bookmarkStart w:name="z1753" w:id="1680"/>
    <w:p>
      <w:pPr>
        <w:spacing w:after="0"/>
        <w:ind w:left="0"/>
        <w:jc w:val="both"/>
      </w:pPr>
      <w:r>
        <w:rPr>
          <w:rFonts w:ascii="Times New Roman"/>
          <w:b w:val="false"/>
          <w:i w:val="false"/>
          <w:color w:val="000000"/>
          <w:sz w:val="28"/>
        </w:rPr>
        <w:t>
      1) в случае нарушения ветвепользователем условий, предусмотренных законодательством и/или настоящим Договором, прекратить оказание услуг в соответствии с законодательством Республики Казахстан при условии письменного уведомления ветвепользователя не позднее, чем за пять календарных дней до фактического прекращения оказания данных услуг;</w:t>
      </w:r>
    </w:p>
    <w:bookmarkEnd w:id="1680"/>
    <w:bookmarkStart w:name="z1754" w:id="1681"/>
    <w:p>
      <w:pPr>
        <w:spacing w:after="0"/>
        <w:ind w:left="0"/>
        <w:jc w:val="both"/>
      </w:pPr>
      <w:r>
        <w:rPr>
          <w:rFonts w:ascii="Times New Roman"/>
          <w:b w:val="false"/>
          <w:i w:val="false"/>
          <w:color w:val="000000"/>
          <w:sz w:val="28"/>
        </w:rPr>
        <w:t>
      2) получать своевременную оплату за предоставляемые услуги;</w:t>
      </w:r>
    </w:p>
    <w:bookmarkEnd w:id="1681"/>
    <w:bookmarkStart w:name="z1755" w:id="1682"/>
    <w:p>
      <w:pPr>
        <w:spacing w:after="0"/>
        <w:ind w:left="0"/>
        <w:jc w:val="both"/>
      </w:pPr>
      <w:r>
        <w:rPr>
          <w:rFonts w:ascii="Times New Roman"/>
          <w:b w:val="false"/>
          <w:i w:val="false"/>
          <w:color w:val="000000"/>
          <w:sz w:val="28"/>
        </w:rPr>
        <w:t>
      3) требовать возмещения убытков, причиненных по вине ветвепользователя;</w:t>
      </w:r>
    </w:p>
    <w:bookmarkEnd w:id="1682"/>
    <w:bookmarkStart w:name="z1756" w:id="1683"/>
    <w:p>
      <w:pPr>
        <w:spacing w:after="0"/>
        <w:ind w:left="0"/>
        <w:jc w:val="both"/>
      </w:pPr>
      <w:r>
        <w:rPr>
          <w:rFonts w:ascii="Times New Roman"/>
          <w:b w:val="false"/>
          <w:i w:val="false"/>
          <w:color w:val="000000"/>
          <w:sz w:val="28"/>
        </w:rPr>
        <w:t xml:space="preserve">
      4) приостановить эксплуатацию подъездных путей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эксплуатации подъездных путей, утвержденных приказом исполняющего обязанности Министра транспорта и коммуникаций Республики Казахстан от 12 мая 2011 года № 275 (зарегистрирован в Реестре государственной регистрации нормативных правовых актов Республики Казахстан за № 7020);</w:t>
      </w:r>
    </w:p>
    <w:bookmarkEnd w:id="1683"/>
    <w:bookmarkStart w:name="z1757" w:id="1684"/>
    <w:p>
      <w:pPr>
        <w:spacing w:after="0"/>
        <w:ind w:left="0"/>
        <w:jc w:val="both"/>
      </w:pPr>
      <w:r>
        <w:rPr>
          <w:rFonts w:ascii="Times New Roman"/>
          <w:b w:val="false"/>
          <w:i w:val="false"/>
          <w:color w:val="000000"/>
          <w:sz w:val="28"/>
        </w:rPr>
        <w:t>
      5) инициировать расторжение настоящего договора при задержке платежей ветвепользователем на срок свыше пяти календарных дней;</w:t>
      </w:r>
    </w:p>
    <w:bookmarkEnd w:id="1684"/>
    <w:bookmarkStart w:name="z1758" w:id="1685"/>
    <w:p>
      <w:pPr>
        <w:spacing w:after="0"/>
        <w:ind w:left="0"/>
        <w:jc w:val="both"/>
      </w:pPr>
      <w:r>
        <w:rPr>
          <w:rFonts w:ascii="Times New Roman"/>
          <w:b w:val="false"/>
          <w:i w:val="false"/>
          <w:color w:val="000000"/>
          <w:sz w:val="28"/>
        </w:rPr>
        <w:t>
      6) иметь иные права, предусмотренные законодательством Республики Казахстан.</w:t>
      </w:r>
    </w:p>
    <w:bookmarkEnd w:id="1685"/>
    <w:bookmarkStart w:name="z1759" w:id="1686"/>
    <w:p>
      <w:pPr>
        <w:spacing w:after="0"/>
        <w:ind w:left="0"/>
        <w:jc w:val="both"/>
      </w:pPr>
      <w:r>
        <w:rPr>
          <w:rFonts w:ascii="Times New Roman"/>
          <w:b w:val="false"/>
          <w:i w:val="false"/>
          <w:color w:val="000000"/>
          <w:sz w:val="28"/>
        </w:rPr>
        <w:t>
      21. Ветвевладелец обязан:</w:t>
      </w:r>
    </w:p>
    <w:bookmarkEnd w:id="1686"/>
    <w:bookmarkStart w:name="z1760" w:id="1687"/>
    <w:p>
      <w:pPr>
        <w:spacing w:after="0"/>
        <w:ind w:left="0"/>
        <w:jc w:val="both"/>
      </w:pPr>
      <w:r>
        <w:rPr>
          <w:rFonts w:ascii="Times New Roman"/>
          <w:b w:val="false"/>
          <w:i w:val="false"/>
          <w:color w:val="000000"/>
          <w:sz w:val="28"/>
        </w:rPr>
        <w:t>
      1) предоставлять равные условия доступа ветвепользовавателям по предоставлению услуг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кроме случаев предоставления услуг подъездного пути для маневровых работ, погрузки – 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с учетом льгот и преимуществ, установленных законодательством Республики Казахстан, в том числе равные условия доступа к услугам по предоставлению подъездного пути для маневровых работ, погрузки - 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в порядке, установленном законодательством Республики Казахстан;</w:t>
      </w:r>
    </w:p>
    <w:bookmarkEnd w:id="1687"/>
    <w:bookmarkStart w:name="z1761" w:id="1688"/>
    <w:p>
      <w:pPr>
        <w:spacing w:after="0"/>
        <w:ind w:left="0"/>
        <w:jc w:val="both"/>
      </w:pPr>
      <w:r>
        <w:rPr>
          <w:rFonts w:ascii="Times New Roman"/>
          <w:b w:val="false"/>
          <w:i w:val="false"/>
          <w:color w:val="000000"/>
          <w:sz w:val="28"/>
        </w:rPr>
        <w:t>
      2) обеспечить оказание услуг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bookmarkEnd w:id="1688"/>
    <w:bookmarkStart w:name="z1762" w:id="1689"/>
    <w:p>
      <w:pPr>
        <w:spacing w:after="0"/>
        <w:ind w:left="0"/>
        <w:jc w:val="both"/>
      </w:pPr>
      <w:r>
        <w:rPr>
          <w:rFonts w:ascii="Times New Roman"/>
          <w:b w:val="false"/>
          <w:i w:val="false"/>
          <w:color w:val="000000"/>
          <w:sz w:val="28"/>
        </w:rPr>
        <w:t>
      3) обеспечить выполнение заявленных ветвепользователем объемов услуг, за исключением случаев, когда отсутствуют технические и технологические возможности оказания услуг и, в случаях, угрожающих безопасности движения на подъездном пути. В случае превышения заявленных ветвепользователем объемов услуг по предоставлению подъездного пути над фактически возможными, ветвевладелец обеспечивает выполнение услуг в соответствии с законодательством Республики Казахстан в области железнодорожного транспорта и иными нормативными правовыми актами, с учетом технической и технологической возможностью подъезного пути;</w:t>
      </w:r>
    </w:p>
    <w:bookmarkEnd w:id="1689"/>
    <w:bookmarkStart w:name="z1763" w:id="1690"/>
    <w:p>
      <w:pPr>
        <w:spacing w:after="0"/>
        <w:ind w:left="0"/>
        <w:jc w:val="both"/>
      </w:pPr>
      <w:r>
        <w:rPr>
          <w:rFonts w:ascii="Times New Roman"/>
          <w:b w:val="false"/>
          <w:i w:val="false"/>
          <w:color w:val="000000"/>
          <w:sz w:val="28"/>
        </w:rPr>
        <w:t>
      4) вести учет и контроль качества и количества предоставляемых услуг, принимать своевременные меры по предупреждению и устранению нарушений оказания услуг;</w:t>
      </w:r>
    </w:p>
    <w:bookmarkEnd w:id="1690"/>
    <w:bookmarkStart w:name="z1764" w:id="1691"/>
    <w:p>
      <w:pPr>
        <w:spacing w:after="0"/>
        <w:ind w:left="0"/>
        <w:jc w:val="both"/>
      </w:pPr>
      <w:r>
        <w:rPr>
          <w:rFonts w:ascii="Times New Roman"/>
          <w:b w:val="false"/>
          <w:i w:val="false"/>
          <w:color w:val="000000"/>
          <w:sz w:val="28"/>
        </w:rPr>
        <w:t>
      5) производить текущее содержание, капитальный, средний и подъемочный ремонт подъездного пути, стрелочных переводов и переездов, его сооружений и устройств;</w:t>
      </w:r>
    </w:p>
    <w:bookmarkEnd w:id="1691"/>
    <w:bookmarkStart w:name="z1765" w:id="1692"/>
    <w:p>
      <w:pPr>
        <w:spacing w:after="0"/>
        <w:ind w:left="0"/>
        <w:jc w:val="both"/>
      </w:pPr>
      <w:r>
        <w:rPr>
          <w:rFonts w:ascii="Times New Roman"/>
          <w:b w:val="false"/>
          <w:i w:val="false"/>
          <w:color w:val="000000"/>
          <w:sz w:val="28"/>
        </w:rPr>
        <w:t>
      6) производить очистку подъездного пути от снега, травы и загрязнений в пределах, установленных нормативными правовыми актами уполномоченного органа в области железнодорожного транспорта;</w:t>
      </w:r>
    </w:p>
    <w:bookmarkEnd w:id="1692"/>
    <w:bookmarkStart w:name="z1766" w:id="1693"/>
    <w:p>
      <w:pPr>
        <w:spacing w:after="0"/>
        <w:ind w:left="0"/>
        <w:jc w:val="both"/>
      </w:pPr>
      <w:r>
        <w:rPr>
          <w:rFonts w:ascii="Times New Roman"/>
          <w:b w:val="false"/>
          <w:i w:val="false"/>
          <w:color w:val="000000"/>
          <w:sz w:val="28"/>
        </w:rPr>
        <w:t>
      7) обеспечить соответствие подъездных путей требованиям Правил технической эксплуатации и санитарных норм и иных нормативных правовых актов;</w:t>
      </w:r>
    </w:p>
    <w:bookmarkEnd w:id="1693"/>
    <w:bookmarkStart w:name="z1767" w:id="1694"/>
    <w:p>
      <w:pPr>
        <w:spacing w:after="0"/>
        <w:ind w:left="0"/>
        <w:jc w:val="both"/>
      </w:pPr>
      <w:r>
        <w:rPr>
          <w:rFonts w:ascii="Times New Roman"/>
          <w:b w:val="false"/>
          <w:i w:val="false"/>
          <w:color w:val="000000"/>
          <w:sz w:val="28"/>
        </w:rPr>
        <w:t>
      8) информировать ветвепользователя об изменениях тарифов (цен, ставок сборов) на услуги в сроки, установленные законодательством Республики Казахстан о естественных монополиях;</w:t>
      </w:r>
    </w:p>
    <w:bookmarkEnd w:id="1694"/>
    <w:bookmarkStart w:name="z1768" w:id="1695"/>
    <w:p>
      <w:pPr>
        <w:spacing w:after="0"/>
        <w:ind w:left="0"/>
        <w:jc w:val="both"/>
      </w:pPr>
      <w:r>
        <w:rPr>
          <w:rFonts w:ascii="Times New Roman"/>
          <w:b w:val="false"/>
          <w:i w:val="false"/>
          <w:color w:val="000000"/>
          <w:sz w:val="28"/>
        </w:rPr>
        <w:t>
      9) информировать ветвепользователя о принятом решении временного прекращения или ограничения принятия вагонов на подъездные пути с указанием причин в сроки, установленные законодательством Республики Казахстан;</w:t>
      </w:r>
    </w:p>
    <w:bookmarkEnd w:id="1695"/>
    <w:bookmarkStart w:name="z1769" w:id="1696"/>
    <w:p>
      <w:pPr>
        <w:spacing w:after="0"/>
        <w:ind w:left="0"/>
        <w:jc w:val="both"/>
      </w:pPr>
      <w:r>
        <w:rPr>
          <w:rFonts w:ascii="Times New Roman"/>
          <w:b w:val="false"/>
          <w:i w:val="false"/>
          <w:color w:val="000000"/>
          <w:sz w:val="28"/>
        </w:rPr>
        <w:t>
      10) обеспечивать охрану принадлежащих ему подъездных путей;</w:t>
      </w:r>
    </w:p>
    <w:bookmarkEnd w:id="1696"/>
    <w:bookmarkStart w:name="z1770" w:id="1697"/>
    <w:p>
      <w:pPr>
        <w:spacing w:after="0"/>
        <w:ind w:left="0"/>
        <w:jc w:val="both"/>
      </w:pPr>
      <w:r>
        <w:rPr>
          <w:rFonts w:ascii="Times New Roman"/>
          <w:b w:val="false"/>
          <w:i w:val="false"/>
          <w:color w:val="000000"/>
          <w:sz w:val="28"/>
        </w:rPr>
        <w:t>
      11) не допускать на подъездные пути подвижной состав, не соответствующий требованиям законодательства;</w:t>
      </w:r>
    </w:p>
    <w:bookmarkEnd w:id="1697"/>
    <w:bookmarkStart w:name="z1771" w:id="1698"/>
    <w:p>
      <w:pPr>
        <w:spacing w:after="0"/>
        <w:ind w:left="0"/>
        <w:jc w:val="both"/>
      </w:pPr>
      <w:r>
        <w:rPr>
          <w:rFonts w:ascii="Times New Roman"/>
          <w:b w:val="false"/>
          <w:i w:val="false"/>
          <w:color w:val="000000"/>
          <w:sz w:val="28"/>
        </w:rPr>
        <w:t>
      12) соблюдать во взаимоотношениях с ветвепользователем требования законодательства Республики Казахстан;</w:t>
      </w:r>
    </w:p>
    <w:bookmarkEnd w:id="1698"/>
    <w:bookmarkStart w:name="z1772" w:id="1699"/>
    <w:p>
      <w:pPr>
        <w:spacing w:after="0"/>
        <w:ind w:left="0"/>
        <w:jc w:val="both"/>
      </w:pPr>
      <w:r>
        <w:rPr>
          <w:rFonts w:ascii="Times New Roman"/>
          <w:b w:val="false"/>
          <w:i w:val="false"/>
          <w:color w:val="000000"/>
          <w:sz w:val="28"/>
        </w:rPr>
        <w:t>
      13) не навязывать ветвепользователю услуги, не связанные с оказанием услуг по предоставлению подъездного пути для маневровых работ, погрузки 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а также дополнительные условия, влекущие за собой возникновение обязательств с третьими лицами;</w:t>
      </w:r>
    </w:p>
    <w:bookmarkEnd w:id="1699"/>
    <w:bookmarkStart w:name="z1773" w:id="1700"/>
    <w:p>
      <w:pPr>
        <w:spacing w:after="0"/>
        <w:ind w:left="0"/>
        <w:jc w:val="both"/>
      </w:pPr>
      <w:r>
        <w:rPr>
          <w:rFonts w:ascii="Times New Roman"/>
          <w:b w:val="false"/>
          <w:i w:val="false"/>
          <w:color w:val="000000"/>
          <w:sz w:val="28"/>
        </w:rPr>
        <w:t>
      14) в случае предоставления подъездного пути для стоянки подвижного состава представлять ветвепользователю тормозные башмаки в соответствии с требованиями законодательства Республики Казахстан;</w:t>
      </w:r>
    </w:p>
    <w:bookmarkEnd w:id="1700"/>
    <w:bookmarkStart w:name="z1774" w:id="1701"/>
    <w:p>
      <w:pPr>
        <w:spacing w:after="0"/>
        <w:ind w:left="0"/>
        <w:jc w:val="both"/>
      </w:pPr>
      <w:r>
        <w:rPr>
          <w:rFonts w:ascii="Times New Roman"/>
          <w:b w:val="false"/>
          <w:i w:val="false"/>
          <w:color w:val="000000"/>
          <w:sz w:val="28"/>
        </w:rPr>
        <w:t>
      15) в случае предоставления подъездного пути для стоянки подвижного состава обеспечить охрану подвижного состава ветвепользователя;</w:t>
      </w:r>
    </w:p>
    <w:bookmarkEnd w:id="1701"/>
    <w:bookmarkStart w:name="z1775" w:id="1702"/>
    <w:p>
      <w:pPr>
        <w:spacing w:after="0"/>
        <w:ind w:left="0"/>
        <w:jc w:val="both"/>
      </w:pPr>
      <w:r>
        <w:rPr>
          <w:rFonts w:ascii="Times New Roman"/>
          <w:b w:val="false"/>
          <w:i w:val="false"/>
          <w:color w:val="000000"/>
          <w:sz w:val="28"/>
        </w:rPr>
        <w:t>
      22. Ветвепользователь вправе:</w:t>
      </w:r>
    </w:p>
    <w:bookmarkEnd w:id="1702"/>
    <w:bookmarkStart w:name="z1776" w:id="1703"/>
    <w:p>
      <w:pPr>
        <w:spacing w:after="0"/>
        <w:ind w:left="0"/>
        <w:jc w:val="both"/>
      </w:pPr>
      <w:r>
        <w:rPr>
          <w:rFonts w:ascii="Times New Roman"/>
          <w:b w:val="false"/>
          <w:i w:val="false"/>
          <w:color w:val="000000"/>
          <w:sz w:val="28"/>
        </w:rPr>
        <w:t>
      1) получать равное право пользования услугами подъездных путей;</w:t>
      </w:r>
    </w:p>
    <w:bookmarkEnd w:id="1703"/>
    <w:bookmarkStart w:name="z1777" w:id="1704"/>
    <w:p>
      <w:pPr>
        <w:spacing w:after="0"/>
        <w:ind w:left="0"/>
        <w:jc w:val="both"/>
      </w:pPr>
      <w:r>
        <w:rPr>
          <w:rFonts w:ascii="Times New Roman"/>
          <w:b w:val="false"/>
          <w:i w:val="false"/>
          <w:color w:val="000000"/>
          <w:sz w:val="28"/>
        </w:rPr>
        <w:t>
      2) получать согласно условиям настоящего Договора услуги по предоставлению подъездного пути для маневровых работ, погрузки - 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установленного качества в соответствии с требованиями безопасности и технологических норм;</w:t>
      </w:r>
    </w:p>
    <w:bookmarkEnd w:id="1704"/>
    <w:bookmarkStart w:name="z1778" w:id="1705"/>
    <w:p>
      <w:pPr>
        <w:spacing w:after="0"/>
        <w:ind w:left="0"/>
        <w:jc w:val="both"/>
      </w:pPr>
      <w:r>
        <w:rPr>
          <w:rFonts w:ascii="Times New Roman"/>
          <w:b w:val="false"/>
          <w:i w:val="false"/>
          <w:color w:val="000000"/>
          <w:sz w:val="28"/>
        </w:rPr>
        <w:t>
      3) получать информацию от ветвевладельца об изменении тарифов (цен, ставок сборов) на услуги в сроки, установленные законодательством Республики Казахстан о естественных монополиях;</w:t>
      </w:r>
    </w:p>
    <w:bookmarkEnd w:id="1705"/>
    <w:bookmarkStart w:name="z1779" w:id="1706"/>
    <w:p>
      <w:pPr>
        <w:spacing w:after="0"/>
        <w:ind w:left="0"/>
        <w:jc w:val="both"/>
      </w:pPr>
      <w:r>
        <w:rPr>
          <w:rFonts w:ascii="Times New Roman"/>
          <w:b w:val="false"/>
          <w:i w:val="false"/>
          <w:color w:val="000000"/>
          <w:sz w:val="28"/>
        </w:rPr>
        <w:t>
      4) требовать возмещения убытка, причиненного по вине ветвевладельца;</w:t>
      </w:r>
    </w:p>
    <w:bookmarkEnd w:id="1706"/>
    <w:bookmarkStart w:name="z1780" w:id="1707"/>
    <w:p>
      <w:pPr>
        <w:spacing w:after="0"/>
        <w:ind w:left="0"/>
        <w:jc w:val="both"/>
      </w:pPr>
      <w:r>
        <w:rPr>
          <w:rFonts w:ascii="Times New Roman"/>
          <w:b w:val="false"/>
          <w:i w:val="false"/>
          <w:color w:val="000000"/>
          <w:sz w:val="28"/>
        </w:rPr>
        <w:t>
      5) получать информацию о принятом решении временного прекращения или ограничения принятия вагонов на подъездные пути ветвевладельца с указанием причин в сроки, установленные законодательством Республики Казахстан;</w:t>
      </w:r>
    </w:p>
    <w:bookmarkEnd w:id="1707"/>
    <w:bookmarkStart w:name="z1781" w:id="1708"/>
    <w:p>
      <w:pPr>
        <w:spacing w:after="0"/>
        <w:ind w:left="0"/>
        <w:jc w:val="both"/>
      </w:pPr>
      <w:r>
        <w:rPr>
          <w:rFonts w:ascii="Times New Roman"/>
          <w:b w:val="false"/>
          <w:i w:val="false"/>
          <w:color w:val="000000"/>
          <w:sz w:val="28"/>
        </w:rPr>
        <w:t>
      6) обжаловать в судебном порядке действия ветвевладельца, противоречащие настоящему Договору и законодательству Республики Казахстан;</w:t>
      </w:r>
    </w:p>
    <w:bookmarkEnd w:id="1708"/>
    <w:bookmarkStart w:name="z1782" w:id="1709"/>
    <w:p>
      <w:pPr>
        <w:spacing w:after="0"/>
        <w:ind w:left="0"/>
        <w:jc w:val="both"/>
      </w:pPr>
      <w:r>
        <w:rPr>
          <w:rFonts w:ascii="Times New Roman"/>
          <w:b w:val="false"/>
          <w:i w:val="false"/>
          <w:color w:val="000000"/>
          <w:sz w:val="28"/>
        </w:rPr>
        <w:t>
      7) иметь иные права, предусмотренные законодательством Республики Казахстан.</w:t>
      </w:r>
    </w:p>
    <w:bookmarkEnd w:id="1709"/>
    <w:bookmarkStart w:name="z1783" w:id="1710"/>
    <w:p>
      <w:pPr>
        <w:spacing w:after="0"/>
        <w:ind w:left="0"/>
        <w:jc w:val="both"/>
      </w:pPr>
      <w:r>
        <w:rPr>
          <w:rFonts w:ascii="Times New Roman"/>
          <w:b w:val="false"/>
          <w:i w:val="false"/>
          <w:color w:val="000000"/>
          <w:sz w:val="28"/>
        </w:rPr>
        <w:t>
      23. Ветвепользователь обязан:</w:t>
      </w:r>
    </w:p>
    <w:bookmarkEnd w:id="1710"/>
    <w:bookmarkStart w:name="z1784" w:id="1711"/>
    <w:p>
      <w:pPr>
        <w:spacing w:after="0"/>
        <w:ind w:left="0"/>
        <w:jc w:val="both"/>
      </w:pPr>
      <w:r>
        <w:rPr>
          <w:rFonts w:ascii="Times New Roman"/>
          <w:b w:val="false"/>
          <w:i w:val="false"/>
          <w:color w:val="000000"/>
          <w:sz w:val="28"/>
        </w:rPr>
        <w:t>
      1) своевременно и в полном объеме оплачивать услуги ветвевладельца в соответствии с условиями настоящего Договора;</w:t>
      </w:r>
    </w:p>
    <w:bookmarkEnd w:id="1711"/>
    <w:bookmarkStart w:name="z1785" w:id="1712"/>
    <w:p>
      <w:pPr>
        <w:spacing w:after="0"/>
        <w:ind w:left="0"/>
        <w:jc w:val="both"/>
      </w:pPr>
      <w:r>
        <w:rPr>
          <w:rFonts w:ascii="Times New Roman"/>
          <w:b w:val="false"/>
          <w:i w:val="false"/>
          <w:color w:val="000000"/>
          <w:sz w:val="28"/>
        </w:rPr>
        <w:t>
      2) соблюдать требования уполномоченного органа в области железнодорожного транспорта в части пользования подъездными путями;</w:t>
      </w:r>
    </w:p>
    <w:bookmarkEnd w:id="1712"/>
    <w:bookmarkStart w:name="z1786" w:id="1713"/>
    <w:p>
      <w:pPr>
        <w:spacing w:after="0"/>
        <w:ind w:left="0"/>
        <w:jc w:val="both"/>
      </w:pPr>
      <w:r>
        <w:rPr>
          <w:rFonts w:ascii="Times New Roman"/>
          <w:b w:val="false"/>
          <w:i w:val="false"/>
          <w:color w:val="000000"/>
          <w:sz w:val="28"/>
        </w:rPr>
        <w:t>
      3) обеспечить выполнение заявленных объемов, за исключением случаев, когда отсутствуют технические и технологические возможности получения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и, в случаях, небезопасного движения на подъездном пути ветвевладельца;</w:t>
      </w:r>
    </w:p>
    <w:bookmarkEnd w:id="1713"/>
    <w:bookmarkStart w:name="z1787" w:id="1714"/>
    <w:p>
      <w:pPr>
        <w:spacing w:after="0"/>
        <w:ind w:left="0"/>
        <w:jc w:val="both"/>
      </w:pPr>
      <w:r>
        <w:rPr>
          <w:rFonts w:ascii="Times New Roman"/>
          <w:b w:val="false"/>
          <w:i w:val="false"/>
          <w:color w:val="000000"/>
          <w:sz w:val="28"/>
        </w:rPr>
        <w:t>
      4) не передавать и не делегировать права по настоящему Договору третьим лицам без согласования с ветвевладельцем;</w:t>
      </w:r>
    </w:p>
    <w:bookmarkEnd w:id="1714"/>
    <w:bookmarkStart w:name="z1788" w:id="1715"/>
    <w:p>
      <w:pPr>
        <w:spacing w:after="0"/>
        <w:ind w:left="0"/>
        <w:jc w:val="both"/>
      </w:pPr>
      <w:r>
        <w:rPr>
          <w:rFonts w:ascii="Times New Roman"/>
          <w:b w:val="false"/>
          <w:i w:val="false"/>
          <w:color w:val="000000"/>
          <w:sz w:val="28"/>
        </w:rPr>
        <w:t>
      5) не позднее 5 рабочих дней после получения счетов фактур и актов выполненных работ производить сверку взаиморасчетов за отчетный период;</w:t>
      </w:r>
    </w:p>
    <w:bookmarkEnd w:id="1715"/>
    <w:bookmarkStart w:name="z1789" w:id="1716"/>
    <w:p>
      <w:pPr>
        <w:spacing w:after="0"/>
        <w:ind w:left="0"/>
        <w:jc w:val="both"/>
      </w:pPr>
      <w:r>
        <w:rPr>
          <w:rFonts w:ascii="Times New Roman"/>
          <w:b w:val="false"/>
          <w:i w:val="false"/>
          <w:color w:val="000000"/>
          <w:sz w:val="28"/>
        </w:rPr>
        <w:t>
      6) при получении услуг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обеспечить сохранность тормозных башмаков и правильность закрепления подвижного состава.</w:t>
      </w:r>
    </w:p>
    <w:bookmarkEnd w:id="1716"/>
    <w:bookmarkStart w:name="z1790" w:id="1717"/>
    <w:p>
      <w:pPr>
        <w:spacing w:after="0"/>
        <w:ind w:left="0"/>
        <w:jc w:val="both"/>
      </w:pPr>
      <w:r>
        <w:rPr>
          <w:rFonts w:ascii="Times New Roman"/>
          <w:b w:val="false"/>
          <w:i w:val="false"/>
          <w:color w:val="000000"/>
          <w:sz w:val="28"/>
        </w:rPr>
        <w:t>
      7) соблюдать во взаимоотношениях с ветвевладельцем требования законодательства Республики Казахстан.</w:t>
      </w:r>
    </w:p>
    <w:bookmarkEnd w:id="1717"/>
    <w:bookmarkStart w:name="z1791" w:id="1718"/>
    <w:p>
      <w:pPr>
        <w:spacing w:after="0"/>
        <w:ind w:left="0"/>
        <w:jc w:val="left"/>
      </w:pPr>
      <w:r>
        <w:rPr>
          <w:rFonts w:ascii="Times New Roman"/>
          <w:b/>
          <w:i w:val="false"/>
          <w:color w:val="000000"/>
        </w:rPr>
        <w:t xml:space="preserve"> Глава 6. Ответственность сторон и разрешение споров</w:t>
      </w:r>
    </w:p>
    <w:bookmarkEnd w:id="1718"/>
    <w:bookmarkStart w:name="z1792" w:id="1719"/>
    <w:p>
      <w:pPr>
        <w:spacing w:after="0"/>
        <w:ind w:left="0"/>
        <w:jc w:val="both"/>
      </w:pPr>
      <w:r>
        <w:rPr>
          <w:rFonts w:ascii="Times New Roman"/>
          <w:b w:val="false"/>
          <w:i w:val="false"/>
          <w:color w:val="000000"/>
          <w:sz w:val="28"/>
        </w:rPr>
        <w:t>
      24.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Республики Казахстан.</w:t>
      </w:r>
    </w:p>
    <w:bookmarkEnd w:id="1719"/>
    <w:bookmarkStart w:name="z1793" w:id="1720"/>
    <w:p>
      <w:pPr>
        <w:spacing w:after="0"/>
        <w:ind w:left="0"/>
        <w:jc w:val="both"/>
      </w:pPr>
      <w:r>
        <w:rPr>
          <w:rFonts w:ascii="Times New Roman"/>
          <w:b w:val="false"/>
          <w:i w:val="false"/>
          <w:color w:val="000000"/>
          <w:sz w:val="28"/>
        </w:rPr>
        <w:t>
      25. Споры и разногласия, вытекающие из настоящего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bookmarkEnd w:id="1720"/>
    <w:bookmarkStart w:name="z1794" w:id="1721"/>
    <w:p>
      <w:pPr>
        <w:spacing w:after="0"/>
        <w:ind w:left="0"/>
        <w:jc w:val="both"/>
      </w:pPr>
      <w:r>
        <w:rPr>
          <w:rFonts w:ascii="Times New Roman"/>
          <w:b w:val="false"/>
          <w:i w:val="false"/>
          <w:color w:val="000000"/>
          <w:sz w:val="28"/>
        </w:rPr>
        <w:t>
      26. В случаях просрочки платежей, предусмотренных настоящим Договором, ветвепользователь уплачивает ветвевладельцу неустойку в размере ставки рефинансирования, установленной Национальным Банком Республики Казахстан, от суммы задолженности за каждый день просрочки, включая день оплаты.</w:t>
      </w:r>
    </w:p>
    <w:bookmarkEnd w:id="1721"/>
    <w:bookmarkStart w:name="z1795" w:id="1722"/>
    <w:p>
      <w:pPr>
        <w:spacing w:after="0"/>
        <w:ind w:left="0"/>
        <w:jc w:val="both"/>
      </w:pPr>
      <w:r>
        <w:rPr>
          <w:rFonts w:ascii="Times New Roman"/>
          <w:b w:val="false"/>
          <w:i w:val="false"/>
          <w:color w:val="000000"/>
          <w:sz w:val="28"/>
        </w:rPr>
        <w:t>
      27. В случае непредставления услуг в установленный срок, ветвевладелец уплачивает ветвепользователю неустойку в размере ставки рефинансирования, установленной Национальным Банком Республики Казахстан.</w:t>
      </w:r>
    </w:p>
    <w:bookmarkEnd w:id="1722"/>
    <w:bookmarkStart w:name="z1796" w:id="1723"/>
    <w:p>
      <w:pPr>
        <w:spacing w:after="0"/>
        <w:ind w:left="0"/>
        <w:jc w:val="left"/>
      </w:pPr>
      <w:r>
        <w:rPr>
          <w:rFonts w:ascii="Times New Roman"/>
          <w:b/>
          <w:i w:val="false"/>
          <w:color w:val="000000"/>
        </w:rPr>
        <w:t xml:space="preserve"> Глава 7. Обстоятельства непреодолимой силы</w:t>
      </w:r>
    </w:p>
    <w:bookmarkEnd w:id="1723"/>
    <w:bookmarkStart w:name="z1797" w:id="1724"/>
    <w:p>
      <w:pPr>
        <w:spacing w:after="0"/>
        <w:ind w:left="0"/>
        <w:jc w:val="both"/>
      </w:pPr>
      <w:r>
        <w:rPr>
          <w:rFonts w:ascii="Times New Roman"/>
          <w:b w:val="false"/>
          <w:i w:val="false"/>
          <w:color w:val="000000"/>
          <w:sz w:val="28"/>
        </w:rPr>
        <w:t>
      28.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724"/>
    <w:bookmarkStart w:name="z1798" w:id="1725"/>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725"/>
    <w:bookmarkStart w:name="z1799" w:id="1726"/>
    <w:p>
      <w:pPr>
        <w:spacing w:after="0"/>
        <w:ind w:left="0"/>
        <w:jc w:val="both"/>
      </w:pPr>
      <w:r>
        <w:rPr>
          <w:rFonts w:ascii="Times New Roman"/>
          <w:b w:val="false"/>
          <w:i w:val="false"/>
          <w:color w:val="000000"/>
          <w:sz w:val="28"/>
        </w:rPr>
        <w:t>
      29.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726"/>
    <w:bookmarkStart w:name="z1800" w:id="1727"/>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727"/>
    <w:bookmarkStart w:name="z1801" w:id="1728"/>
    <w:p>
      <w:pPr>
        <w:spacing w:after="0"/>
        <w:ind w:left="0"/>
        <w:jc w:val="left"/>
      </w:pPr>
      <w:r>
        <w:rPr>
          <w:rFonts w:ascii="Times New Roman"/>
          <w:b/>
          <w:i w:val="false"/>
          <w:color w:val="000000"/>
        </w:rPr>
        <w:t xml:space="preserve"> Глава 8. Общие положения</w:t>
      </w:r>
    </w:p>
    <w:bookmarkEnd w:id="1728"/>
    <w:bookmarkStart w:name="z1802" w:id="1729"/>
    <w:p>
      <w:pPr>
        <w:spacing w:after="0"/>
        <w:ind w:left="0"/>
        <w:jc w:val="both"/>
      </w:pPr>
      <w:r>
        <w:rPr>
          <w:rFonts w:ascii="Times New Roman"/>
          <w:b w:val="false"/>
          <w:i w:val="false"/>
          <w:color w:val="000000"/>
          <w:sz w:val="28"/>
        </w:rPr>
        <w:t>
      30. В случае одностороннего отказа от исполнения условий настоящего Договора, в случаях предусмотренных законодательством Республики Казахстан, сторона должна письменно предупредить об этом другую сторону не позднее, чем за десять календарных дней.</w:t>
      </w:r>
    </w:p>
    <w:bookmarkEnd w:id="1729"/>
    <w:bookmarkStart w:name="z1803" w:id="1730"/>
    <w:p>
      <w:pPr>
        <w:spacing w:after="0"/>
        <w:ind w:left="0"/>
        <w:jc w:val="both"/>
      </w:pPr>
      <w:r>
        <w:rPr>
          <w:rFonts w:ascii="Times New Roman"/>
          <w:b w:val="false"/>
          <w:i w:val="false"/>
          <w:color w:val="000000"/>
          <w:sz w:val="28"/>
        </w:rPr>
        <w:t>
      31.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730"/>
    <w:bookmarkStart w:name="z1804" w:id="1731"/>
    <w:p>
      <w:pPr>
        <w:spacing w:after="0"/>
        <w:ind w:left="0"/>
        <w:jc w:val="both"/>
      </w:pPr>
      <w:r>
        <w:rPr>
          <w:rFonts w:ascii="Times New Roman"/>
          <w:b w:val="false"/>
          <w:i w:val="false"/>
          <w:color w:val="000000"/>
          <w:sz w:val="28"/>
        </w:rPr>
        <w:t>
      32. В случае не достижения согласия все споры и разногласия по Договору разрешаются в судах по месту нахождения ответчика.</w:t>
      </w:r>
    </w:p>
    <w:bookmarkEnd w:id="1731"/>
    <w:bookmarkStart w:name="z1805" w:id="1732"/>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732"/>
    <w:bookmarkStart w:name="z1806" w:id="1733"/>
    <w:p>
      <w:pPr>
        <w:spacing w:after="0"/>
        <w:ind w:left="0"/>
        <w:jc w:val="both"/>
      </w:pPr>
      <w:r>
        <w:rPr>
          <w:rFonts w:ascii="Times New Roman"/>
          <w:b w:val="false"/>
          <w:i w:val="false"/>
          <w:color w:val="000000"/>
          <w:sz w:val="28"/>
        </w:rPr>
        <w:t>
      33. Отношения Сторон, вытекающие из Договора и не урегулированные им, регулируются действующим законодательством Республики Казахстан.</w:t>
      </w:r>
    </w:p>
    <w:bookmarkEnd w:id="1733"/>
    <w:bookmarkStart w:name="z1807" w:id="1734"/>
    <w:p>
      <w:pPr>
        <w:spacing w:after="0"/>
        <w:ind w:left="0"/>
        <w:jc w:val="both"/>
      </w:pPr>
      <w:r>
        <w:rPr>
          <w:rFonts w:ascii="Times New Roman"/>
          <w:b w:val="false"/>
          <w:i w:val="false"/>
          <w:color w:val="000000"/>
          <w:sz w:val="28"/>
        </w:rPr>
        <w:t>
      34. Договор составляется в двух экземплярах на казахском и русском языках по одному экземпляру для каждой Стороны.</w:t>
      </w:r>
    </w:p>
    <w:bookmarkEnd w:id="1734"/>
    <w:bookmarkStart w:name="z1808" w:id="1735"/>
    <w:p>
      <w:pPr>
        <w:spacing w:after="0"/>
        <w:ind w:left="0"/>
        <w:jc w:val="both"/>
      </w:pPr>
      <w:r>
        <w:rPr>
          <w:rFonts w:ascii="Times New Roman"/>
          <w:b w:val="false"/>
          <w:i w:val="false"/>
          <w:color w:val="000000"/>
          <w:sz w:val="28"/>
        </w:rPr>
        <w:t>
      35.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735"/>
    <w:bookmarkStart w:name="z1809" w:id="1736"/>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1736"/>
    <w:bookmarkStart w:name="z1810" w:id="1737"/>
    <w:p>
      <w:pPr>
        <w:spacing w:after="0"/>
        <w:ind w:left="0"/>
        <w:jc w:val="left"/>
      </w:pPr>
      <w:r>
        <w:rPr>
          <w:rFonts w:ascii="Times New Roman"/>
          <w:b/>
          <w:i w:val="false"/>
          <w:color w:val="000000"/>
        </w:rPr>
        <w:t xml:space="preserve"> Глава 9. Срок действия и порядок прекращения действия Договора</w:t>
      </w:r>
    </w:p>
    <w:bookmarkEnd w:id="1737"/>
    <w:bookmarkStart w:name="z1811" w:id="1738"/>
    <w:p>
      <w:pPr>
        <w:spacing w:after="0"/>
        <w:ind w:left="0"/>
        <w:jc w:val="both"/>
      </w:pPr>
      <w:r>
        <w:rPr>
          <w:rFonts w:ascii="Times New Roman"/>
          <w:b w:val="false"/>
          <w:i w:val="false"/>
          <w:color w:val="000000"/>
          <w:sz w:val="28"/>
        </w:rPr>
        <w:t>
      36. Договор вступает в силу с 00:00 часов (по времени города Нур-Султан) "___" _____ 20__ года и действует до 24:00 часов "___" _______20___года.</w:t>
      </w:r>
    </w:p>
    <w:bookmarkEnd w:id="1738"/>
    <w:bookmarkStart w:name="z1812" w:id="1739"/>
    <w:p>
      <w:pPr>
        <w:spacing w:after="0"/>
        <w:ind w:left="0"/>
        <w:jc w:val="both"/>
      </w:pPr>
      <w:r>
        <w:rPr>
          <w:rFonts w:ascii="Times New Roman"/>
          <w:b w:val="false"/>
          <w:i w:val="false"/>
          <w:color w:val="000000"/>
          <w:sz w:val="28"/>
        </w:rPr>
        <w:t>
      37.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1739"/>
    <w:bookmarkStart w:name="z1813" w:id="1740"/>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740"/>
    <w:bookmarkStart w:name="z1814" w:id="1741"/>
    <w:p>
      <w:pPr>
        <w:spacing w:after="0"/>
        <w:ind w:left="0"/>
        <w:jc w:val="left"/>
      </w:pPr>
      <w:r>
        <w:rPr>
          <w:rFonts w:ascii="Times New Roman"/>
          <w:b/>
          <w:i w:val="false"/>
          <w:color w:val="000000"/>
        </w:rPr>
        <w:t xml:space="preserve"> Глава 10. Юридические адреса, банковские реквизиты и подписи сторон</w:t>
      </w:r>
    </w:p>
    <w:bookmarkEnd w:id="174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15" w:id="1742"/>
          <w:p>
            <w:pPr>
              <w:spacing w:after="20"/>
              <w:ind w:left="20"/>
              <w:jc w:val="both"/>
            </w:pPr>
            <w:r>
              <w:rPr>
                <w:rFonts w:ascii="Times New Roman"/>
                <w:b w:val="false"/>
                <w:i w:val="false"/>
                <w:color w:val="000000"/>
                <w:sz w:val="20"/>
              </w:rPr>
              <w:t>
Ветвевладелец:</w:t>
            </w:r>
          </w:p>
          <w:bookmarkEnd w:id="174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1817" w:id="1743"/>
          <w:p>
            <w:pPr>
              <w:spacing w:after="20"/>
              <w:ind w:left="20"/>
              <w:jc w:val="both"/>
            </w:pPr>
            <w:r>
              <w:rPr>
                <w:rFonts w:ascii="Times New Roman"/>
                <w:b w:val="false"/>
                <w:i w:val="false"/>
                <w:color w:val="000000"/>
                <w:sz w:val="20"/>
              </w:rPr>
              <w:t>
Ветвепользователь:</w:t>
            </w:r>
          </w:p>
          <w:bookmarkEnd w:id="174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820" w:id="1744"/>
    <w:p>
      <w:pPr>
        <w:spacing w:after="0"/>
        <w:ind w:left="0"/>
        <w:jc w:val="left"/>
      </w:pPr>
      <w:r>
        <w:rPr>
          <w:rFonts w:ascii="Times New Roman"/>
          <w:b/>
          <w:i w:val="false"/>
          <w:color w:val="000000"/>
        </w:rPr>
        <w:t xml:space="preserve">        Типовой договор на предоставление услуг по подаче воды по магистральным</w:t>
      </w:r>
      <w:r>
        <w:br/>
      </w:r>
      <w:r>
        <w:rPr>
          <w:rFonts w:ascii="Times New Roman"/>
          <w:b/>
          <w:i w:val="false"/>
          <w:color w:val="000000"/>
        </w:rPr>
        <w:t xml:space="preserve">                         трубопроводам и (или) каналам</w:t>
      </w:r>
    </w:p>
    <w:bookmarkEnd w:id="174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821" w:id="1745"/>
          <w:p>
            <w:pPr>
              <w:spacing w:after="20"/>
              <w:ind w:left="20"/>
              <w:jc w:val="both"/>
            </w:pPr>
            <w:r>
              <w:rPr>
                <w:rFonts w:ascii="Times New Roman"/>
                <w:b w:val="false"/>
                <w:i w:val="false"/>
                <w:color w:val="000000"/>
                <w:sz w:val="20"/>
              </w:rPr>
              <w:t>
__________________________</w:t>
            </w:r>
          </w:p>
          <w:bookmarkEnd w:id="1745"/>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20__года</w:t>
            </w:r>
          </w:p>
        </w:tc>
      </w:tr>
    </w:tbl>
    <w:p>
      <w:pPr>
        <w:spacing w:after="0"/>
        <w:ind w:left="0"/>
        <w:jc w:val="both"/>
      </w:pPr>
      <w:bookmarkStart w:name="z1822" w:id="1746"/>
      <w:r>
        <w:rPr>
          <w:rFonts w:ascii="Times New Roman"/>
          <w:b w:val="false"/>
          <w:i w:val="false"/>
          <w:color w:val="000000"/>
          <w:sz w:val="28"/>
        </w:rPr>
        <w:t>
      ___________________________________________________________________,</w:t>
      </w:r>
    </w:p>
    <w:bookmarkEnd w:id="1746"/>
    <w:p>
      <w:pPr>
        <w:spacing w:after="0"/>
        <w:ind w:left="0"/>
        <w:jc w:val="both"/>
      </w:pPr>
      <w:r>
        <w:rPr>
          <w:rFonts w:ascii="Times New Roman"/>
          <w:b w:val="false"/>
          <w:i w:val="false"/>
          <w:color w:val="000000"/>
          <w:sz w:val="28"/>
        </w:rPr>
        <w:t xml:space="preserve">       (наименование субъекта, предоставляющего услугу, бизнес</w:t>
      </w:r>
    </w:p>
    <w:p>
      <w:pPr>
        <w:spacing w:after="0"/>
        <w:ind w:left="0"/>
        <w:jc w:val="both"/>
      </w:pPr>
      <w:r>
        <w:rPr>
          <w:rFonts w:ascii="Times New Roman"/>
          <w:b w:val="false"/>
          <w:i w:val="false"/>
          <w:color w:val="000000"/>
          <w:sz w:val="28"/>
        </w:rPr>
        <w:t>идентификационный номер/индивидуальный идентификационный номер),</w:t>
      </w:r>
    </w:p>
    <w:p>
      <w:pPr>
        <w:spacing w:after="0"/>
        <w:ind w:left="0"/>
        <w:jc w:val="both"/>
      </w:pPr>
      <w:r>
        <w:rPr>
          <w:rFonts w:ascii="Times New Roman"/>
          <w:b w:val="false"/>
          <w:i w:val="false"/>
          <w:color w:val="000000"/>
          <w:sz w:val="28"/>
        </w:rPr>
        <w:t>предоставляющий услуги по подаче воды по магистральным трубопроводам</w:t>
      </w:r>
    </w:p>
    <w:p>
      <w:pPr>
        <w:spacing w:after="0"/>
        <w:ind w:left="0"/>
        <w:jc w:val="both"/>
      </w:pPr>
      <w:r>
        <w:rPr>
          <w:rFonts w:ascii="Times New Roman"/>
          <w:b w:val="false"/>
          <w:i w:val="false"/>
          <w:color w:val="000000"/>
          <w:sz w:val="28"/>
        </w:rPr>
        <w:t>и (или) каналам (далее – Услуги), именуемый в дальнейшем Поставщик, в лице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bookmarkStart w:name="z1823" w:id="1747"/>
      <w:r>
        <w:rPr>
          <w:rFonts w:ascii="Times New Roman"/>
          <w:b w:val="false"/>
          <w:i w:val="false"/>
          <w:color w:val="000000"/>
          <w:sz w:val="28"/>
        </w:rPr>
        <w:t>
      действующего на основании ___________________________ с одной стороны,</w:t>
      </w:r>
    </w:p>
    <w:bookmarkEnd w:id="1747"/>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именуемый в дальнейшем Потребитель, в лице 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 с другой стороны,</w:t>
      </w:r>
    </w:p>
    <w:p>
      <w:pPr>
        <w:spacing w:after="0"/>
        <w:ind w:left="0"/>
        <w:jc w:val="both"/>
      </w:pPr>
      <w:r>
        <w:rPr>
          <w:rFonts w:ascii="Times New Roman"/>
          <w:b w:val="false"/>
          <w:i w:val="false"/>
          <w:color w:val="000000"/>
          <w:sz w:val="28"/>
        </w:rPr>
        <w:t>именуемые в дальнейшем "Стороны", заключили настоящий Договор</w:t>
      </w:r>
    </w:p>
    <w:p>
      <w:pPr>
        <w:spacing w:after="0"/>
        <w:ind w:left="0"/>
        <w:jc w:val="both"/>
      </w:pPr>
      <w:r>
        <w:rPr>
          <w:rFonts w:ascii="Times New Roman"/>
          <w:b w:val="false"/>
          <w:i w:val="false"/>
          <w:color w:val="000000"/>
          <w:sz w:val="28"/>
        </w:rPr>
        <w:t>(далее – Договор) о нижеследующем:</w:t>
      </w:r>
    </w:p>
    <w:bookmarkStart w:name="z1824" w:id="1748"/>
    <w:p>
      <w:pPr>
        <w:spacing w:after="0"/>
        <w:ind w:left="0"/>
        <w:jc w:val="left"/>
      </w:pPr>
      <w:r>
        <w:rPr>
          <w:rFonts w:ascii="Times New Roman"/>
          <w:b/>
          <w:i w:val="false"/>
          <w:color w:val="000000"/>
        </w:rPr>
        <w:t xml:space="preserve"> Глава 1. Основные понятия, используемые в Договоре</w:t>
      </w:r>
    </w:p>
    <w:bookmarkEnd w:id="1748"/>
    <w:bookmarkStart w:name="z1825" w:id="1749"/>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749"/>
    <w:bookmarkStart w:name="z1826" w:id="1750"/>
    <w:p>
      <w:pPr>
        <w:spacing w:after="0"/>
        <w:ind w:left="0"/>
        <w:jc w:val="both"/>
      </w:pPr>
      <w:r>
        <w:rPr>
          <w:rFonts w:ascii="Times New Roman"/>
          <w:b w:val="false"/>
          <w:i w:val="false"/>
          <w:color w:val="000000"/>
          <w:sz w:val="28"/>
        </w:rPr>
        <w:t xml:space="preserve">
      прибор учета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обеспечении единства измерений";</w:t>
      </w:r>
    </w:p>
    <w:bookmarkEnd w:id="1750"/>
    <w:bookmarkStart w:name="z1827" w:id="1751"/>
    <w:p>
      <w:pPr>
        <w:spacing w:after="0"/>
        <w:ind w:left="0"/>
        <w:jc w:val="both"/>
      </w:pPr>
      <w:r>
        <w:rPr>
          <w:rFonts w:ascii="Times New Roman"/>
          <w:b w:val="false"/>
          <w:i w:val="false"/>
          <w:color w:val="000000"/>
          <w:sz w:val="28"/>
        </w:rPr>
        <w:t>
      проверка приборов учета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снятия их показаний, а также наличия и целостности пломб;</w:t>
      </w:r>
    </w:p>
    <w:bookmarkEnd w:id="1751"/>
    <w:bookmarkStart w:name="z1828" w:id="1752"/>
    <w:p>
      <w:pPr>
        <w:spacing w:after="0"/>
        <w:ind w:left="0"/>
        <w:jc w:val="both"/>
      </w:pPr>
      <w:r>
        <w:rPr>
          <w:rFonts w:ascii="Times New Roman"/>
          <w:b w:val="false"/>
          <w:i w:val="false"/>
          <w:color w:val="000000"/>
          <w:sz w:val="28"/>
        </w:rPr>
        <w:t>
      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bookmarkEnd w:id="1752"/>
    <w:bookmarkStart w:name="z1829" w:id="1753"/>
    <w:p>
      <w:pPr>
        <w:spacing w:after="0"/>
        <w:ind w:left="0"/>
        <w:jc w:val="both"/>
      </w:pPr>
      <w:r>
        <w:rPr>
          <w:rFonts w:ascii="Times New Roman"/>
          <w:b w:val="false"/>
          <w:i w:val="false"/>
          <w:color w:val="000000"/>
          <w:sz w:val="28"/>
        </w:rPr>
        <w:t>
      магистральный трубопровод и (или) канал – комплекс гидротехнических сооружений, предназначенный для подвода воды от водозабора до распределителей (подводам воды от магистрального трубопровода и (или) канала к группам водопользователей);</w:t>
      </w:r>
    </w:p>
    <w:bookmarkEnd w:id="1753"/>
    <w:bookmarkStart w:name="z1830" w:id="1754"/>
    <w:p>
      <w:pPr>
        <w:spacing w:after="0"/>
        <w:ind w:left="0"/>
        <w:jc w:val="both"/>
      </w:pPr>
      <w:r>
        <w:rPr>
          <w:rFonts w:ascii="Times New Roman"/>
          <w:b w:val="false"/>
          <w:i w:val="false"/>
          <w:color w:val="000000"/>
          <w:sz w:val="28"/>
        </w:rPr>
        <w:t>
      граница раздела эксплуатационной ответственности – линия раздела элементов системы магистрального трубопровода и (или) канала по признаку обязанностей (ответственности) за эксплуатацию элементов систем,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bookmarkEnd w:id="1754"/>
    <w:bookmarkStart w:name="z1831" w:id="1755"/>
    <w:p>
      <w:pPr>
        <w:spacing w:after="0"/>
        <w:ind w:left="0"/>
        <w:jc w:val="both"/>
      </w:pPr>
      <w:r>
        <w:rPr>
          <w:rFonts w:ascii="Times New Roman"/>
          <w:b w:val="false"/>
          <w:i w:val="false"/>
          <w:color w:val="000000"/>
          <w:sz w:val="28"/>
        </w:rPr>
        <w:t>
      годовой период подачи воды – подача воды длительностью один календарный год, включающий 12 расчетных периодов;</w:t>
      </w:r>
    </w:p>
    <w:bookmarkEnd w:id="1755"/>
    <w:bookmarkStart w:name="z1832" w:id="1756"/>
    <w:p>
      <w:pPr>
        <w:spacing w:after="0"/>
        <w:ind w:left="0"/>
        <w:jc w:val="both"/>
      </w:pPr>
      <w:r>
        <w:rPr>
          <w:rFonts w:ascii="Times New Roman"/>
          <w:b w:val="false"/>
          <w:i w:val="false"/>
          <w:color w:val="000000"/>
          <w:sz w:val="28"/>
        </w:rPr>
        <w:t>
      минимальный месячный объем воды – месячные объемы воды, предусмотренные приложением № 1 являющегося неотъемлемой частью Договора;</w:t>
      </w:r>
    </w:p>
    <w:bookmarkEnd w:id="1756"/>
    <w:bookmarkStart w:name="z1833" w:id="1757"/>
    <w:p>
      <w:pPr>
        <w:spacing w:after="0"/>
        <w:ind w:left="0"/>
        <w:jc w:val="both"/>
      </w:pPr>
      <w:r>
        <w:rPr>
          <w:rFonts w:ascii="Times New Roman"/>
          <w:b w:val="false"/>
          <w:i w:val="false"/>
          <w:color w:val="000000"/>
          <w:sz w:val="28"/>
        </w:rPr>
        <w:t xml:space="preserve">
      минимальный годовой объем воды – объем воды, который Стороны могут предусмотреть для подачи воды по магистральному трубопроводу и (или) каналу согласно пункту 2 Договора, обязательный для приема Потребителем в течение годового периода подачи воды; </w:t>
      </w:r>
    </w:p>
    <w:bookmarkEnd w:id="1757"/>
    <w:bookmarkStart w:name="z1834" w:id="1758"/>
    <w:p>
      <w:pPr>
        <w:spacing w:after="0"/>
        <w:ind w:left="0"/>
        <w:jc w:val="both"/>
      </w:pPr>
      <w:r>
        <w:rPr>
          <w:rFonts w:ascii="Times New Roman"/>
          <w:b w:val="false"/>
          <w:i w:val="false"/>
          <w:color w:val="000000"/>
          <w:sz w:val="28"/>
        </w:rPr>
        <w:t xml:space="preserve">
      граница раздела балансовой принадлежности – линия раздела элементов системы магистрального трубопровода и (или) канала между владельцами по признаку собственности, хозяйственного ведения или оперативного управления; </w:t>
      </w:r>
    </w:p>
    <w:bookmarkEnd w:id="1758"/>
    <w:bookmarkStart w:name="z1835" w:id="1759"/>
    <w:p>
      <w:pPr>
        <w:spacing w:after="0"/>
        <w:ind w:left="0"/>
        <w:jc w:val="both"/>
      </w:pPr>
      <w:r>
        <w:rPr>
          <w:rFonts w:ascii="Times New Roman"/>
          <w:b w:val="false"/>
          <w:i w:val="false"/>
          <w:color w:val="000000"/>
          <w:sz w:val="28"/>
        </w:rPr>
        <w:t>
      недопринятый объем воды – разница между минимальным месячным объемом воды и фактически принятым Потребителем объемом воды;</w:t>
      </w:r>
    </w:p>
    <w:bookmarkEnd w:id="1759"/>
    <w:bookmarkStart w:name="z1836" w:id="1760"/>
    <w:p>
      <w:pPr>
        <w:spacing w:after="0"/>
        <w:ind w:left="0"/>
        <w:jc w:val="both"/>
      </w:pPr>
      <w:r>
        <w:rPr>
          <w:rFonts w:ascii="Times New Roman"/>
          <w:b w:val="false"/>
          <w:i w:val="false"/>
          <w:color w:val="000000"/>
          <w:sz w:val="28"/>
        </w:rPr>
        <w:t>
      недозаявленный объем воды – разница между минимальным месячным объемом воды и заявленным Потребителем объемом воды на отчетный расчетный период;</w:t>
      </w:r>
    </w:p>
    <w:bookmarkEnd w:id="1760"/>
    <w:bookmarkStart w:name="z1837" w:id="1761"/>
    <w:p>
      <w:pPr>
        <w:spacing w:after="0"/>
        <w:ind w:left="0"/>
        <w:jc w:val="both"/>
      </w:pPr>
      <w:r>
        <w:rPr>
          <w:rFonts w:ascii="Times New Roman"/>
          <w:b w:val="false"/>
          <w:i w:val="false"/>
          <w:color w:val="000000"/>
          <w:sz w:val="28"/>
        </w:rPr>
        <w:t>
      платежный документ – документ (счет, счет-фактура, извещение, квитанция, счет-предупреждение, составленное на основании показаний приборов учета) Поставщика, на основании которого производится оплата;</w:t>
      </w:r>
    </w:p>
    <w:bookmarkEnd w:id="1761"/>
    <w:bookmarkStart w:name="z1838" w:id="1762"/>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bookmarkEnd w:id="1762"/>
    <w:bookmarkStart w:name="z1839" w:id="1763"/>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1763"/>
    <w:bookmarkStart w:name="z1840" w:id="1764"/>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w:t>
      </w:r>
      <w:r>
        <w:rPr>
          <w:rFonts w:ascii="Times New Roman"/>
          <w:b w:val="false"/>
          <w:i w:val="false"/>
          <w:color w:val="000000"/>
          <w:sz w:val="28"/>
        </w:rPr>
        <w:t>Водным</w:t>
      </w:r>
      <w:r>
        <w:rPr>
          <w:rFonts w:ascii="Times New Roman"/>
          <w:b w:val="false"/>
          <w:i w:val="false"/>
          <w:color w:val="000000"/>
          <w:sz w:val="28"/>
        </w:rPr>
        <w:t xml:space="preserve"> кодексом Республики Казахстан 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w:t>
      </w:r>
    </w:p>
    <w:bookmarkEnd w:id="1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1" w:id="1765"/>
    <w:p>
      <w:pPr>
        <w:spacing w:after="0"/>
        <w:ind w:left="0"/>
        <w:jc w:val="left"/>
      </w:pPr>
      <w:r>
        <w:rPr>
          <w:rFonts w:ascii="Times New Roman"/>
          <w:b/>
          <w:i w:val="false"/>
          <w:color w:val="000000"/>
        </w:rPr>
        <w:t xml:space="preserve"> Глава 2. Предмет Договора</w:t>
      </w:r>
    </w:p>
    <w:bookmarkEnd w:id="1765"/>
    <w:bookmarkStart w:name="z1842" w:id="1766"/>
    <w:p>
      <w:pPr>
        <w:spacing w:after="0"/>
        <w:ind w:left="0"/>
        <w:jc w:val="both"/>
      </w:pPr>
      <w:r>
        <w:rPr>
          <w:rFonts w:ascii="Times New Roman"/>
          <w:b w:val="false"/>
          <w:i w:val="false"/>
          <w:color w:val="000000"/>
          <w:sz w:val="28"/>
        </w:rPr>
        <w:t xml:space="preserve">
      2. В соответствии с условиями Договора Поставщик обязуется оказать потребителю услуги по подаче воды по магистральному трубопроводу и (или) каналу (далее – услуги), </w:t>
      </w:r>
    </w:p>
    <w:bookmarkEnd w:id="1766"/>
    <w:bookmarkStart w:name="z1843" w:id="1767"/>
    <w:p>
      <w:pPr>
        <w:spacing w:after="0"/>
        <w:ind w:left="0"/>
        <w:jc w:val="both"/>
      </w:pPr>
      <w:r>
        <w:rPr>
          <w:rFonts w:ascii="Times New Roman"/>
          <w:b w:val="false"/>
          <w:i w:val="false"/>
          <w:color w:val="000000"/>
          <w:sz w:val="28"/>
        </w:rPr>
        <w:t>
      ____________________________________________________________________,</w:t>
      </w:r>
    </w:p>
    <w:bookmarkEnd w:id="1767"/>
    <w:bookmarkStart w:name="z1844" w:id="1768"/>
    <w:p>
      <w:pPr>
        <w:spacing w:after="0"/>
        <w:ind w:left="0"/>
        <w:jc w:val="both"/>
      </w:pPr>
      <w:r>
        <w:rPr>
          <w:rFonts w:ascii="Times New Roman"/>
          <w:b w:val="false"/>
          <w:i w:val="false"/>
          <w:color w:val="000000"/>
          <w:sz w:val="28"/>
        </w:rPr>
        <w:t>
      (название магистрального трубопровода и (или) канала)</w:t>
      </w:r>
    </w:p>
    <w:bookmarkEnd w:id="1768"/>
    <w:bookmarkStart w:name="z1845" w:id="1769"/>
    <w:p>
      <w:pPr>
        <w:spacing w:after="0"/>
        <w:ind w:left="0"/>
        <w:jc w:val="both"/>
      </w:pPr>
      <w:r>
        <w:rPr>
          <w:rFonts w:ascii="Times New Roman"/>
          <w:b w:val="false"/>
          <w:i w:val="false"/>
          <w:color w:val="000000"/>
          <w:sz w:val="28"/>
        </w:rPr>
        <w:t>
      отвечающие следующим требованиям к качеству и в нижеприведенных объемах:</w:t>
      </w:r>
    </w:p>
    <w:bookmarkEnd w:id="1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магистрального трубопровода и (или) канала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воды (указать наименование воды: техническая или питьевая)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куб.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6" w:id="1770"/>
    <w:p>
      <w:pPr>
        <w:spacing w:after="0"/>
        <w:ind w:left="0"/>
        <w:jc w:val="both"/>
      </w:pPr>
      <w:r>
        <w:rPr>
          <w:rFonts w:ascii="Times New Roman"/>
          <w:b w:val="false"/>
          <w:i w:val="false"/>
          <w:color w:val="000000"/>
          <w:sz w:val="28"/>
        </w:rPr>
        <w:t>
      с разбивкой по месяцам, согласно Приложению №1, являющегося неотъемлемой частью Договора.</w:t>
      </w:r>
    </w:p>
    <w:bookmarkEnd w:id="1770"/>
    <w:bookmarkStart w:name="z1847" w:id="1771"/>
    <w:p>
      <w:pPr>
        <w:spacing w:after="0"/>
        <w:ind w:left="0"/>
        <w:jc w:val="left"/>
      </w:pPr>
      <w:r>
        <w:rPr>
          <w:rFonts w:ascii="Times New Roman"/>
          <w:b/>
          <w:i w:val="false"/>
          <w:color w:val="000000"/>
        </w:rPr>
        <w:t xml:space="preserve"> Глава 3. Условия предоставления услуг</w:t>
      </w:r>
    </w:p>
    <w:bookmarkEnd w:id="1771"/>
    <w:bookmarkStart w:name="z1848" w:id="1772"/>
    <w:p>
      <w:pPr>
        <w:spacing w:after="0"/>
        <w:ind w:left="0"/>
        <w:jc w:val="both"/>
      </w:pPr>
      <w:r>
        <w:rPr>
          <w:rFonts w:ascii="Times New Roman"/>
          <w:b w:val="false"/>
          <w:i w:val="false"/>
          <w:color w:val="000000"/>
          <w:sz w:val="28"/>
        </w:rPr>
        <w:t>
      4. Оказание услуг Потребителю производится на _____________ км (наименование участка) участка магистрального трубопровода и (или) канала.</w:t>
      </w:r>
    </w:p>
    <w:bookmarkEnd w:id="1772"/>
    <w:bookmarkStart w:name="z1849" w:id="1773"/>
    <w:p>
      <w:pPr>
        <w:spacing w:after="0"/>
        <w:ind w:left="0"/>
        <w:jc w:val="both"/>
      </w:pPr>
      <w:r>
        <w:rPr>
          <w:rFonts w:ascii="Times New Roman"/>
          <w:b w:val="false"/>
          <w:i w:val="false"/>
          <w:color w:val="000000"/>
          <w:sz w:val="28"/>
        </w:rPr>
        <w:t xml:space="preserve">
      5. Договор заключается с потребителем в индивидуальном порядке при наличии у него необходимого оборудования, присоединенного к системам магистрального трубопровода и (или) канала. </w:t>
      </w:r>
    </w:p>
    <w:bookmarkEnd w:id="1773"/>
    <w:bookmarkStart w:name="z1850" w:id="1774"/>
    <w:p>
      <w:pPr>
        <w:spacing w:after="0"/>
        <w:ind w:left="0"/>
        <w:jc w:val="both"/>
      </w:pPr>
      <w:r>
        <w:rPr>
          <w:rFonts w:ascii="Times New Roman"/>
          <w:b w:val="false"/>
          <w:i w:val="false"/>
          <w:color w:val="000000"/>
          <w:sz w:val="28"/>
        </w:rPr>
        <w:t>
      6. Границами раздела эксплуатационной ответственности являются задвижки, установленные в начале отвода перед узлами учета и/или точки выдела воды (гидропост).</w:t>
      </w:r>
    </w:p>
    <w:bookmarkEnd w:id="1774"/>
    <w:bookmarkStart w:name="z1851" w:id="1775"/>
    <w:p>
      <w:pPr>
        <w:spacing w:after="0"/>
        <w:ind w:left="0"/>
        <w:jc w:val="both"/>
      </w:pPr>
      <w:r>
        <w:rPr>
          <w:rFonts w:ascii="Times New Roman"/>
          <w:b w:val="false"/>
          <w:i w:val="false"/>
          <w:color w:val="000000"/>
          <w:sz w:val="28"/>
        </w:rPr>
        <w:t>
      7. Приостановление подачи услуг производится в случаях:</w:t>
      </w:r>
    </w:p>
    <w:bookmarkEnd w:id="1775"/>
    <w:bookmarkStart w:name="z1852" w:id="1776"/>
    <w:p>
      <w:pPr>
        <w:spacing w:after="0"/>
        <w:ind w:left="0"/>
        <w:jc w:val="both"/>
      </w:pPr>
      <w:r>
        <w:rPr>
          <w:rFonts w:ascii="Times New Roman"/>
          <w:b w:val="false"/>
          <w:i w:val="false"/>
          <w:color w:val="000000"/>
          <w:sz w:val="28"/>
        </w:rPr>
        <w:t>
      1) аварийной ситуации либо угрозы жизни и безопасности граждан;</w:t>
      </w:r>
    </w:p>
    <w:bookmarkEnd w:id="1776"/>
    <w:bookmarkStart w:name="z1853" w:id="1777"/>
    <w:p>
      <w:pPr>
        <w:spacing w:after="0"/>
        <w:ind w:left="0"/>
        <w:jc w:val="both"/>
      </w:pPr>
      <w:r>
        <w:rPr>
          <w:rFonts w:ascii="Times New Roman"/>
          <w:b w:val="false"/>
          <w:i w:val="false"/>
          <w:color w:val="000000"/>
          <w:sz w:val="28"/>
        </w:rPr>
        <w:t xml:space="preserve">
      2) самовольного присоединения к системам Поставщика; </w:t>
      </w:r>
    </w:p>
    <w:bookmarkEnd w:id="1777"/>
    <w:bookmarkStart w:name="z1854" w:id="1778"/>
    <w:p>
      <w:pPr>
        <w:spacing w:after="0"/>
        <w:ind w:left="0"/>
        <w:jc w:val="both"/>
      </w:pPr>
      <w:r>
        <w:rPr>
          <w:rFonts w:ascii="Times New Roman"/>
          <w:b w:val="false"/>
          <w:i w:val="false"/>
          <w:color w:val="000000"/>
          <w:sz w:val="28"/>
        </w:rPr>
        <w:t xml:space="preserve">
      3) отсутствия оплаты за услуги в течение одного месяца, следующего за расчетным периодом; </w:t>
      </w:r>
    </w:p>
    <w:bookmarkEnd w:id="1778"/>
    <w:bookmarkStart w:name="z1855" w:id="1779"/>
    <w:p>
      <w:pPr>
        <w:spacing w:after="0"/>
        <w:ind w:left="0"/>
        <w:jc w:val="both"/>
      </w:pPr>
      <w:r>
        <w:rPr>
          <w:rFonts w:ascii="Times New Roman"/>
          <w:b w:val="false"/>
          <w:i w:val="false"/>
          <w:color w:val="000000"/>
          <w:sz w:val="28"/>
        </w:rPr>
        <w:t xml:space="preserve">
      4) неоднократного недопущения представителей Поставщика к приборам учета; </w:t>
      </w:r>
    </w:p>
    <w:bookmarkEnd w:id="1779"/>
    <w:bookmarkStart w:name="z1856" w:id="1780"/>
    <w:p>
      <w:pPr>
        <w:spacing w:after="0"/>
        <w:ind w:left="0"/>
        <w:jc w:val="both"/>
      </w:pPr>
      <w:r>
        <w:rPr>
          <w:rFonts w:ascii="Times New Roman"/>
          <w:b w:val="false"/>
          <w:i w:val="false"/>
          <w:color w:val="000000"/>
          <w:sz w:val="28"/>
        </w:rPr>
        <w:t xml:space="preserve">
      5) необходимости проведения дезинфекции трубопроводов; </w:t>
      </w:r>
    </w:p>
    <w:bookmarkEnd w:id="1780"/>
    <w:bookmarkStart w:name="z1857" w:id="1781"/>
    <w:p>
      <w:pPr>
        <w:spacing w:after="0"/>
        <w:ind w:left="0"/>
        <w:jc w:val="both"/>
      </w:pPr>
      <w:r>
        <w:rPr>
          <w:rFonts w:ascii="Times New Roman"/>
          <w:b w:val="false"/>
          <w:i w:val="false"/>
          <w:color w:val="000000"/>
          <w:sz w:val="28"/>
        </w:rPr>
        <w:t>
      6) в других случаях, предусмотренных законодательством и соглашением Сторон.</w:t>
      </w:r>
    </w:p>
    <w:bookmarkEnd w:id="1781"/>
    <w:bookmarkStart w:name="z1858" w:id="1782"/>
    <w:p>
      <w:pPr>
        <w:spacing w:after="0"/>
        <w:ind w:left="0"/>
        <w:jc w:val="both"/>
      </w:pPr>
      <w:r>
        <w:rPr>
          <w:rFonts w:ascii="Times New Roman"/>
          <w:b w:val="false"/>
          <w:i w:val="false"/>
          <w:color w:val="000000"/>
          <w:sz w:val="28"/>
        </w:rPr>
        <w:t>
      В случаях, указанных в подпунктах 3), 4) настоящего пункта, Потребитель извещается не менее чем за месяц до прекращения подачи услуги.</w:t>
      </w:r>
    </w:p>
    <w:bookmarkEnd w:id="1782"/>
    <w:bookmarkStart w:name="z1859" w:id="1783"/>
    <w:p>
      <w:pPr>
        <w:spacing w:after="0"/>
        <w:ind w:left="0"/>
        <w:jc w:val="both"/>
      </w:pPr>
      <w:r>
        <w:rPr>
          <w:rFonts w:ascii="Times New Roman"/>
          <w:b w:val="false"/>
          <w:i w:val="false"/>
          <w:color w:val="000000"/>
          <w:sz w:val="28"/>
        </w:rPr>
        <w:t>
      8. В случае, указанной подпунктом 1) пункта 7 Договора, восстановление подачи услуг производится после устранения и ликвидации Поставщиком возникших нарушений.</w:t>
      </w:r>
    </w:p>
    <w:bookmarkEnd w:id="1783"/>
    <w:bookmarkStart w:name="z1860" w:id="1784"/>
    <w:p>
      <w:pPr>
        <w:spacing w:after="0"/>
        <w:ind w:left="0"/>
        <w:jc w:val="both"/>
      </w:pPr>
      <w:r>
        <w:rPr>
          <w:rFonts w:ascii="Times New Roman"/>
          <w:b w:val="false"/>
          <w:i w:val="false"/>
          <w:color w:val="000000"/>
          <w:sz w:val="28"/>
        </w:rPr>
        <w:t>
      В случае, указанном подпунктом 2) пункта 7 Договора, подключение потребителя производится после оплаты штрафа за незаконное подключение к системам Поставщика, выполнения технических условий на подключение к системам Поставщика и внесения платы за подключение.</w:t>
      </w:r>
    </w:p>
    <w:bookmarkEnd w:id="1784"/>
    <w:bookmarkStart w:name="z1861" w:id="1785"/>
    <w:p>
      <w:pPr>
        <w:spacing w:after="0"/>
        <w:ind w:left="0"/>
        <w:jc w:val="both"/>
      </w:pPr>
      <w:r>
        <w:rPr>
          <w:rFonts w:ascii="Times New Roman"/>
          <w:b w:val="false"/>
          <w:i w:val="false"/>
          <w:color w:val="000000"/>
          <w:sz w:val="28"/>
        </w:rPr>
        <w:t>
      В случае приостановления предоставления услуг потребителю за нарушения, предусмотренные подпунктом 3) пункта 7 Договора, подключение производится после погашения долга и внесения платы за подключение.</w:t>
      </w:r>
    </w:p>
    <w:bookmarkEnd w:id="1785"/>
    <w:bookmarkStart w:name="z1862" w:id="1786"/>
    <w:p>
      <w:pPr>
        <w:spacing w:after="0"/>
        <w:ind w:left="0"/>
        <w:jc w:val="left"/>
      </w:pPr>
      <w:r>
        <w:rPr>
          <w:rFonts w:ascii="Times New Roman"/>
          <w:b/>
          <w:i w:val="false"/>
          <w:color w:val="000000"/>
        </w:rPr>
        <w:t xml:space="preserve"> Глава 4. Стоимость и порядок оплаты услуг</w:t>
      </w:r>
    </w:p>
    <w:bookmarkEnd w:id="1786"/>
    <w:bookmarkStart w:name="z1863" w:id="1787"/>
    <w:p>
      <w:pPr>
        <w:spacing w:after="0"/>
        <w:ind w:left="0"/>
        <w:jc w:val="both"/>
      </w:pPr>
      <w:r>
        <w:rPr>
          <w:rFonts w:ascii="Times New Roman"/>
          <w:b w:val="false"/>
          <w:i w:val="false"/>
          <w:color w:val="000000"/>
          <w:sz w:val="28"/>
        </w:rPr>
        <w:t xml:space="preserve">
      9. Оплата за предоставленные услуги по настоящему Договору производится по тарифам (ценам, ставкам сборов) или их предельным уровням, утвержденным ведомством уполномоченного органа. </w:t>
      </w:r>
    </w:p>
    <w:bookmarkEnd w:id="1787"/>
    <w:bookmarkStart w:name="z1864" w:id="1788"/>
    <w:p>
      <w:pPr>
        <w:spacing w:after="0"/>
        <w:ind w:left="0"/>
        <w:jc w:val="both"/>
      </w:pPr>
      <w:r>
        <w:rPr>
          <w:rFonts w:ascii="Times New Roman"/>
          <w:b w:val="false"/>
          <w:i w:val="false"/>
          <w:color w:val="000000"/>
          <w:sz w:val="28"/>
        </w:rPr>
        <w:t>
      10.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или по соглашению между Потребителем и Поставщиком в сроки, оговоренные в Договоре.</w:t>
      </w:r>
    </w:p>
    <w:bookmarkEnd w:id="1788"/>
    <w:bookmarkStart w:name="z1865" w:id="1789"/>
    <w:p>
      <w:pPr>
        <w:spacing w:after="0"/>
        <w:ind w:left="0"/>
        <w:jc w:val="left"/>
      </w:pPr>
      <w:r>
        <w:rPr>
          <w:rFonts w:ascii="Times New Roman"/>
          <w:b/>
          <w:i w:val="false"/>
          <w:color w:val="000000"/>
        </w:rPr>
        <w:t xml:space="preserve"> Глава 5. Учет отпуска и потребления услуг</w:t>
      </w:r>
    </w:p>
    <w:bookmarkEnd w:id="1789"/>
    <w:bookmarkStart w:name="z1866" w:id="1790"/>
    <w:p>
      <w:pPr>
        <w:spacing w:after="0"/>
        <w:ind w:left="0"/>
        <w:jc w:val="both"/>
      </w:pPr>
      <w:r>
        <w:rPr>
          <w:rFonts w:ascii="Times New Roman"/>
          <w:b w:val="false"/>
          <w:i w:val="false"/>
          <w:color w:val="000000"/>
          <w:sz w:val="28"/>
        </w:rPr>
        <w:t>
      11. Количество отпущенной услуги определяется по показаниям приборов учета, прошедшим поверку в установленном порядке. Приборы установлены на период с ___________ по _____________ на ________________________________________________________________.</w:t>
      </w:r>
    </w:p>
    <w:bookmarkEnd w:id="1790"/>
    <w:bookmarkStart w:name="z1867" w:id="1791"/>
    <w:p>
      <w:pPr>
        <w:spacing w:after="0"/>
        <w:ind w:left="0"/>
        <w:jc w:val="both"/>
      </w:pPr>
      <w:r>
        <w:rPr>
          <w:rFonts w:ascii="Times New Roman"/>
          <w:b w:val="false"/>
          <w:i w:val="false"/>
          <w:color w:val="000000"/>
          <w:sz w:val="28"/>
        </w:rPr>
        <w:t>
      (наименование участка (трубопровода)</w:t>
      </w:r>
    </w:p>
    <w:bookmarkEnd w:id="1791"/>
    <w:bookmarkStart w:name="z1868" w:id="1792"/>
    <w:p>
      <w:pPr>
        <w:spacing w:after="0"/>
        <w:ind w:left="0"/>
        <w:jc w:val="both"/>
      </w:pPr>
      <w:r>
        <w:rPr>
          <w:rFonts w:ascii="Times New Roman"/>
          <w:b w:val="false"/>
          <w:i w:val="false"/>
          <w:color w:val="000000"/>
          <w:sz w:val="28"/>
        </w:rPr>
        <w:t xml:space="preserve">
      12.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путем по нормам потребления. </w:t>
      </w:r>
    </w:p>
    <w:bookmarkEnd w:id="1792"/>
    <w:bookmarkStart w:name="z1869" w:id="1793"/>
    <w:p>
      <w:pPr>
        <w:spacing w:after="0"/>
        <w:ind w:left="0"/>
        <w:jc w:val="both"/>
      </w:pPr>
      <w:r>
        <w:rPr>
          <w:rFonts w:ascii="Times New Roman"/>
          <w:b w:val="false"/>
          <w:i w:val="false"/>
          <w:color w:val="000000"/>
          <w:sz w:val="28"/>
        </w:rPr>
        <w:t>
      13. При временном нарушении учета не по вине потребителя расчет за услуги производится по среднесуточному расходу предыдущего расчетного периода.</w:t>
      </w:r>
    </w:p>
    <w:bookmarkEnd w:id="1793"/>
    <w:bookmarkStart w:name="z1870" w:id="1794"/>
    <w:p>
      <w:pPr>
        <w:spacing w:after="0"/>
        <w:ind w:left="0"/>
        <w:jc w:val="both"/>
      </w:pPr>
      <w:r>
        <w:rPr>
          <w:rFonts w:ascii="Times New Roman"/>
          <w:b w:val="false"/>
          <w:i w:val="false"/>
          <w:color w:val="000000"/>
          <w:sz w:val="28"/>
        </w:rPr>
        <w:t>
      В таком случае расчетным периодом считается период со дня проведения последней проверки учета до момента обнаружения или устранения нарушения.</w:t>
      </w:r>
    </w:p>
    <w:bookmarkEnd w:id="1794"/>
    <w:bookmarkStart w:name="z1871" w:id="1795"/>
    <w:p>
      <w:pPr>
        <w:spacing w:after="0"/>
        <w:ind w:left="0"/>
        <w:jc w:val="both"/>
      </w:pPr>
      <w:r>
        <w:rPr>
          <w:rFonts w:ascii="Times New Roman"/>
          <w:b w:val="false"/>
          <w:i w:val="false"/>
          <w:color w:val="000000"/>
          <w:sz w:val="28"/>
        </w:rPr>
        <w:t>
      14. При обнаружении фактов нарушения учета объемов оказанной услуги по вине потребителя, Поставщик производит перерасчет объемов потребления услуги со дня проведения последней проверки до дня обнаружения, но не более одного месяца, из расчета полной пропускной способности магистрального трубопровода и (или) канала до узла учета при действии его в течение 24 часов в сутки.</w:t>
      </w:r>
    </w:p>
    <w:bookmarkEnd w:id="1795"/>
    <w:bookmarkStart w:name="z1872" w:id="1796"/>
    <w:p>
      <w:pPr>
        <w:spacing w:after="0"/>
        <w:ind w:left="0"/>
        <w:jc w:val="left"/>
      </w:pPr>
      <w:r>
        <w:rPr>
          <w:rFonts w:ascii="Times New Roman"/>
          <w:b/>
          <w:i w:val="false"/>
          <w:color w:val="000000"/>
        </w:rPr>
        <w:t xml:space="preserve"> Глава 6. Права и обязанности Сторон</w:t>
      </w:r>
    </w:p>
    <w:bookmarkEnd w:id="1796"/>
    <w:bookmarkStart w:name="z1873" w:id="1797"/>
    <w:p>
      <w:pPr>
        <w:spacing w:after="0"/>
        <w:ind w:left="0"/>
        <w:jc w:val="both"/>
      </w:pPr>
      <w:r>
        <w:rPr>
          <w:rFonts w:ascii="Times New Roman"/>
          <w:b w:val="false"/>
          <w:i w:val="false"/>
          <w:color w:val="000000"/>
          <w:sz w:val="28"/>
        </w:rPr>
        <w:t>
      15. Потребитель имеет право:</w:t>
      </w:r>
    </w:p>
    <w:bookmarkEnd w:id="1797"/>
    <w:bookmarkStart w:name="z1874" w:id="1798"/>
    <w:p>
      <w:pPr>
        <w:spacing w:after="0"/>
        <w:ind w:left="0"/>
        <w:jc w:val="both"/>
      </w:pPr>
      <w:r>
        <w:rPr>
          <w:rFonts w:ascii="Times New Roman"/>
          <w:b w:val="false"/>
          <w:i w:val="false"/>
          <w:color w:val="000000"/>
          <w:sz w:val="28"/>
        </w:rPr>
        <w:t xml:space="preserve">
      1) на получение услуг установленного качества, безопасных для его здоровья, не причиняющих вреда его имуществу и в количестве соответствующих условиям Договора; </w:t>
      </w:r>
    </w:p>
    <w:bookmarkEnd w:id="1798"/>
    <w:bookmarkStart w:name="z1875" w:id="1799"/>
    <w:p>
      <w:pPr>
        <w:spacing w:after="0"/>
        <w:ind w:left="0"/>
        <w:jc w:val="both"/>
      </w:pPr>
      <w:r>
        <w:rPr>
          <w:rFonts w:ascii="Times New Roman"/>
          <w:b w:val="false"/>
          <w:i w:val="false"/>
          <w:color w:val="000000"/>
          <w:sz w:val="28"/>
        </w:rPr>
        <w:t xml:space="preserve">
      2) обжаловать в ведомстве уполномоченного органа и (или) в судебном порядке действия или бездействия Поставщика, противоречащие законодательству; </w:t>
      </w:r>
    </w:p>
    <w:bookmarkEnd w:id="1799"/>
    <w:bookmarkStart w:name="z1876" w:id="1800"/>
    <w:p>
      <w:pPr>
        <w:spacing w:after="0"/>
        <w:ind w:left="0"/>
        <w:jc w:val="both"/>
      </w:pPr>
      <w:r>
        <w:rPr>
          <w:rFonts w:ascii="Times New Roman"/>
          <w:b w:val="false"/>
          <w:i w:val="false"/>
          <w:color w:val="000000"/>
          <w:sz w:val="28"/>
        </w:rPr>
        <w:t>
      3) участвовать в публичных слушаниях, проводимых для обсуждения проекта тарифа (цены, ставки сбора) или его предельного уровня на услуги;</w:t>
      </w:r>
    </w:p>
    <w:bookmarkEnd w:id="1800"/>
    <w:bookmarkStart w:name="z1877" w:id="1801"/>
    <w:p>
      <w:pPr>
        <w:spacing w:after="0"/>
        <w:ind w:left="0"/>
        <w:jc w:val="both"/>
      </w:pPr>
      <w:r>
        <w:rPr>
          <w:rFonts w:ascii="Times New Roman"/>
          <w:b w:val="false"/>
          <w:i w:val="false"/>
          <w:color w:val="000000"/>
          <w:sz w:val="28"/>
        </w:rPr>
        <w:t>
      4) требовать в установленном законодательном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bookmarkEnd w:id="1801"/>
    <w:bookmarkStart w:name="z1878" w:id="1802"/>
    <w:p>
      <w:pPr>
        <w:spacing w:after="0"/>
        <w:ind w:left="0"/>
        <w:jc w:val="both"/>
      </w:pPr>
      <w:r>
        <w:rPr>
          <w:rFonts w:ascii="Times New Roman"/>
          <w:b w:val="false"/>
          <w:i w:val="false"/>
          <w:color w:val="000000"/>
          <w:sz w:val="28"/>
        </w:rPr>
        <w:t>
      5) требовать перерасчета стоимости услуг в случае предоставления услуги, не соответствующей требованиям, установленным национальными стандартами и иными нормативными правовыми актами;</w:t>
      </w:r>
    </w:p>
    <w:bookmarkEnd w:id="1802"/>
    <w:bookmarkStart w:name="z1879" w:id="1803"/>
    <w:p>
      <w:pPr>
        <w:spacing w:after="0"/>
        <w:ind w:left="0"/>
        <w:jc w:val="both"/>
      </w:pPr>
      <w:r>
        <w:rPr>
          <w:rFonts w:ascii="Times New Roman"/>
          <w:b w:val="false"/>
          <w:i w:val="false"/>
          <w:color w:val="000000"/>
          <w:sz w:val="28"/>
        </w:rPr>
        <w:t>
      6) после подписания настоящего Договора оплачивать предоплату до начала вегетационного периода. В данном случае последующая оплата производится с учетом внесенной предоплаты;</w:t>
      </w:r>
    </w:p>
    <w:bookmarkEnd w:id="1803"/>
    <w:bookmarkStart w:name="z1880" w:id="1804"/>
    <w:p>
      <w:pPr>
        <w:spacing w:after="0"/>
        <w:ind w:left="0"/>
        <w:jc w:val="both"/>
      </w:pPr>
      <w:r>
        <w:rPr>
          <w:rFonts w:ascii="Times New Roman"/>
          <w:b w:val="false"/>
          <w:i w:val="false"/>
          <w:color w:val="000000"/>
          <w:sz w:val="28"/>
        </w:rPr>
        <w:t>
      7) не производить оплату за полученную услугу, если Поставщиком в установленном порядке не выставлен счет;</w:t>
      </w:r>
    </w:p>
    <w:bookmarkEnd w:id="1804"/>
    <w:bookmarkStart w:name="z1881" w:id="1805"/>
    <w:p>
      <w:pPr>
        <w:spacing w:after="0"/>
        <w:ind w:left="0"/>
        <w:jc w:val="both"/>
      </w:pPr>
      <w:r>
        <w:rPr>
          <w:rFonts w:ascii="Times New Roman"/>
          <w:b w:val="false"/>
          <w:i w:val="false"/>
          <w:color w:val="000000"/>
          <w:sz w:val="28"/>
        </w:rPr>
        <w:t>
      8) расторгнуть Договор в одностороннем порядке при письменном уведомлении об этом Поставщика не позже, чем за месяц при условии полной оплаты предоставленной услуги;</w:t>
      </w:r>
    </w:p>
    <w:bookmarkEnd w:id="1805"/>
    <w:bookmarkStart w:name="z1882" w:id="1806"/>
    <w:p>
      <w:pPr>
        <w:spacing w:after="0"/>
        <w:ind w:left="0"/>
        <w:jc w:val="both"/>
      </w:pPr>
      <w:r>
        <w:rPr>
          <w:rFonts w:ascii="Times New Roman"/>
          <w:b w:val="false"/>
          <w:i w:val="false"/>
          <w:color w:val="000000"/>
          <w:sz w:val="28"/>
        </w:rPr>
        <w:t>
      При этом в случае если Договор заключен на условиях с минимальными годовыми объемами воды, Договор может быть расторгнут после полного возмещения затрат понесенных Поставщиком на строительство дополнительных мощностей магистрального трубопровода в соответствии с пунктом 32 Договора.</w:t>
      </w:r>
    </w:p>
    <w:bookmarkEnd w:id="1806"/>
    <w:bookmarkStart w:name="z1883" w:id="1807"/>
    <w:p>
      <w:pPr>
        <w:spacing w:after="0"/>
        <w:ind w:left="0"/>
        <w:jc w:val="both"/>
      </w:pPr>
      <w:r>
        <w:rPr>
          <w:rFonts w:ascii="Times New Roman"/>
          <w:b w:val="false"/>
          <w:i w:val="false"/>
          <w:color w:val="000000"/>
          <w:sz w:val="28"/>
        </w:rPr>
        <w:t>
      16. Потребитель обязан:</w:t>
      </w:r>
    </w:p>
    <w:bookmarkEnd w:id="1807"/>
    <w:bookmarkStart w:name="z1884" w:id="1808"/>
    <w:p>
      <w:pPr>
        <w:spacing w:after="0"/>
        <w:ind w:left="0"/>
        <w:jc w:val="both"/>
      </w:pPr>
      <w:r>
        <w:rPr>
          <w:rFonts w:ascii="Times New Roman"/>
          <w:b w:val="false"/>
          <w:i w:val="false"/>
          <w:color w:val="000000"/>
          <w:sz w:val="28"/>
        </w:rPr>
        <w:t>
      1) не позднее 15 числа месяца, предшествующего месяцу подачи услуги, предоставлять Поставщику месячную заявку на оказание услуги, включая минимальный месячный объем воды;</w:t>
      </w:r>
    </w:p>
    <w:bookmarkEnd w:id="1808"/>
    <w:bookmarkStart w:name="z1885" w:id="1809"/>
    <w:p>
      <w:pPr>
        <w:spacing w:after="0"/>
        <w:ind w:left="0"/>
        <w:jc w:val="both"/>
      </w:pPr>
      <w:r>
        <w:rPr>
          <w:rFonts w:ascii="Times New Roman"/>
          <w:b w:val="false"/>
          <w:i w:val="false"/>
          <w:color w:val="000000"/>
          <w:sz w:val="28"/>
        </w:rPr>
        <w:t>
      2) не позднее, чем за сорок пять календарных дней до начала отчетного квартала представлять Поставщику квартальную заявку на оказание услуги с разбивкой на планируемые месячные объемы, включая минимальные месячные объемы воды;</w:t>
      </w:r>
    </w:p>
    <w:bookmarkEnd w:id="1809"/>
    <w:bookmarkStart w:name="z1886" w:id="1810"/>
    <w:p>
      <w:pPr>
        <w:spacing w:after="0"/>
        <w:ind w:left="0"/>
        <w:jc w:val="both"/>
      </w:pPr>
      <w:r>
        <w:rPr>
          <w:rFonts w:ascii="Times New Roman"/>
          <w:b w:val="false"/>
          <w:i w:val="false"/>
          <w:color w:val="000000"/>
          <w:sz w:val="28"/>
        </w:rPr>
        <w:t>
      3) не позднее 1 сентября текущего года предоставить Поставщику годовую заявку на оказание услуги на следующий календарный год, включая минимальный годовой объем воды;</w:t>
      </w:r>
    </w:p>
    <w:bookmarkEnd w:id="1810"/>
    <w:bookmarkStart w:name="z1887" w:id="1811"/>
    <w:p>
      <w:pPr>
        <w:spacing w:after="0"/>
        <w:ind w:left="0"/>
        <w:jc w:val="both"/>
      </w:pPr>
      <w:r>
        <w:rPr>
          <w:rFonts w:ascii="Times New Roman"/>
          <w:b w:val="false"/>
          <w:i w:val="false"/>
          <w:color w:val="000000"/>
          <w:sz w:val="28"/>
        </w:rPr>
        <w:t>
      4) письменно уведомлять Поставщика об отсутствии намерений потреблять услугу в предстоящий месячный, квартальный или годовой периоды не позднее сроков подачи месячной, квартальной или годовой заявок, указанных в подпунктах 1), 2), 3) настоящего пункта;</w:t>
      </w:r>
    </w:p>
    <w:bookmarkEnd w:id="1811"/>
    <w:bookmarkStart w:name="z1888" w:id="1812"/>
    <w:p>
      <w:pPr>
        <w:spacing w:after="0"/>
        <w:ind w:left="0"/>
        <w:jc w:val="both"/>
      </w:pPr>
      <w:r>
        <w:rPr>
          <w:rFonts w:ascii="Times New Roman"/>
          <w:b w:val="false"/>
          <w:i w:val="false"/>
          <w:color w:val="000000"/>
          <w:sz w:val="28"/>
        </w:rPr>
        <w:t>
      5) своевременно и в полном объеме производить оплату за предоставленные услуги в соответствии с условиями Договора;</w:t>
      </w:r>
    </w:p>
    <w:bookmarkEnd w:id="1812"/>
    <w:bookmarkStart w:name="z1889" w:id="1813"/>
    <w:p>
      <w:pPr>
        <w:spacing w:after="0"/>
        <w:ind w:left="0"/>
        <w:jc w:val="both"/>
      </w:pPr>
      <w:r>
        <w:rPr>
          <w:rFonts w:ascii="Times New Roman"/>
          <w:b w:val="false"/>
          <w:i w:val="false"/>
          <w:color w:val="000000"/>
          <w:sz w:val="28"/>
        </w:rPr>
        <w:t xml:space="preserve">
      6) выполнять технические требования, устанавливаемые законодательством Республики Казахстан и Поставщиком; </w:t>
      </w:r>
    </w:p>
    <w:bookmarkEnd w:id="1813"/>
    <w:bookmarkStart w:name="z1890" w:id="1814"/>
    <w:p>
      <w:pPr>
        <w:spacing w:after="0"/>
        <w:ind w:left="0"/>
        <w:jc w:val="both"/>
      </w:pPr>
      <w:r>
        <w:rPr>
          <w:rFonts w:ascii="Times New Roman"/>
          <w:b w:val="false"/>
          <w:i w:val="false"/>
          <w:color w:val="000000"/>
          <w:sz w:val="28"/>
        </w:rPr>
        <w:t>
      7) немедленно сообщать Поставщику о неисправностях в работе сооружений систем и приборов учета, возникших при пользовании услугами, а в случае повреждения сооружений систем – в местные органы по предупреждению и ликвидации чрезвычайных ситуаций, государственной противопожарной службы, санитарно-эпидемиологической службы и службы охраны окружающей среды;</w:t>
      </w:r>
    </w:p>
    <w:bookmarkEnd w:id="1814"/>
    <w:bookmarkStart w:name="z1891" w:id="1815"/>
    <w:p>
      <w:pPr>
        <w:spacing w:after="0"/>
        <w:ind w:left="0"/>
        <w:jc w:val="both"/>
      </w:pPr>
      <w:r>
        <w:rPr>
          <w:rFonts w:ascii="Times New Roman"/>
          <w:b w:val="false"/>
          <w:i w:val="false"/>
          <w:color w:val="000000"/>
          <w:sz w:val="28"/>
        </w:rPr>
        <w:t>
      8) обеспечивать доступ представителей Поставщика к приборам учета для снятия показаний, контроля технического состояния и безопасности систем, приборов и оборудования;</w:t>
      </w:r>
    </w:p>
    <w:bookmarkEnd w:id="1815"/>
    <w:bookmarkStart w:name="z1892" w:id="1816"/>
    <w:p>
      <w:pPr>
        <w:spacing w:after="0"/>
        <w:ind w:left="0"/>
        <w:jc w:val="both"/>
      </w:pPr>
      <w:r>
        <w:rPr>
          <w:rFonts w:ascii="Times New Roman"/>
          <w:b w:val="false"/>
          <w:i w:val="false"/>
          <w:color w:val="000000"/>
          <w:sz w:val="28"/>
        </w:rPr>
        <w:t>
      9) соблюдать требования по технике безопасности при потреблении услуг;</w:t>
      </w:r>
    </w:p>
    <w:bookmarkEnd w:id="1816"/>
    <w:bookmarkStart w:name="z1893" w:id="1817"/>
    <w:p>
      <w:pPr>
        <w:spacing w:after="0"/>
        <w:ind w:left="0"/>
        <w:jc w:val="both"/>
      </w:pPr>
      <w:r>
        <w:rPr>
          <w:rFonts w:ascii="Times New Roman"/>
          <w:b w:val="false"/>
          <w:i w:val="false"/>
          <w:color w:val="000000"/>
          <w:sz w:val="28"/>
        </w:rPr>
        <w:t>
      10) постоянно контролировать исправность приборов учета, обеспечивать целостность и сохранность пломб на узлах учета, задвижках, отводных линиях и прочих устройствах, находящихся на его территории и опломбированных Поставщиком, обеспечивать сохранность, надлежащее техническое состояние и безопасность эксплуатируемых систем водоснабжения, находящихся в его ведении или на обслуживании;</w:t>
      </w:r>
    </w:p>
    <w:bookmarkEnd w:id="1817"/>
    <w:bookmarkStart w:name="z1894" w:id="1818"/>
    <w:p>
      <w:pPr>
        <w:spacing w:after="0"/>
        <w:ind w:left="0"/>
        <w:jc w:val="both"/>
      </w:pPr>
      <w:r>
        <w:rPr>
          <w:rFonts w:ascii="Times New Roman"/>
          <w:b w:val="false"/>
          <w:i w:val="false"/>
          <w:color w:val="000000"/>
          <w:sz w:val="28"/>
        </w:rPr>
        <w:t>
      11) извещать Поставщика обо всех ожидаемых изменениях объемов потребления услуги;</w:t>
      </w:r>
    </w:p>
    <w:bookmarkEnd w:id="1818"/>
    <w:bookmarkStart w:name="z1895" w:id="1819"/>
    <w:p>
      <w:pPr>
        <w:spacing w:after="0"/>
        <w:ind w:left="0"/>
        <w:jc w:val="both"/>
      </w:pPr>
      <w:r>
        <w:rPr>
          <w:rFonts w:ascii="Times New Roman"/>
          <w:b w:val="false"/>
          <w:i w:val="false"/>
          <w:color w:val="000000"/>
          <w:sz w:val="28"/>
        </w:rPr>
        <w:t>
      12) указывать в годовой (месячной) заявке на подачу воды минимальные годовые (месячные) объемы воды, не меньше объемов, указанных в пункте 2 Договора.</w:t>
      </w:r>
    </w:p>
    <w:bookmarkEnd w:id="1819"/>
    <w:bookmarkStart w:name="z1896" w:id="1820"/>
    <w:p>
      <w:pPr>
        <w:spacing w:after="0"/>
        <w:ind w:left="0"/>
        <w:jc w:val="both"/>
      </w:pPr>
      <w:r>
        <w:rPr>
          <w:rFonts w:ascii="Times New Roman"/>
          <w:b w:val="false"/>
          <w:i w:val="false"/>
          <w:color w:val="000000"/>
          <w:sz w:val="28"/>
        </w:rPr>
        <w:t>
      13) использовать воду только по назначению, а в случаях применения технической воды в качестве питьевой производить ее подготовку до качества питьевой воды;</w:t>
      </w:r>
    </w:p>
    <w:bookmarkEnd w:id="1820"/>
    <w:bookmarkStart w:name="z1897" w:id="1821"/>
    <w:p>
      <w:pPr>
        <w:spacing w:after="0"/>
        <w:ind w:left="0"/>
        <w:jc w:val="both"/>
      </w:pPr>
      <w:r>
        <w:rPr>
          <w:rFonts w:ascii="Times New Roman"/>
          <w:b w:val="false"/>
          <w:i w:val="false"/>
          <w:color w:val="000000"/>
          <w:sz w:val="28"/>
        </w:rPr>
        <w:t>
      14) производить равномерный отбор воды в течение суток, месяца (если иное не установлено соглашением Сторон) согласно графику водопотребления;</w:t>
      </w:r>
    </w:p>
    <w:bookmarkEnd w:id="1821"/>
    <w:bookmarkStart w:name="z1898" w:id="1822"/>
    <w:p>
      <w:pPr>
        <w:spacing w:after="0"/>
        <w:ind w:left="0"/>
        <w:jc w:val="both"/>
      </w:pPr>
      <w:r>
        <w:rPr>
          <w:rFonts w:ascii="Times New Roman"/>
          <w:b w:val="false"/>
          <w:i w:val="false"/>
          <w:color w:val="000000"/>
          <w:sz w:val="28"/>
        </w:rPr>
        <w:t>
      15) установить обратный клапан в начале отвода между границей раздела эксплуатационной ответственности и узлом учета;</w:t>
      </w:r>
    </w:p>
    <w:bookmarkEnd w:id="1822"/>
    <w:bookmarkStart w:name="z1899" w:id="1823"/>
    <w:p>
      <w:pPr>
        <w:spacing w:after="0"/>
        <w:ind w:left="0"/>
        <w:jc w:val="both"/>
      </w:pPr>
      <w:r>
        <w:rPr>
          <w:rFonts w:ascii="Times New Roman"/>
          <w:b w:val="false"/>
          <w:i w:val="false"/>
          <w:color w:val="000000"/>
          <w:sz w:val="28"/>
        </w:rPr>
        <w:t>
      16) не допускать превышения допустимой концентрации загрязнения, сбрасываемой воды на коллектора от предельно допустимого сброса, в соответствии с выданным Поставщику разрешением на эмиссию уполномоченного органа в области охраны окружающей среды.</w:t>
      </w:r>
    </w:p>
    <w:bookmarkEnd w:id="1823"/>
    <w:bookmarkStart w:name="z1900" w:id="1824"/>
    <w:p>
      <w:pPr>
        <w:spacing w:after="0"/>
        <w:ind w:left="0"/>
        <w:jc w:val="both"/>
      </w:pPr>
      <w:r>
        <w:rPr>
          <w:rFonts w:ascii="Times New Roman"/>
          <w:b w:val="false"/>
          <w:i w:val="false"/>
          <w:color w:val="000000"/>
          <w:sz w:val="28"/>
        </w:rPr>
        <w:t>
      17. Поставщик имеет право:</w:t>
      </w:r>
    </w:p>
    <w:bookmarkEnd w:id="1824"/>
    <w:bookmarkStart w:name="z1901" w:id="1825"/>
    <w:p>
      <w:pPr>
        <w:spacing w:after="0"/>
        <w:ind w:left="0"/>
        <w:jc w:val="both"/>
      </w:pPr>
      <w:r>
        <w:rPr>
          <w:rFonts w:ascii="Times New Roman"/>
          <w:b w:val="false"/>
          <w:i w:val="false"/>
          <w:color w:val="000000"/>
          <w:sz w:val="28"/>
        </w:rPr>
        <w:t xml:space="preserve">
      1) устанавливать в соответствии с законодательством технические требования, необходимые для соблюдения Потребителем; </w:t>
      </w:r>
    </w:p>
    <w:bookmarkEnd w:id="1825"/>
    <w:bookmarkStart w:name="z1902" w:id="1826"/>
    <w:p>
      <w:pPr>
        <w:spacing w:after="0"/>
        <w:ind w:left="0"/>
        <w:jc w:val="both"/>
      </w:pPr>
      <w:r>
        <w:rPr>
          <w:rFonts w:ascii="Times New Roman"/>
          <w:b w:val="false"/>
          <w:i w:val="false"/>
          <w:color w:val="000000"/>
          <w:sz w:val="28"/>
        </w:rPr>
        <w:t xml:space="preserve">
      2) снижать тарифы (цены, ставки сборов) или их предельные уровни на услуги в период их действия в порядке, утвержденном уполномоченным органом; </w:t>
      </w:r>
    </w:p>
    <w:bookmarkEnd w:id="1826"/>
    <w:bookmarkStart w:name="z1903" w:id="1827"/>
    <w:p>
      <w:pPr>
        <w:spacing w:after="0"/>
        <w:ind w:left="0"/>
        <w:jc w:val="both"/>
      </w:pPr>
      <w:r>
        <w:rPr>
          <w:rFonts w:ascii="Times New Roman"/>
          <w:b w:val="false"/>
          <w:i w:val="false"/>
          <w:color w:val="000000"/>
          <w:sz w:val="28"/>
        </w:rPr>
        <w:t>
      3) повышать в порядке, установленном ведомством уполномоченного органа, тарифы (цены, ставки сборов) или их 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результате которого увеличивается стоимость затрат Поставщика;</w:t>
      </w:r>
    </w:p>
    <w:bookmarkEnd w:id="1827"/>
    <w:bookmarkStart w:name="z1904" w:id="1828"/>
    <w:p>
      <w:pPr>
        <w:spacing w:after="0"/>
        <w:ind w:left="0"/>
        <w:jc w:val="both"/>
      </w:pPr>
      <w:r>
        <w:rPr>
          <w:rFonts w:ascii="Times New Roman"/>
          <w:b w:val="false"/>
          <w:i w:val="false"/>
          <w:color w:val="000000"/>
          <w:sz w:val="28"/>
        </w:rPr>
        <w:t>
      4) проводить техническое обслуживание и организовывать поверки приборов учета в порядке, установленном законодательством Республики Казахстан;</w:t>
      </w:r>
    </w:p>
    <w:bookmarkEnd w:id="1828"/>
    <w:bookmarkStart w:name="z1905" w:id="1829"/>
    <w:p>
      <w:pPr>
        <w:spacing w:after="0"/>
        <w:ind w:left="0"/>
        <w:jc w:val="both"/>
      </w:pPr>
      <w:r>
        <w:rPr>
          <w:rFonts w:ascii="Times New Roman"/>
          <w:b w:val="false"/>
          <w:i w:val="false"/>
          <w:color w:val="000000"/>
          <w:sz w:val="28"/>
        </w:rPr>
        <w:t>
      5) своевременно и в полном объеме получать оплату за предоставленные услуги;</w:t>
      </w:r>
    </w:p>
    <w:bookmarkEnd w:id="1829"/>
    <w:bookmarkStart w:name="z1906" w:id="1830"/>
    <w:p>
      <w:pPr>
        <w:spacing w:after="0"/>
        <w:ind w:left="0"/>
        <w:jc w:val="both"/>
      </w:pPr>
      <w:r>
        <w:rPr>
          <w:rFonts w:ascii="Times New Roman"/>
          <w:b w:val="false"/>
          <w:i w:val="false"/>
          <w:color w:val="000000"/>
          <w:sz w:val="28"/>
        </w:rPr>
        <w:t xml:space="preserve">
      6) беспрепятственного доступа своего представителя (при наличии служебного удостоверения) совместно с представителем Потребителя к водозаборному сооружению для проверки достоверности показаний приборов учета; </w:t>
      </w:r>
    </w:p>
    <w:bookmarkEnd w:id="1830"/>
    <w:bookmarkStart w:name="z1907" w:id="1831"/>
    <w:p>
      <w:pPr>
        <w:spacing w:after="0"/>
        <w:ind w:left="0"/>
        <w:jc w:val="both"/>
      </w:pPr>
      <w:r>
        <w:rPr>
          <w:rFonts w:ascii="Times New Roman"/>
          <w:b w:val="false"/>
          <w:i w:val="false"/>
          <w:color w:val="000000"/>
          <w:sz w:val="28"/>
        </w:rPr>
        <w:t>
      7) рассматривать возможность поставки дополнительных объемов услуги, свыше предусмотренных в пункте 2 Договора, если это не потребует строительства дополнительных мощностей магистрального трубопровода и (или) канала или его инфраструктуры.</w:t>
      </w:r>
    </w:p>
    <w:bookmarkEnd w:id="1831"/>
    <w:bookmarkStart w:name="z1908" w:id="1832"/>
    <w:p>
      <w:pPr>
        <w:spacing w:after="0"/>
        <w:ind w:left="0"/>
        <w:jc w:val="both"/>
      </w:pPr>
      <w:r>
        <w:rPr>
          <w:rFonts w:ascii="Times New Roman"/>
          <w:b w:val="false"/>
          <w:i w:val="false"/>
          <w:color w:val="000000"/>
          <w:sz w:val="28"/>
        </w:rPr>
        <w:t>
      18. Поставщик обязан:</w:t>
      </w:r>
    </w:p>
    <w:bookmarkEnd w:id="1832"/>
    <w:bookmarkStart w:name="z1909" w:id="1833"/>
    <w:p>
      <w:pPr>
        <w:spacing w:after="0"/>
        <w:ind w:left="0"/>
        <w:jc w:val="both"/>
      </w:pPr>
      <w:r>
        <w:rPr>
          <w:rFonts w:ascii="Times New Roman"/>
          <w:b w:val="false"/>
          <w:i w:val="false"/>
          <w:color w:val="000000"/>
          <w:sz w:val="28"/>
        </w:rPr>
        <w:t>
      1) обеспечить качественное, своевременное и бесперебойное предоставление услуг потребителю в соответствии с условиями Договора;</w:t>
      </w:r>
    </w:p>
    <w:bookmarkEnd w:id="1833"/>
    <w:bookmarkStart w:name="z1910" w:id="1834"/>
    <w:p>
      <w:pPr>
        <w:spacing w:after="0"/>
        <w:ind w:left="0"/>
        <w:jc w:val="both"/>
      </w:pPr>
      <w:r>
        <w:rPr>
          <w:rFonts w:ascii="Times New Roman"/>
          <w:b w:val="false"/>
          <w:i w:val="false"/>
          <w:color w:val="000000"/>
          <w:sz w:val="28"/>
        </w:rPr>
        <w:t xml:space="preserve">
      2)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 </w:t>
      </w:r>
    </w:p>
    <w:bookmarkEnd w:id="1834"/>
    <w:bookmarkStart w:name="z1911" w:id="1835"/>
    <w:p>
      <w:pPr>
        <w:spacing w:after="0"/>
        <w:ind w:left="0"/>
        <w:jc w:val="both"/>
      </w:pPr>
      <w:r>
        <w:rPr>
          <w:rFonts w:ascii="Times New Roman"/>
          <w:b w:val="false"/>
          <w:i w:val="false"/>
          <w:color w:val="000000"/>
          <w:sz w:val="28"/>
        </w:rPr>
        <w:t>
      3) снижать в порядке, установленном уполномоченным органом, тарифы (цены, ставки сборов) или их 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результате которого стоимость затрат Поставщика уменьшается, со дня введения в действие указанных изменений;</w:t>
      </w:r>
    </w:p>
    <w:bookmarkEnd w:id="1835"/>
    <w:bookmarkStart w:name="z1912" w:id="1836"/>
    <w:p>
      <w:pPr>
        <w:spacing w:after="0"/>
        <w:ind w:left="0"/>
        <w:jc w:val="both"/>
      </w:pPr>
      <w:r>
        <w:rPr>
          <w:rFonts w:ascii="Times New Roman"/>
          <w:b w:val="false"/>
          <w:i w:val="false"/>
          <w:color w:val="000000"/>
          <w:sz w:val="28"/>
        </w:rPr>
        <w:t>
      4) предоставлять потребителю платежный документ на оплату предоставляемых услуг в срок до пятого числа месяца, следующего за расчетным периодом;</w:t>
      </w:r>
    </w:p>
    <w:bookmarkEnd w:id="1836"/>
    <w:bookmarkStart w:name="z1913" w:id="1837"/>
    <w:p>
      <w:pPr>
        <w:spacing w:after="0"/>
        <w:ind w:left="0"/>
        <w:jc w:val="both"/>
      </w:pPr>
      <w:r>
        <w:rPr>
          <w:rFonts w:ascii="Times New Roman"/>
          <w:b w:val="false"/>
          <w:i w:val="false"/>
          <w:color w:val="000000"/>
          <w:sz w:val="28"/>
        </w:rPr>
        <w:t>
      5) уведомлять потребителей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bookmarkEnd w:id="1837"/>
    <w:bookmarkStart w:name="z1914" w:id="1838"/>
    <w:p>
      <w:pPr>
        <w:spacing w:after="0"/>
        <w:ind w:left="0"/>
        <w:jc w:val="both"/>
      </w:pPr>
      <w:r>
        <w:rPr>
          <w:rFonts w:ascii="Times New Roman"/>
          <w:b w:val="false"/>
          <w:i w:val="false"/>
          <w:color w:val="000000"/>
          <w:sz w:val="28"/>
        </w:rPr>
        <w:t>
      6) принять меры по восстановлению качества и объема предоставляемых услуг по обоснованным претензиям потребителя в течение 24 часов;</w:t>
      </w:r>
    </w:p>
    <w:bookmarkEnd w:id="1838"/>
    <w:bookmarkStart w:name="z1915" w:id="1839"/>
    <w:p>
      <w:pPr>
        <w:spacing w:after="0"/>
        <w:ind w:left="0"/>
        <w:jc w:val="both"/>
      </w:pPr>
      <w:r>
        <w:rPr>
          <w:rFonts w:ascii="Times New Roman"/>
          <w:b w:val="false"/>
          <w:i w:val="false"/>
          <w:color w:val="000000"/>
          <w:sz w:val="28"/>
        </w:rPr>
        <w:t>
      7) предупреждать потребителя не позднее, чем за 24 часа о производстве планово-предупредительных и ремонтных работ на магистральных трубопроводах и (или) каналах, связанных с прекращением подачи услуги. При этом Поставщик обязуется не допускать перерыва в подаче услуги потребителю более 72 часов;</w:t>
      </w:r>
    </w:p>
    <w:bookmarkEnd w:id="1839"/>
    <w:bookmarkStart w:name="z1916" w:id="1840"/>
    <w:p>
      <w:pPr>
        <w:spacing w:after="0"/>
        <w:ind w:left="0"/>
        <w:jc w:val="both"/>
      </w:pPr>
      <w:r>
        <w:rPr>
          <w:rFonts w:ascii="Times New Roman"/>
          <w:b w:val="false"/>
          <w:i w:val="false"/>
          <w:color w:val="000000"/>
          <w:sz w:val="28"/>
        </w:rPr>
        <w:t>
      9) при осмотре систем, приборов учета, а также при снятии показаний приборов учета потребителя обеспечить предъявление своими работниками служебных удостоверений;</w:t>
      </w:r>
    </w:p>
    <w:bookmarkEnd w:id="1840"/>
    <w:bookmarkStart w:name="z1917" w:id="1841"/>
    <w:p>
      <w:pPr>
        <w:spacing w:after="0"/>
        <w:ind w:left="0"/>
        <w:jc w:val="both"/>
      </w:pPr>
      <w:r>
        <w:rPr>
          <w:rFonts w:ascii="Times New Roman"/>
          <w:b w:val="false"/>
          <w:i w:val="false"/>
          <w:color w:val="000000"/>
          <w:sz w:val="28"/>
        </w:rPr>
        <w:t xml:space="preserve">
      10) уведомлять потребителя обо всех ожидаемых изменениях объемов оказания услуги. </w:t>
      </w:r>
    </w:p>
    <w:bookmarkEnd w:id="1841"/>
    <w:bookmarkStart w:name="z1918" w:id="1842"/>
    <w:p>
      <w:pPr>
        <w:spacing w:after="0"/>
        <w:ind w:left="0"/>
        <w:jc w:val="left"/>
      </w:pPr>
      <w:r>
        <w:rPr>
          <w:rFonts w:ascii="Times New Roman"/>
          <w:b/>
          <w:i w:val="false"/>
          <w:color w:val="000000"/>
        </w:rPr>
        <w:t xml:space="preserve"> Глава 7. Ограничения Сторон</w:t>
      </w:r>
    </w:p>
    <w:bookmarkEnd w:id="1842"/>
    <w:bookmarkStart w:name="z1919" w:id="1843"/>
    <w:p>
      <w:pPr>
        <w:spacing w:after="0"/>
        <w:ind w:left="0"/>
        <w:jc w:val="both"/>
      </w:pPr>
      <w:r>
        <w:rPr>
          <w:rFonts w:ascii="Times New Roman"/>
          <w:b w:val="false"/>
          <w:i w:val="false"/>
          <w:color w:val="000000"/>
          <w:sz w:val="28"/>
        </w:rPr>
        <w:t xml:space="preserve">
      19. Потребителю запрещается: </w:t>
      </w:r>
    </w:p>
    <w:bookmarkEnd w:id="1843"/>
    <w:bookmarkStart w:name="z1920" w:id="1844"/>
    <w:p>
      <w:pPr>
        <w:spacing w:after="0"/>
        <w:ind w:left="0"/>
        <w:jc w:val="both"/>
      </w:pPr>
      <w:r>
        <w:rPr>
          <w:rFonts w:ascii="Times New Roman"/>
          <w:b w:val="false"/>
          <w:i w:val="false"/>
          <w:color w:val="000000"/>
          <w:sz w:val="28"/>
        </w:rPr>
        <w:t>
      1) переоборудовать сооружения систем и приборов учета без согласования с Поставщиком;</w:t>
      </w:r>
    </w:p>
    <w:bookmarkEnd w:id="1844"/>
    <w:bookmarkStart w:name="z1921" w:id="1845"/>
    <w:p>
      <w:pPr>
        <w:spacing w:after="0"/>
        <w:ind w:left="0"/>
        <w:jc w:val="both"/>
      </w:pPr>
      <w:r>
        <w:rPr>
          <w:rFonts w:ascii="Times New Roman"/>
          <w:b w:val="false"/>
          <w:i w:val="false"/>
          <w:color w:val="000000"/>
          <w:sz w:val="28"/>
        </w:rPr>
        <w:t>
      2) нарушать имеющиеся схемы учета услуг;</w:t>
      </w:r>
    </w:p>
    <w:bookmarkEnd w:id="1845"/>
    <w:bookmarkStart w:name="z1922" w:id="1846"/>
    <w:p>
      <w:pPr>
        <w:spacing w:after="0"/>
        <w:ind w:left="0"/>
        <w:jc w:val="both"/>
      </w:pPr>
      <w:r>
        <w:rPr>
          <w:rFonts w:ascii="Times New Roman"/>
          <w:b w:val="false"/>
          <w:i w:val="false"/>
          <w:color w:val="000000"/>
          <w:sz w:val="28"/>
        </w:rPr>
        <w:t>
      3) нарушать учет объемов оказанной услуги.</w:t>
      </w:r>
    </w:p>
    <w:bookmarkEnd w:id="1846"/>
    <w:bookmarkStart w:name="z1923" w:id="1847"/>
    <w:p>
      <w:pPr>
        <w:spacing w:after="0"/>
        <w:ind w:left="0"/>
        <w:jc w:val="both"/>
      </w:pPr>
      <w:r>
        <w:rPr>
          <w:rFonts w:ascii="Times New Roman"/>
          <w:b w:val="false"/>
          <w:i w:val="false"/>
          <w:color w:val="000000"/>
          <w:sz w:val="28"/>
        </w:rPr>
        <w:t>
      Примечание. Под нарушением учета объемов оказанной услуги понимается срыв пломб, установленных на приборах учета, на задвижках, на фланцевых соединениях и на байпасах, установление приспособлений, искажающие показания прибора учета, неправильная эксплуатация прибора учета по сравнению с его паспортными характеристиками, уменьшение показаний прибора учета по сравнению с предыдущими показаниями, самовольное присоединение к системам Поставщика.</w:t>
      </w:r>
    </w:p>
    <w:bookmarkEnd w:id="1847"/>
    <w:bookmarkStart w:name="z1924" w:id="1848"/>
    <w:p>
      <w:pPr>
        <w:spacing w:after="0"/>
        <w:ind w:left="0"/>
        <w:jc w:val="both"/>
      </w:pPr>
      <w:r>
        <w:rPr>
          <w:rFonts w:ascii="Times New Roman"/>
          <w:b w:val="false"/>
          <w:i w:val="false"/>
          <w:color w:val="000000"/>
          <w:sz w:val="28"/>
        </w:rPr>
        <w:t>
      20. Поставщику запрещается:</w:t>
      </w:r>
    </w:p>
    <w:bookmarkEnd w:id="1848"/>
    <w:bookmarkStart w:name="z1925" w:id="1849"/>
    <w:p>
      <w:pPr>
        <w:spacing w:after="0"/>
        <w:ind w:left="0"/>
        <w:jc w:val="both"/>
      </w:pPr>
      <w:r>
        <w:rPr>
          <w:rFonts w:ascii="Times New Roman"/>
          <w:b w:val="false"/>
          <w:i w:val="false"/>
          <w:color w:val="000000"/>
          <w:sz w:val="28"/>
        </w:rPr>
        <w:t>
      1) отказывать в предоставлении регулируемых услуг добросовестным потребителям в связи с неоплатой недобросовестными потребителями использованного объема услуг;</w:t>
      </w:r>
    </w:p>
    <w:bookmarkEnd w:id="1849"/>
    <w:bookmarkStart w:name="z1926" w:id="1850"/>
    <w:p>
      <w:pPr>
        <w:spacing w:after="0"/>
        <w:ind w:left="0"/>
        <w:jc w:val="both"/>
      </w:pPr>
      <w:r>
        <w:rPr>
          <w:rFonts w:ascii="Times New Roman"/>
          <w:b w:val="false"/>
          <w:i w:val="false"/>
          <w:color w:val="000000"/>
          <w:sz w:val="28"/>
        </w:rPr>
        <w:t xml:space="preserve">
      2) взимать за предоставленную услугу плату, превышающую установленную ведомством уполномоченного органа; </w:t>
      </w:r>
    </w:p>
    <w:bookmarkEnd w:id="1850"/>
    <w:bookmarkStart w:name="z1927" w:id="1851"/>
    <w:p>
      <w:pPr>
        <w:spacing w:after="0"/>
        <w:ind w:left="0"/>
        <w:jc w:val="both"/>
      </w:pPr>
      <w:r>
        <w:rPr>
          <w:rFonts w:ascii="Times New Roman"/>
          <w:b w:val="false"/>
          <w:i w:val="false"/>
          <w:color w:val="000000"/>
          <w:sz w:val="28"/>
        </w:rPr>
        <w:t>
      3) требовать от потребителя оплаты услуг без предоставления соответствующих платежных документов;</w:t>
      </w:r>
    </w:p>
    <w:bookmarkEnd w:id="1851"/>
    <w:bookmarkStart w:name="z1928" w:id="1852"/>
    <w:p>
      <w:pPr>
        <w:spacing w:after="0"/>
        <w:ind w:left="0"/>
        <w:jc w:val="both"/>
      </w:pPr>
      <w:r>
        <w:rPr>
          <w:rFonts w:ascii="Times New Roman"/>
          <w:b w:val="false"/>
          <w:i w:val="false"/>
          <w:color w:val="000000"/>
          <w:sz w:val="28"/>
        </w:rPr>
        <w:t>
      4) требовать оплаты предоставленных регулируемых услуг, не соответствующих требованиям качества регулируемых услуг, установленным государственными органами в пределах их компетенции.</w:t>
      </w:r>
    </w:p>
    <w:bookmarkEnd w:id="1852"/>
    <w:bookmarkStart w:name="z1929" w:id="1853"/>
    <w:p>
      <w:pPr>
        <w:spacing w:after="0"/>
        <w:ind w:left="0"/>
        <w:jc w:val="both"/>
      </w:pPr>
      <w:r>
        <w:rPr>
          <w:rFonts w:ascii="Times New Roman"/>
          <w:b w:val="false"/>
          <w:i w:val="false"/>
          <w:color w:val="000000"/>
          <w:sz w:val="28"/>
        </w:rPr>
        <w:t>
      5) требовать от Потребителя заключения Договора на условиях приема Потребителем минимальных годовых объемов воды, за исключение случаев предусмотренных пунктом 32 Договора.</w:t>
      </w:r>
    </w:p>
    <w:bookmarkEnd w:id="1853"/>
    <w:bookmarkStart w:name="z1930" w:id="1854"/>
    <w:p>
      <w:pPr>
        <w:spacing w:after="0"/>
        <w:ind w:left="0"/>
        <w:jc w:val="both"/>
      </w:pPr>
      <w:r>
        <w:rPr>
          <w:rFonts w:ascii="Times New Roman"/>
          <w:b w:val="false"/>
          <w:i w:val="false"/>
          <w:color w:val="000000"/>
          <w:sz w:val="28"/>
        </w:rPr>
        <w:t>
      При заключении Договора без условий приема Потребителем минимальных годовых объемов воды в Договор не включаются условия связанные с минимальными годовыми/месячными объемами воды.</w:t>
      </w:r>
    </w:p>
    <w:bookmarkEnd w:id="1854"/>
    <w:bookmarkStart w:name="z1931" w:id="1855"/>
    <w:p>
      <w:pPr>
        <w:spacing w:after="0"/>
        <w:ind w:left="0"/>
        <w:jc w:val="both"/>
      </w:pPr>
      <w:r>
        <w:rPr>
          <w:rFonts w:ascii="Times New Roman"/>
          <w:b w:val="false"/>
          <w:i w:val="false"/>
          <w:color w:val="000000"/>
          <w:sz w:val="28"/>
        </w:rPr>
        <w:t xml:space="preserve">
      21. Сторонам запрещается совершать действия, ограничивающие права Сторон, либо иным образом нарушающие законодательство Республики Казахстан. </w:t>
      </w:r>
    </w:p>
    <w:bookmarkEnd w:id="1855"/>
    <w:bookmarkStart w:name="z1932" w:id="1856"/>
    <w:p>
      <w:pPr>
        <w:spacing w:after="0"/>
        <w:ind w:left="0"/>
        <w:jc w:val="both"/>
      </w:pPr>
      <w:r>
        <w:rPr>
          <w:rFonts w:ascii="Times New Roman"/>
          <w:b w:val="false"/>
          <w:i w:val="false"/>
          <w:color w:val="000000"/>
          <w:sz w:val="28"/>
        </w:rPr>
        <w:t>
      22. Нарушения указанные в пункте 19 настоящего Договора оформляются соответствующими Актами и подписываются Сторонами.</w:t>
      </w:r>
    </w:p>
    <w:bookmarkEnd w:id="1856"/>
    <w:bookmarkStart w:name="z1933" w:id="1857"/>
    <w:p>
      <w:pPr>
        <w:spacing w:after="0"/>
        <w:ind w:left="0"/>
        <w:jc w:val="left"/>
      </w:pPr>
      <w:r>
        <w:rPr>
          <w:rFonts w:ascii="Times New Roman"/>
          <w:b/>
          <w:i w:val="false"/>
          <w:color w:val="000000"/>
        </w:rPr>
        <w:t xml:space="preserve"> Глава 8. Ответственность Сторон</w:t>
      </w:r>
    </w:p>
    <w:bookmarkEnd w:id="1857"/>
    <w:bookmarkStart w:name="z1934" w:id="1858"/>
    <w:p>
      <w:pPr>
        <w:spacing w:after="0"/>
        <w:ind w:left="0"/>
        <w:jc w:val="both"/>
      </w:pPr>
      <w:r>
        <w:rPr>
          <w:rFonts w:ascii="Times New Roman"/>
          <w:b w:val="false"/>
          <w:i w:val="false"/>
          <w:color w:val="000000"/>
          <w:sz w:val="28"/>
        </w:rPr>
        <w:t>
      23. Ответственность за надлежащее содержание оборудования возлагается на его собственника и определяется по границам раздела балансовой принадлежности.</w:t>
      </w:r>
    </w:p>
    <w:bookmarkEnd w:id="1858"/>
    <w:bookmarkStart w:name="z1935" w:id="1859"/>
    <w:p>
      <w:pPr>
        <w:spacing w:after="0"/>
        <w:ind w:left="0"/>
        <w:jc w:val="both"/>
      </w:pPr>
      <w:r>
        <w:rPr>
          <w:rFonts w:ascii="Times New Roman"/>
          <w:b w:val="false"/>
          <w:i w:val="false"/>
          <w:color w:val="000000"/>
          <w:sz w:val="28"/>
        </w:rPr>
        <w:t>
      24.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 Республики Казахстан.</w:t>
      </w:r>
    </w:p>
    <w:bookmarkEnd w:id="1859"/>
    <w:bookmarkStart w:name="z1936" w:id="1860"/>
    <w:p>
      <w:pPr>
        <w:spacing w:after="0"/>
        <w:ind w:left="0"/>
        <w:jc w:val="both"/>
      </w:pPr>
      <w:r>
        <w:rPr>
          <w:rFonts w:ascii="Times New Roman"/>
          <w:b w:val="false"/>
          <w:i w:val="false"/>
          <w:color w:val="000000"/>
          <w:sz w:val="28"/>
        </w:rPr>
        <w:t>
      25. В случае просрочки платы за предоставленные услуги Потребитель, в соответствии с Договором, выплачивает неустойку по ставке рефинансирования, установленную Национальным Банком Республики Казахстан от суммы просроченной задолженности, действующей на день уплаты этих сумм, за каждый день просрочки, но не более суммы основного долга.</w:t>
      </w:r>
    </w:p>
    <w:bookmarkEnd w:id="1860"/>
    <w:bookmarkStart w:name="z1937" w:id="1861"/>
    <w:p>
      <w:pPr>
        <w:spacing w:after="0"/>
        <w:ind w:left="0"/>
        <w:jc w:val="both"/>
      </w:pPr>
      <w:r>
        <w:rPr>
          <w:rFonts w:ascii="Times New Roman"/>
          <w:b w:val="false"/>
          <w:i w:val="false"/>
          <w:color w:val="000000"/>
          <w:sz w:val="28"/>
        </w:rPr>
        <w:t>
      В случае несвоевременного и некачественного предоставления услуги Поставщик, в соответствии с Договором выплачивает неустойку в размере не более 1,5 кратной ставки рефинансирования Национального Банка Республики Казахстан от суммы неоказанной услуги, действующей на день уплаты этих сумм.</w:t>
      </w:r>
    </w:p>
    <w:bookmarkEnd w:id="1861"/>
    <w:bookmarkStart w:name="z1938" w:id="1862"/>
    <w:p>
      <w:pPr>
        <w:spacing w:after="0"/>
        <w:ind w:left="0"/>
        <w:jc w:val="both"/>
      </w:pPr>
      <w:r>
        <w:rPr>
          <w:rFonts w:ascii="Times New Roman"/>
          <w:b w:val="false"/>
          <w:i w:val="false"/>
          <w:color w:val="000000"/>
          <w:sz w:val="28"/>
        </w:rPr>
        <w:t>
      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bookmarkEnd w:id="1862"/>
    <w:bookmarkStart w:name="z1939" w:id="1863"/>
    <w:p>
      <w:pPr>
        <w:spacing w:after="0"/>
        <w:ind w:left="0"/>
        <w:jc w:val="both"/>
      </w:pPr>
      <w:r>
        <w:rPr>
          <w:rFonts w:ascii="Times New Roman"/>
          <w:b w:val="false"/>
          <w:i w:val="false"/>
          <w:color w:val="000000"/>
          <w:sz w:val="28"/>
        </w:rPr>
        <w:t>
      26.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bookmarkEnd w:id="1863"/>
    <w:bookmarkStart w:name="z1940" w:id="1864"/>
    <w:p>
      <w:pPr>
        <w:spacing w:after="0"/>
        <w:ind w:left="0"/>
        <w:jc w:val="both"/>
      </w:pPr>
      <w:r>
        <w:rPr>
          <w:rFonts w:ascii="Times New Roman"/>
          <w:b w:val="false"/>
          <w:i w:val="false"/>
          <w:color w:val="000000"/>
          <w:sz w:val="28"/>
        </w:rPr>
        <w:t>
      27. Уплата неустойки (пени) не освобождает Стороны от выполнения обязательств по Договору.</w:t>
      </w:r>
    </w:p>
    <w:bookmarkEnd w:id="1864"/>
    <w:bookmarkStart w:name="z1941" w:id="1865"/>
    <w:p>
      <w:pPr>
        <w:spacing w:after="0"/>
        <w:ind w:left="0"/>
        <w:jc w:val="both"/>
      </w:pPr>
      <w:r>
        <w:rPr>
          <w:rFonts w:ascii="Times New Roman"/>
          <w:b w:val="false"/>
          <w:i w:val="false"/>
          <w:color w:val="000000"/>
          <w:sz w:val="28"/>
        </w:rPr>
        <w:t>
      28. По соглашению Сторон возможна отсрочка по начислению пени Потребителю, при его письменном обращении.</w:t>
      </w:r>
    </w:p>
    <w:bookmarkEnd w:id="1865"/>
    <w:bookmarkStart w:name="z1942" w:id="1866"/>
    <w:p>
      <w:pPr>
        <w:spacing w:after="0"/>
        <w:ind w:left="0"/>
        <w:jc w:val="left"/>
      </w:pPr>
      <w:r>
        <w:rPr>
          <w:rFonts w:ascii="Times New Roman"/>
          <w:b/>
          <w:i w:val="false"/>
          <w:color w:val="000000"/>
        </w:rPr>
        <w:t xml:space="preserve"> Глава 9. Обстоятельства непреодолимой силы</w:t>
      </w:r>
    </w:p>
    <w:bookmarkEnd w:id="1866"/>
    <w:bookmarkStart w:name="z1943" w:id="1867"/>
    <w:p>
      <w:pPr>
        <w:spacing w:after="0"/>
        <w:ind w:left="0"/>
        <w:jc w:val="both"/>
      </w:pPr>
      <w:r>
        <w:rPr>
          <w:rFonts w:ascii="Times New Roman"/>
          <w:b w:val="false"/>
          <w:i w:val="false"/>
          <w:color w:val="000000"/>
          <w:sz w:val="28"/>
        </w:rPr>
        <w:t>
      29.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867"/>
    <w:bookmarkStart w:name="z1944" w:id="1868"/>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868"/>
    <w:bookmarkStart w:name="z1945" w:id="1869"/>
    <w:p>
      <w:pPr>
        <w:spacing w:after="0"/>
        <w:ind w:left="0"/>
        <w:jc w:val="both"/>
      </w:pPr>
      <w:r>
        <w:rPr>
          <w:rFonts w:ascii="Times New Roman"/>
          <w:b w:val="false"/>
          <w:i w:val="false"/>
          <w:color w:val="000000"/>
          <w:sz w:val="28"/>
        </w:rPr>
        <w:t>
      30.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869"/>
    <w:bookmarkStart w:name="z1946" w:id="1870"/>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870"/>
    <w:bookmarkStart w:name="z1947" w:id="1871"/>
    <w:p>
      <w:pPr>
        <w:spacing w:after="0"/>
        <w:ind w:left="0"/>
        <w:jc w:val="left"/>
      </w:pPr>
      <w:r>
        <w:rPr>
          <w:rFonts w:ascii="Times New Roman"/>
          <w:b/>
          <w:i w:val="false"/>
          <w:color w:val="000000"/>
        </w:rPr>
        <w:t xml:space="preserve"> Глава 10. Общие положения и разрешение споров</w:t>
      </w:r>
    </w:p>
    <w:bookmarkEnd w:id="1871"/>
    <w:bookmarkStart w:name="z1948" w:id="1872"/>
    <w:p>
      <w:pPr>
        <w:spacing w:after="0"/>
        <w:ind w:left="0"/>
        <w:jc w:val="both"/>
      </w:pPr>
      <w:r>
        <w:rPr>
          <w:rFonts w:ascii="Times New Roman"/>
          <w:b w:val="false"/>
          <w:i w:val="false"/>
          <w:color w:val="000000"/>
          <w:sz w:val="28"/>
        </w:rPr>
        <w:t>
      31. Договор оказания услуг по подаче воды по магистральным трубопроводам и (или) каналам заключается с Потребителем в индивидуальном порядке.</w:t>
      </w:r>
    </w:p>
    <w:bookmarkEnd w:id="1872"/>
    <w:bookmarkStart w:name="z1949" w:id="1873"/>
    <w:p>
      <w:pPr>
        <w:spacing w:after="0"/>
        <w:ind w:left="0"/>
        <w:jc w:val="both"/>
      </w:pPr>
      <w:r>
        <w:rPr>
          <w:rFonts w:ascii="Times New Roman"/>
          <w:b w:val="false"/>
          <w:i w:val="false"/>
          <w:color w:val="000000"/>
          <w:sz w:val="28"/>
        </w:rPr>
        <w:t>
      32.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873"/>
    <w:bookmarkStart w:name="z1950" w:id="1874"/>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1874"/>
    <w:bookmarkStart w:name="z1951" w:id="1875"/>
    <w:p>
      <w:pPr>
        <w:spacing w:after="0"/>
        <w:ind w:left="0"/>
        <w:jc w:val="both"/>
      </w:pPr>
      <w:r>
        <w:rPr>
          <w:rFonts w:ascii="Times New Roman"/>
          <w:b w:val="false"/>
          <w:i w:val="false"/>
          <w:color w:val="000000"/>
          <w:sz w:val="28"/>
        </w:rPr>
        <w:t>
      33. В случае не достижения согласия все споры и разногласия по Договору разрешаются в судах по месту нахождения ответчика.</w:t>
      </w:r>
    </w:p>
    <w:bookmarkEnd w:id="1875"/>
    <w:bookmarkStart w:name="z1952" w:id="1876"/>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1876"/>
    <w:bookmarkStart w:name="z1953" w:id="1877"/>
    <w:p>
      <w:pPr>
        <w:spacing w:after="0"/>
        <w:ind w:left="0"/>
        <w:jc w:val="both"/>
      </w:pPr>
      <w:r>
        <w:rPr>
          <w:rFonts w:ascii="Times New Roman"/>
          <w:b w:val="false"/>
          <w:i w:val="false"/>
          <w:color w:val="000000"/>
          <w:sz w:val="28"/>
        </w:rPr>
        <w:t>
      34. Отношения Сторон, вытекающие из Договора и не урегулированные им, регулируются действующим законодательством Республики Казахстан.</w:t>
      </w:r>
    </w:p>
    <w:bookmarkEnd w:id="1877"/>
    <w:bookmarkStart w:name="z1954" w:id="1878"/>
    <w:p>
      <w:pPr>
        <w:spacing w:after="0"/>
        <w:ind w:left="0"/>
        <w:jc w:val="both"/>
      </w:pPr>
      <w:r>
        <w:rPr>
          <w:rFonts w:ascii="Times New Roman"/>
          <w:b w:val="false"/>
          <w:i w:val="false"/>
          <w:color w:val="000000"/>
          <w:sz w:val="28"/>
        </w:rPr>
        <w:t>
      35. Договор составляется в двух экземплярах на казахском и русском языках по одному экземпляру для каждой Стороны.</w:t>
      </w:r>
    </w:p>
    <w:bookmarkEnd w:id="1878"/>
    <w:bookmarkStart w:name="z1955" w:id="1879"/>
    <w:p>
      <w:pPr>
        <w:spacing w:after="0"/>
        <w:ind w:left="0"/>
        <w:jc w:val="both"/>
      </w:pPr>
      <w:r>
        <w:rPr>
          <w:rFonts w:ascii="Times New Roman"/>
          <w:b w:val="false"/>
          <w:i w:val="false"/>
          <w:color w:val="000000"/>
          <w:sz w:val="28"/>
        </w:rPr>
        <w:t>
      36.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1879"/>
    <w:bookmarkStart w:name="z1956" w:id="1880"/>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1880"/>
    <w:bookmarkStart w:name="z1957" w:id="1881"/>
    <w:p>
      <w:pPr>
        <w:spacing w:after="0"/>
        <w:ind w:left="0"/>
        <w:jc w:val="left"/>
      </w:pPr>
      <w:r>
        <w:rPr>
          <w:rFonts w:ascii="Times New Roman"/>
          <w:b/>
          <w:i w:val="false"/>
          <w:color w:val="000000"/>
        </w:rPr>
        <w:t xml:space="preserve"> Глава 11. Срок действия Договора</w:t>
      </w:r>
    </w:p>
    <w:bookmarkEnd w:id="1881"/>
    <w:bookmarkStart w:name="z1958" w:id="1882"/>
    <w:p>
      <w:pPr>
        <w:spacing w:after="0"/>
        <w:ind w:left="0"/>
        <w:jc w:val="both"/>
      </w:pPr>
      <w:r>
        <w:rPr>
          <w:rFonts w:ascii="Times New Roman"/>
          <w:b w:val="false"/>
          <w:i w:val="false"/>
          <w:color w:val="000000"/>
          <w:sz w:val="28"/>
        </w:rPr>
        <w:t>
      37. Договор вступает в силу с 00:00 часов (по времени города Нур-Султан) "___" _____ 20__ года и действует до 24:00 часов "___" _______20___года.</w:t>
      </w:r>
    </w:p>
    <w:bookmarkEnd w:id="1882"/>
    <w:bookmarkStart w:name="z1959" w:id="1883"/>
    <w:p>
      <w:pPr>
        <w:spacing w:after="0"/>
        <w:ind w:left="0"/>
        <w:jc w:val="both"/>
      </w:pPr>
      <w:r>
        <w:rPr>
          <w:rFonts w:ascii="Times New Roman"/>
          <w:b w:val="false"/>
          <w:i w:val="false"/>
          <w:color w:val="000000"/>
          <w:sz w:val="28"/>
        </w:rPr>
        <w:t>
      38.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1883"/>
    <w:bookmarkStart w:name="z1960" w:id="1884"/>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1884"/>
    <w:bookmarkStart w:name="z1961" w:id="1885"/>
    <w:p>
      <w:pPr>
        <w:spacing w:after="0"/>
        <w:ind w:left="0"/>
        <w:jc w:val="left"/>
      </w:pPr>
      <w:r>
        <w:rPr>
          <w:rFonts w:ascii="Times New Roman"/>
          <w:b/>
          <w:i w:val="false"/>
          <w:color w:val="000000"/>
        </w:rPr>
        <w:t xml:space="preserve"> Глава 12. Реквизиты Сторон</w:t>
      </w:r>
    </w:p>
    <w:bookmarkEnd w:id="18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962" w:id="1886"/>
          <w:p>
            <w:pPr>
              <w:spacing w:after="20"/>
              <w:ind w:left="20"/>
              <w:jc w:val="both"/>
            </w:pPr>
            <w:r>
              <w:rPr>
                <w:rFonts w:ascii="Times New Roman"/>
                <w:b w:val="false"/>
                <w:i w:val="false"/>
                <w:color w:val="000000"/>
                <w:sz w:val="20"/>
              </w:rPr>
              <w:t>
Поставщик:_____________________</w:t>
            </w:r>
          </w:p>
          <w:bookmarkEnd w:id="188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1965" w:id="1887"/>
          <w:p>
            <w:pPr>
              <w:spacing w:after="20"/>
              <w:ind w:left="20"/>
              <w:jc w:val="both"/>
            </w:pPr>
            <w:r>
              <w:rPr>
                <w:rFonts w:ascii="Times New Roman"/>
                <w:b w:val="false"/>
                <w:i w:val="false"/>
                <w:color w:val="000000"/>
                <w:sz w:val="20"/>
              </w:rPr>
              <w:t>
Потребитель:_____________________</w:t>
            </w:r>
          </w:p>
          <w:bookmarkEnd w:id="18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1969" w:id="1888"/>
    <w:p>
      <w:pPr>
        <w:spacing w:after="0"/>
        <w:ind w:left="0"/>
        <w:jc w:val="left"/>
      </w:pPr>
      <w:r>
        <w:rPr>
          <w:rFonts w:ascii="Times New Roman"/>
          <w:b/>
          <w:i w:val="false"/>
          <w:color w:val="000000"/>
        </w:rPr>
        <w:t xml:space="preserve">        Типовой договор на оказание услуг железнодорожных путей с объектами</w:t>
      </w:r>
      <w:r>
        <w:br/>
      </w:r>
      <w:r>
        <w:rPr>
          <w:rFonts w:ascii="Times New Roman"/>
          <w:b/>
          <w:i w:val="false"/>
          <w:color w:val="000000"/>
        </w:rPr>
        <w:t xml:space="preserve">             железнодорожного транспорта по договорам концессии</w:t>
      </w:r>
    </w:p>
    <w:bookmarkEnd w:id="188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970" w:id="1889"/>
          <w:p>
            <w:pPr>
              <w:spacing w:after="20"/>
              <w:ind w:left="20"/>
              <w:jc w:val="both"/>
            </w:pPr>
            <w:r>
              <w:rPr>
                <w:rFonts w:ascii="Times New Roman"/>
                <w:b w:val="false"/>
                <w:i w:val="false"/>
                <w:color w:val="000000"/>
                <w:sz w:val="20"/>
              </w:rPr>
              <w:t>
__________________________</w:t>
            </w:r>
          </w:p>
          <w:bookmarkEnd w:id="1889"/>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20__года</w:t>
            </w:r>
          </w:p>
        </w:tc>
      </w:tr>
    </w:tbl>
    <w:p>
      <w:pPr>
        <w:spacing w:after="0"/>
        <w:ind w:left="0"/>
        <w:jc w:val="both"/>
      </w:pPr>
      <w:bookmarkStart w:name="z1971" w:id="1890"/>
      <w:r>
        <w:rPr>
          <w:rFonts w:ascii="Times New Roman"/>
          <w:b w:val="false"/>
          <w:i w:val="false"/>
          <w:color w:val="000000"/>
          <w:sz w:val="28"/>
        </w:rPr>
        <w:t>
      ____________________________________________________________________,</w:t>
      </w:r>
    </w:p>
    <w:bookmarkEnd w:id="1890"/>
    <w:p>
      <w:pPr>
        <w:spacing w:after="0"/>
        <w:ind w:left="0"/>
        <w:jc w:val="both"/>
      </w:pPr>
      <w:r>
        <w:rPr>
          <w:rFonts w:ascii="Times New Roman"/>
          <w:b w:val="false"/>
          <w:i w:val="false"/>
          <w:color w:val="000000"/>
          <w:sz w:val="28"/>
        </w:rPr>
        <w:t xml:space="preserve">             (наименование субъекта, предоставляющего услугу,</w:t>
      </w:r>
    </w:p>
    <w:p>
      <w:pPr>
        <w:spacing w:after="0"/>
        <w:ind w:left="0"/>
        <w:jc w:val="both"/>
      </w:pPr>
      <w:r>
        <w:rPr>
          <w:rFonts w:ascii="Times New Roman"/>
          <w:b w:val="false"/>
          <w:i w:val="false"/>
          <w:color w:val="000000"/>
          <w:sz w:val="28"/>
        </w:rPr>
        <w:t xml:space="preserve">                   бизнес идентификационный номер)</w:t>
      </w:r>
    </w:p>
    <w:p>
      <w:pPr>
        <w:spacing w:after="0"/>
        <w:ind w:left="0"/>
        <w:jc w:val="both"/>
      </w:pPr>
      <w:r>
        <w:rPr>
          <w:rFonts w:ascii="Times New Roman"/>
          <w:b w:val="false"/>
          <w:i w:val="false"/>
          <w:color w:val="000000"/>
          <w:sz w:val="28"/>
        </w:rPr>
        <w:t>предоставляющий услуги железнодорожных путей с объектами железнодорожного</w:t>
      </w:r>
    </w:p>
    <w:p>
      <w:pPr>
        <w:spacing w:after="0"/>
        <w:ind w:left="0"/>
        <w:jc w:val="both"/>
      </w:pPr>
      <w:r>
        <w:rPr>
          <w:rFonts w:ascii="Times New Roman"/>
          <w:b w:val="false"/>
          <w:i w:val="false"/>
          <w:color w:val="000000"/>
          <w:sz w:val="28"/>
        </w:rPr>
        <w:t>транспорта по договорам концессии (предоставление железнодорожных путей</w:t>
      </w:r>
    </w:p>
    <w:p>
      <w:pPr>
        <w:spacing w:after="0"/>
        <w:ind w:left="0"/>
        <w:jc w:val="both"/>
      </w:pPr>
      <w:r>
        <w:rPr>
          <w:rFonts w:ascii="Times New Roman"/>
          <w:b w:val="false"/>
          <w:i w:val="false"/>
          <w:color w:val="000000"/>
          <w:sz w:val="28"/>
        </w:rPr>
        <w:t>с объектами железнодорожного транспорта по договорам концессии),</w:t>
      </w:r>
    </w:p>
    <w:p>
      <w:pPr>
        <w:spacing w:after="0"/>
        <w:ind w:left="0"/>
        <w:jc w:val="both"/>
      </w:pPr>
      <w:r>
        <w:rPr>
          <w:rFonts w:ascii="Times New Roman"/>
          <w:b w:val="false"/>
          <w:i w:val="false"/>
          <w:color w:val="000000"/>
          <w:sz w:val="28"/>
        </w:rPr>
        <w:t>именуемый в дальнейшем концессионер, в лице 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(далее – Ф.И.О.)</w:t>
      </w:r>
    </w:p>
    <w:p>
      <w:pPr>
        <w:spacing w:after="0"/>
        <w:ind w:left="0"/>
        <w:jc w:val="both"/>
      </w:pPr>
      <w:r>
        <w:rPr>
          <w:rFonts w:ascii="Times New Roman"/>
          <w:b w:val="false"/>
          <w:i w:val="false"/>
          <w:color w:val="000000"/>
          <w:sz w:val="28"/>
        </w:rPr>
        <w:t>действующий на основании _____________________________ с одной стороны,</w:t>
      </w:r>
    </w:p>
    <w:p>
      <w:pPr>
        <w:spacing w:after="0"/>
        <w:ind w:left="0"/>
        <w:jc w:val="both"/>
      </w:pPr>
      <w:r>
        <w:rPr>
          <w:rFonts w:ascii="Times New Roman"/>
          <w:b w:val="false"/>
          <w:i w:val="false"/>
          <w:color w:val="000000"/>
          <w:sz w:val="28"/>
        </w:rPr>
        <w:t>и __________________________________________________________________</w:t>
      </w:r>
    </w:p>
    <w:p>
      <w:pPr>
        <w:spacing w:after="0"/>
        <w:ind w:left="0"/>
        <w:jc w:val="both"/>
      </w:pPr>
      <w:r>
        <w:rPr>
          <w:rFonts w:ascii="Times New Roman"/>
          <w:b w:val="false"/>
          <w:i w:val="false"/>
          <w:color w:val="000000"/>
          <w:sz w:val="28"/>
        </w:rPr>
        <w:t>(реквизиты потребителя, бизнес идентификационный номер/</w:t>
      </w:r>
    </w:p>
    <w:p>
      <w:pPr>
        <w:spacing w:after="0"/>
        <w:ind w:left="0"/>
        <w:jc w:val="both"/>
      </w:pPr>
      <w:r>
        <w:rPr>
          <w:rFonts w:ascii="Times New Roman"/>
          <w:b w:val="false"/>
          <w:i w:val="false"/>
          <w:color w:val="000000"/>
          <w:sz w:val="28"/>
        </w:rPr>
        <w:t>индивидуальный идентификационный номер, свидетельство</w:t>
      </w:r>
    </w:p>
    <w:p>
      <w:pPr>
        <w:spacing w:after="0"/>
        <w:ind w:left="0"/>
        <w:jc w:val="both"/>
      </w:pPr>
      <w:r>
        <w:rPr>
          <w:rFonts w:ascii="Times New Roman"/>
          <w:b w:val="false"/>
          <w:i w:val="false"/>
          <w:color w:val="000000"/>
          <w:sz w:val="28"/>
        </w:rPr>
        <w:t>о постановке на учет в качестве индивидуального предпринимателя</w:t>
      </w:r>
    </w:p>
    <w:p>
      <w:pPr>
        <w:spacing w:after="0"/>
        <w:ind w:left="0"/>
        <w:jc w:val="both"/>
      </w:pPr>
      <w:r>
        <w:rPr>
          <w:rFonts w:ascii="Times New Roman"/>
          <w:b w:val="false"/>
          <w:i w:val="false"/>
          <w:color w:val="000000"/>
          <w:sz w:val="28"/>
        </w:rPr>
        <w:t>(для физических лиц – индивидуальных предпринимателей)</w:t>
      </w:r>
    </w:p>
    <w:p>
      <w:pPr>
        <w:spacing w:after="0"/>
        <w:ind w:left="0"/>
        <w:jc w:val="both"/>
      </w:pPr>
      <w:r>
        <w:rPr>
          <w:rFonts w:ascii="Times New Roman"/>
          <w:b w:val="false"/>
          <w:i w:val="false"/>
          <w:color w:val="000000"/>
          <w:sz w:val="28"/>
        </w:rPr>
        <w:t>именуемый в дальнейшем перевозчик, в лице ____________________________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действующий на основании ____________________________,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1972" w:id="1891"/>
    <w:p>
      <w:pPr>
        <w:spacing w:after="0"/>
        <w:ind w:left="0"/>
        <w:jc w:val="left"/>
      </w:pPr>
      <w:r>
        <w:rPr>
          <w:rFonts w:ascii="Times New Roman"/>
          <w:b/>
          <w:i w:val="false"/>
          <w:color w:val="000000"/>
        </w:rPr>
        <w:t xml:space="preserve"> Глава 1. Основные понятия, используемые в договоре</w:t>
      </w:r>
    </w:p>
    <w:bookmarkEnd w:id="1891"/>
    <w:bookmarkStart w:name="z1973" w:id="1892"/>
    <w:p>
      <w:pPr>
        <w:spacing w:after="0"/>
        <w:ind w:left="0"/>
        <w:jc w:val="both"/>
      </w:pPr>
      <w:r>
        <w:rPr>
          <w:rFonts w:ascii="Times New Roman"/>
          <w:b w:val="false"/>
          <w:i w:val="false"/>
          <w:color w:val="000000"/>
          <w:sz w:val="28"/>
        </w:rPr>
        <w:t>
      1. В Договоре используются следующие основные понятия:</w:t>
      </w:r>
    </w:p>
    <w:bookmarkEnd w:id="1892"/>
    <w:bookmarkStart w:name="z1974" w:id="1893"/>
    <w:p>
      <w:pPr>
        <w:spacing w:after="0"/>
        <w:ind w:left="0"/>
        <w:jc w:val="both"/>
      </w:pPr>
      <w:r>
        <w:rPr>
          <w:rFonts w:ascii="Times New Roman"/>
          <w:b w:val="false"/>
          <w:i w:val="false"/>
          <w:color w:val="000000"/>
          <w:sz w:val="28"/>
        </w:rPr>
        <w:t>
      концессионер (субъект естественных монополии) – юридическое лицо (за исключением государственных предприятий и государственных учреждений), получившее права на объект концессии в соответствии с договором концессии;</w:t>
      </w:r>
    </w:p>
    <w:bookmarkEnd w:id="1893"/>
    <w:bookmarkStart w:name="z1975" w:id="1894"/>
    <w:p>
      <w:pPr>
        <w:spacing w:after="0"/>
        <w:ind w:left="0"/>
        <w:jc w:val="both"/>
      </w:pPr>
      <w:r>
        <w:rPr>
          <w:rFonts w:ascii="Times New Roman"/>
          <w:b w:val="false"/>
          <w:i w:val="false"/>
          <w:color w:val="000000"/>
          <w:sz w:val="28"/>
        </w:rPr>
        <w:t>
      перевозчик на железнодорожном транспорте (далее – перевозчик) – перевозчик, осуществляющий перевозки подвижным составом и указанный в перевозочных документах;</w:t>
      </w:r>
    </w:p>
    <w:bookmarkEnd w:id="1894"/>
    <w:bookmarkStart w:name="z1976" w:id="1895"/>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1895"/>
    <w:bookmarkStart w:name="z1977" w:id="1896"/>
    <w:p>
      <w:pPr>
        <w:spacing w:after="0"/>
        <w:ind w:left="0"/>
        <w:jc w:val="left"/>
      </w:pPr>
      <w:r>
        <w:rPr>
          <w:rFonts w:ascii="Times New Roman"/>
          <w:b/>
          <w:i w:val="false"/>
          <w:color w:val="000000"/>
        </w:rPr>
        <w:t xml:space="preserve"> Глава 2. Предмет Договора</w:t>
      </w:r>
    </w:p>
    <w:bookmarkEnd w:id="1896"/>
    <w:bookmarkStart w:name="z1978" w:id="1897"/>
    <w:p>
      <w:pPr>
        <w:spacing w:after="0"/>
        <w:ind w:left="0"/>
        <w:jc w:val="both"/>
      </w:pPr>
      <w:r>
        <w:rPr>
          <w:rFonts w:ascii="Times New Roman"/>
          <w:b w:val="false"/>
          <w:i w:val="false"/>
          <w:color w:val="000000"/>
          <w:sz w:val="28"/>
        </w:rPr>
        <w:t>
      2. Концессионер предоставляет услуги железнодорожных путей с объектами железнодорожного транспорта по договорам концессии в соответствии с Договором, перевозчик оплачивает их в порядке и сроки, установленные Договором.</w:t>
      </w:r>
    </w:p>
    <w:bookmarkEnd w:id="1897"/>
    <w:bookmarkStart w:name="z1979" w:id="1898"/>
    <w:p>
      <w:pPr>
        <w:spacing w:after="0"/>
        <w:ind w:left="0"/>
        <w:jc w:val="both"/>
      </w:pPr>
      <w:r>
        <w:rPr>
          <w:rFonts w:ascii="Times New Roman"/>
          <w:b w:val="false"/>
          <w:i w:val="false"/>
          <w:color w:val="000000"/>
          <w:sz w:val="28"/>
        </w:rPr>
        <w:t>
      3. Договор на предоставление услуг железнодорожных путей с объектами железнодорожного транспорта по договорам концессии заключается с перевозчиком в индивидуальном порядке.</w:t>
      </w:r>
    </w:p>
    <w:bookmarkEnd w:id="1898"/>
    <w:bookmarkStart w:name="z1980" w:id="1899"/>
    <w:p>
      <w:pPr>
        <w:spacing w:after="0"/>
        <w:ind w:left="0"/>
        <w:jc w:val="left"/>
      </w:pPr>
      <w:r>
        <w:rPr>
          <w:rFonts w:ascii="Times New Roman"/>
          <w:b/>
          <w:i w:val="false"/>
          <w:color w:val="000000"/>
        </w:rPr>
        <w:t xml:space="preserve"> Глава 3. Условия оказания услуг по предоставлению железнодорожных путей с объектами железнодорожного транспорта по договорам концессии</w:t>
      </w:r>
    </w:p>
    <w:bookmarkEnd w:id="1899"/>
    <w:bookmarkStart w:name="z1981" w:id="1900"/>
    <w:p>
      <w:pPr>
        <w:spacing w:after="0"/>
        <w:ind w:left="0"/>
        <w:jc w:val="both"/>
      </w:pPr>
      <w:r>
        <w:rPr>
          <w:rFonts w:ascii="Times New Roman"/>
          <w:b w:val="false"/>
          <w:i w:val="false"/>
          <w:color w:val="000000"/>
          <w:sz w:val="28"/>
        </w:rPr>
        <w:t>
      4. Подача перевозчиком концессионеру заявки на получение права пользования железнодорожными путями с объектами железнодорожного транспорта по договорам концессии, его рассмотрение и включение в график движения поездов производятся в соответствии с законодательством Республики Казахстан в области железнодорожного транспорта.</w:t>
      </w:r>
    </w:p>
    <w:bookmarkEnd w:id="1900"/>
    <w:bookmarkStart w:name="z1982" w:id="1901"/>
    <w:p>
      <w:pPr>
        <w:spacing w:after="0"/>
        <w:ind w:left="0"/>
        <w:jc w:val="both"/>
      </w:pPr>
      <w:r>
        <w:rPr>
          <w:rFonts w:ascii="Times New Roman"/>
          <w:b w:val="false"/>
          <w:i w:val="false"/>
          <w:color w:val="000000"/>
          <w:sz w:val="28"/>
        </w:rPr>
        <w:t>
      5. Выписка из утвержденного концессионером графика движения поездов по участкам движения поездов перевозчика является неотъемлемой частью настоящего Договора.</w:t>
      </w:r>
    </w:p>
    <w:bookmarkEnd w:id="1901"/>
    <w:bookmarkStart w:name="z1983" w:id="1902"/>
    <w:p>
      <w:pPr>
        <w:spacing w:after="0"/>
        <w:ind w:left="0"/>
        <w:jc w:val="both"/>
      </w:pPr>
      <w:r>
        <w:rPr>
          <w:rFonts w:ascii="Times New Roman"/>
          <w:b w:val="false"/>
          <w:i w:val="false"/>
          <w:color w:val="000000"/>
          <w:sz w:val="28"/>
        </w:rPr>
        <w:t>
      6. На основании утвержденного концессионером в установленном порядке графика движения поездов, перевозчик представляет концессионеру за десять календарных дней до срока перевозки план перевозок, включающий также сведения об изменениях параметров поездов, указанных в заявке на пользование услугами железнодорожных путей с объектами железнодорожного транспорта по договорам концессии при осуществлении перевозок.</w:t>
      </w:r>
    </w:p>
    <w:bookmarkEnd w:id="1902"/>
    <w:p>
      <w:pPr>
        <w:spacing w:after="0"/>
        <w:ind w:left="0"/>
        <w:jc w:val="both"/>
      </w:pPr>
      <w:bookmarkStart w:name="z1984" w:id="1903"/>
      <w:r>
        <w:rPr>
          <w:rFonts w:ascii="Times New Roman"/>
          <w:b w:val="false"/>
          <w:i w:val="false"/>
          <w:color w:val="000000"/>
          <w:sz w:val="28"/>
        </w:rPr>
        <w:t>
      План перевозок подается __________________________________________</w:t>
      </w:r>
    </w:p>
    <w:bookmarkEnd w:id="1903"/>
    <w:p>
      <w:pPr>
        <w:spacing w:after="0"/>
        <w:ind w:left="0"/>
        <w:jc w:val="both"/>
      </w:pPr>
      <w:r>
        <w:rPr>
          <w:rFonts w:ascii="Times New Roman"/>
          <w:b w:val="false"/>
          <w:i w:val="false"/>
          <w:color w:val="000000"/>
          <w:sz w:val="28"/>
        </w:rPr>
        <w:t xml:space="preserve">                               (указывается форма и способ передачи)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ответственное лицо концессионера на станции (участке)</w:t>
      </w:r>
    </w:p>
    <w:p>
      <w:pPr>
        <w:spacing w:after="0"/>
        <w:ind w:left="0"/>
        <w:jc w:val="both"/>
      </w:pPr>
      <w:r>
        <w:rPr>
          <w:rFonts w:ascii="Times New Roman"/>
          <w:b w:val="false"/>
          <w:i w:val="false"/>
          <w:color w:val="000000"/>
          <w:sz w:val="28"/>
        </w:rPr>
        <w:t xml:space="preserve">                   формирования поезда перевозчика)</w:t>
      </w:r>
    </w:p>
    <w:bookmarkStart w:name="z1985" w:id="1904"/>
    <w:p>
      <w:pPr>
        <w:spacing w:after="0"/>
        <w:ind w:left="0"/>
        <w:jc w:val="both"/>
      </w:pPr>
      <w:r>
        <w:rPr>
          <w:rFonts w:ascii="Times New Roman"/>
          <w:b w:val="false"/>
          <w:i w:val="false"/>
          <w:color w:val="000000"/>
          <w:sz w:val="28"/>
        </w:rPr>
        <w:t>
      7. На основании утвержденного концессионером в установленном порядке графика движения поездов перевозчик за ____ суток/часов до срока перевозок, указанного в техническом плане перевозок перевозчика уведомляет концессионера о времени подачи поезда на технический и/или коммерческий осмотр.</w:t>
      </w:r>
    </w:p>
    <w:bookmarkEnd w:id="1904"/>
    <w:bookmarkStart w:name="z1986" w:id="1905"/>
    <w:p>
      <w:pPr>
        <w:spacing w:after="0"/>
        <w:ind w:left="0"/>
        <w:jc w:val="both"/>
      </w:pPr>
      <w:r>
        <w:rPr>
          <w:rFonts w:ascii="Times New Roman"/>
          <w:b w:val="false"/>
          <w:i w:val="false"/>
          <w:color w:val="000000"/>
          <w:sz w:val="28"/>
        </w:rPr>
        <w:t>
      Уведомление подается _______________________________________________</w:t>
      </w:r>
    </w:p>
    <w:bookmarkEnd w:id="1905"/>
    <w:bookmarkStart w:name="z1987" w:id="1906"/>
    <w:p>
      <w:pPr>
        <w:spacing w:after="0"/>
        <w:ind w:left="0"/>
        <w:jc w:val="both"/>
      </w:pPr>
      <w:r>
        <w:rPr>
          <w:rFonts w:ascii="Times New Roman"/>
          <w:b w:val="false"/>
          <w:i w:val="false"/>
          <w:color w:val="000000"/>
          <w:sz w:val="28"/>
        </w:rPr>
        <w:t>
      (указываются форма и способ передачи уведомления)</w:t>
      </w:r>
    </w:p>
    <w:bookmarkEnd w:id="1906"/>
    <w:bookmarkStart w:name="z1988" w:id="1907"/>
    <w:p>
      <w:pPr>
        <w:spacing w:after="0"/>
        <w:ind w:left="0"/>
        <w:jc w:val="both"/>
      </w:pPr>
      <w:r>
        <w:rPr>
          <w:rFonts w:ascii="Times New Roman"/>
          <w:b w:val="false"/>
          <w:i w:val="false"/>
          <w:color w:val="000000"/>
          <w:sz w:val="28"/>
        </w:rPr>
        <w:t>
      ____________________________________________________________________</w:t>
      </w:r>
    </w:p>
    <w:bookmarkEnd w:id="1907"/>
    <w:bookmarkStart w:name="z1989" w:id="1908"/>
    <w:p>
      <w:pPr>
        <w:spacing w:after="0"/>
        <w:ind w:left="0"/>
        <w:jc w:val="both"/>
      </w:pPr>
      <w:r>
        <w:rPr>
          <w:rFonts w:ascii="Times New Roman"/>
          <w:b w:val="false"/>
          <w:i w:val="false"/>
          <w:color w:val="000000"/>
          <w:sz w:val="28"/>
        </w:rPr>
        <w:t>
      (указывается ответственное лицо концессионера на станции (участке) формирования поезда перевозчика)</w:t>
      </w:r>
    </w:p>
    <w:bookmarkEnd w:id="1908"/>
    <w:bookmarkStart w:name="z1990" w:id="1909"/>
    <w:p>
      <w:pPr>
        <w:spacing w:after="0"/>
        <w:ind w:left="0"/>
        <w:jc w:val="both"/>
      </w:pPr>
      <w:r>
        <w:rPr>
          <w:rFonts w:ascii="Times New Roman"/>
          <w:b w:val="false"/>
          <w:i w:val="false"/>
          <w:color w:val="000000"/>
          <w:sz w:val="28"/>
        </w:rPr>
        <w:t xml:space="preserve">
      8. При допуске подвижного состава на железнодорожный путь с объектами железнодорожного транспорта по договорам концессии перевозчик представляет концессионеру учетный документ на подвижной состав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(перерегистрации) подвижного состава и его залога, а также исключения из Государственного реестра подвижного состава, утвержденными приказом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Республики Казахстан за № 11119).</w:t>
      </w:r>
    </w:p>
    <w:bookmarkEnd w:id="19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1" w:id="1910"/>
    <w:p>
      <w:pPr>
        <w:spacing w:after="0"/>
        <w:ind w:left="0"/>
        <w:jc w:val="both"/>
      </w:pPr>
      <w:r>
        <w:rPr>
          <w:rFonts w:ascii="Times New Roman"/>
          <w:b w:val="false"/>
          <w:i w:val="false"/>
          <w:color w:val="000000"/>
          <w:sz w:val="28"/>
        </w:rPr>
        <w:t>
      9. Один экземпляр заполненных перевозочных документов перевозчик передает концессионеру на станции отправления поезда.</w:t>
      </w:r>
    </w:p>
    <w:bookmarkEnd w:id="1910"/>
    <w:bookmarkStart w:name="z1992" w:id="1911"/>
    <w:p>
      <w:pPr>
        <w:spacing w:after="0"/>
        <w:ind w:left="0"/>
        <w:jc w:val="both"/>
      </w:pPr>
      <w:r>
        <w:rPr>
          <w:rFonts w:ascii="Times New Roman"/>
          <w:b w:val="false"/>
          <w:i w:val="false"/>
          <w:color w:val="000000"/>
          <w:sz w:val="28"/>
        </w:rPr>
        <w:t>
      На основании перевозочных документов концессионер оформляет натурный лист поезда в ___ экземплярах.</w:t>
      </w:r>
    </w:p>
    <w:bookmarkEnd w:id="1911"/>
    <w:bookmarkStart w:name="z1993" w:id="1912"/>
    <w:p>
      <w:pPr>
        <w:spacing w:after="0"/>
        <w:ind w:left="0"/>
        <w:jc w:val="both"/>
      </w:pPr>
      <w:r>
        <w:rPr>
          <w:rFonts w:ascii="Times New Roman"/>
          <w:b w:val="false"/>
          <w:i w:val="false"/>
          <w:color w:val="000000"/>
          <w:sz w:val="28"/>
        </w:rPr>
        <w:t>
      10. Обо всех изменениях состава поезда в пути следования представители концессионера делают отметки во всех экземплярах натурного листа поезда.</w:t>
      </w:r>
    </w:p>
    <w:bookmarkEnd w:id="1912"/>
    <w:bookmarkStart w:name="z1994" w:id="1913"/>
    <w:p>
      <w:pPr>
        <w:spacing w:after="0"/>
        <w:ind w:left="0"/>
        <w:jc w:val="both"/>
      </w:pPr>
      <w:r>
        <w:rPr>
          <w:rFonts w:ascii="Times New Roman"/>
          <w:b w:val="false"/>
          <w:i w:val="false"/>
          <w:color w:val="000000"/>
          <w:sz w:val="28"/>
        </w:rPr>
        <w:t>
      11. По прибытии поезда на станцию (участок) назначения перевозчик передает концессионеру ___ экземпляр натурного листа поезда и по _____ экземпляру перевозочных документов.</w:t>
      </w:r>
    </w:p>
    <w:bookmarkEnd w:id="1913"/>
    <w:bookmarkStart w:name="z1995" w:id="1914"/>
    <w:p>
      <w:pPr>
        <w:spacing w:after="0"/>
        <w:ind w:left="0"/>
        <w:jc w:val="both"/>
      </w:pPr>
      <w:r>
        <w:rPr>
          <w:rFonts w:ascii="Times New Roman"/>
          <w:b w:val="false"/>
          <w:i w:val="false"/>
          <w:color w:val="000000"/>
          <w:sz w:val="28"/>
        </w:rPr>
        <w:t>
      12. На станции (участке) назначения поезда концессионер осуществляет проверку правильности начисленных платежей.</w:t>
      </w:r>
    </w:p>
    <w:bookmarkEnd w:id="1914"/>
    <w:bookmarkStart w:name="z1996" w:id="1915"/>
    <w:p>
      <w:pPr>
        <w:spacing w:after="0"/>
        <w:ind w:left="0"/>
        <w:jc w:val="both"/>
      </w:pPr>
      <w:r>
        <w:rPr>
          <w:rFonts w:ascii="Times New Roman"/>
          <w:b w:val="false"/>
          <w:i w:val="false"/>
          <w:color w:val="000000"/>
          <w:sz w:val="28"/>
        </w:rPr>
        <w:t>
      13. Перевозочные документы и натурный лист поезда являются документами, подтверждающими факт оказания услуг в соответствии с условиями настоящего Договора и их фактический объем, и служат основанием для проведения окончательных расчетов за оказанные услуги железнодорожных путей с объектами железнодорожного транспорта по договорам концессии.</w:t>
      </w:r>
    </w:p>
    <w:bookmarkEnd w:id="1915"/>
    <w:bookmarkStart w:name="z1997" w:id="1916"/>
    <w:p>
      <w:pPr>
        <w:spacing w:after="0"/>
        <w:ind w:left="0"/>
        <w:jc w:val="both"/>
      </w:pPr>
      <w:r>
        <w:rPr>
          <w:rFonts w:ascii="Times New Roman"/>
          <w:b w:val="false"/>
          <w:i w:val="false"/>
          <w:color w:val="000000"/>
          <w:sz w:val="28"/>
        </w:rPr>
        <w:t>
      14. Передача концессионером диспетчерской службе перевозчика информации, необходимой для планирования, организации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 осуществляется</w:t>
      </w:r>
    </w:p>
    <w:bookmarkEnd w:id="1916"/>
    <w:bookmarkStart w:name="z1998" w:id="1917"/>
    <w:p>
      <w:pPr>
        <w:spacing w:after="0"/>
        <w:ind w:left="0"/>
        <w:jc w:val="both"/>
      </w:pPr>
      <w:r>
        <w:rPr>
          <w:rFonts w:ascii="Times New Roman"/>
          <w:b w:val="false"/>
          <w:i w:val="false"/>
          <w:color w:val="000000"/>
          <w:sz w:val="28"/>
        </w:rPr>
        <w:t>
      ____________________________________________________________________</w:t>
      </w:r>
    </w:p>
    <w:bookmarkEnd w:id="1917"/>
    <w:bookmarkStart w:name="z1999" w:id="1918"/>
    <w:p>
      <w:pPr>
        <w:spacing w:after="0"/>
        <w:ind w:left="0"/>
        <w:jc w:val="both"/>
      </w:pPr>
      <w:r>
        <w:rPr>
          <w:rFonts w:ascii="Times New Roman"/>
          <w:b w:val="false"/>
          <w:i w:val="false"/>
          <w:color w:val="000000"/>
          <w:sz w:val="28"/>
        </w:rPr>
        <w:t>
      (указываются форма и способ передачи информации) отдельно по каждому обращению перевозчика в</w:t>
      </w:r>
    </w:p>
    <w:bookmarkEnd w:id="1918"/>
    <w:bookmarkStart w:name="z2000" w:id="1919"/>
    <w:p>
      <w:pPr>
        <w:spacing w:after="0"/>
        <w:ind w:left="0"/>
        <w:jc w:val="both"/>
      </w:pPr>
      <w:r>
        <w:rPr>
          <w:rFonts w:ascii="Times New Roman"/>
          <w:b w:val="false"/>
          <w:i w:val="false"/>
          <w:color w:val="000000"/>
          <w:sz w:val="28"/>
        </w:rPr>
        <w:t>
      ___________________________________________________________________.</w:t>
      </w:r>
    </w:p>
    <w:bookmarkEnd w:id="1919"/>
    <w:bookmarkStart w:name="z2001" w:id="1920"/>
    <w:p>
      <w:pPr>
        <w:spacing w:after="0"/>
        <w:ind w:left="0"/>
        <w:jc w:val="both"/>
      </w:pPr>
      <w:r>
        <w:rPr>
          <w:rFonts w:ascii="Times New Roman"/>
          <w:b w:val="false"/>
          <w:i w:val="false"/>
          <w:color w:val="000000"/>
          <w:sz w:val="28"/>
        </w:rPr>
        <w:t>
      (указываются сроки передачи информации)</w:t>
      </w:r>
    </w:p>
    <w:bookmarkEnd w:id="1920"/>
    <w:bookmarkStart w:name="z2002" w:id="1921"/>
    <w:p>
      <w:pPr>
        <w:spacing w:after="0"/>
        <w:ind w:left="0"/>
        <w:jc w:val="left"/>
      </w:pPr>
      <w:r>
        <w:rPr>
          <w:rFonts w:ascii="Times New Roman"/>
          <w:b/>
          <w:i w:val="false"/>
          <w:color w:val="000000"/>
        </w:rPr>
        <w:t xml:space="preserve"> Глава 4. Порядок оплаты</w:t>
      </w:r>
    </w:p>
    <w:bookmarkEnd w:id="1921"/>
    <w:bookmarkStart w:name="z2003" w:id="1922"/>
    <w:p>
      <w:pPr>
        <w:spacing w:after="0"/>
        <w:ind w:left="0"/>
        <w:jc w:val="both"/>
      </w:pPr>
      <w:r>
        <w:rPr>
          <w:rFonts w:ascii="Times New Roman"/>
          <w:b w:val="false"/>
          <w:i w:val="false"/>
          <w:color w:val="000000"/>
          <w:sz w:val="28"/>
        </w:rPr>
        <w:t>
      15. Оплата услуг железнодорожных путей с объектами железнодорожного транспорта по договорам концессии производится по тарифам (ценам, ставкам сборов), утвержденным ведомством уполномоченного органа.</w:t>
      </w:r>
    </w:p>
    <w:bookmarkEnd w:id="1922"/>
    <w:bookmarkStart w:name="z2004" w:id="1923"/>
    <w:p>
      <w:pPr>
        <w:spacing w:after="0"/>
        <w:ind w:left="0"/>
        <w:jc w:val="both"/>
      </w:pPr>
      <w:r>
        <w:rPr>
          <w:rFonts w:ascii="Times New Roman"/>
          <w:b w:val="false"/>
          <w:i w:val="false"/>
          <w:color w:val="000000"/>
          <w:sz w:val="28"/>
        </w:rPr>
        <w:t>
      16. Оплата услуг железнодорожных путей с объектами железнодорожного транспорта по договорам концессии производится перевозчиком на условиях 100 % предварительной оплаты от стоимости заявленного (согласованного) объема услуг в течение десяти рабочих дней после заключения настоящего Договора.</w:t>
      </w:r>
    </w:p>
    <w:bookmarkEnd w:id="1923"/>
    <w:bookmarkStart w:name="z2005" w:id="1924"/>
    <w:p>
      <w:pPr>
        <w:spacing w:after="0"/>
        <w:ind w:left="0"/>
        <w:jc w:val="both"/>
      </w:pPr>
      <w:r>
        <w:rPr>
          <w:rFonts w:ascii="Times New Roman"/>
          <w:b w:val="false"/>
          <w:i w:val="false"/>
          <w:color w:val="000000"/>
          <w:sz w:val="28"/>
        </w:rPr>
        <w:t>
      17. Окончательный расчет за оказание услуг железнодорожных путей с объектами железнодорожного транспорта по договорам концессии производится не позднее 15 числа месяца, следующего за месяцем оказания услуг, на основании двухсторонних актов за фактический объем оказанных услуг и счетов-фактур.</w:t>
      </w:r>
    </w:p>
    <w:bookmarkEnd w:id="1924"/>
    <w:bookmarkStart w:name="z2006" w:id="1925"/>
    <w:p>
      <w:pPr>
        <w:spacing w:after="0"/>
        <w:ind w:left="0"/>
        <w:jc w:val="both"/>
      </w:pPr>
      <w:r>
        <w:rPr>
          <w:rFonts w:ascii="Times New Roman"/>
          <w:b w:val="false"/>
          <w:i w:val="false"/>
          <w:color w:val="000000"/>
          <w:sz w:val="28"/>
        </w:rPr>
        <w:t>
      18. В случаях просрочки платежей, предусмотренных настоящим Договором, перевозчик уплачивает концессионеру неустойку по ставке рефинансирования, установленной Национальным Банком Республики Казахстан, от суммы задолженности за каждый день просрочки, включая день оплаты.</w:t>
      </w:r>
    </w:p>
    <w:bookmarkEnd w:id="1925"/>
    <w:bookmarkStart w:name="z2007" w:id="1926"/>
    <w:p>
      <w:pPr>
        <w:spacing w:after="0"/>
        <w:ind w:left="0"/>
        <w:jc w:val="both"/>
      </w:pPr>
      <w:r>
        <w:rPr>
          <w:rFonts w:ascii="Times New Roman"/>
          <w:b w:val="false"/>
          <w:i w:val="false"/>
          <w:color w:val="000000"/>
          <w:sz w:val="28"/>
        </w:rPr>
        <w:t>
      19. В случаях просрочки концессионером возврата сумм излишне уплаченных перевозчиком, в связи с оказанием услуг железнодорожных путей с объектами железнодорожного транспорта по договорам концессии, в объеме менее предусмотренного настоящим Договором по вине концессионера, концессионер оплачивает перевозчику неустойку по ставке рефинансирования, установленной Национальным Банком Республики Казахстан, от суммы задолженности за каждый день просрочки.</w:t>
      </w:r>
    </w:p>
    <w:bookmarkEnd w:id="1926"/>
    <w:bookmarkStart w:name="z2008" w:id="1927"/>
    <w:p>
      <w:pPr>
        <w:spacing w:after="0"/>
        <w:ind w:left="0"/>
        <w:jc w:val="both"/>
      </w:pPr>
      <w:r>
        <w:rPr>
          <w:rFonts w:ascii="Times New Roman"/>
          <w:b w:val="false"/>
          <w:i w:val="false"/>
          <w:color w:val="000000"/>
          <w:sz w:val="28"/>
        </w:rPr>
        <w:t>
      20. Исполнением обязательства перевозчика по оплате услуг железнодорожных путей с объектами железнодорожного транспорта по договорам концессии признается факт внесения перевозчиком всей суммы причитающихся платежей или факт поступления всей суммы причитающихся платежей на счет концессионера (указывается факт) __________________.</w:t>
      </w:r>
    </w:p>
    <w:bookmarkEnd w:id="1927"/>
    <w:bookmarkStart w:name="z2009" w:id="1928"/>
    <w:p>
      <w:pPr>
        <w:spacing w:after="0"/>
        <w:ind w:left="0"/>
        <w:jc w:val="left"/>
      </w:pPr>
      <w:r>
        <w:rPr>
          <w:rFonts w:ascii="Times New Roman"/>
          <w:b/>
          <w:i w:val="false"/>
          <w:color w:val="000000"/>
        </w:rPr>
        <w:t xml:space="preserve"> Глава 5. Права и обязанности сторон</w:t>
      </w:r>
    </w:p>
    <w:bookmarkEnd w:id="1928"/>
    <w:bookmarkStart w:name="z2010" w:id="1929"/>
    <w:p>
      <w:pPr>
        <w:spacing w:after="0"/>
        <w:ind w:left="0"/>
        <w:jc w:val="both"/>
      </w:pPr>
      <w:r>
        <w:rPr>
          <w:rFonts w:ascii="Times New Roman"/>
          <w:b w:val="false"/>
          <w:i w:val="false"/>
          <w:color w:val="000000"/>
          <w:sz w:val="28"/>
        </w:rPr>
        <w:t>
      21. Концессионер вправе:</w:t>
      </w:r>
    </w:p>
    <w:bookmarkEnd w:id="1929"/>
    <w:bookmarkStart w:name="z2011" w:id="1930"/>
    <w:p>
      <w:pPr>
        <w:spacing w:after="0"/>
        <w:ind w:left="0"/>
        <w:jc w:val="both"/>
      </w:pPr>
      <w:r>
        <w:rPr>
          <w:rFonts w:ascii="Times New Roman"/>
          <w:b w:val="false"/>
          <w:i w:val="false"/>
          <w:color w:val="000000"/>
          <w:sz w:val="28"/>
        </w:rPr>
        <w:t>
      1) в случае нарушения перевозчиком условий, предусмотренных настоящим Договором, прекратить оказание услуг железнодорожных путей с объектами железнодорожного транспорта по договорам концессии в соответствии с гражданским законодательством Республики Казахстан при условии письменного уведомления перевозчика не позднее, чем за пять календарных дней до фактического прекращения оказания данных услуг;</w:t>
      </w:r>
    </w:p>
    <w:bookmarkEnd w:id="1930"/>
    <w:bookmarkStart w:name="z2012" w:id="1931"/>
    <w:p>
      <w:pPr>
        <w:spacing w:after="0"/>
        <w:ind w:left="0"/>
        <w:jc w:val="both"/>
      </w:pPr>
      <w:r>
        <w:rPr>
          <w:rFonts w:ascii="Times New Roman"/>
          <w:b w:val="false"/>
          <w:i w:val="false"/>
          <w:color w:val="000000"/>
          <w:sz w:val="28"/>
        </w:rPr>
        <w:t>
      2) получать своевременную оплату за предоставляемые услуги железнодорожных путей с объектами железнодорожного транспорта по договорам концессии;</w:t>
      </w:r>
    </w:p>
    <w:bookmarkEnd w:id="1931"/>
    <w:bookmarkStart w:name="z2013" w:id="1932"/>
    <w:p>
      <w:pPr>
        <w:spacing w:after="0"/>
        <w:ind w:left="0"/>
        <w:jc w:val="both"/>
      </w:pPr>
      <w:r>
        <w:rPr>
          <w:rFonts w:ascii="Times New Roman"/>
          <w:b w:val="false"/>
          <w:i w:val="false"/>
          <w:color w:val="000000"/>
          <w:sz w:val="28"/>
        </w:rPr>
        <w:t>
      3) требовать возмещения убытков, причиненных по вине перевозчика;</w:t>
      </w:r>
    </w:p>
    <w:bookmarkEnd w:id="1932"/>
    <w:bookmarkStart w:name="z2014" w:id="1933"/>
    <w:p>
      <w:pPr>
        <w:spacing w:after="0"/>
        <w:ind w:left="0"/>
        <w:jc w:val="both"/>
      </w:pPr>
      <w:r>
        <w:rPr>
          <w:rFonts w:ascii="Times New Roman"/>
          <w:b w:val="false"/>
          <w:i w:val="false"/>
          <w:color w:val="000000"/>
          <w:sz w:val="28"/>
        </w:rPr>
        <w:t>
      4) получать от перевозчика информацию для организации, планирования и осуществления услуг железнодорожных путей с объектами железнодорожного транспорта по договорам концессии;</w:t>
      </w:r>
    </w:p>
    <w:bookmarkEnd w:id="1933"/>
    <w:bookmarkStart w:name="z2015" w:id="1934"/>
    <w:p>
      <w:pPr>
        <w:spacing w:after="0"/>
        <w:ind w:left="0"/>
        <w:jc w:val="both"/>
      </w:pPr>
      <w:r>
        <w:rPr>
          <w:rFonts w:ascii="Times New Roman"/>
          <w:b w:val="false"/>
          <w:i w:val="false"/>
          <w:color w:val="000000"/>
          <w:sz w:val="28"/>
        </w:rPr>
        <w:t>
      5) самостоятельно либо на основании решений государственных органов, принятых в соответствии с их компетенцией принимать решения о временном прекращении либо ограничении перевозок осуществляемых перевозчиком,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bookmarkEnd w:id="1934"/>
    <w:bookmarkStart w:name="z2016" w:id="1935"/>
    <w:p>
      <w:pPr>
        <w:spacing w:after="0"/>
        <w:ind w:left="0"/>
        <w:jc w:val="both"/>
      </w:pPr>
      <w:r>
        <w:rPr>
          <w:rFonts w:ascii="Times New Roman"/>
          <w:b w:val="false"/>
          <w:i w:val="false"/>
          <w:color w:val="000000"/>
          <w:sz w:val="28"/>
        </w:rPr>
        <w:t>
      При этом концессионер незамедлительно информирует перевозчика о принятом решении временного прекращения или ограничения допуска подвижного состава с указанием причин;</w:t>
      </w:r>
    </w:p>
    <w:bookmarkEnd w:id="1935"/>
    <w:bookmarkStart w:name="z2017" w:id="1936"/>
    <w:p>
      <w:pPr>
        <w:spacing w:after="0"/>
        <w:ind w:left="0"/>
        <w:jc w:val="both"/>
      </w:pPr>
      <w:r>
        <w:rPr>
          <w:rFonts w:ascii="Times New Roman"/>
          <w:b w:val="false"/>
          <w:i w:val="false"/>
          <w:color w:val="000000"/>
          <w:sz w:val="28"/>
        </w:rPr>
        <w:t>
      6) иметь иные права, предусмотренные законодательством Республики Казахстан.</w:t>
      </w:r>
    </w:p>
    <w:bookmarkEnd w:id="1936"/>
    <w:bookmarkStart w:name="z2018" w:id="1937"/>
    <w:p>
      <w:pPr>
        <w:spacing w:after="0"/>
        <w:ind w:left="0"/>
        <w:jc w:val="both"/>
      </w:pPr>
      <w:r>
        <w:rPr>
          <w:rFonts w:ascii="Times New Roman"/>
          <w:b w:val="false"/>
          <w:i w:val="false"/>
          <w:color w:val="000000"/>
          <w:sz w:val="28"/>
        </w:rPr>
        <w:t>
      22. Концессионер обязан:</w:t>
      </w:r>
    </w:p>
    <w:bookmarkEnd w:id="1937"/>
    <w:bookmarkStart w:name="z2019" w:id="1938"/>
    <w:p>
      <w:pPr>
        <w:spacing w:after="0"/>
        <w:ind w:left="0"/>
        <w:jc w:val="both"/>
      </w:pPr>
      <w:r>
        <w:rPr>
          <w:rFonts w:ascii="Times New Roman"/>
          <w:b w:val="false"/>
          <w:i w:val="false"/>
          <w:color w:val="000000"/>
          <w:sz w:val="28"/>
        </w:rPr>
        <w:t>
      1) предоставлять равные условия доступа перевозчикам к услугам железнодорожных путей с объектами железнодорожного транспорта по договорам концессии, кроме случаев предоставления услуг, железнодорожных путей с объектами железнодорожного транспорта по договорам концессии с учетом льгот и преимуществ, установленных законодательством Республики Казахстан, в том числе равные условия доступа к железнодорожным путям с объектами железнодорожного транспорта по договорам концессии, в порядке установленном уполномоченным органом;</w:t>
      </w:r>
    </w:p>
    <w:bookmarkEnd w:id="1938"/>
    <w:bookmarkStart w:name="z2020" w:id="1939"/>
    <w:p>
      <w:pPr>
        <w:spacing w:after="0"/>
        <w:ind w:left="0"/>
        <w:jc w:val="both"/>
      </w:pPr>
      <w:r>
        <w:rPr>
          <w:rFonts w:ascii="Times New Roman"/>
          <w:b w:val="false"/>
          <w:i w:val="false"/>
          <w:color w:val="000000"/>
          <w:sz w:val="28"/>
        </w:rPr>
        <w:t>
      2) обеспечить сохранность грузов при перевозке в соответствии с законодательством Республики Казахстан в области железнодорожного транспорта;</w:t>
      </w:r>
    </w:p>
    <w:bookmarkEnd w:id="1939"/>
    <w:bookmarkStart w:name="z2021" w:id="1940"/>
    <w:p>
      <w:pPr>
        <w:spacing w:after="0"/>
        <w:ind w:left="0"/>
        <w:jc w:val="both"/>
      </w:pPr>
      <w:r>
        <w:rPr>
          <w:rFonts w:ascii="Times New Roman"/>
          <w:b w:val="false"/>
          <w:i w:val="false"/>
          <w:color w:val="000000"/>
          <w:sz w:val="28"/>
        </w:rPr>
        <w:t>
      3) соблюдать график движения поездов, технологические нормы, техническо-распорядительные акты, технологические процессы станций и единые технологические процессы работы станций и подъездных путей;</w:t>
      </w:r>
    </w:p>
    <w:bookmarkEnd w:id="1940"/>
    <w:bookmarkStart w:name="z2022" w:id="1941"/>
    <w:p>
      <w:pPr>
        <w:spacing w:after="0"/>
        <w:ind w:left="0"/>
        <w:jc w:val="both"/>
      </w:pPr>
      <w:r>
        <w:rPr>
          <w:rFonts w:ascii="Times New Roman"/>
          <w:b w:val="false"/>
          <w:i w:val="false"/>
          <w:color w:val="000000"/>
          <w:sz w:val="28"/>
        </w:rPr>
        <w:t>
      4) обеспечить выполнение согласованных с перевозчиком объемов услуг железнодорожных путей с объектами железнодорожного транспорта по договорам концессии, за исключением технических и технологических возможностей оказания услуг. В случае завышения заявленных перевозчиком объемов услуг железнодорожных путей с объектами железнодорожного транспорта по договорам концессии над фактически возможными, концессионер обеспечивает выполнение услуг в соответствии с законодательством Республики Казахстан в области железнодорожного транспорта;</w:t>
      </w:r>
    </w:p>
    <w:bookmarkEnd w:id="1941"/>
    <w:bookmarkStart w:name="z2023" w:id="1942"/>
    <w:p>
      <w:pPr>
        <w:spacing w:after="0"/>
        <w:ind w:left="0"/>
        <w:jc w:val="both"/>
      </w:pPr>
      <w:r>
        <w:rPr>
          <w:rFonts w:ascii="Times New Roman"/>
          <w:b w:val="false"/>
          <w:i w:val="false"/>
          <w:color w:val="000000"/>
          <w:sz w:val="28"/>
        </w:rPr>
        <w:t>
      5) оказывать услуги железнодорожных путей с объектами железнодорожного транспорта по договорам концессии в пути следования поезда перевозчика в соответствии со сроками и условиями предусмотренными Договором;</w:t>
      </w:r>
    </w:p>
    <w:bookmarkEnd w:id="1942"/>
    <w:bookmarkStart w:name="z2024" w:id="1943"/>
    <w:p>
      <w:pPr>
        <w:spacing w:after="0"/>
        <w:ind w:left="0"/>
        <w:jc w:val="both"/>
      </w:pPr>
      <w:r>
        <w:rPr>
          <w:rFonts w:ascii="Times New Roman"/>
          <w:b w:val="false"/>
          <w:i w:val="false"/>
          <w:color w:val="000000"/>
          <w:sz w:val="28"/>
        </w:rPr>
        <w:t>
      6) осуществлять при оказании услуг по настоящему Договору передачу диспетчерской службе перевозчика информации, необходимой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w:t>
      </w:r>
    </w:p>
    <w:bookmarkEnd w:id="1943"/>
    <w:bookmarkStart w:name="z2025" w:id="1944"/>
    <w:p>
      <w:pPr>
        <w:spacing w:after="0"/>
        <w:ind w:left="0"/>
        <w:jc w:val="both"/>
      </w:pPr>
      <w:r>
        <w:rPr>
          <w:rFonts w:ascii="Times New Roman"/>
          <w:b w:val="false"/>
          <w:i w:val="false"/>
          <w:color w:val="000000"/>
          <w:sz w:val="28"/>
        </w:rPr>
        <w:t>
      7) обеспечить оказание услуг железнодорожных путей с объектами железнодорожного транспорта по договорам концессии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bookmarkEnd w:id="1944"/>
    <w:bookmarkStart w:name="z2026" w:id="1945"/>
    <w:p>
      <w:pPr>
        <w:spacing w:after="0"/>
        <w:ind w:left="0"/>
        <w:jc w:val="both"/>
      </w:pPr>
      <w:r>
        <w:rPr>
          <w:rFonts w:ascii="Times New Roman"/>
          <w:b w:val="false"/>
          <w:i w:val="false"/>
          <w:color w:val="000000"/>
          <w:sz w:val="28"/>
        </w:rPr>
        <w:t>
      8)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bookmarkEnd w:id="1945"/>
    <w:bookmarkStart w:name="z2027" w:id="1946"/>
    <w:p>
      <w:pPr>
        <w:spacing w:after="0"/>
        <w:ind w:left="0"/>
        <w:jc w:val="both"/>
      </w:pPr>
      <w:r>
        <w:rPr>
          <w:rFonts w:ascii="Times New Roman"/>
          <w:b w:val="false"/>
          <w:i w:val="false"/>
          <w:color w:val="000000"/>
          <w:sz w:val="28"/>
        </w:rPr>
        <w:t>
      9) производить содержание объектов железнодорожных путей с объектами железнодорожного транспорта по договорам концессии в состоянии, обеспечивающем безопасный пропуск поездов с установленными скоростями;</w:t>
      </w:r>
    </w:p>
    <w:bookmarkEnd w:id="1946"/>
    <w:bookmarkStart w:name="z2028" w:id="1947"/>
    <w:p>
      <w:pPr>
        <w:spacing w:after="0"/>
        <w:ind w:left="0"/>
        <w:jc w:val="both"/>
      </w:pPr>
      <w:r>
        <w:rPr>
          <w:rFonts w:ascii="Times New Roman"/>
          <w:b w:val="false"/>
          <w:i w:val="false"/>
          <w:color w:val="000000"/>
          <w:sz w:val="28"/>
        </w:rPr>
        <w:t xml:space="preserve">
      10) обеспечить соответствие железнодорожных путей с объектами железнодорожного транспорта по договорам концессии требованиям </w:t>
      </w:r>
      <w:r>
        <w:rPr>
          <w:rFonts w:ascii="Times New Roman"/>
          <w:b w:val="false"/>
          <w:i w:val="false"/>
          <w:color w:val="000000"/>
          <w:sz w:val="28"/>
        </w:rPr>
        <w:t>Правил</w:t>
      </w:r>
      <w:r>
        <w:rPr>
          <w:rFonts w:ascii="Times New Roman"/>
          <w:b w:val="false"/>
          <w:i w:val="false"/>
          <w:color w:val="000000"/>
          <w:sz w:val="28"/>
        </w:rPr>
        <w:t xml:space="preserve"> технической эксплуатации железнодорожного транспорта,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Республики Казахстан за № 11897);</w:t>
      </w:r>
    </w:p>
    <w:bookmarkEnd w:id="1947"/>
    <w:bookmarkStart w:name="z2029" w:id="1948"/>
    <w:p>
      <w:pPr>
        <w:spacing w:after="0"/>
        <w:ind w:left="0"/>
        <w:jc w:val="both"/>
      </w:pPr>
      <w:r>
        <w:rPr>
          <w:rFonts w:ascii="Times New Roman"/>
          <w:b w:val="false"/>
          <w:i w:val="false"/>
          <w:color w:val="000000"/>
          <w:sz w:val="28"/>
        </w:rPr>
        <w:t xml:space="preserve">
      11) выполнять требования </w:t>
      </w:r>
      <w:r>
        <w:rPr>
          <w:rFonts w:ascii="Times New Roman"/>
          <w:b w:val="false"/>
          <w:i w:val="false"/>
          <w:color w:val="000000"/>
          <w:sz w:val="28"/>
        </w:rPr>
        <w:t>Инструкции</w:t>
      </w:r>
      <w:r>
        <w:rPr>
          <w:rFonts w:ascii="Times New Roman"/>
          <w:b w:val="false"/>
          <w:i w:val="false"/>
          <w:color w:val="000000"/>
          <w:sz w:val="28"/>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r>
        <w:rPr>
          <w:rFonts w:ascii="Times New Roman"/>
          <w:b w:val="false"/>
          <w:i w:val="false"/>
          <w:color w:val="000000"/>
          <w:sz w:val="28"/>
        </w:rPr>
        <w:t>Инструкции</w:t>
      </w:r>
      <w:r>
        <w:rPr>
          <w:rFonts w:ascii="Times New Roman"/>
          <w:b w:val="false"/>
          <w:i w:val="false"/>
          <w:color w:val="000000"/>
          <w:sz w:val="28"/>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w:t>
      </w:r>
    </w:p>
    <w:bookmarkEnd w:id="1948"/>
    <w:bookmarkStart w:name="z2030" w:id="1949"/>
    <w:p>
      <w:pPr>
        <w:spacing w:after="0"/>
        <w:ind w:left="0"/>
        <w:jc w:val="both"/>
      </w:pPr>
      <w:r>
        <w:rPr>
          <w:rFonts w:ascii="Times New Roman"/>
          <w:b w:val="false"/>
          <w:i w:val="false"/>
          <w:color w:val="000000"/>
          <w:sz w:val="28"/>
        </w:rPr>
        <w:t>
      12) информировать перевозчика об изменениях тарифов (цен, ставок сборов) на услуги железнодорожных путей с объектами железнодорожного транспорта по договорам концессии в сроки, установленные законодательством Республики Казахстан о естественных монополиях;</w:t>
      </w:r>
    </w:p>
    <w:bookmarkEnd w:id="1949"/>
    <w:bookmarkStart w:name="z2031" w:id="1950"/>
    <w:p>
      <w:pPr>
        <w:spacing w:after="0"/>
        <w:ind w:left="0"/>
        <w:jc w:val="both"/>
      </w:pPr>
      <w:r>
        <w:rPr>
          <w:rFonts w:ascii="Times New Roman"/>
          <w:b w:val="false"/>
          <w:i w:val="false"/>
          <w:color w:val="000000"/>
          <w:sz w:val="28"/>
        </w:rPr>
        <w:t>
      13) незамедлительно информировать перевозчика о принятом решении временного прекращения или ограничения допуска подвижного состава с указанием причин;</w:t>
      </w:r>
    </w:p>
    <w:bookmarkEnd w:id="1950"/>
    <w:bookmarkStart w:name="z2032" w:id="1951"/>
    <w:p>
      <w:pPr>
        <w:spacing w:after="0"/>
        <w:ind w:left="0"/>
        <w:jc w:val="both"/>
      </w:pPr>
      <w:r>
        <w:rPr>
          <w:rFonts w:ascii="Times New Roman"/>
          <w:b w:val="false"/>
          <w:i w:val="false"/>
          <w:color w:val="000000"/>
          <w:sz w:val="28"/>
        </w:rPr>
        <w:t>
      14) не допускать на железнодорожный путь с объектами железнодорожного транспорта по договорам концессии подвижной состав, не соответствующий требованиям, установленным уполномоченным органом в области железнодорожного транспорта;</w:t>
      </w:r>
    </w:p>
    <w:bookmarkEnd w:id="1951"/>
    <w:bookmarkStart w:name="z2033" w:id="1952"/>
    <w:p>
      <w:pPr>
        <w:spacing w:after="0"/>
        <w:ind w:left="0"/>
        <w:jc w:val="both"/>
      </w:pPr>
      <w:r>
        <w:rPr>
          <w:rFonts w:ascii="Times New Roman"/>
          <w:b w:val="false"/>
          <w:i w:val="false"/>
          <w:color w:val="000000"/>
          <w:sz w:val="28"/>
        </w:rPr>
        <w:t>
      15) остановить движение подвижного состава перевозчика в случае выявления в пути следования несоответствия подвижного состава перевозчика техническим и технологическим требованиям сохранности груза, утвержденным уполномоченным органом в области железнодорожного транспорта;</w:t>
      </w:r>
    </w:p>
    <w:bookmarkEnd w:id="1952"/>
    <w:bookmarkStart w:name="z2034" w:id="1953"/>
    <w:p>
      <w:pPr>
        <w:spacing w:after="0"/>
        <w:ind w:left="0"/>
        <w:jc w:val="both"/>
      </w:pPr>
      <w:r>
        <w:rPr>
          <w:rFonts w:ascii="Times New Roman"/>
          <w:b w:val="false"/>
          <w:i w:val="false"/>
          <w:color w:val="000000"/>
          <w:sz w:val="28"/>
        </w:rPr>
        <w:t>
      16) не допускать персонал перевозчика к перевозочному процессу в случае выявления несоответствия персонала, обслуживающего подвижной состав, квалификационным требованиям, устанавливаемым уполномоченным органом в области железнодорожного транспорта;</w:t>
      </w:r>
    </w:p>
    <w:bookmarkEnd w:id="1953"/>
    <w:bookmarkStart w:name="z2035" w:id="1954"/>
    <w:p>
      <w:pPr>
        <w:spacing w:after="0"/>
        <w:ind w:left="0"/>
        <w:jc w:val="both"/>
      </w:pPr>
      <w:r>
        <w:rPr>
          <w:rFonts w:ascii="Times New Roman"/>
          <w:b w:val="false"/>
          <w:i w:val="false"/>
          <w:color w:val="000000"/>
          <w:sz w:val="28"/>
        </w:rPr>
        <w:t>
      17) разрабатывать и утверждать график движения поездов на основании заявки перевозчика;</w:t>
      </w:r>
    </w:p>
    <w:bookmarkEnd w:id="1954"/>
    <w:bookmarkStart w:name="z2036" w:id="1955"/>
    <w:p>
      <w:pPr>
        <w:spacing w:after="0"/>
        <w:ind w:left="0"/>
        <w:jc w:val="both"/>
      </w:pPr>
      <w:r>
        <w:rPr>
          <w:rFonts w:ascii="Times New Roman"/>
          <w:b w:val="false"/>
          <w:i w:val="false"/>
          <w:color w:val="000000"/>
          <w:sz w:val="28"/>
        </w:rPr>
        <w:t>
      18) осуществлять централизованное управление движением поездов, включая согласование технических и технологических возможностей в соответствии с утвержденным графиком движения, планом формирования и установленными технологическими нормами;</w:t>
      </w:r>
    </w:p>
    <w:bookmarkEnd w:id="1955"/>
    <w:bookmarkStart w:name="z2037" w:id="1956"/>
    <w:p>
      <w:pPr>
        <w:spacing w:after="0"/>
        <w:ind w:left="0"/>
        <w:jc w:val="both"/>
      </w:pPr>
      <w:r>
        <w:rPr>
          <w:rFonts w:ascii="Times New Roman"/>
          <w:b w:val="false"/>
          <w:i w:val="false"/>
          <w:color w:val="000000"/>
          <w:sz w:val="28"/>
        </w:rPr>
        <w:t>
      19) обеспечивать исправное бесперебойное функционирование железнодорожных путей с объектами железнодорожного транспорта по договорам концессии;</w:t>
      </w:r>
    </w:p>
    <w:bookmarkEnd w:id="1956"/>
    <w:bookmarkStart w:name="z2038" w:id="1957"/>
    <w:p>
      <w:pPr>
        <w:spacing w:after="0"/>
        <w:ind w:left="0"/>
        <w:jc w:val="both"/>
      </w:pPr>
      <w:r>
        <w:rPr>
          <w:rFonts w:ascii="Times New Roman"/>
          <w:b w:val="false"/>
          <w:i w:val="false"/>
          <w:color w:val="000000"/>
          <w:sz w:val="28"/>
        </w:rPr>
        <w:t>
      20) не навязывать перевозчику услуги, не связанные с оказанием услуг железнодорожных путей с объектами железнодорожного транспорта по договорам концессии, а также дополнительные условия, влекущие за собой возникновение обязательств с третьими лицами.</w:t>
      </w:r>
    </w:p>
    <w:bookmarkEnd w:id="1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9" w:id="1958"/>
    <w:p>
      <w:pPr>
        <w:spacing w:after="0"/>
        <w:ind w:left="0"/>
        <w:jc w:val="both"/>
      </w:pPr>
      <w:r>
        <w:rPr>
          <w:rFonts w:ascii="Times New Roman"/>
          <w:b w:val="false"/>
          <w:i w:val="false"/>
          <w:color w:val="000000"/>
          <w:sz w:val="28"/>
        </w:rPr>
        <w:t>
      23. Перевозчик вправе:</w:t>
      </w:r>
    </w:p>
    <w:bookmarkEnd w:id="1958"/>
    <w:bookmarkStart w:name="z2040" w:id="1959"/>
    <w:p>
      <w:pPr>
        <w:spacing w:after="0"/>
        <w:ind w:left="0"/>
        <w:jc w:val="both"/>
      </w:pPr>
      <w:r>
        <w:rPr>
          <w:rFonts w:ascii="Times New Roman"/>
          <w:b w:val="false"/>
          <w:i w:val="false"/>
          <w:color w:val="000000"/>
          <w:sz w:val="28"/>
        </w:rPr>
        <w:t>
      1) получать равное право пользования железнодорожных путей с объектами железнодорожного транспорта по договорам концессии, в порядке установленном уполномоченным органом и настоящим Договором;</w:t>
      </w:r>
    </w:p>
    <w:bookmarkEnd w:id="1959"/>
    <w:bookmarkStart w:name="z2041" w:id="1960"/>
    <w:p>
      <w:pPr>
        <w:spacing w:after="0"/>
        <w:ind w:left="0"/>
        <w:jc w:val="both"/>
      </w:pPr>
      <w:r>
        <w:rPr>
          <w:rFonts w:ascii="Times New Roman"/>
          <w:b w:val="false"/>
          <w:i w:val="false"/>
          <w:color w:val="000000"/>
          <w:sz w:val="28"/>
        </w:rPr>
        <w:t>
      2) получать согласно условиям Договора услуги железнодорожных путей с объектами железнодорожного транспорта по договорам концессии установленного качества в соответствии с требованиями безопасности и технологических норм, а также требованиями к качеству предоставляемых услуг в соответствии с законодательством Республики Казахстан в области железнодорожного транспорта;</w:t>
      </w:r>
    </w:p>
    <w:bookmarkEnd w:id="1960"/>
    <w:bookmarkStart w:name="z2042" w:id="1961"/>
    <w:p>
      <w:pPr>
        <w:spacing w:after="0"/>
        <w:ind w:left="0"/>
        <w:jc w:val="both"/>
      </w:pPr>
      <w:r>
        <w:rPr>
          <w:rFonts w:ascii="Times New Roman"/>
          <w:b w:val="false"/>
          <w:i w:val="false"/>
          <w:color w:val="000000"/>
          <w:sz w:val="28"/>
        </w:rPr>
        <w:t>
      3) получать услуги железнодорожных путей с объектами железнодорожного транспорта по договорам концессии в пути следования поезда в соответствии со сроками и условиями настоящего Договора;</w:t>
      </w:r>
    </w:p>
    <w:bookmarkEnd w:id="1961"/>
    <w:bookmarkStart w:name="z2043" w:id="1962"/>
    <w:p>
      <w:pPr>
        <w:spacing w:after="0"/>
        <w:ind w:left="0"/>
        <w:jc w:val="both"/>
      </w:pPr>
      <w:r>
        <w:rPr>
          <w:rFonts w:ascii="Times New Roman"/>
          <w:b w:val="false"/>
          <w:i w:val="false"/>
          <w:color w:val="000000"/>
          <w:sz w:val="28"/>
        </w:rPr>
        <w:t>
      4) получать от концессионера информацию в письменной форме об изменениях в графике движения поездов, влекущих за собой изменение сроков и условий оказания железнодорожных путей с объектами железнодорожного транспорта по договорам концессии предусмотренных договором, не позднее чем за три календарных дня до введения концессионером указанных изменений (стихийное бедствие, военные действия, забастовки или иные обстоятельства, которые невозможно предусмотреть или предотвратить);</w:t>
      </w:r>
    </w:p>
    <w:bookmarkEnd w:id="1962"/>
    <w:bookmarkStart w:name="z2044" w:id="1963"/>
    <w:p>
      <w:pPr>
        <w:spacing w:after="0"/>
        <w:ind w:left="0"/>
        <w:jc w:val="both"/>
      </w:pPr>
      <w:r>
        <w:rPr>
          <w:rFonts w:ascii="Times New Roman"/>
          <w:b w:val="false"/>
          <w:i w:val="false"/>
          <w:color w:val="000000"/>
          <w:sz w:val="28"/>
        </w:rPr>
        <w:t>
      5) получать от концессионера информацию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выполнения графика движения;</w:t>
      </w:r>
    </w:p>
    <w:bookmarkEnd w:id="1963"/>
    <w:bookmarkStart w:name="z2045" w:id="1964"/>
    <w:p>
      <w:pPr>
        <w:spacing w:after="0"/>
        <w:ind w:left="0"/>
        <w:jc w:val="both"/>
      </w:pPr>
      <w:r>
        <w:rPr>
          <w:rFonts w:ascii="Times New Roman"/>
          <w:b w:val="false"/>
          <w:i w:val="false"/>
          <w:color w:val="000000"/>
          <w:sz w:val="28"/>
        </w:rPr>
        <w:t>
      6) получать информацию от концессионера об изменении тарифов (цен, ставок сборов) на услуги по предоставлению в пользование железнодорожных путей с объектами железнодорожного транспорта по договорам концессии в сроки, установленные законодательством Республики Казахстан о естественных монополиях;</w:t>
      </w:r>
    </w:p>
    <w:bookmarkEnd w:id="1964"/>
    <w:bookmarkStart w:name="z2046" w:id="1965"/>
    <w:p>
      <w:pPr>
        <w:spacing w:after="0"/>
        <w:ind w:left="0"/>
        <w:jc w:val="both"/>
      </w:pPr>
      <w:r>
        <w:rPr>
          <w:rFonts w:ascii="Times New Roman"/>
          <w:b w:val="false"/>
          <w:i w:val="false"/>
          <w:color w:val="000000"/>
          <w:sz w:val="28"/>
        </w:rPr>
        <w:t>
      7) требовать возмещения убытков, причиненных по вине концессионера;</w:t>
      </w:r>
    </w:p>
    <w:bookmarkEnd w:id="1965"/>
    <w:bookmarkStart w:name="z2047" w:id="1966"/>
    <w:p>
      <w:pPr>
        <w:spacing w:after="0"/>
        <w:ind w:left="0"/>
        <w:jc w:val="both"/>
      </w:pPr>
      <w:r>
        <w:rPr>
          <w:rFonts w:ascii="Times New Roman"/>
          <w:b w:val="false"/>
          <w:i w:val="false"/>
          <w:color w:val="000000"/>
          <w:sz w:val="28"/>
        </w:rPr>
        <w:t>
      8) получать информацию о принятом решении временного прекращения или ограничения принятия вагонов концессионером с указанием причин;</w:t>
      </w:r>
    </w:p>
    <w:bookmarkEnd w:id="1966"/>
    <w:bookmarkStart w:name="z2048" w:id="1967"/>
    <w:p>
      <w:pPr>
        <w:spacing w:after="0"/>
        <w:ind w:left="0"/>
        <w:jc w:val="both"/>
      </w:pPr>
      <w:r>
        <w:rPr>
          <w:rFonts w:ascii="Times New Roman"/>
          <w:b w:val="false"/>
          <w:i w:val="false"/>
          <w:color w:val="000000"/>
          <w:sz w:val="28"/>
        </w:rPr>
        <w:t>
      9) отказаться от услуг, не связанных с оказанием услуг железнодорожных путей с объектами железнодорожного транспорта по договорам концессии, а также дополнительных условий, влекущих за собой возникновение обязательств перед третьими лицами;</w:t>
      </w:r>
    </w:p>
    <w:bookmarkEnd w:id="1967"/>
    <w:bookmarkStart w:name="z2049" w:id="1968"/>
    <w:p>
      <w:pPr>
        <w:spacing w:after="0"/>
        <w:ind w:left="0"/>
        <w:jc w:val="both"/>
      </w:pPr>
      <w:r>
        <w:rPr>
          <w:rFonts w:ascii="Times New Roman"/>
          <w:b w:val="false"/>
          <w:i w:val="false"/>
          <w:color w:val="000000"/>
          <w:sz w:val="28"/>
        </w:rPr>
        <w:t>
      10) обжаловать в судебном порядке действия концессионера, противоречащие настоящему Договору и законодательству Республики Казахстан;</w:t>
      </w:r>
    </w:p>
    <w:bookmarkEnd w:id="1968"/>
    <w:bookmarkStart w:name="z2050" w:id="1969"/>
    <w:p>
      <w:pPr>
        <w:spacing w:after="0"/>
        <w:ind w:left="0"/>
        <w:jc w:val="both"/>
      </w:pPr>
      <w:r>
        <w:rPr>
          <w:rFonts w:ascii="Times New Roman"/>
          <w:b w:val="false"/>
          <w:i w:val="false"/>
          <w:color w:val="000000"/>
          <w:sz w:val="28"/>
        </w:rPr>
        <w:t>
      11) иметь иные права, предусмотренные законодательством Республики Казахстан.</w:t>
      </w:r>
    </w:p>
    <w:bookmarkEnd w:id="1969"/>
    <w:bookmarkStart w:name="z2051" w:id="1970"/>
    <w:p>
      <w:pPr>
        <w:spacing w:after="0"/>
        <w:ind w:left="0"/>
        <w:jc w:val="both"/>
      </w:pPr>
      <w:r>
        <w:rPr>
          <w:rFonts w:ascii="Times New Roman"/>
          <w:b w:val="false"/>
          <w:i w:val="false"/>
          <w:color w:val="000000"/>
          <w:sz w:val="28"/>
        </w:rPr>
        <w:t>
      24. Перевозчик обязан:</w:t>
      </w:r>
    </w:p>
    <w:bookmarkEnd w:id="1970"/>
    <w:bookmarkStart w:name="z2052" w:id="1971"/>
    <w:p>
      <w:pPr>
        <w:spacing w:after="0"/>
        <w:ind w:left="0"/>
        <w:jc w:val="both"/>
      </w:pPr>
      <w:r>
        <w:rPr>
          <w:rFonts w:ascii="Times New Roman"/>
          <w:b w:val="false"/>
          <w:i w:val="false"/>
          <w:color w:val="000000"/>
          <w:sz w:val="28"/>
        </w:rPr>
        <w:t>
      1) своевременно и в полном объеме оплачивать услуги железнодорожных путей с объектами железнодорожного транспорта по договорам концессии;</w:t>
      </w:r>
    </w:p>
    <w:bookmarkEnd w:id="1971"/>
    <w:bookmarkStart w:name="z2053" w:id="1972"/>
    <w:p>
      <w:pPr>
        <w:spacing w:after="0"/>
        <w:ind w:left="0"/>
        <w:jc w:val="both"/>
      </w:pPr>
      <w:r>
        <w:rPr>
          <w:rFonts w:ascii="Times New Roman"/>
          <w:b w:val="false"/>
          <w:i w:val="false"/>
          <w:color w:val="000000"/>
          <w:sz w:val="28"/>
        </w:rPr>
        <w:t xml:space="preserve">
      2) обеспечивать выполнение перевозок грузов железнодорожным транспортом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перевозок грузов железнодорожным транспортом, утвержденными приказом Министра индустрии и инфраструктурного развития Республики Казахстан от августа 2019 года № 612 (зарегистрирован в Реестре государственной регистрации нормативных правовых актов Республики Казахстан за № 19188) и требованиями технической эксплуатации железнодорожного подвижного состава, предусмотренными нормативными правовыми актами в области железнодорожного транспорта;</w:t>
      </w:r>
    </w:p>
    <w:bookmarkEnd w:id="1972"/>
    <w:bookmarkStart w:name="z2054" w:id="1973"/>
    <w:p>
      <w:pPr>
        <w:spacing w:after="0"/>
        <w:ind w:left="0"/>
        <w:jc w:val="both"/>
      </w:pPr>
      <w:r>
        <w:rPr>
          <w:rFonts w:ascii="Times New Roman"/>
          <w:b w:val="false"/>
          <w:i w:val="false"/>
          <w:color w:val="000000"/>
          <w:sz w:val="28"/>
        </w:rPr>
        <w:t>
      3) представлять концессионеру информацию для организации, планирования и осуществления услуг железнодорожных путей с объектами железнодорожного транспорта по договорам концессии;</w:t>
      </w:r>
    </w:p>
    <w:bookmarkEnd w:id="1973"/>
    <w:bookmarkStart w:name="z2055" w:id="1974"/>
    <w:p>
      <w:pPr>
        <w:spacing w:after="0"/>
        <w:ind w:left="0"/>
        <w:jc w:val="both"/>
      </w:pPr>
      <w:r>
        <w:rPr>
          <w:rFonts w:ascii="Times New Roman"/>
          <w:b w:val="false"/>
          <w:i w:val="false"/>
          <w:color w:val="000000"/>
          <w:sz w:val="28"/>
        </w:rPr>
        <w:t>
      4) соблюдать технологические нормы, утвержденный график движения поездов, техническо-распорядительные акты, технологические процессы станций и единые технологические процессы работы станций и подъездных путей;</w:t>
      </w:r>
    </w:p>
    <w:bookmarkEnd w:id="1974"/>
    <w:bookmarkStart w:name="z2056" w:id="1975"/>
    <w:p>
      <w:pPr>
        <w:spacing w:after="0"/>
        <w:ind w:left="0"/>
        <w:jc w:val="both"/>
      </w:pPr>
      <w:r>
        <w:rPr>
          <w:rFonts w:ascii="Times New Roman"/>
          <w:b w:val="false"/>
          <w:i w:val="false"/>
          <w:color w:val="000000"/>
          <w:sz w:val="28"/>
        </w:rPr>
        <w:t xml:space="preserve">
      5) выполнять требования </w:t>
      </w:r>
      <w:r>
        <w:rPr>
          <w:rFonts w:ascii="Times New Roman"/>
          <w:b w:val="false"/>
          <w:i w:val="false"/>
          <w:color w:val="000000"/>
          <w:sz w:val="28"/>
        </w:rPr>
        <w:t>Инструкции</w:t>
      </w:r>
      <w:r>
        <w:rPr>
          <w:rFonts w:ascii="Times New Roman"/>
          <w:b w:val="false"/>
          <w:i w:val="false"/>
          <w:color w:val="000000"/>
          <w:sz w:val="28"/>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r>
        <w:rPr>
          <w:rFonts w:ascii="Times New Roman"/>
          <w:b w:val="false"/>
          <w:i w:val="false"/>
          <w:color w:val="000000"/>
          <w:sz w:val="28"/>
        </w:rPr>
        <w:t>Инструкции</w:t>
      </w:r>
      <w:r>
        <w:rPr>
          <w:rFonts w:ascii="Times New Roman"/>
          <w:b w:val="false"/>
          <w:i w:val="false"/>
          <w:color w:val="000000"/>
          <w:sz w:val="28"/>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w:t>
      </w:r>
    </w:p>
    <w:bookmarkEnd w:id="1975"/>
    <w:bookmarkStart w:name="z2057" w:id="1976"/>
    <w:p>
      <w:pPr>
        <w:spacing w:after="0"/>
        <w:ind w:left="0"/>
        <w:jc w:val="both"/>
      </w:pPr>
      <w:r>
        <w:rPr>
          <w:rFonts w:ascii="Times New Roman"/>
          <w:b w:val="false"/>
          <w:i w:val="false"/>
          <w:color w:val="000000"/>
          <w:sz w:val="28"/>
        </w:rPr>
        <w:t>
      6) предъявлять концессионеру лицензии на осуществляемые им виды деятельности, связанные с получением услуг по настоящему Договору, и своевременно информировать концессионера о приостановлении действия либо аннулировании указанных лицензий;</w:t>
      </w:r>
    </w:p>
    <w:bookmarkEnd w:id="1976"/>
    <w:bookmarkStart w:name="z2058" w:id="1977"/>
    <w:p>
      <w:pPr>
        <w:spacing w:after="0"/>
        <w:ind w:left="0"/>
        <w:jc w:val="both"/>
      </w:pPr>
      <w:r>
        <w:rPr>
          <w:rFonts w:ascii="Times New Roman"/>
          <w:b w:val="false"/>
          <w:i w:val="false"/>
          <w:color w:val="000000"/>
          <w:sz w:val="28"/>
        </w:rPr>
        <w:t>
      7) выполнять распоряжения концессионера, касающиеся обеспечения требований безопасности движения поездов, нормативов графика движения, плана и порядка формирования поездов, технологических процессов работы линейных подразделений инфраструктуры железнодорожных путей с объектами железнодорожного транспорта по договорам концессии;</w:t>
      </w:r>
    </w:p>
    <w:bookmarkEnd w:id="1977"/>
    <w:bookmarkStart w:name="z2059" w:id="1978"/>
    <w:p>
      <w:pPr>
        <w:spacing w:after="0"/>
        <w:ind w:left="0"/>
        <w:jc w:val="both"/>
      </w:pPr>
      <w:r>
        <w:rPr>
          <w:rFonts w:ascii="Times New Roman"/>
          <w:b w:val="false"/>
          <w:i w:val="false"/>
          <w:color w:val="000000"/>
          <w:sz w:val="28"/>
        </w:rPr>
        <w:t>
      8) соблюдать сроки и условия, предусмотренные настоящим Договором;</w:t>
      </w:r>
    </w:p>
    <w:bookmarkEnd w:id="1978"/>
    <w:bookmarkStart w:name="z2060" w:id="1979"/>
    <w:p>
      <w:pPr>
        <w:spacing w:after="0"/>
        <w:ind w:left="0"/>
        <w:jc w:val="both"/>
      </w:pPr>
      <w:r>
        <w:rPr>
          <w:rFonts w:ascii="Times New Roman"/>
          <w:b w:val="false"/>
          <w:i w:val="false"/>
          <w:color w:val="000000"/>
          <w:sz w:val="28"/>
        </w:rPr>
        <w:t>
      9) уведомлять в письменной форме концессионера в срок, установленный законодательством Республики Казахстан в области железнодорожного транспорта, об отказе в получении услуг, предусмотренных в согласованных сторонами заявках на пользование железнодорожных путей с объектами железнодорожного транспорта по договорам концессии;</w:t>
      </w:r>
    </w:p>
    <w:bookmarkEnd w:id="1979"/>
    <w:bookmarkStart w:name="z2061" w:id="1980"/>
    <w:p>
      <w:pPr>
        <w:spacing w:after="0"/>
        <w:ind w:left="0"/>
        <w:jc w:val="both"/>
      </w:pPr>
      <w:r>
        <w:rPr>
          <w:rFonts w:ascii="Times New Roman"/>
          <w:b w:val="false"/>
          <w:i w:val="false"/>
          <w:color w:val="000000"/>
          <w:sz w:val="28"/>
        </w:rPr>
        <w:t>
      10) сообщать концессионеру об обнаруженных повреждениях объектов железнодорожных путей с объектами железнодорожного транспорта по договорам концессии, а также нарушениях технической эксплуатации, установленными нормативными правовыми актами в области железнодорожного транспорта третьими лицами;</w:t>
      </w:r>
    </w:p>
    <w:bookmarkEnd w:id="1980"/>
    <w:bookmarkStart w:name="z2062" w:id="1981"/>
    <w:p>
      <w:pPr>
        <w:spacing w:after="0"/>
        <w:ind w:left="0"/>
        <w:jc w:val="both"/>
      </w:pPr>
      <w:r>
        <w:rPr>
          <w:rFonts w:ascii="Times New Roman"/>
          <w:b w:val="false"/>
          <w:i w:val="false"/>
          <w:color w:val="000000"/>
          <w:sz w:val="28"/>
        </w:rPr>
        <w:t>
      11) соблюдать требования уполномоченного органа в области железнодорожного транспорта в части пользования железнодорожных путей с объектами железнодорожного транспорта по договорам концессии;</w:t>
      </w:r>
    </w:p>
    <w:bookmarkEnd w:id="1981"/>
    <w:bookmarkStart w:name="z2063" w:id="1982"/>
    <w:p>
      <w:pPr>
        <w:spacing w:after="0"/>
        <w:ind w:left="0"/>
        <w:jc w:val="both"/>
      </w:pPr>
      <w:r>
        <w:rPr>
          <w:rFonts w:ascii="Times New Roman"/>
          <w:b w:val="false"/>
          <w:i w:val="false"/>
          <w:color w:val="000000"/>
          <w:sz w:val="28"/>
        </w:rPr>
        <w:t>
      12) обеспечить выполнение заявленных в плане перевозок объемов, за исключением случаев, когда отсутствуют технические и технологические возможности получения услуг железнодорожных путей с объектами железнодорожного транспорта по договорам концессии;</w:t>
      </w:r>
    </w:p>
    <w:bookmarkEnd w:id="1982"/>
    <w:bookmarkStart w:name="z2064" w:id="1983"/>
    <w:p>
      <w:pPr>
        <w:spacing w:after="0"/>
        <w:ind w:left="0"/>
        <w:jc w:val="both"/>
      </w:pPr>
      <w:r>
        <w:rPr>
          <w:rFonts w:ascii="Times New Roman"/>
          <w:b w:val="false"/>
          <w:i w:val="false"/>
          <w:color w:val="000000"/>
          <w:sz w:val="28"/>
        </w:rPr>
        <w:t>
      13) соблюдать указания концессионера по централизованному управлению перевозочным процессом;</w:t>
      </w:r>
    </w:p>
    <w:bookmarkEnd w:id="1983"/>
    <w:bookmarkStart w:name="z2065" w:id="1984"/>
    <w:p>
      <w:pPr>
        <w:spacing w:after="0"/>
        <w:ind w:left="0"/>
        <w:jc w:val="both"/>
      </w:pPr>
      <w:r>
        <w:rPr>
          <w:rFonts w:ascii="Times New Roman"/>
          <w:b w:val="false"/>
          <w:i w:val="false"/>
          <w:color w:val="000000"/>
          <w:sz w:val="28"/>
        </w:rPr>
        <w:t>
      14) обеспечить соответствие квалификации работников, связанных с перевозочным процессом, требованиям, установленным в области железнодорожного транспорта;</w:t>
      </w:r>
    </w:p>
    <w:bookmarkEnd w:id="1984"/>
    <w:bookmarkStart w:name="z2066" w:id="1985"/>
    <w:p>
      <w:pPr>
        <w:spacing w:after="0"/>
        <w:ind w:left="0"/>
        <w:jc w:val="both"/>
      </w:pPr>
      <w:r>
        <w:rPr>
          <w:rFonts w:ascii="Times New Roman"/>
          <w:b w:val="false"/>
          <w:i w:val="false"/>
          <w:color w:val="000000"/>
          <w:sz w:val="28"/>
        </w:rPr>
        <w:t>
      15) обеспечить соответствие подвижного состава требованиям, установленным в области железнодорожного транспорта.</w:t>
      </w:r>
    </w:p>
    <w:bookmarkEnd w:id="1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7" w:id="1986"/>
    <w:p>
      <w:pPr>
        <w:spacing w:after="0"/>
        <w:ind w:left="0"/>
        <w:jc w:val="left"/>
      </w:pPr>
      <w:r>
        <w:rPr>
          <w:rFonts w:ascii="Times New Roman"/>
          <w:b/>
          <w:i w:val="false"/>
          <w:color w:val="000000"/>
        </w:rPr>
        <w:t xml:space="preserve"> Глава 6. Ответственность сторон</w:t>
      </w:r>
    </w:p>
    <w:bookmarkEnd w:id="1986"/>
    <w:bookmarkStart w:name="z2068" w:id="1987"/>
    <w:p>
      <w:pPr>
        <w:spacing w:after="0"/>
        <w:ind w:left="0"/>
        <w:jc w:val="both"/>
      </w:pPr>
      <w:r>
        <w:rPr>
          <w:rFonts w:ascii="Times New Roman"/>
          <w:b w:val="false"/>
          <w:i w:val="false"/>
          <w:color w:val="000000"/>
          <w:sz w:val="28"/>
        </w:rPr>
        <w:t>
      25. Стороны несут ответственность за неисполнение или ненадлежащее исполнение условий настоящего Договора в соответствии с гражданским законодательством Республики Казахстан, законодательством Республики Казахстан о естественных монополиях и законодательством Республики Казахстан в области железнодорожного транспорта.</w:t>
      </w:r>
    </w:p>
    <w:bookmarkEnd w:id="1987"/>
    <w:bookmarkStart w:name="z2069" w:id="1988"/>
    <w:p>
      <w:pPr>
        <w:spacing w:after="0"/>
        <w:ind w:left="0"/>
        <w:jc w:val="both"/>
      </w:pPr>
      <w:r>
        <w:rPr>
          <w:rFonts w:ascii="Times New Roman"/>
          <w:b w:val="false"/>
          <w:i w:val="false"/>
          <w:color w:val="000000"/>
          <w:sz w:val="28"/>
        </w:rPr>
        <w:t>
      26. Уплата пени не освобождает перевозчика от внесения причитающихся концессионеру платежей в соответствии с условиями Договора.</w:t>
      </w:r>
    </w:p>
    <w:bookmarkEnd w:id="1988"/>
    <w:bookmarkStart w:name="z2070" w:id="1989"/>
    <w:p>
      <w:pPr>
        <w:spacing w:after="0"/>
        <w:ind w:left="0"/>
        <w:jc w:val="both"/>
      </w:pPr>
      <w:r>
        <w:rPr>
          <w:rFonts w:ascii="Times New Roman"/>
          <w:b w:val="false"/>
          <w:i w:val="false"/>
          <w:color w:val="000000"/>
          <w:sz w:val="28"/>
        </w:rPr>
        <w:t>
      27. В случае непредоставления услуг в установленный срок, концессионер уплачивает перевозчику неустойку по ставке рефинансирования, установленной Национальным банком Республики Казахстан.</w:t>
      </w:r>
    </w:p>
    <w:bookmarkEnd w:id="1989"/>
    <w:bookmarkStart w:name="z2071" w:id="1990"/>
    <w:p>
      <w:pPr>
        <w:spacing w:after="0"/>
        <w:ind w:left="0"/>
        <w:jc w:val="both"/>
      </w:pPr>
      <w:r>
        <w:rPr>
          <w:rFonts w:ascii="Times New Roman"/>
          <w:b w:val="false"/>
          <w:i w:val="false"/>
          <w:color w:val="000000"/>
          <w:sz w:val="28"/>
        </w:rPr>
        <w:t>
      28. Перевозчик при несоблюдении сроков информирования концессионера об отказе в получении услуг, оказываемых на условиях настоящего Договора, уплачивает концессионеру штраф в размере ставки рефинансирования Национального Банка Республики Казахстан от суммы причитающихся платежей за планируемый объем услуг железнодорожных путей с объектами железнодорожного транспорта по договорам концессии со дня отказа от получения услуг.</w:t>
      </w:r>
    </w:p>
    <w:bookmarkEnd w:id="1990"/>
    <w:bookmarkStart w:name="z2072" w:id="1991"/>
    <w:p>
      <w:pPr>
        <w:spacing w:after="0"/>
        <w:ind w:left="0"/>
        <w:jc w:val="both"/>
      </w:pPr>
      <w:r>
        <w:rPr>
          <w:rFonts w:ascii="Times New Roman"/>
          <w:b w:val="false"/>
          <w:i w:val="false"/>
          <w:color w:val="000000"/>
          <w:sz w:val="28"/>
        </w:rPr>
        <w:t>
      29. Концессионер при несоблюдении срока информирования перевозчика об изменении графика движения поездов уплачивает перевозчику штраф в размере ставки рефинансирования Национального Банка Республики Казахстан.</w:t>
      </w:r>
    </w:p>
    <w:bookmarkEnd w:id="1991"/>
    <w:bookmarkStart w:name="z2073" w:id="1992"/>
    <w:p>
      <w:pPr>
        <w:spacing w:after="0"/>
        <w:ind w:left="0"/>
        <w:jc w:val="both"/>
      </w:pPr>
      <w:r>
        <w:rPr>
          <w:rFonts w:ascii="Times New Roman"/>
          <w:b w:val="false"/>
          <w:i w:val="false"/>
          <w:color w:val="000000"/>
          <w:sz w:val="28"/>
        </w:rPr>
        <w:t>
      30. Убытки, причиненные третьим лицам в связи с неисполнением или ненадлежащим исполнением обязательств концессионером и (или) перевозчиком, возмещаются сторонами в порядке и размерах, предусмотренных гражданским законодательством Республики Казахстан.</w:t>
      </w:r>
    </w:p>
    <w:bookmarkEnd w:id="1992"/>
    <w:bookmarkStart w:name="z2074" w:id="1993"/>
    <w:p>
      <w:pPr>
        <w:spacing w:after="0"/>
        <w:ind w:left="0"/>
        <w:jc w:val="left"/>
      </w:pPr>
      <w:r>
        <w:rPr>
          <w:rFonts w:ascii="Times New Roman"/>
          <w:b/>
          <w:i w:val="false"/>
          <w:color w:val="000000"/>
        </w:rPr>
        <w:t xml:space="preserve"> Глава 7. Обстоятельства непреодолимой силы</w:t>
      </w:r>
    </w:p>
    <w:bookmarkEnd w:id="1993"/>
    <w:bookmarkStart w:name="z2075" w:id="1994"/>
    <w:p>
      <w:pPr>
        <w:spacing w:after="0"/>
        <w:ind w:left="0"/>
        <w:jc w:val="both"/>
      </w:pPr>
      <w:r>
        <w:rPr>
          <w:rFonts w:ascii="Times New Roman"/>
          <w:b w:val="false"/>
          <w:i w:val="false"/>
          <w:color w:val="000000"/>
          <w:sz w:val="28"/>
        </w:rPr>
        <w:t>
      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1994"/>
    <w:bookmarkStart w:name="z2076" w:id="1995"/>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1995"/>
    <w:bookmarkStart w:name="z2077" w:id="1996"/>
    <w:p>
      <w:pPr>
        <w:spacing w:after="0"/>
        <w:ind w:left="0"/>
        <w:jc w:val="both"/>
      </w:pPr>
      <w:r>
        <w:rPr>
          <w:rFonts w:ascii="Times New Roman"/>
          <w:b w:val="false"/>
          <w:i w:val="false"/>
          <w:color w:val="000000"/>
          <w:sz w:val="28"/>
        </w:rPr>
        <w:t>
      32.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1996"/>
    <w:bookmarkStart w:name="z2078" w:id="1997"/>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1997"/>
    <w:bookmarkStart w:name="z2079" w:id="1998"/>
    <w:p>
      <w:pPr>
        <w:spacing w:after="0"/>
        <w:ind w:left="0"/>
        <w:jc w:val="left"/>
      </w:pPr>
      <w:r>
        <w:rPr>
          <w:rFonts w:ascii="Times New Roman"/>
          <w:b/>
          <w:i w:val="false"/>
          <w:color w:val="000000"/>
        </w:rPr>
        <w:t xml:space="preserve"> Глава 8. Разрешение споров</w:t>
      </w:r>
    </w:p>
    <w:bookmarkEnd w:id="1998"/>
    <w:bookmarkStart w:name="z2080" w:id="1999"/>
    <w:p>
      <w:pPr>
        <w:spacing w:after="0"/>
        <w:ind w:left="0"/>
        <w:jc w:val="both"/>
      </w:pPr>
      <w:r>
        <w:rPr>
          <w:rFonts w:ascii="Times New Roman"/>
          <w:b w:val="false"/>
          <w:i w:val="false"/>
          <w:color w:val="000000"/>
          <w:sz w:val="28"/>
        </w:rPr>
        <w:t>
      33.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1999"/>
    <w:bookmarkStart w:name="z2081" w:id="2000"/>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2000"/>
    <w:bookmarkStart w:name="z2082" w:id="2001"/>
    <w:p>
      <w:pPr>
        <w:spacing w:after="0"/>
        <w:ind w:left="0"/>
        <w:jc w:val="both"/>
      </w:pPr>
      <w:r>
        <w:rPr>
          <w:rFonts w:ascii="Times New Roman"/>
          <w:b w:val="false"/>
          <w:i w:val="false"/>
          <w:color w:val="000000"/>
          <w:sz w:val="28"/>
        </w:rPr>
        <w:t>
      34. В случае не достижения согласия все споры и разногласия по Договору разрешаются в судах по месту нахождения ответчика.</w:t>
      </w:r>
    </w:p>
    <w:bookmarkEnd w:id="2001"/>
    <w:bookmarkStart w:name="z2083" w:id="2002"/>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2002"/>
    <w:bookmarkStart w:name="z2084" w:id="2003"/>
    <w:p>
      <w:pPr>
        <w:spacing w:after="0"/>
        <w:ind w:left="0"/>
        <w:jc w:val="both"/>
      </w:pPr>
      <w:r>
        <w:rPr>
          <w:rFonts w:ascii="Times New Roman"/>
          <w:b w:val="false"/>
          <w:i w:val="false"/>
          <w:color w:val="000000"/>
          <w:sz w:val="28"/>
        </w:rPr>
        <w:t>
      35. Отношения Сторон, вытекающие из Договора и не урегулированные им, регулируются действующим законодательством Республики Казахстан.</w:t>
      </w:r>
    </w:p>
    <w:bookmarkEnd w:id="2003"/>
    <w:bookmarkStart w:name="z2085" w:id="2004"/>
    <w:p>
      <w:pPr>
        <w:spacing w:after="0"/>
        <w:ind w:left="0"/>
        <w:jc w:val="both"/>
      </w:pPr>
      <w:r>
        <w:rPr>
          <w:rFonts w:ascii="Times New Roman"/>
          <w:b w:val="false"/>
          <w:i w:val="false"/>
          <w:color w:val="000000"/>
          <w:sz w:val="28"/>
        </w:rPr>
        <w:t>
      36. Договор составляется в двух экземплярах на казахском и русском языках по одному экземпляру для каждой Стороны.</w:t>
      </w:r>
    </w:p>
    <w:bookmarkEnd w:id="2004"/>
    <w:bookmarkStart w:name="z2086" w:id="2005"/>
    <w:p>
      <w:pPr>
        <w:spacing w:after="0"/>
        <w:ind w:left="0"/>
        <w:jc w:val="both"/>
      </w:pPr>
      <w:r>
        <w:rPr>
          <w:rFonts w:ascii="Times New Roman"/>
          <w:b w:val="false"/>
          <w:i w:val="false"/>
          <w:color w:val="000000"/>
          <w:sz w:val="28"/>
        </w:rPr>
        <w:t>
      37.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2005"/>
    <w:bookmarkStart w:name="z2087" w:id="2006"/>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2006"/>
    <w:bookmarkStart w:name="z2088" w:id="2007"/>
    <w:p>
      <w:pPr>
        <w:spacing w:after="0"/>
        <w:ind w:left="0"/>
        <w:jc w:val="left"/>
      </w:pPr>
      <w:r>
        <w:rPr>
          <w:rFonts w:ascii="Times New Roman"/>
          <w:b/>
          <w:i w:val="false"/>
          <w:color w:val="000000"/>
        </w:rPr>
        <w:t xml:space="preserve"> Глава 9. Срок действия Договора</w:t>
      </w:r>
    </w:p>
    <w:bookmarkEnd w:id="2007"/>
    <w:bookmarkStart w:name="z2089" w:id="2008"/>
    <w:p>
      <w:pPr>
        <w:spacing w:after="0"/>
        <w:ind w:left="0"/>
        <w:jc w:val="both"/>
      </w:pPr>
      <w:r>
        <w:rPr>
          <w:rFonts w:ascii="Times New Roman"/>
          <w:b w:val="false"/>
          <w:i w:val="false"/>
          <w:color w:val="000000"/>
          <w:sz w:val="28"/>
        </w:rPr>
        <w:t>
      38. Договор вступает в силу с 00:00 часов (по времени города Нур-Султан) "___" _____ 20__ года и действует до 24:00 часов "___" _______20___года.</w:t>
      </w:r>
    </w:p>
    <w:bookmarkEnd w:id="2008"/>
    <w:bookmarkStart w:name="z2090" w:id="2009"/>
    <w:p>
      <w:pPr>
        <w:spacing w:after="0"/>
        <w:ind w:left="0"/>
        <w:jc w:val="both"/>
      </w:pPr>
      <w:r>
        <w:rPr>
          <w:rFonts w:ascii="Times New Roman"/>
          <w:b w:val="false"/>
          <w:i w:val="false"/>
          <w:color w:val="000000"/>
          <w:sz w:val="28"/>
        </w:rPr>
        <w:t>
      39.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2009"/>
    <w:bookmarkStart w:name="z2091" w:id="2010"/>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2010"/>
    <w:bookmarkStart w:name="z2092" w:id="2011"/>
    <w:p>
      <w:pPr>
        <w:spacing w:after="0"/>
        <w:ind w:left="0"/>
        <w:jc w:val="left"/>
      </w:pPr>
      <w:r>
        <w:rPr>
          <w:rFonts w:ascii="Times New Roman"/>
          <w:b/>
          <w:i w:val="false"/>
          <w:color w:val="000000"/>
        </w:rPr>
        <w:t xml:space="preserve"> Глава 10. Юридические адреса, банковские реквизиты и подписи сторон</w:t>
      </w:r>
    </w:p>
    <w:bookmarkEnd w:id="20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093" w:id="2012"/>
          <w:p>
            <w:pPr>
              <w:spacing w:after="20"/>
              <w:ind w:left="20"/>
              <w:jc w:val="both"/>
            </w:pPr>
            <w:r>
              <w:rPr>
                <w:rFonts w:ascii="Times New Roman"/>
                <w:b w:val="false"/>
                <w:i w:val="false"/>
                <w:color w:val="000000"/>
                <w:sz w:val="20"/>
              </w:rPr>
              <w:t>
Концессионер:</w:t>
            </w:r>
          </w:p>
          <w:bookmarkEnd w:id="20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___________________________</w:t>
            </w:r>
          </w:p>
        </w:tc>
        <w:tc>
          <w:tcPr>
            <w:tcW w:w="6150" w:type="dxa"/>
            <w:tcBorders/>
            <w:tcMar>
              <w:top w:w="15" w:type="dxa"/>
              <w:left w:w="15" w:type="dxa"/>
              <w:bottom w:w="15" w:type="dxa"/>
              <w:right w:w="15" w:type="dxa"/>
            </w:tcMar>
            <w:vAlign w:val="center"/>
          </w:tcPr>
          <w:bookmarkStart w:name="z2095" w:id="2013"/>
          <w:p>
            <w:pPr>
              <w:spacing w:after="20"/>
              <w:ind w:left="20"/>
              <w:jc w:val="both"/>
            </w:pPr>
            <w:r>
              <w:rPr>
                <w:rFonts w:ascii="Times New Roman"/>
                <w:b w:val="false"/>
                <w:i w:val="false"/>
                <w:color w:val="000000"/>
                <w:sz w:val="20"/>
              </w:rPr>
              <w:t>
Перевозчик:</w:t>
            </w:r>
          </w:p>
          <w:bookmarkEnd w:id="201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2098" w:id="2014"/>
    <w:p>
      <w:pPr>
        <w:spacing w:after="0"/>
        <w:ind w:left="0"/>
        <w:jc w:val="left"/>
      </w:pPr>
      <w:r>
        <w:rPr>
          <w:rFonts w:ascii="Times New Roman"/>
          <w:b/>
          <w:i w:val="false"/>
          <w:color w:val="000000"/>
        </w:rPr>
        <w:t xml:space="preserve">        Типовой договор на оказание услуг по организации балансирования</w:t>
      </w:r>
      <w:r>
        <w:br/>
      </w:r>
      <w:r>
        <w:rPr>
          <w:rFonts w:ascii="Times New Roman"/>
          <w:b/>
          <w:i w:val="false"/>
          <w:color w:val="000000"/>
        </w:rPr>
        <w:t xml:space="preserve">             производства-потребления электрической энергии</w:t>
      </w:r>
    </w:p>
    <w:bookmarkEnd w:id="20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099" w:id="2015"/>
          <w:p>
            <w:pPr>
              <w:spacing w:after="20"/>
              <w:ind w:left="20"/>
              <w:jc w:val="both"/>
            </w:pPr>
            <w:r>
              <w:rPr>
                <w:rFonts w:ascii="Times New Roman"/>
                <w:b w:val="false"/>
                <w:i w:val="false"/>
                <w:color w:val="000000"/>
                <w:sz w:val="20"/>
              </w:rPr>
              <w:t>
__________________________</w:t>
            </w:r>
          </w:p>
          <w:bookmarkEnd w:id="2015"/>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 __ года</w:t>
            </w:r>
          </w:p>
        </w:tc>
      </w:tr>
    </w:tbl>
    <w:p>
      <w:pPr>
        <w:spacing w:after="0"/>
        <w:ind w:left="0"/>
        <w:jc w:val="both"/>
      </w:pPr>
      <w:bookmarkStart w:name="z2100" w:id="2016"/>
      <w:r>
        <w:rPr>
          <w:rFonts w:ascii="Times New Roman"/>
          <w:b w:val="false"/>
          <w:i w:val="false"/>
          <w:color w:val="000000"/>
          <w:sz w:val="28"/>
        </w:rPr>
        <w:t>
      ____________________________________________________________________</w:t>
      </w:r>
    </w:p>
    <w:bookmarkEnd w:id="2016"/>
    <w:p>
      <w:pPr>
        <w:spacing w:after="0"/>
        <w:ind w:left="0"/>
        <w:jc w:val="both"/>
      </w:pPr>
      <w:r>
        <w:rPr>
          <w:rFonts w:ascii="Times New Roman"/>
          <w:b w:val="false"/>
          <w:i w:val="false"/>
          <w:color w:val="000000"/>
          <w:sz w:val="28"/>
        </w:rPr>
        <w:t>(наименование субъекта, предоставляющего услуги по организации</w:t>
      </w:r>
    </w:p>
    <w:p>
      <w:pPr>
        <w:spacing w:after="0"/>
        <w:ind w:left="0"/>
        <w:jc w:val="both"/>
      </w:pPr>
      <w:r>
        <w:rPr>
          <w:rFonts w:ascii="Times New Roman"/>
          <w:b w:val="false"/>
          <w:i w:val="false"/>
          <w:color w:val="000000"/>
          <w:sz w:val="28"/>
        </w:rPr>
        <w:t>балансирования производства-потребления электрической энергии,</w:t>
      </w:r>
    </w:p>
    <w:p>
      <w:pPr>
        <w:spacing w:after="0"/>
        <w:ind w:left="0"/>
        <w:jc w:val="both"/>
      </w:pPr>
      <w:r>
        <w:rPr>
          <w:rFonts w:ascii="Times New Roman"/>
          <w:b w:val="false"/>
          <w:i w:val="false"/>
          <w:color w:val="000000"/>
          <w:sz w:val="28"/>
        </w:rPr>
        <w:t>бизнес идентификационный номер) в лице ______________________________</w:t>
      </w:r>
    </w:p>
    <w:p>
      <w:pPr>
        <w:spacing w:after="0"/>
        <w:ind w:left="0"/>
        <w:jc w:val="both"/>
      </w:pPr>
      <w:r>
        <w:rPr>
          <w:rFonts w:ascii="Times New Roman"/>
          <w:b w:val="false"/>
          <w:i w:val="false"/>
          <w:color w:val="000000"/>
          <w:sz w:val="28"/>
        </w:rPr>
        <w:t>__________________________________________, действующего на основании</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 именуемый в дальнейшем Поставщик</w:t>
      </w:r>
    </w:p>
    <w:p>
      <w:pPr>
        <w:spacing w:after="0"/>
        <w:ind w:left="0"/>
        <w:jc w:val="both"/>
      </w:pPr>
      <w:r>
        <w:rPr>
          <w:rFonts w:ascii="Times New Roman"/>
          <w:b w:val="false"/>
          <w:i w:val="false"/>
          <w:color w:val="000000"/>
          <w:sz w:val="28"/>
        </w:rPr>
        <w:t>(наименование документа) с одной стороны, и пользователь услугами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(реквизиты потребителя, адрес, бизнес идентификационный номер)</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нужное подчеркнуть)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в лице _____________________________________, действующего на основании</w:t>
      </w:r>
    </w:p>
    <w:p>
      <w:pPr>
        <w:spacing w:after="0"/>
        <w:ind w:left="0"/>
        <w:jc w:val="both"/>
      </w:pPr>
      <w:r>
        <w:rPr>
          <w:rFonts w:ascii="Times New Roman"/>
          <w:b w:val="false"/>
          <w:i w:val="false"/>
          <w:color w:val="000000"/>
          <w:sz w:val="28"/>
        </w:rPr>
        <w:t>_________________, именуемый в дальнейшем Потребитель,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2101" w:id="2017"/>
    <w:p>
      <w:pPr>
        <w:spacing w:after="0"/>
        <w:ind w:left="0"/>
        <w:jc w:val="left"/>
      </w:pPr>
      <w:r>
        <w:rPr>
          <w:rFonts w:ascii="Times New Roman"/>
          <w:b/>
          <w:i w:val="false"/>
          <w:color w:val="000000"/>
        </w:rPr>
        <w:t xml:space="preserve"> Глава 1. Основные понятия, используемые в Договоре</w:t>
      </w:r>
    </w:p>
    <w:bookmarkEnd w:id="2017"/>
    <w:bookmarkStart w:name="z2102" w:id="2018"/>
    <w:p>
      <w:pPr>
        <w:spacing w:after="0"/>
        <w:ind w:left="0"/>
        <w:jc w:val="both"/>
      </w:pPr>
      <w:r>
        <w:rPr>
          <w:rFonts w:ascii="Times New Roman"/>
          <w:b w:val="false"/>
          <w:i w:val="false"/>
          <w:color w:val="000000"/>
          <w:sz w:val="28"/>
        </w:rPr>
        <w:t>
      1. В Договоре используются следующие основные понятия:</w:t>
      </w:r>
    </w:p>
    <w:bookmarkEnd w:id="2018"/>
    <w:bookmarkStart w:name="z2418" w:id="2019"/>
    <w:p>
      <w:pPr>
        <w:spacing w:after="0"/>
        <w:ind w:left="0"/>
        <w:jc w:val="both"/>
      </w:pPr>
      <w:r>
        <w:rPr>
          <w:rFonts w:ascii="Times New Roman"/>
          <w:b w:val="false"/>
          <w:i w:val="false"/>
          <w:color w:val="000000"/>
          <w:sz w:val="28"/>
        </w:rPr>
        <w:t>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bookmarkEnd w:id="2019"/>
    <w:bookmarkStart w:name="z2419" w:id="2020"/>
    <w:p>
      <w:pPr>
        <w:spacing w:after="0"/>
        <w:ind w:left="0"/>
        <w:jc w:val="both"/>
      </w:pPr>
      <w:r>
        <w:rPr>
          <w:rFonts w:ascii="Times New Roman"/>
          <w:b w:val="false"/>
          <w:i w:val="false"/>
          <w:color w:val="000000"/>
          <w:sz w:val="28"/>
        </w:rPr>
        <w:t>
      расчетный период – календарный месяц (с 00:00 часов первого дня до 24:00 часов последнего дня месяца (время среднеевропейское – время меридиана Гринвича плюс один час), по результатам которого производятся окончательные расчеты объемов купли-продажи электрической энергии по договорам на рынках децентрализованной и централизованной торговли электрической энергии, балансирующем рынке электрической энергии Республики Казахстан;</w:t>
      </w:r>
    </w:p>
    <w:bookmarkEnd w:id="2020"/>
    <w:bookmarkStart w:name="z2420" w:id="2021"/>
    <w:p>
      <w:pPr>
        <w:spacing w:after="0"/>
        <w:ind w:left="0"/>
        <w:jc w:val="both"/>
      </w:pPr>
      <w:r>
        <w:rPr>
          <w:rFonts w:ascii="Times New Roman"/>
          <w:b w:val="false"/>
          <w:i w:val="false"/>
          <w:color w:val="000000"/>
          <w:sz w:val="28"/>
        </w:rPr>
        <w:t xml:space="preserve">
      региональный профиль нагрузки – профиль для определения фактических почасовых значений генерации (потребления) субъекта оптового рынка электрической энергии в зоне балансирования за расчетный период (календарный месяц), который определяются как произведение его фактического за расчетный период (календарный месяц) значения объема генерации (потребления) электрической энергии в данной зоне балансирования, в кВт*ч (согласно соответствующим приборам учета), и соответствующего данному расчетному периоду (календарному месяцу) регионального профиля нагрузки, согласованного системным оператором, при отсутствии указанных данных почасового учета из автоматизированной системы коммерческого учета электрической энергии субъекта балансирующего рынка электрической энергии в центральной базе данных автоматизированной системы коммерческого учета электрической энергии системного оператора. Региональные профили нагрузки определяются,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рынка электрической мощности, утвержденным приказом Министра энергетики Республики Казахстан от 27 февраля 2015 года № 152 (зарегистрирован в Реестре государственной регистрации нормативных правовых актов за № 10612);</w:t>
      </w:r>
    </w:p>
    <w:bookmarkEnd w:id="2021"/>
    <w:bookmarkStart w:name="z2421" w:id="2022"/>
    <w:p>
      <w:pPr>
        <w:spacing w:after="0"/>
        <w:ind w:left="0"/>
        <w:jc w:val="both"/>
      </w:pPr>
      <w:r>
        <w:rPr>
          <w:rFonts w:ascii="Times New Roman"/>
          <w:b w:val="false"/>
          <w:i w:val="false"/>
          <w:color w:val="000000"/>
          <w:sz w:val="28"/>
        </w:rPr>
        <w:t>
      компетентный орган – государственный орган, осуществляющий руководство в области электроэнергетики;</w:t>
      </w:r>
    </w:p>
    <w:bookmarkEnd w:id="2022"/>
    <w:bookmarkStart w:name="z2422" w:id="2023"/>
    <w:p>
      <w:pPr>
        <w:spacing w:after="0"/>
        <w:ind w:left="0"/>
        <w:jc w:val="both"/>
      </w:pPr>
      <w:r>
        <w:rPr>
          <w:rFonts w:ascii="Times New Roman"/>
          <w:b w:val="false"/>
          <w:i w:val="false"/>
          <w:color w:val="000000"/>
          <w:sz w:val="28"/>
        </w:rPr>
        <w:t xml:space="preserve">
      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отображающий объемы поставленной и потребленной электрической энергии за расчетный период. </w:t>
      </w:r>
    </w:p>
    <w:bookmarkEnd w:id="2023"/>
    <w:bookmarkStart w:name="z2423" w:id="2024"/>
    <w:p>
      <w:pPr>
        <w:spacing w:after="0"/>
        <w:ind w:left="0"/>
        <w:jc w:val="both"/>
      </w:pPr>
      <w:r>
        <w:rPr>
          <w:rFonts w:ascii="Times New Roman"/>
          <w:b w:val="false"/>
          <w:i w:val="false"/>
          <w:color w:val="000000"/>
          <w:sz w:val="28"/>
        </w:rPr>
        <w:t>
      Государственный энергетический контроль (далее – Госэнергоконтроль) – контроль в области электроэнергетики, осуществляемый государственным органом по государственному энергетическому контролю;</w:t>
      </w:r>
    </w:p>
    <w:bookmarkEnd w:id="2024"/>
    <w:bookmarkStart w:name="z2424" w:id="2025"/>
    <w:p>
      <w:pPr>
        <w:spacing w:after="0"/>
        <w:ind w:left="0"/>
        <w:jc w:val="both"/>
      </w:pPr>
      <w:r>
        <w:rPr>
          <w:rFonts w:ascii="Times New Roman"/>
          <w:b w:val="false"/>
          <w:i w:val="false"/>
          <w:color w:val="000000"/>
          <w:sz w:val="28"/>
        </w:rPr>
        <w:t>
      промышленный комплекс – организация, являющаяся субъектом оптового рынка электрической энергии, имеющая в своем составе электрические станции, не являющиеся отдельными юридическими лицами, выработка электрической энергии которыми осуществляется с целью потребления предприятиями и объединениями, входящими в состав данной организации, а также реализации на оптовом рынке электрической энергии;</w:t>
      </w:r>
    </w:p>
    <w:bookmarkEnd w:id="2025"/>
    <w:bookmarkStart w:name="z2425" w:id="2026"/>
    <w:p>
      <w:pPr>
        <w:spacing w:after="0"/>
        <w:ind w:left="0"/>
        <w:jc w:val="both"/>
      </w:pPr>
      <w:r>
        <w:rPr>
          <w:rFonts w:ascii="Times New Roman"/>
          <w:b w:val="false"/>
          <w:i w:val="false"/>
          <w:color w:val="000000"/>
          <w:sz w:val="28"/>
        </w:rPr>
        <w:t>
      поставщик – системный оператор, оказывающий услуги по организации балансирования производства-потребления электрической энергии Потребителю;</w:t>
      </w:r>
    </w:p>
    <w:bookmarkEnd w:id="2026"/>
    <w:bookmarkStart w:name="z2426" w:id="2027"/>
    <w:p>
      <w:pPr>
        <w:spacing w:after="0"/>
        <w:ind w:left="0"/>
        <w:jc w:val="both"/>
      </w:pPr>
      <w:r>
        <w:rPr>
          <w:rFonts w:ascii="Times New Roman"/>
          <w:b w:val="false"/>
          <w:i w:val="false"/>
          <w:color w:val="000000"/>
          <w:sz w:val="28"/>
        </w:rPr>
        <w:t>
      заявка – письменный документ, подписанный Потребителем, и направляемый Поставщику в порядке и в сроки, установленные Договором, содержащий информацию об объеме производства-потребления электрической энергии, периоде времени производства-потребления электрической энергии, распределении объема по мощности в течение данного периода. Заявка может быть месячной, суточной и оперативной;</w:t>
      </w:r>
    </w:p>
    <w:bookmarkEnd w:id="2027"/>
    <w:bookmarkStart w:name="z2427" w:id="2028"/>
    <w:p>
      <w:pPr>
        <w:spacing w:after="0"/>
        <w:ind w:left="0"/>
        <w:jc w:val="both"/>
      </w:pPr>
      <w:r>
        <w:rPr>
          <w:rFonts w:ascii="Times New Roman"/>
          <w:b w:val="false"/>
          <w:i w:val="false"/>
          <w:color w:val="000000"/>
          <w:sz w:val="28"/>
        </w:rPr>
        <w:t>
      провайдер баланса – субъект оптового рынка электрической энергии, принявший на себя ответственность за финансовое урегулирование, как собственных дисбалансов производства-потребления электрической энергии, так и дисбалансов других субъектов рынка электрической энергии, в соответствии с заключенными договорами;</w:t>
      </w:r>
    </w:p>
    <w:bookmarkEnd w:id="2028"/>
    <w:bookmarkStart w:name="z2428" w:id="2029"/>
    <w:p>
      <w:pPr>
        <w:spacing w:after="0"/>
        <w:ind w:left="0"/>
        <w:jc w:val="both"/>
      </w:pPr>
      <w:r>
        <w:rPr>
          <w:rFonts w:ascii="Times New Roman"/>
          <w:b w:val="false"/>
          <w:i w:val="false"/>
          <w:color w:val="000000"/>
          <w:sz w:val="28"/>
        </w:rPr>
        <w:t>
      потребитель – энергопроизводящая, энергопередающая, энергоснабжающая организация;</w:t>
      </w:r>
    </w:p>
    <w:bookmarkEnd w:id="2029"/>
    <w:bookmarkStart w:name="z2429" w:id="2030"/>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2030"/>
    <w:bookmarkStart w:name="z2430" w:id="2031"/>
    <w:p>
      <w:pPr>
        <w:spacing w:after="0"/>
        <w:ind w:left="0"/>
        <w:jc w:val="both"/>
      </w:pPr>
      <w:r>
        <w:rPr>
          <w:rFonts w:ascii="Times New Roman"/>
          <w:b w:val="false"/>
          <w:i w:val="false"/>
          <w:color w:val="000000"/>
          <w:sz w:val="28"/>
        </w:rPr>
        <w:t>
      объем электрической энергии – количество электрической энергии, потребленное и/или произведенное Потребителем, определяемое показаниями приборов коммерческого учета на границе раздела балансовой принадлежности Поставщика и Потребителя, и/или третьих лиц, измеряемое в киловатт-часах в целях определения стоимости услуг по Договору.</w:t>
      </w:r>
    </w:p>
    <w:bookmarkEnd w:id="2031"/>
    <w:bookmarkStart w:name="z2431" w:id="2032"/>
    <w:p>
      <w:pPr>
        <w:spacing w:after="0"/>
        <w:ind w:left="0"/>
        <w:jc w:val="both"/>
      </w:pPr>
      <w:r>
        <w:rPr>
          <w:rFonts w:ascii="Times New Roman"/>
          <w:b w:val="false"/>
          <w:i w:val="false"/>
          <w:color w:val="000000"/>
          <w:sz w:val="28"/>
        </w:rPr>
        <w:t>
      Иные понятия и определения, используемые в Договоре, применяются в соответствии с действующим законодательством Республики Казахстан об электроэнергетике.</w:t>
      </w:r>
    </w:p>
    <w:bookmarkEnd w:id="2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16" w:id="2033"/>
    <w:p>
      <w:pPr>
        <w:spacing w:after="0"/>
        <w:ind w:left="0"/>
        <w:jc w:val="left"/>
      </w:pPr>
      <w:r>
        <w:rPr>
          <w:rFonts w:ascii="Times New Roman"/>
          <w:b/>
          <w:i w:val="false"/>
          <w:color w:val="000000"/>
        </w:rPr>
        <w:t xml:space="preserve"> Глава 2. Предмет Договора</w:t>
      </w:r>
    </w:p>
    <w:bookmarkEnd w:id="2033"/>
    <w:bookmarkStart w:name="z2117" w:id="2034"/>
    <w:p>
      <w:pPr>
        <w:spacing w:after="0"/>
        <w:ind w:left="0"/>
        <w:jc w:val="both"/>
      </w:pPr>
      <w:r>
        <w:rPr>
          <w:rFonts w:ascii="Times New Roman"/>
          <w:b w:val="false"/>
          <w:i w:val="false"/>
          <w:color w:val="000000"/>
          <w:sz w:val="28"/>
        </w:rPr>
        <w:t>
      2. Поставщик обязуется оказывать Потребителю услуги по организации балансирования производства-потребления электрической энергии в единой электроэнергетической системе Республики Казахстан в объеме и порядке, установленными Договором.</w:t>
      </w:r>
    </w:p>
    <w:bookmarkEnd w:id="2034"/>
    <w:bookmarkStart w:name="z2118" w:id="2035"/>
    <w:p>
      <w:pPr>
        <w:spacing w:after="0"/>
        <w:ind w:left="0"/>
        <w:jc w:val="both"/>
      </w:pPr>
      <w:r>
        <w:rPr>
          <w:rFonts w:ascii="Times New Roman"/>
          <w:b w:val="false"/>
          <w:i w:val="false"/>
          <w:color w:val="000000"/>
          <w:sz w:val="28"/>
        </w:rPr>
        <w:t>
      3. Технические условия и характеристики оказания услуг по организации балансирования производства-потребления электрической энергии Потребителю в единой электроэнергетической системе Республики Казахстан:</w:t>
      </w:r>
    </w:p>
    <w:bookmarkEnd w:id="2035"/>
    <w:bookmarkStart w:name="z2119" w:id="2036"/>
    <w:p>
      <w:pPr>
        <w:spacing w:after="0"/>
        <w:ind w:left="0"/>
        <w:jc w:val="both"/>
      </w:pPr>
      <w:r>
        <w:rPr>
          <w:rFonts w:ascii="Times New Roman"/>
          <w:b w:val="false"/>
          <w:i w:val="false"/>
          <w:color w:val="000000"/>
          <w:sz w:val="28"/>
        </w:rPr>
        <w:t>
      ____________________________________________________________________</w:t>
      </w:r>
    </w:p>
    <w:bookmarkEnd w:id="2036"/>
    <w:bookmarkStart w:name="z2120" w:id="2037"/>
    <w:p>
      <w:pPr>
        <w:spacing w:after="0"/>
        <w:ind w:left="0"/>
        <w:jc w:val="both"/>
      </w:pPr>
      <w:r>
        <w:rPr>
          <w:rFonts w:ascii="Times New Roman"/>
          <w:b w:val="false"/>
          <w:i w:val="false"/>
          <w:color w:val="000000"/>
          <w:sz w:val="28"/>
        </w:rPr>
        <w:t>
      (в данном пункте предусматривается технические условия и характеристики предмета Договора, которые должны соответствовать требованиям нормативных технических документов).</w:t>
      </w:r>
    </w:p>
    <w:bookmarkEnd w:id="2037"/>
    <w:bookmarkStart w:name="z2121" w:id="2038"/>
    <w:p>
      <w:pPr>
        <w:spacing w:after="0"/>
        <w:ind w:left="0"/>
        <w:jc w:val="left"/>
      </w:pPr>
      <w:r>
        <w:rPr>
          <w:rFonts w:ascii="Times New Roman"/>
          <w:b/>
          <w:i w:val="false"/>
          <w:color w:val="000000"/>
        </w:rPr>
        <w:t xml:space="preserve"> Глава 3. Условия предоставления услуг</w:t>
      </w:r>
    </w:p>
    <w:bookmarkEnd w:id="2038"/>
    <w:bookmarkStart w:name="z2122" w:id="2039"/>
    <w:p>
      <w:pPr>
        <w:spacing w:after="0"/>
        <w:ind w:left="0"/>
        <w:jc w:val="both"/>
      </w:pPr>
      <w:r>
        <w:rPr>
          <w:rFonts w:ascii="Times New Roman"/>
          <w:b w:val="false"/>
          <w:i w:val="false"/>
          <w:color w:val="ff0000"/>
          <w:sz w:val="28"/>
        </w:rPr>
        <w:t xml:space="preserve">
      4. Исключен приказом Министра национальной экономики РК от 30.06.2023 </w:t>
      </w:r>
      <w:r>
        <w:rPr>
          <w:rFonts w:ascii="Times New Roman"/>
          <w:b w:val="false"/>
          <w:i w:val="false"/>
          <w:color w:val="ff0000"/>
          <w:sz w:val="28"/>
        </w:rPr>
        <w:t>№ 128</w:t>
      </w:r>
      <w:r>
        <w:rPr>
          <w:rFonts w:ascii="Times New Roman"/>
          <w:b w:val="false"/>
          <w:i w:val="false"/>
          <w:color w:val="ff0000"/>
          <w:sz w:val="28"/>
        </w:rPr>
        <w:t xml:space="preserve"> (вводится в действие с 01.07.2023).</w:t>
      </w:r>
    </w:p>
    <w:bookmarkEnd w:id="2039"/>
    <w:bookmarkStart w:name="z2123" w:id="2040"/>
    <w:p>
      <w:pPr>
        <w:spacing w:after="0"/>
        <w:ind w:left="0"/>
        <w:jc w:val="both"/>
      </w:pPr>
      <w:r>
        <w:rPr>
          <w:rFonts w:ascii="Times New Roman"/>
          <w:b w:val="false"/>
          <w:i w:val="false"/>
          <w:color w:val="000000"/>
          <w:sz w:val="28"/>
        </w:rPr>
        <w:t>
      5. Услуги по организации балансирования производства-потребления электрической энергии в единой электроэнергетической системе Республики Казахстан оказываются Потребителю в соответствии с законодательством Республики Казахстан об электроэнергетике и настоящим договором и включают в себя:</w:t>
      </w:r>
    </w:p>
    <w:bookmarkEnd w:id="2040"/>
    <w:bookmarkStart w:name="z2124" w:id="2041"/>
    <w:p>
      <w:pPr>
        <w:spacing w:after="0"/>
        <w:ind w:left="0"/>
        <w:jc w:val="both"/>
      </w:pPr>
      <w:r>
        <w:rPr>
          <w:rFonts w:ascii="Times New Roman"/>
          <w:b w:val="false"/>
          <w:i w:val="false"/>
          <w:color w:val="000000"/>
          <w:sz w:val="28"/>
        </w:rPr>
        <w:t xml:space="preserve">
      1) организацию функционирования балансирующего рынка электрической энергии, в том числе в имитационном режиме; </w:t>
      </w:r>
    </w:p>
    <w:bookmarkEnd w:id="2041"/>
    <w:bookmarkStart w:name="z2125" w:id="2042"/>
    <w:p>
      <w:pPr>
        <w:spacing w:after="0"/>
        <w:ind w:left="0"/>
        <w:jc w:val="both"/>
      </w:pPr>
      <w:r>
        <w:rPr>
          <w:rFonts w:ascii="Times New Roman"/>
          <w:b w:val="false"/>
          <w:i w:val="false"/>
          <w:color w:val="000000"/>
          <w:sz w:val="28"/>
        </w:rPr>
        <w:t>
      2) физическое урегулирование возникающих в режиме реального времени дисбалансов электрической энергии (в рамках установленных диапазонов регулирования) в имитационном режиме работы балансирующего рынка электрической энергии;</w:t>
      </w:r>
    </w:p>
    <w:bookmarkEnd w:id="2042"/>
    <w:bookmarkStart w:name="z2126" w:id="2043"/>
    <w:p>
      <w:pPr>
        <w:spacing w:after="0"/>
        <w:ind w:left="0"/>
        <w:jc w:val="both"/>
      </w:pPr>
      <w:r>
        <w:rPr>
          <w:rFonts w:ascii="Times New Roman"/>
          <w:b w:val="false"/>
          <w:i w:val="false"/>
          <w:color w:val="000000"/>
          <w:sz w:val="28"/>
        </w:rPr>
        <w:t xml:space="preserve">
      3) определение объемов почасовых дисбалансов электрической энергии,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 утвержденными приказом Министра энергетики Республики Казахстан от 20 февраля 2015 года № 112 (зарегистрирован в Реестре государственной регистрации нормативных правовых актов Республики Казахстан за № 10532) (далее – Правила функционирования балансирующего рынка электрической энергии);</w:t>
      </w:r>
    </w:p>
    <w:bookmarkEnd w:id="2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 </w:t>
      </w:r>
      <w:r>
        <w:br/>
      </w:r>
      <w:r>
        <w:rPr>
          <w:rFonts w:ascii="Times New Roman"/>
          <w:b w:val="false"/>
          <w:i w:val="false"/>
          <w:color w:val="000000"/>
          <w:sz w:val="28"/>
        </w:rPr>
        <w:t>
</w:t>
      </w:r>
    </w:p>
    <w:bookmarkStart w:name="z2128" w:id="2044"/>
    <w:p>
      <w:pPr>
        <w:spacing w:after="0"/>
        <w:ind w:left="0"/>
        <w:jc w:val="both"/>
      </w:pPr>
      <w:r>
        <w:rPr>
          <w:rFonts w:ascii="Times New Roman"/>
          <w:b w:val="false"/>
          <w:i w:val="false"/>
          <w:color w:val="000000"/>
          <w:sz w:val="28"/>
        </w:rPr>
        <w:t>
      5) обслуживание и эксплуатацию программного обеспечения балансирующего рынка электроэнергии;</w:t>
      </w:r>
    </w:p>
    <w:bookmarkEnd w:id="2044"/>
    <w:bookmarkStart w:name="z2129" w:id="2045"/>
    <w:p>
      <w:pPr>
        <w:spacing w:after="0"/>
        <w:ind w:left="0"/>
        <w:jc w:val="both"/>
      </w:pPr>
      <w:r>
        <w:rPr>
          <w:rFonts w:ascii="Times New Roman"/>
          <w:b w:val="false"/>
          <w:i w:val="false"/>
          <w:color w:val="000000"/>
          <w:sz w:val="28"/>
        </w:rPr>
        <w:t xml:space="preserve">
      6) создание собственной интеграции информационно-коммуникационных систем субъектов рынков. </w:t>
      </w:r>
    </w:p>
    <w:bookmarkEnd w:id="2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31" w:id="2046"/>
    <w:p>
      <w:pPr>
        <w:spacing w:after="0"/>
        <w:ind w:left="0"/>
        <w:jc w:val="both"/>
      </w:pPr>
      <w:r>
        <w:rPr>
          <w:rFonts w:ascii="Times New Roman"/>
          <w:b w:val="false"/>
          <w:i w:val="false"/>
          <w:color w:val="000000"/>
          <w:sz w:val="28"/>
        </w:rPr>
        <w:t>
      7. Оказание услуг по организации балансирования производства-потребления электрической энергии в единой электроэнергетической системе Республики Казахстан производится на основании и в соответствии с квартальной или месячной заявкой Потребителя с учетом возможной корректировки, произведенной в соответствии с пунктами 9 и 11 Договора.</w:t>
      </w:r>
    </w:p>
    <w:bookmarkEnd w:id="2046"/>
    <w:bookmarkStart w:name="z2132" w:id="2047"/>
    <w:p>
      <w:pPr>
        <w:spacing w:after="0"/>
        <w:ind w:left="0"/>
        <w:jc w:val="both"/>
      </w:pPr>
      <w:r>
        <w:rPr>
          <w:rFonts w:ascii="Times New Roman"/>
          <w:b w:val="false"/>
          <w:i w:val="false"/>
          <w:color w:val="000000"/>
          <w:sz w:val="28"/>
        </w:rPr>
        <w:t xml:space="preserve">
      8. Заявка на предстоящий квартал подается не позднее шестидесяти календарных дней до начала соответствующего квартала. </w:t>
      </w:r>
    </w:p>
    <w:bookmarkEnd w:id="2047"/>
    <w:bookmarkStart w:name="z2133" w:id="2048"/>
    <w:p>
      <w:pPr>
        <w:spacing w:after="0"/>
        <w:ind w:left="0"/>
        <w:jc w:val="both"/>
      </w:pPr>
      <w:r>
        <w:rPr>
          <w:rFonts w:ascii="Times New Roman"/>
          <w:b w:val="false"/>
          <w:i w:val="false"/>
          <w:color w:val="000000"/>
          <w:sz w:val="28"/>
        </w:rPr>
        <w:t>
      9. Месячная заявка на предстоящий расчетный период подается не позднее десяти календарных дней до начала соответствующего расчетного периода.</w:t>
      </w:r>
    </w:p>
    <w:bookmarkEnd w:id="2048"/>
    <w:bookmarkStart w:name="z2134" w:id="2049"/>
    <w:p>
      <w:pPr>
        <w:spacing w:after="0"/>
        <w:ind w:left="0"/>
        <w:jc w:val="both"/>
      </w:pPr>
      <w:r>
        <w:rPr>
          <w:rFonts w:ascii="Times New Roman"/>
          <w:b w:val="false"/>
          <w:i w:val="false"/>
          <w:color w:val="000000"/>
          <w:sz w:val="28"/>
        </w:rPr>
        <w:t xml:space="preserve">
      10. Месячная и квартальная заявка подается Потребителем Поставщику средствами факсимильной связи с последующим предоставлением оригинала заявки. </w:t>
      </w:r>
    </w:p>
    <w:bookmarkEnd w:id="2049"/>
    <w:bookmarkStart w:name="z2135" w:id="2050"/>
    <w:p>
      <w:pPr>
        <w:spacing w:after="0"/>
        <w:ind w:left="0"/>
        <w:jc w:val="both"/>
      </w:pPr>
      <w:r>
        <w:rPr>
          <w:rFonts w:ascii="Times New Roman"/>
          <w:b w:val="false"/>
          <w:i w:val="false"/>
          <w:color w:val="000000"/>
          <w:sz w:val="28"/>
        </w:rPr>
        <w:t xml:space="preserve">
      11. Корректировка Потребителем заявки суточных объемов производства-потребления электрической энергии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функционирования оптового рынка электрической энергии, утвержденными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Республики Казахстан за № 10531). </w:t>
      </w:r>
    </w:p>
    <w:bookmarkEnd w:id="2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38" w:id="2051"/>
    <w:p>
      <w:pPr>
        <w:spacing w:after="0"/>
        <w:ind w:left="0"/>
        <w:jc w:val="both"/>
      </w:pPr>
      <w:r>
        <w:rPr>
          <w:rFonts w:ascii="Times New Roman"/>
          <w:b w:val="false"/>
          <w:i w:val="false"/>
          <w:color w:val="000000"/>
          <w:sz w:val="28"/>
        </w:rPr>
        <w:t>
      12. Суточная заявка подается уполномоченным представителем Потребителя в порядке, установленном законодательством Республики Казахстан.</w:t>
      </w:r>
    </w:p>
    <w:bookmarkEnd w:id="2051"/>
    <w:bookmarkStart w:name="z2139" w:id="2052"/>
    <w:p>
      <w:pPr>
        <w:spacing w:after="0"/>
        <w:ind w:left="0"/>
        <w:jc w:val="left"/>
      </w:pPr>
      <w:r>
        <w:rPr>
          <w:rFonts w:ascii="Times New Roman"/>
          <w:b/>
          <w:i w:val="false"/>
          <w:color w:val="000000"/>
        </w:rPr>
        <w:t xml:space="preserve"> Глава 4. Учет электрической энергии</w:t>
      </w:r>
    </w:p>
    <w:bookmarkEnd w:id="2052"/>
    <w:bookmarkStart w:name="z2140" w:id="2053"/>
    <w:p>
      <w:pPr>
        <w:spacing w:after="0"/>
        <w:ind w:left="0"/>
        <w:jc w:val="both"/>
      </w:pPr>
      <w:r>
        <w:rPr>
          <w:rFonts w:ascii="Times New Roman"/>
          <w:b w:val="false"/>
          <w:i w:val="false"/>
          <w:color w:val="000000"/>
          <w:sz w:val="28"/>
        </w:rPr>
        <w:t>
      13. Фактический объем производства-потребления электрической энергии Потребителя за расчетный период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электрической энергии и фактических балансов производства-потребления электрической энергии на оптовом и розничном рынках электрической энергии.</w:t>
      </w:r>
    </w:p>
    <w:bookmarkEnd w:id="2053"/>
    <w:bookmarkStart w:name="z2141" w:id="2054"/>
    <w:p>
      <w:pPr>
        <w:spacing w:after="0"/>
        <w:ind w:left="0"/>
        <w:jc w:val="both"/>
      </w:pPr>
      <w:r>
        <w:rPr>
          <w:rFonts w:ascii="Times New Roman"/>
          <w:b w:val="false"/>
          <w:i w:val="false"/>
          <w:color w:val="000000"/>
          <w:sz w:val="28"/>
        </w:rPr>
        <w:t>
      14. Объем услуг по организации балансирования производства-потребления электрической энергии, оказанных Поставщиком Потребителю за расчетный период, определяется как сумма фактических объемов производства - потребления электрической энергии Потребителя.</w:t>
      </w:r>
    </w:p>
    <w:bookmarkEnd w:id="20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42" w:id="2055"/>
    <w:p>
      <w:pPr>
        <w:spacing w:after="0"/>
        <w:ind w:left="0"/>
        <w:jc w:val="both"/>
      </w:pPr>
      <w:r>
        <w:rPr>
          <w:rFonts w:ascii="Times New Roman"/>
          <w:b w:val="false"/>
          <w:i w:val="false"/>
          <w:color w:val="000000"/>
          <w:sz w:val="28"/>
        </w:rPr>
        <w:t xml:space="preserve">
      15. Стороны оформляют в срок до пятого числа календарного месяца, следующего за расчетным, акт выполненных работ (оказанных услуг) по организации балансирования производства-потребления электрической энергии за соответствующий расчетный период, который подписывается и заверяется печатями сторон в случае их наличия. </w:t>
      </w:r>
    </w:p>
    <w:bookmarkEnd w:id="2055"/>
    <w:bookmarkStart w:name="z2143" w:id="2056"/>
    <w:p>
      <w:pPr>
        <w:spacing w:after="0"/>
        <w:ind w:left="0"/>
        <w:jc w:val="both"/>
      </w:pPr>
      <w:r>
        <w:rPr>
          <w:rFonts w:ascii="Times New Roman"/>
          <w:b w:val="false"/>
          <w:i w:val="false"/>
          <w:color w:val="000000"/>
          <w:sz w:val="28"/>
        </w:rPr>
        <w:t>
      В случае отказа одной из сторон от подписания акта, документами, подтверждающими объем производства-потребления электрической энергии, являются фактические балансы производства-потребления электрической энергии на оптовом и розничном рынках электрической энергии.</w:t>
      </w:r>
    </w:p>
    <w:bookmarkEnd w:id="2056"/>
    <w:bookmarkStart w:name="z2144" w:id="2057"/>
    <w:p>
      <w:pPr>
        <w:spacing w:after="0"/>
        <w:ind w:left="0"/>
        <w:jc w:val="both"/>
      </w:pPr>
      <w:r>
        <w:rPr>
          <w:rFonts w:ascii="Times New Roman"/>
          <w:b w:val="false"/>
          <w:i w:val="false"/>
          <w:color w:val="000000"/>
          <w:sz w:val="28"/>
        </w:rPr>
        <w:t xml:space="preserve">
      16. Стороны обязуются предоставлять друг другу доступ к приборам коммерческого учета электрической энергии в любое время в течение рабочих часов суток для целей снятия показаний, проверки технического состояния цепей телеизмерений и систем коммерческого учета. Снятие показаний приборов коммерческого учета электрической энергии по окончанию расчетного периода производится уполномоченными представителями сторон. Если уполномоченный представитель одной из сторон отсутствует либо отказывается от снятия показаний, то уполномоченному представителю другой стороны разрешается самостоятельно произвести снятие показаний. При снятии показаний приборов коммерческого учета электрической энергии уполномоченными представителями сторон должен быть подписан акт сверки показаний приборов коммерческого учета электрической энергии. </w:t>
      </w:r>
    </w:p>
    <w:bookmarkEnd w:id="2057"/>
    <w:bookmarkStart w:name="z2145" w:id="2058"/>
    <w:p>
      <w:pPr>
        <w:spacing w:after="0"/>
        <w:ind w:left="0"/>
        <w:jc w:val="both"/>
      </w:pPr>
      <w:r>
        <w:rPr>
          <w:rFonts w:ascii="Times New Roman"/>
          <w:b w:val="false"/>
          <w:i w:val="false"/>
          <w:color w:val="000000"/>
          <w:sz w:val="28"/>
        </w:rPr>
        <w:t>
      17. Приборы коммерческого учета, установленные в точках коммерческого учета электрической энергии, должны иметь действующее свидетельство о поверке и опломбированы. Цепи учета и телеизмерений также должны быть опломбированы. Поставщик и Потребитель производят за свой счет метрологические поверки находящихся на их балансе приборов коммерческого учета электрической энергии в соответствии с требованиями законодательства Республики Казахстан об обеспечении единства измерений. Каждая из сторон может потребовать от другой стороны проведение дополнительных проверок ее (другой стороны) приборов коммерческого учета электрической энергии. Однако, если одна из сторон требует проведения дополнительной проверки, то она производится за счет инициировавшей дополнительную поверку Стороны. В случае если при дополнительной проверке обнаружится, что погрешность приборов коммерческого учета электрической энергии выходит за пределы их класса точности, то издержки по дополнительной проверке оплачивает владелец приборов коммерческого учета электрической энергии.</w:t>
      </w:r>
    </w:p>
    <w:bookmarkEnd w:id="2058"/>
    <w:bookmarkStart w:name="z2146" w:id="2059"/>
    <w:p>
      <w:pPr>
        <w:spacing w:after="0"/>
        <w:ind w:left="0"/>
        <w:jc w:val="both"/>
      </w:pPr>
      <w:r>
        <w:rPr>
          <w:rFonts w:ascii="Times New Roman"/>
          <w:b w:val="false"/>
          <w:i w:val="false"/>
          <w:color w:val="000000"/>
          <w:sz w:val="28"/>
        </w:rPr>
        <w:t>
      18. При обнаружении нарушений в схеме учета электрической энергии составляется соответствующий акт, в котором фиксируются все нарушения. В таком случае, объем производства-потребления электрической энергии Потребителя определяется по окончании расчетного периода на основании фактических балансов производства-потребления электрической энергии на оптовом и розничном рынках электрической энергии.</w:t>
      </w:r>
    </w:p>
    <w:bookmarkEnd w:id="2059"/>
    <w:bookmarkStart w:name="z2147" w:id="2060"/>
    <w:p>
      <w:pPr>
        <w:spacing w:after="0"/>
        <w:ind w:left="0"/>
        <w:jc w:val="left"/>
      </w:pPr>
      <w:r>
        <w:rPr>
          <w:rFonts w:ascii="Times New Roman"/>
          <w:b/>
          <w:i w:val="false"/>
          <w:color w:val="000000"/>
        </w:rPr>
        <w:t xml:space="preserve"> Глава 5. Порядок расчетов дисбалансов электрической энергии</w:t>
      </w:r>
    </w:p>
    <w:bookmarkEnd w:id="2060"/>
    <w:bookmarkStart w:name="z2148" w:id="2061"/>
    <w:p>
      <w:pPr>
        <w:spacing w:after="0"/>
        <w:ind w:left="0"/>
        <w:jc w:val="both"/>
      </w:pPr>
      <w:r>
        <w:rPr>
          <w:rFonts w:ascii="Times New Roman"/>
          <w:b w:val="false"/>
          <w:i w:val="false"/>
          <w:color w:val="000000"/>
          <w:sz w:val="28"/>
        </w:rPr>
        <w:t xml:space="preserve">
      19. В случае если Потребитель подключен непосредственно к Национальной электрической сети, определение (измерение) дисбалансов производится по данным приборов, установленных в точках коммерческого учета электрической энергии и по формулам, согласованным с Поставщиком, включая формулу расчета по данным телеметрии. </w:t>
      </w:r>
    </w:p>
    <w:bookmarkEnd w:id="2061"/>
    <w:bookmarkStart w:name="z2149" w:id="2062"/>
    <w:p>
      <w:pPr>
        <w:spacing w:after="0"/>
        <w:ind w:left="0"/>
        <w:jc w:val="both"/>
      </w:pPr>
      <w:r>
        <w:rPr>
          <w:rFonts w:ascii="Times New Roman"/>
          <w:b w:val="false"/>
          <w:i w:val="false"/>
          <w:color w:val="000000"/>
          <w:sz w:val="28"/>
        </w:rPr>
        <w:t>
      20. Изменения формул расчета, обусловленные изменениями топографии сети, оформляются дополнительными соглашениями к Договору.</w:t>
      </w:r>
    </w:p>
    <w:bookmarkEnd w:id="20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50" w:id="2063"/>
    <w:p>
      <w:pPr>
        <w:spacing w:after="0"/>
        <w:ind w:left="0"/>
        <w:jc w:val="both"/>
      </w:pPr>
      <w:r>
        <w:rPr>
          <w:rFonts w:ascii="Times New Roman"/>
          <w:b w:val="false"/>
          <w:i w:val="false"/>
          <w:color w:val="000000"/>
          <w:sz w:val="28"/>
        </w:rPr>
        <w:t>
      21. В случае, если Потребитель подключен к Национальной электрической сети через сети других энергопередающих организаций, определение (измерение) дисбалансов электрической энергии производится по данным приборов, установленных в точках коммерческого учета электрической энергии и по формулам, согласованным Потребителем с соответствующей энергопередающей организацией. В случае расхождения данных о фактическом объеме дисбалансов электрической энергии между Потребителем и энергопередающей организацией, к расчетам принимаются данные, представленные Поставщику энергопередающей организацией.</w:t>
      </w:r>
    </w:p>
    <w:bookmarkEnd w:id="2063"/>
    <w:bookmarkStart w:name="z2151" w:id="2064"/>
    <w:p>
      <w:pPr>
        <w:spacing w:after="0"/>
        <w:ind w:left="0"/>
        <w:jc w:val="both"/>
      </w:pPr>
      <w:r>
        <w:rPr>
          <w:rFonts w:ascii="Times New Roman"/>
          <w:b w:val="false"/>
          <w:i w:val="false"/>
          <w:color w:val="000000"/>
          <w:sz w:val="28"/>
        </w:rPr>
        <w:t>
      Корректировка расчетов величин дисбалансов электрической энергии для Потребителя, подключенного к Национальной электрической сети через сети других энергопередающих организаций, производится на основании акта снятия показаний приборов коммерческого учета электрической энергии по результатам расчетного периода.</w:t>
      </w:r>
    </w:p>
    <w:bookmarkEnd w:id="2064"/>
    <w:bookmarkStart w:name="z2152" w:id="2065"/>
    <w:p>
      <w:pPr>
        <w:spacing w:after="0"/>
        <w:ind w:left="0"/>
        <w:jc w:val="both"/>
      </w:pPr>
      <w:r>
        <w:rPr>
          <w:rFonts w:ascii="Times New Roman"/>
          <w:b w:val="false"/>
          <w:i w:val="false"/>
          <w:color w:val="000000"/>
          <w:sz w:val="28"/>
        </w:rPr>
        <w:t>
      22. По результатам расчетного периода в срок до пятого числа календарного месяца, следующего за расчетным, оформляется акт снятия показаний приборов коммерческого учета электрической энергии Потребителя, на основании которого определяется и согласовывается Сторонами фактический объем принятой-отпущенной электрической энергии Потребителем. В случае отклонения фактического объема принятой-отпущенной Потребителем, электрической энергии от суммы почасовых значений за расчетный период, производится корректировка почасовых значений и перерасчет почасовых дисбалансов электрической энергии. Корректировочный коэффициент погрешности учета определяется как отношение фактического объема принятой-отпущенной Потребителем электрической энергии к сумме почасовых значений.</w:t>
      </w:r>
    </w:p>
    <w:bookmarkEnd w:id="2065"/>
    <w:bookmarkStart w:name="z2153" w:id="2066"/>
    <w:p>
      <w:pPr>
        <w:spacing w:after="0"/>
        <w:ind w:left="0"/>
        <w:jc w:val="both"/>
      </w:pPr>
      <w:r>
        <w:rPr>
          <w:rFonts w:ascii="Times New Roman"/>
          <w:b w:val="false"/>
          <w:i w:val="false"/>
          <w:color w:val="000000"/>
          <w:sz w:val="28"/>
        </w:rPr>
        <w:t>
      23. Для Потребителей, являющихся энергопроизводящими организациями, в случае отсутствия по техническим причинам почасовых измерений нагрузки, почасовые значения дисбалансов определяются по данным телеметрии с учетом корректировочного коэффициента, при отсутствии данных телеметрии - как среднечасовая величина в течение суток.</w:t>
      </w:r>
    </w:p>
    <w:bookmarkEnd w:id="2066"/>
    <w:bookmarkStart w:name="z2154" w:id="2067"/>
    <w:p>
      <w:pPr>
        <w:spacing w:after="0"/>
        <w:ind w:left="0"/>
        <w:jc w:val="left"/>
      </w:pPr>
      <w:r>
        <w:rPr>
          <w:rFonts w:ascii="Times New Roman"/>
          <w:b/>
          <w:i w:val="false"/>
          <w:color w:val="000000"/>
        </w:rPr>
        <w:t xml:space="preserve"> Глава 6. Региональный профиль нагрузки</w:t>
      </w:r>
    </w:p>
    <w:bookmarkEnd w:id="2067"/>
    <w:p>
      <w:pPr>
        <w:spacing w:after="0"/>
        <w:ind w:left="0"/>
        <w:jc w:val="both"/>
      </w:pPr>
      <w:r>
        <w:rPr>
          <w:rFonts w:ascii="Times New Roman"/>
          <w:b w:val="false"/>
          <w:i w:val="false"/>
          <w:color w:val="ff0000"/>
          <w:sz w:val="28"/>
        </w:rPr>
        <w:t xml:space="preserve">
      Сноска. Заголовок – в редакции приказа Министра национальной экономики РК от 30.06.2023 </w:t>
      </w:r>
      <w:r>
        <w:rPr>
          <w:rFonts w:ascii="Times New Roman"/>
          <w:b w:val="false"/>
          <w:i w:val="false"/>
          <w:color w:val="ff0000"/>
          <w:sz w:val="28"/>
        </w:rPr>
        <w:t>№ 128</w:t>
      </w:r>
      <w:r>
        <w:rPr>
          <w:rFonts w:ascii="Times New Roman"/>
          <w:b w:val="false"/>
          <w:i w:val="false"/>
          <w:color w:val="ff0000"/>
          <w:sz w:val="28"/>
        </w:rPr>
        <w:t xml:space="preserve"> (вводится в действие с 01.07.2023).</w:t>
      </w:r>
    </w:p>
    <w:bookmarkStart w:name="z2155" w:id="2068"/>
    <w:p>
      <w:pPr>
        <w:spacing w:after="0"/>
        <w:ind w:left="0"/>
        <w:jc w:val="both"/>
      </w:pPr>
      <w:r>
        <w:rPr>
          <w:rFonts w:ascii="Times New Roman"/>
          <w:b w:val="false"/>
          <w:i w:val="false"/>
          <w:color w:val="000000"/>
          <w:sz w:val="28"/>
        </w:rPr>
        <w:t>
      24. Региональный профиль нагрузки используется для определения почасовых значений потребления при отсутствии почасовых измерений потребления (сальдо – перетока) субъекта оптового рынка электрической энергии. При отсутствии у Потребителя почасовых измерений потребления (сальдо – перетока), либо при возникновении каких-либо временных отказов (сбоев в работе) данных систем (приборов), величина дисбалансов производства-потребления электрической энергии определяется с использованием регионального профиля нагрузки.</w:t>
      </w:r>
    </w:p>
    <w:bookmarkEnd w:id="2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56" w:id="2069"/>
    <w:p>
      <w:pPr>
        <w:spacing w:after="0"/>
        <w:ind w:left="0"/>
        <w:jc w:val="both"/>
      </w:pPr>
      <w:r>
        <w:rPr>
          <w:rFonts w:ascii="Times New Roman"/>
          <w:b w:val="false"/>
          <w:i w:val="false"/>
          <w:color w:val="000000"/>
          <w:sz w:val="28"/>
        </w:rPr>
        <w:t xml:space="preserve">
      25. Региональный профиль нагрузки определяется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функционирования балансирующего рынка электрической энергии.</w:t>
      </w:r>
    </w:p>
    <w:bookmarkEnd w:id="20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57" w:id="2070"/>
    <w:p>
      <w:pPr>
        <w:spacing w:after="0"/>
        <w:ind w:left="0"/>
        <w:jc w:val="both"/>
      </w:pPr>
      <w:r>
        <w:rPr>
          <w:rFonts w:ascii="Times New Roman"/>
          <w:b w:val="false"/>
          <w:i w:val="false"/>
          <w:color w:val="000000"/>
          <w:sz w:val="28"/>
        </w:rPr>
        <w:t>
      26. При отсутствии согласованного регионального профиля нагрузки у Потребителя Поставщик определяет и использует для определения почасовых значений потребления типовой профиль нагрузки Потребителя с аналогичной структурой потребления либо по данным ежегодно проводимых почасовых контрольных замеров у Потребителя.</w:t>
      </w:r>
    </w:p>
    <w:bookmarkEnd w:id="2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58" w:id="2071"/>
    <w:p>
      <w:pPr>
        <w:spacing w:after="0"/>
        <w:ind w:left="0"/>
        <w:jc w:val="left"/>
      </w:pPr>
      <w:r>
        <w:rPr>
          <w:rFonts w:ascii="Times New Roman"/>
          <w:b/>
          <w:i w:val="false"/>
          <w:color w:val="000000"/>
        </w:rPr>
        <w:t xml:space="preserve"> Глава 7. Права и обязанности сторон</w:t>
      </w:r>
    </w:p>
    <w:bookmarkEnd w:id="2071"/>
    <w:bookmarkStart w:name="z2159" w:id="2072"/>
    <w:p>
      <w:pPr>
        <w:spacing w:after="0"/>
        <w:ind w:left="0"/>
        <w:jc w:val="both"/>
      </w:pPr>
      <w:r>
        <w:rPr>
          <w:rFonts w:ascii="Times New Roman"/>
          <w:b w:val="false"/>
          <w:i w:val="false"/>
          <w:color w:val="000000"/>
          <w:sz w:val="28"/>
        </w:rPr>
        <w:t>
      27. Потребитель имеет право:</w:t>
      </w:r>
    </w:p>
    <w:bookmarkEnd w:id="2072"/>
    <w:bookmarkStart w:name="z2160" w:id="2073"/>
    <w:p>
      <w:pPr>
        <w:spacing w:after="0"/>
        <w:ind w:left="0"/>
        <w:jc w:val="both"/>
      </w:pPr>
      <w:r>
        <w:rPr>
          <w:rFonts w:ascii="Times New Roman"/>
          <w:b w:val="false"/>
          <w:i w:val="false"/>
          <w:color w:val="000000"/>
          <w:sz w:val="28"/>
        </w:rPr>
        <w:t>
      1) получать услуги по организации балансирования производства-потребления электрической энергии в соответствии с Договором и законодательством Республики Казахстан об электроэнергетике;</w:t>
      </w:r>
    </w:p>
    <w:bookmarkEnd w:id="2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 </w:t>
      </w:r>
      <w:r>
        <w:br/>
      </w:r>
      <w:r>
        <w:rPr>
          <w:rFonts w:ascii="Times New Roman"/>
          <w:b w:val="false"/>
          <w:i w:val="false"/>
          <w:color w:val="000000"/>
          <w:sz w:val="28"/>
        </w:rPr>
        <w:t>
</w:t>
      </w:r>
    </w:p>
    <w:bookmarkStart w:name="z2162" w:id="2074"/>
    <w:p>
      <w:pPr>
        <w:spacing w:after="0"/>
        <w:ind w:left="0"/>
        <w:jc w:val="both"/>
      </w:pPr>
      <w:r>
        <w:rPr>
          <w:rFonts w:ascii="Times New Roman"/>
          <w:b w:val="false"/>
          <w:i w:val="false"/>
          <w:color w:val="000000"/>
          <w:sz w:val="28"/>
        </w:rPr>
        <w:t>
      3) требовать от Поставщика возмещения убытков, вызванных нарушением Поставщиком обязательств по Договору согласно гражданскому законодательству Республики Казахстан;</w:t>
      </w:r>
    </w:p>
    <w:bookmarkEnd w:id="2074"/>
    <w:bookmarkStart w:name="z2163" w:id="2075"/>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 исполнением Договора.</w:t>
      </w:r>
    </w:p>
    <w:bookmarkEnd w:id="2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изменениями, внесенными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64" w:id="2076"/>
    <w:p>
      <w:pPr>
        <w:spacing w:after="0"/>
        <w:ind w:left="0"/>
        <w:jc w:val="both"/>
      </w:pPr>
      <w:r>
        <w:rPr>
          <w:rFonts w:ascii="Times New Roman"/>
          <w:b w:val="false"/>
          <w:i w:val="false"/>
          <w:color w:val="000000"/>
          <w:sz w:val="28"/>
        </w:rPr>
        <w:t>
      28. Поставщик имеет право:</w:t>
      </w:r>
    </w:p>
    <w:bookmarkEnd w:id="2076"/>
    <w:bookmarkStart w:name="z2165" w:id="2077"/>
    <w:p>
      <w:pPr>
        <w:spacing w:after="0"/>
        <w:ind w:left="0"/>
        <w:jc w:val="both"/>
      </w:pPr>
      <w:r>
        <w:rPr>
          <w:rFonts w:ascii="Times New Roman"/>
          <w:b w:val="false"/>
          <w:i w:val="false"/>
          <w:color w:val="000000"/>
          <w:sz w:val="28"/>
        </w:rPr>
        <w:t>
      1) по запросу государственных органов в пределах их компетенции предоставлять информацию о деятельности Потребителя на балансирующем рынке;</w:t>
      </w:r>
    </w:p>
    <w:bookmarkEnd w:id="2077"/>
    <w:bookmarkStart w:name="z2166" w:id="2078"/>
    <w:p>
      <w:pPr>
        <w:spacing w:after="0"/>
        <w:ind w:left="0"/>
        <w:jc w:val="both"/>
      </w:pPr>
      <w:r>
        <w:rPr>
          <w:rFonts w:ascii="Times New Roman"/>
          <w:b w:val="false"/>
          <w:i w:val="false"/>
          <w:color w:val="000000"/>
          <w:sz w:val="28"/>
        </w:rPr>
        <w:t>
      2) при неисполнении Потребителем своих денежных обязательств по Договору расторгнуть настоящий договор в одностороннем порядке, с предупреждением об этом за тридцать календарных дней;</w:t>
      </w:r>
    </w:p>
    <w:bookmarkEnd w:id="2078"/>
    <w:bookmarkStart w:name="z2167" w:id="2079"/>
    <w:p>
      <w:pPr>
        <w:spacing w:after="0"/>
        <w:ind w:left="0"/>
        <w:jc w:val="both"/>
      </w:pPr>
      <w:r>
        <w:rPr>
          <w:rFonts w:ascii="Times New Roman"/>
          <w:b w:val="false"/>
          <w:i w:val="false"/>
          <w:color w:val="000000"/>
          <w:sz w:val="28"/>
        </w:rPr>
        <w:t xml:space="preserve">
      3) требовать от Потребителя возмещения убытков, вызванных нарушением Потребителем обязательств по Договору согласно законодательству Республики Казахстан; </w:t>
      </w:r>
    </w:p>
    <w:bookmarkEnd w:id="2079"/>
    <w:bookmarkStart w:name="z2168" w:id="2080"/>
    <w:p>
      <w:pPr>
        <w:spacing w:after="0"/>
        <w:ind w:left="0"/>
        <w:jc w:val="both"/>
      </w:pPr>
      <w:r>
        <w:rPr>
          <w:rFonts w:ascii="Times New Roman"/>
          <w:b w:val="false"/>
          <w:i w:val="false"/>
          <w:color w:val="000000"/>
          <w:sz w:val="28"/>
        </w:rPr>
        <w:t>
      4) обращаться в судебные органы для решения спорных вопросов, связанных с заключением и исполнением Договора.</w:t>
      </w:r>
    </w:p>
    <w:bookmarkEnd w:id="2080"/>
    <w:bookmarkStart w:name="z2169" w:id="2081"/>
    <w:p>
      <w:pPr>
        <w:spacing w:after="0"/>
        <w:ind w:left="0"/>
        <w:jc w:val="both"/>
      </w:pPr>
      <w:r>
        <w:rPr>
          <w:rFonts w:ascii="Times New Roman"/>
          <w:b w:val="false"/>
          <w:i w:val="false"/>
          <w:color w:val="000000"/>
          <w:sz w:val="28"/>
        </w:rPr>
        <w:t>
      29. Потребитель обязан:</w:t>
      </w:r>
    </w:p>
    <w:bookmarkEnd w:id="2081"/>
    <w:bookmarkStart w:name="z2170" w:id="2082"/>
    <w:p>
      <w:pPr>
        <w:spacing w:after="0"/>
        <w:ind w:left="0"/>
        <w:jc w:val="both"/>
      </w:pPr>
      <w:r>
        <w:rPr>
          <w:rFonts w:ascii="Times New Roman"/>
          <w:b w:val="false"/>
          <w:i w:val="false"/>
          <w:color w:val="000000"/>
          <w:sz w:val="28"/>
        </w:rPr>
        <w:t>
      1) в зависимости от балансовой принадлежности поддерживать надлежащее техническое состояние приборов (систем) коммерческого учета электрической энергии, выполнять требования по их техническому состоянию, которые определяются нормативными правовыми актами в области электроэнергетики;</w:t>
      </w:r>
    </w:p>
    <w:bookmarkEnd w:id="2082"/>
    <w:bookmarkStart w:name="z2171" w:id="2083"/>
    <w:p>
      <w:pPr>
        <w:spacing w:after="0"/>
        <w:ind w:left="0"/>
        <w:jc w:val="both"/>
      </w:pPr>
      <w:r>
        <w:rPr>
          <w:rFonts w:ascii="Times New Roman"/>
          <w:b w:val="false"/>
          <w:i w:val="false"/>
          <w:color w:val="000000"/>
          <w:sz w:val="28"/>
        </w:rPr>
        <w:t xml:space="preserve">
      2) своевременно оплачивать услуги Поставщика по организации балансирования производства-потребления электрической энергии; </w:t>
      </w:r>
    </w:p>
    <w:bookmarkEnd w:id="2083"/>
    <w:bookmarkStart w:name="z2172" w:id="2084"/>
    <w:p>
      <w:pPr>
        <w:spacing w:after="0"/>
        <w:ind w:left="0"/>
        <w:jc w:val="both"/>
      </w:pPr>
      <w:r>
        <w:rPr>
          <w:rFonts w:ascii="Times New Roman"/>
          <w:b w:val="false"/>
          <w:i w:val="false"/>
          <w:color w:val="000000"/>
          <w:sz w:val="28"/>
        </w:rPr>
        <w:t>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 соблюдать режимы энергопотребления, определенные соглашением сторон,</w:t>
      </w:r>
    </w:p>
    <w:bookmarkEnd w:id="20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74" w:id="2085"/>
    <w:p>
      <w:pPr>
        <w:spacing w:after="0"/>
        <w:ind w:left="0"/>
        <w:jc w:val="both"/>
      </w:pPr>
      <w:r>
        <w:rPr>
          <w:rFonts w:ascii="Times New Roman"/>
          <w:b w:val="false"/>
          <w:i w:val="false"/>
          <w:color w:val="000000"/>
          <w:sz w:val="28"/>
        </w:rPr>
        <w:t xml:space="preserve">
      5) допускать работников Поставщика к приборам коммерческого учета, а также работников Госэнергоконтроля для осуществления контроля технического состояния и безопасности эксплуатации электроустановок в соответствии с нормативными правовыми актами Республики Казахстан в области электроэнергетики; </w:t>
      </w:r>
    </w:p>
    <w:bookmarkEnd w:id="2085"/>
    <w:bookmarkStart w:name="z2175" w:id="2086"/>
    <w:p>
      <w:pPr>
        <w:spacing w:after="0"/>
        <w:ind w:left="0"/>
        <w:jc w:val="both"/>
      </w:pPr>
      <w:r>
        <w:rPr>
          <w:rFonts w:ascii="Times New Roman"/>
          <w:b w:val="false"/>
          <w:i w:val="false"/>
          <w:color w:val="000000"/>
          <w:sz w:val="28"/>
        </w:rPr>
        <w:t xml:space="preserve">
      6) ежеквартально, в течение пятнадцати календарных дней со дня получения, подписывать акт сверки взаиморасчетов по состоянию на последнее число квартала, с указанием разногласий или без таковых; </w:t>
      </w:r>
    </w:p>
    <w:bookmarkEnd w:id="2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77" w:id="2087"/>
    <w:p>
      <w:pPr>
        <w:spacing w:after="0"/>
        <w:ind w:left="0"/>
        <w:jc w:val="both"/>
      </w:pPr>
      <w:r>
        <w:rPr>
          <w:rFonts w:ascii="Times New Roman"/>
          <w:b w:val="false"/>
          <w:i w:val="false"/>
          <w:color w:val="000000"/>
          <w:sz w:val="28"/>
        </w:rPr>
        <w:t>
      8) осуществлять автоматизированную передачу данных в объеме, согласованном с диспетчерскими центрами системного оператора.</w:t>
      </w:r>
    </w:p>
    <w:bookmarkEnd w:id="2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внесенными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78" w:id="2088"/>
    <w:p>
      <w:pPr>
        <w:spacing w:after="0"/>
        <w:ind w:left="0"/>
        <w:jc w:val="both"/>
      </w:pPr>
      <w:r>
        <w:rPr>
          <w:rFonts w:ascii="Times New Roman"/>
          <w:b w:val="false"/>
          <w:i w:val="false"/>
          <w:color w:val="000000"/>
          <w:sz w:val="28"/>
        </w:rPr>
        <w:t>
      30. Поставщик обязан:</w:t>
      </w:r>
    </w:p>
    <w:bookmarkEnd w:id="2088"/>
    <w:bookmarkStart w:name="z2179" w:id="2089"/>
    <w:p>
      <w:pPr>
        <w:spacing w:after="0"/>
        <w:ind w:left="0"/>
        <w:jc w:val="both"/>
      </w:pPr>
      <w:r>
        <w:rPr>
          <w:rFonts w:ascii="Times New Roman"/>
          <w:b w:val="false"/>
          <w:i w:val="false"/>
          <w:color w:val="000000"/>
          <w:sz w:val="28"/>
        </w:rPr>
        <w:t>
      1) обеспечить равные условия для всех участников оптового рынка электрической энергии;</w:t>
      </w:r>
    </w:p>
    <w:bookmarkEnd w:id="2089"/>
    <w:bookmarkStart w:name="z2180" w:id="2090"/>
    <w:p>
      <w:pPr>
        <w:spacing w:after="0"/>
        <w:ind w:left="0"/>
        <w:jc w:val="both"/>
      </w:pPr>
      <w:r>
        <w:rPr>
          <w:rFonts w:ascii="Times New Roman"/>
          <w:b w:val="false"/>
          <w:i w:val="false"/>
          <w:color w:val="000000"/>
          <w:sz w:val="28"/>
        </w:rPr>
        <w:t>
      2) при заключении договоров на оказание услуг по организации балансирования производства-потребления электрической энергии в части установления тарифов руководствоваться решениями уполномоченного органа;</w:t>
      </w:r>
    </w:p>
    <w:bookmarkEnd w:id="2090"/>
    <w:bookmarkStart w:name="z2181" w:id="2091"/>
    <w:p>
      <w:pPr>
        <w:spacing w:after="0"/>
        <w:ind w:left="0"/>
        <w:jc w:val="both"/>
      </w:pPr>
      <w:r>
        <w:rPr>
          <w:rFonts w:ascii="Times New Roman"/>
          <w:b w:val="false"/>
          <w:i w:val="false"/>
          <w:color w:val="000000"/>
          <w:sz w:val="28"/>
        </w:rPr>
        <w:t>
      3) предоставлять Потребителю информацию для осуществления его деятельности;</w:t>
      </w:r>
    </w:p>
    <w:bookmarkEnd w:id="2091"/>
    <w:bookmarkStart w:name="z2182" w:id="2092"/>
    <w:p>
      <w:pPr>
        <w:spacing w:after="0"/>
        <w:ind w:left="0"/>
        <w:jc w:val="both"/>
      </w:pPr>
      <w:r>
        <w:rPr>
          <w:rFonts w:ascii="Times New Roman"/>
          <w:b w:val="false"/>
          <w:i w:val="false"/>
          <w:color w:val="000000"/>
          <w:sz w:val="28"/>
        </w:rPr>
        <w:t>
      4) гарантированно оказывать физическое урегулирование дисбалансов;</w:t>
      </w:r>
    </w:p>
    <w:bookmarkEnd w:id="2092"/>
    <w:bookmarkStart w:name="z2183" w:id="2093"/>
    <w:p>
      <w:pPr>
        <w:spacing w:after="0"/>
        <w:ind w:left="0"/>
        <w:jc w:val="both"/>
      </w:pPr>
      <w:r>
        <w:rPr>
          <w:rFonts w:ascii="Times New Roman"/>
          <w:b w:val="false"/>
          <w:i w:val="false"/>
          <w:color w:val="000000"/>
          <w:sz w:val="28"/>
        </w:rPr>
        <w:t>
      5) в зависимости от балансовой принадлежности поддерживать надлежащее техническое состояние приборов (систем) коммерческого учета электрической энергии, выполнять требования по их техническому состоянию, которые определяются нормативными правовыми актами в области электроэнергетики;</w:t>
      </w:r>
    </w:p>
    <w:bookmarkEnd w:id="2093"/>
    <w:bookmarkStart w:name="z2184" w:id="2094"/>
    <w:p>
      <w:pPr>
        <w:spacing w:after="0"/>
        <w:ind w:left="0"/>
        <w:jc w:val="both"/>
      </w:pPr>
      <w:r>
        <w:rPr>
          <w:rFonts w:ascii="Times New Roman"/>
          <w:b w:val="false"/>
          <w:i w:val="false"/>
          <w:color w:val="000000"/>
          <w:sz w:val="28"/>
        </w:rPr>
        <w:t>
      6)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2094"/>
    <w:bookmarkStart w:name="z2185" w:id="2095"/>
    <w:p>
      <w:pPr>
        <w:spacing w:after="0"/>
        <w:ind w:left="0"/>
        <w:jc w:val="both"/>
      </w:pPr>
      <w:r>
        <w:rPr>
          <w:rFonts w:ascii="Times New Roman"/>
          <w:b w:val="false"/>
          <w:i w:val="false"/>
          <w:color w:val="000000"/>
          <w:sz w:val="28"/>
        </w:rPr>
        <w:t>
      7) допускать работников Потребителя к приборам коммерческого учета, а также работников Госэнергоконтроля для осуществления контроля технического состояния и безопасности эксплуатации электроустановок в соответствии с нормативными правовыми актами Республики Казахстан в области электроэнергетики;</w:t>
      </w:r>
    </w:p>
    <w:bookmarkEnd w:id="2095"/>
    <w:bookmarkStart w:name="z2186" w:id="2096"/>
    <w:p>
      <w:pPr>
        <w:spacing w:after="0"/>
        <w:ind w:left="0"/>
        <w:jc w:val="both"/>
      </w:pPr>
      <w:r>
        <w:rPr>
          <w:rFonts w:ascii="Times New Roman"/>
          <w:b w:val="false"/>
          <w:i w:val="false"/>
          <w:color w:val="000000"/>
          <w:sz w:val="28"/>
        </w:rPr>
        <w:t>
      8) ежеквартально, в течение пятнадцати календарных дней со дня получения, подписывать акт сверки взаиморасчетов по состоянию на последнее число квартала, с указанием разногласий или без таковых.</w:t>
      </w:r>
    </w:p>
    <w:bookmarkEnd w:id="2096"/>
    <w:bookmarkStart w:name="z2187" w:id="2097"/>
    <w:p>
      <w:pPr>
        <w:spacing w:after="0"/>
        <w:ind w:left="0"/>
        <w:jc w:val="both"/>
      </w:pPr>
      <w:r>
        <w:rPr>
          <w:rFonts w:ascii="Times New Roman"/>
          <w:b w:val="false"/>
          <w:i w:val="false"/>
          <w:color w:val="000000"/>
          <w:sz w:val="28"/>
        </w:rPr>
        <w:t xml:space="preserve">
      31. Поставщик вправе совершать иные действия, установленные действующим законодательством в области электроэнергетики, а также в следующих случаях ограничить либо полностью прекратить оказание услуг по организации балансирования производства-потребления электрической энергии для Потребителя, при этом Поставщик не несет ответственности за возможные последствия прекращения оказания услуг: </w:t>
      </w:r>
    </w:p>
    <w:bookmarkEnd w:id="2097"/>
    <w:bookmarkStart w:name="z2188" w:id="2098"/>
    <w:p>
      <w:pPr>
        <w:spacing w:after="0"/>
        <w:ind w:left="0"/>
        <w:jc w:val="both"/>
      </w:pPr>
      <w:r>
        <w:rPr>
          <w:rFonts w:ascii="Times New Roman"/>
          <w:b w:val="false"/>
          <w:i w:val="false"/>
          <w:color w:val="000000"/>
          <w:sz w:val="28"/>
        </w:rPr>
        <w:t xml:space="preserve">
      1) нарушения Потребителем денежных и иных обязательств по Договору и (или) требований, предъявляемых действующим законодательством Республики Казахстан об электроэнергетике с уведомлением не менее чем, за 72 часа до прекращения либо ограничения оказания услуг; </w:t>
      </w:r>
    </w:p>
    <w:bookmarkEnd w:id="2098"/>
    <w:bookmarkStart w:name="z2189" w:id="2099"/>
    <w:p>
      <w:pPr>
        <w:spacing w:after="0"/>
        <w:ind w:left="0"/>
        <w:jc w:val="both"/>
      </w:pPr>
      <w:r>
        <w:rPr>
          <w:rFonts w:ascii="Times New Roman"/>
          <w:b w:val="false"/>
          <w:i w:val="false"/>
          <w:color w:val="000000"/>
          <w:sz w:val="28"/>
        </w:rPr>
        <w:t>
      2) при возникновении аварийной ситуации, в случае отсутствия возможности физического урегулирования дисбалансов электрической энергии в зоне балансирования Потребителя при введении Поставщиком "режима Авария";</w:t>
      </w:r>
    </w:p>
    <w:bookmarkEnd w:id="2099"/>
    <w:bookmarkStart w:name="z2190" w:id="2100"/>
    <w:p>
      <w:pPr>
        <w:spacing w:after="0"/>
        <w:ind w:left="0"/>
        <w:jc w:val="both"/>
      </w:pPr>
      <w:r>
        <w:rPr>
          <w:rFonts w:ascii="Times New Roman"/>
          <w:b w:val="false"/>
          <w:i w:val="false"/>
          <w:color w:val="000000"/>
          <w:sz w:val="28"/>
        </w:rPr>
        <w:t xml:space="preserve">
      3) при проведении ремонтных работ электрических сетей Поставщика, предусмотренных годовым или месячным графиком ремонта на срок их проведения, в случае отсутствия возможности физического урегулирования дисбалансов электрической энергии в зоне балансирования Потребителя с уведомлением не менее чем, за 72 часа до прекращения либо ограничения оказания услуг; </w:t>
      </w:r>
    </w:p>
    <w:bookmarkEnd w:id="2100"/>
    <w:bookmarkStart w:name="z2191" w:id="2101"/>
    <w:p>
      <w:pPr>
        <w:spacing w:after="0"/>
        <w:ind w:left="0"/>
        <w:jc w:val="both"/>
      </w:pPr>
      <w:r>
        <w:rPr>
          <w:rFonts w:ascii="Times New Roman"/>
          <w:b w:val="false"/>
          <w:i w:val="false"/>
          <w:color w:val="000000"/>
          <w:sz w:val="28"/>
        </w:rPr>
        <w:t xml:space="preserve">
      4) в случае значительных дисбалансов электрической энергии Потребителя и других субъектов оптового рынка, приводящих к перегрузке сечений участков электрической сети; </w:t>
      </w:r>
    </w:p>
    <w:bookmarkEnd w:id="2101"/>
    <w:bookmarkStart w:name="z2192" w:id="2102"/>
    <w:p>
      <w:pPr>
        <w:spacing w:after="0"/>
        <w:ind w:left="0"/>
        <w:jc w:val="both"/>
      </w:pPr>
      <w:r>
        <w:rPr>
          <w:rFonts w:ascii="Times New Roman"/>
          <w:b w:val="false"/>
          <w:i w:val="false"/>
          <w:color w:val="000000"/>
          <w:sz w:val="28"/>
        </w:rPr>
        <w:t>
      5) деления единой электроэнергетической системы Республики Казахстан на различные зоны балансирования, в случае отсутствия возможности физического урегулирования дисбалансов электрической энергии в зоне балансирования Потребителя;</w:t>
      </w:r>
    </w:p>
    <w:bookmarkEnd w:id="2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Сноска. Пункт 31 с изменениями, внесенными приказом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194" w:id="2103"/>
    <w:p>
      <w:pPr>
        <w:spacing w:after="0"/>
        <w:ind w:left="0"/>
        <w:jc w:val="left"/>
      </w:pPr>
      <w:r>
        <w:rPr>
          <w:rFonts w:ascii="Times New Roman"/>
          <w:b/>
          <w:i w:val="false"/>
          <w:color w:val="000000"/>
        </w:rPr>
        <w:t xml:space="preserve"> Глава 8. Порядок оплаты</w:t>
      </w:r>
    </w:p>
    <w:bookmarkEnd w:id="2103"/>
    <w:bookmarkStart w:name="z2195" w:id="2104"/>
    <w:p>
      <w:pPr>
        <w:spacing w:after="0"/>
        <w:ind w:left="0"/>
        <w:jc w:val="both"/>
      </w:pPr>
      <w:r>
        <w:rPr>
          <w:rFonts w:ascii="Times New Roman"/>
          <w:b w:val="false"/>
          <w:i w:val="false"/>
          <w:color w:val="000000"/>
          <w:sz w:val="28"/>
        </w:rPr>
        <w:t>
      32. Оплата Потребителем услуг Поставщика по организации балансирования производства-потребления электрической энергии производится в соответствии с тарифом, утвержденным ведомством уполномоченного органа.</w:t>
      </w:r>
    </w:p>
    <w:bookmarkEnd w:id="2104"/>
    <w:bookmarkStart w:name="z2196" w:id="2105"/>
    <w:p>
      <w:pPr>
        <w:spacing w:after="0"/>
        <w:ind w:left="0"/>
        <w:jc w:val="both"/>
      </w:pPr>
      <w:r>
        <w:rPr>
          <w:rFonts w:ascii="Times New Roman"/>
          <w:b w:val="false"/>
          <w:i w:val="false"/>
          <w:color w:val="000000"/>
          <w:sz w:val="28"/>
        </w:rPr>
        <w:t>
      33. В случае изменения тарифа Поставщик письменно или через средства массовой информации уведомляет об этом Потребителя в сроки, установленные законодательством Республики Казахстан о естественных монополиях.</w:t>
      </w:r>
    </w:p>
    <w:bookmarkEnd w:id="2105"/>
    <w:bookmarkStart w:name="z2197" w:id="2106"/>
    <w:p>
      <w:pPr>
        <w:spacing w:after="0"/>
        <w:ind w:left="0"/>
        <w:jc w:val="both"/>
      </w:pPr>
      <w:r>
        <w:rPr>
          <w:rFonts w:ascii="Times New Roman"/>
          <w:b w:val="false"/>
          <w:i w:val="false"/>
          <w:color w:val="000000"/>
          <w:sz w:val="28"/>
        </w:rPr>
        <w:t>
      34. Объем услуг Поставщика по организации балансирования производства-потребления электрической энергии рассчитывается следующим образом:</w:t>
      </w:r>
    </w:p>
    <w:bookmarkEnd w:id="2106"/>
    <w:bookmarkStart w:name="z2432" w:id="2107"/>
    <w:p>
      <w:pPr>
        <w:spacing w:after="0"/>
        <w:ind w:left="0"/>
        <w:jc w:val="both"/>
      </w:pPr>
      <w:r>
        <w:rPr>
          <w:rFonts w:ascii="Times New Roman"/>
          <w:b w:val="false"/>
          <w:i w:val="false"/>
          <w:color w:val="000000"/>
          <w:sz w:val="28"/>
        </w:rPr>
        <w:t>
      1) для энергопроизводящих организаций - за фактические объемы электрической энергии, отпущенной с шин энергопроизводящих организаций;</w:t>
      </w:r>
    </w:p>
    <w:bookmarkEnd w:id="2107"/>
    <w:bookmarkStart w:name="z2433" w:id="2108"/>
    <w:p>
      <w:pPr>
        <w:spacing w:after="0"/>
        <w:ind w:left="0"/>
        <w:jc w:val="both"/>
      </w:pPr>
      <w:r>
        <w:rPr>
          <w:rFonts w:ascii="Times New Roman"/>
          <w:b w:val="false"/>
          <w:i w:val="false"/>
          <w:color w:val="000000"/>
          <w:sz w:val="28"/>
        </w:rPr>
        <w:t>
      2) для энергопередающих организаций, энергоснабжающих организаций, потребителей и цифровых майнеров - за фактические объемы электрической энергии, полученной на оптовом и балансирующем рынках электрической энергии, в том числе из-за пределов Республики Казахстан;</w:t>
      </w:r>
    </w:p>
    <w:bookmarkEnd w:id="2108"/>
    <w:bookmarkStart w:name="z2434" w:id="2109"/>
    <w:p>
      <w:pPr>
        <w:spacing w:after="0"/>
        <w:ind w:left="0"/>
        <w:jc w:val="both"/>
      </w:pPr>
      <w:r>
        <w:rPr>
          <w:rFonts w:ascii="Times New Roman"/>
          <w:b w:val="false"/>
          <w:i w:val="false"/>
          <w:color w:val="000000"/>
          <w:sz w:val="28"/>
        </w:rPr>
        <w:t>
      3) для промышленных комплексов - за фактические объемы электрической энергии, отпущенной с шин имеющихся в их составе на праве собственности, аренды или ином вещном праве генерирующих источников, фактические объемы электрической энергии, потребленной от имеющихся в их составе на праве собственности, аренды или ином вещном праве генерирующих источников, а также за фактические объемы электрической энергии, полученной на оптовом и балансирующем рынках электрической энергии, в том числе из-за пределов Республики Казахстан;</w:t>
      </w:r>
    </w:p>
    <w:bookmarkEnd w:id="2109"/>
    <w:bookmarkStart w:name="z2435" w:id="2110"/>
    <w:p>
      <w:pPr>
        <w:spacing w:after="0"/>
        <w:ind w:left="0"/>
        <w:jc w:val="both"/>
      </w:pPr>
      <w:r>
        <w:rPr>
          <w:rFonts w:ascii="Times New Roman"/>
          <w:b w:val="false"/>
          <w:i w:val="false"/>
          <w:color w:val="000000"/>
          <w:sz w:val="28"/>
        </w:rPr>
        <w:t>
      4) для оптовых потребителей, приобретающими электрическую энергию у энергопроизводящих организаций, входящих с ним в одну группу лиц - за фактические объемы электрической энергии, полученной на оптовом и балансирующем рынках электрической энергии, в том числе от энергопроизводящих организаций, входящих с ними в одну группу лиц, и из-за пределов Республики Казахстан.</w:t>
      </w:r>
    </w:p>
    <w:bookmarkEnd w:id="2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национальной экономики РК от 30.06.2023 </w:t>
      </w:r>
      <w:r>
        <w:rPr>
          <w:rFonts w:ascii="Times New Roman"/>
          <w:b w:val="false"/>
          <w:i w:val="false"/>
          <w:color w:val="000000"/>
          <w:sz w:val="28"/>
        </w:rPr>
        <w:t>№ 128</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202" w:id="2111"/>
    <w:p>
      <w:pPr>
        <w:spacing w:after="0"/>
        <w:ind w:left="0"/>
        <w:jc w:val="both"/>
      </w:pPr>
      <w:r>
        <w:rPr>
          <w:rFonts w:ascii="Times New Roman"/>
          <w:b w:val="false"/>
          <w:i w:val="false"/>
          <w:color w:val="000000"/>
          <w:sz w:val="28"/>
        </w:rPr>
        <w:t xml:space="preserve">
      35. Окончательный расчет производится Потребителем в течение пяти рабочих дней со дня фактического получения Потребителем счета-фактуры Поставщика к оплате, выставленного на основании акта выполненных работ (оказанных услуг) по организации балансирования производства-потребления электрической энергии. </w:t>
      </w:r>
    </w:p>
    <w:bookmarkEnd w:id="2111"/>
    <w:bookmarkStart w:name="z2203" w:id="2112"/>
    <w:p>
      <w:pPr>
        <w:spacing w:after="0"/>
        <w:ind w:left="0"/>
        <w:jc w:val="both"/>
      </w:pPr>
      <w:r>
        <w:rPr>
          <w:rFonts w:ascii="Times New Roman"/>
          <w:b w:val="false"/>
          <w:i w:val="false"/>
          <w:color w:val="000000"/>
          <w:sz w:val="28"/>
        </w:rPr>
        <w:t xml:space="preserve">
      36. При не предоставлении Потребителем акта выполненных работ (оказанных услуг) по организации балансирования производства-потребления электрической энергии в срок, предусмотренный пунктом 15 Договора, размер оплаты услуг Поставщика за истекший расчетный период определяется в соответствии с имеющимися оперативными данными Поставщика об объеме оказанных услуг с последующей корректировкой размера оплаты услуг Поставщика в следующем расчетном периоде при предоставлении акта выполненных работ (оказанных услуг) по организации балансирования производства-потребления электрической энергии. </w:t>
      </w:r>
    </w:p>
    <w:bookmarkEnd w:id="2112"/>
    <w:bookmarkStart w:name="z2204" w:id="2113"/>
    <w:p>
      <w:pPr>
        <w:spacing w:after="0"/>
        <w:ind w:left="0"/>
        <w:jc w:val="both"/>
      </w:pPr>
      <w:r>
        <w:rPr>
          <w:rFonts w:ascii="Times New Roman"/>
          <w:b w:val="false"/>
          <w:i w:val="false"/>
          <w:color w:val="000000"/>
          <w:sz w:val="28"/>
        </w:rPr>
        <w:t>
      37.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счет-фактуру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в том числе денежным, перед Поставщиком (если таковая имеется).</w:t>
      </w:r>
    </w:p>
    <w:bookmarkEnd w:id="2113"/>
    <w:bookmarkStart w:name="z2205" w:id="2114"/>
    <w:p>
      <w:pPr>
        <w:spacing w:after="0"/>
        <w:ind w:left="0"/>
        <w:jc w:val="both"/>
      </w:pPr>
      <w:r>
        <w:rPr>
          <w:rFonts w:ascii="Times New Roman"/>
          <w:b w:val="false"/>
          <w:i w:val="false"/>
          <w:color w:val="000000"/>
          <w:sz w:val="28"/>
        </w:rPr>
        <w:t>
      38. Если Потребитель оспаривает правильность выставленного счета-фактуры, он уведомляет Поставщика в течение пяти календарных дней со дня получения этого счета-фактуры и представляет Поставщику письменное заявление с изложением возражений. При этом Потребитель обязан в указанные выше сроки оплатить не оспоренную часть счета-фактуры.</w:t>
      </w:r>
    </w:p>
    <w:bookmarkEnd w:id="2114"/>
    <w:bookmarkStart w:name="z2206" w:id="2115"/>
    <w:p>
      <w:pPr>
        <w:spacing w:after="0"/>
        <w:ind w:left="0"/>
        <w:jc w:val="both"/>
      </w:pPr>
      <w:r>
        <w:rPr>
          <w:rFonts w:ascii="Times New Roman"/>
          <w:b w:val="false"/>
          <w:i w:val="false"/>
          <w:color w:val="000000"/>
          <w:sz w:val="28"/>
        </w:rPr>
        <w:t>
      39. В случае обнаружения, после подписания акта выполненных работ (оказанных услуг), неисправности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налоговым законодательством Республики Казахстан, на основании скорректированного и обоюдно подписанного акта выполненных работ (оказанных услуг).</w:t>
      </w:r>
    </w:p>
    <w:bookmarkEnd w:id="2115"/>
    <w:bookmarkStart w:name="z2207" w:id="2116"/>
    <w:p>
      <w:pPr>
        <w:spacing w:after="0"/>
        <w:ind w:left="0"/>
        <w:jc w:val="both"/>
      </w:pPr>
      <w:r>
        <w:rPr>
          <w:rFonts w:ascii="Times New Roman"/>
          <w:b w:val="false"/>
          <w:i w:val="false"/>
          <w:color w:val="000000"/>
          <w:sz w:val="28"/>
        </w:rPr>
        <w:t xml:space="preserve">
      40. Исполнением обязательств Потребителя по оплате услуг Поставщика по организации балансирования производства-потребления электрической энергии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 </w:t>
      </w:r>
    </w:p>
    <w:bookmarkEnd w:id="2116"/>
    <w:bookmarkStart w:name="z2208" w:id="2117"/>
    <w:p>
      <w:pPr>
        <w:spacing w:after="0"/>
        <w:ind w:left="0"/>
        <w:jc w:val="both"/>
      </w:pPr>
      <w:r>
        <w:rPr>
          <w:rFonts w:ascii="Times New Roman"/>
          <w:b w:val="false"/>
          <w:i w:val="false"/>
          <w:color w:val="000000"/>
          <w:sz w:val="28"/>
        </w:rPr>
        <w:t>
      41. По соглашению сторон могут устанавливаться иные порядок и форма оплаты услуг по организации балансирования производства-потребления электрической энергии.</w:t>
      </w:r>
    </w:p>
    <w:bookmarkEnd w:id="2117"/>
    <w:bookmarkStart w:name="z2209" w:id="2118"/>
    <w:p>
      <w:pPr>
        <w:spacing w:after="0"/>
        <w:ind w:left="0"/>
        <w:jc w:val="left"/>
      </w:pPr>
      <w:r>
        <w:rPr>
          <w:rFonts w:ascii="Times New Roman"/>
          <w:b/>
          <w:i w:val="false"/>
          <w:color w:val="000000"/>
        </w:rPr>
        <w:t xml:space="preserve"> Глава 9. Ответственность сторон</w:t>
      </w:r>
    </w:p>
    <w:bookmarkEnd w:id="2118"/>
    <w:bookmarkStart w:name="z2210" w:id="2119"/>
    <w:p>
      <w:pPr>
        <w:spacing w:after="0"/>
        <w:ind w:left="0"/>
        <w:jc w:val="both"/>
      </w:pPr>
      <w:r>
        <w:rPr>
          <w:rFonts w:ascii="Times New Roman"/>
          <w:b w:val="false"/>
          <w:i w:val="false"/>
          <w:color w:val="000000"/>
          <w:sz w:val="28"/>
        </w:rPr>
        <w:t>
      42.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 кратной базовой ставки,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bookmarkEnd w:id="2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приказа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1" w:id="2120"/>
    <w:p>
      <w:pPr>
        <w:spacing w:after="0"/>
        <w:ind w:left="0"/>
        <w:jc w:val="both"/>
      </w:pPr>
      <w:r>
        <w:rPr>
          <w:rFonts w:ascii="Times New Roman"/>
          <w:b w:val="false"/>
          <w:i w:val="false"/>
          <w:color w:val="000000"/>
          <w:sz w:val="28"/>
        </w:rPr>
        <w:t>
      43. Ответственность за последствия, возникающие при ограничении или прекращении оказания услуг по организации балансирования производства-потребления электрической энергии из-за неоплаты или несвоевременной оплаты, полностью ложится на Потребителя.</w:t>
      </w:r>
    </w:p>
    <w:bookmarkEnd w:id="2120"/>
    <w:bookmarkStart w:name="z2212" w:id="2121"/>
    <w:p>
      <w:pPr>
        <w:spacing w:after="0"/>
        <w:ind w:left="0"/>
        <w:jc w:val="both"/>
      </w:pPr>
      <w:r>
        <w:rPr>
          <w:rFonts w:ascii="Times New Roman"/>
          <w:b w:val="false"/>
          <w:i w:val="false"/>
          <w:color w:val="000000"/>
          <w:sz w:val="28"/>
        </w:rPr>
        <w:t>
      44. Ответственность Поставщика перед Потребителем за перерыв, прекращение или ограничение услуг по организации балансирования производства-потребления электрической энергии, не предусмотренных договором определяется в соответствии законодательством Республики Казахстан.</w:t>
      </w:r>
    </w:p>
    <w:bookmarkEnd w:id="2121"/>
    <w:bookmarkStart w:name="z2213" w:id="2122"/>
    <w:p>
      <w:pPr>
        <w:spacing w:after="0"/>
        <w:ind w:left="0"/>
        <w:jc w:val="left"/>
      </w:pPr>
      <w:r>
        <w:rPr>
          <w:rFonts w:ascii="Times New Roman"/>
          <w:b/>
          <w:i w:val="false"/>
          <w:color w:val="000000"/>
        </w:rPr>
        <w:t xml:space="preserve"> Глава 10. Обстоятельства непреодолимой силы</w:t>
      </w:r>
    </w:p>
    <w:bookmarkEnd w:id="2122"/>
    <w:bookmarkStart w:name="z2214" w:id="2123"/>
    <w:p>
      <w:pPr>
        <w:spacing w:after="0"/>
        <w:ind w:left="0"/>
        <w:jc w:val="both"/>
      </w:pPr>
      <w:r>
        <w:rPr>
          <w:rFonts w:ascii="Times New Roman"/>
          <w:b w:val="false"/>
          <w:i w:val="false"/>
          <w:color w:val="000000"/>
          <w:sz w:val="28"/>
        </w:rPr>
        <w:t>
      45.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2123"/>
    <w:bookmarkStart w:name="z2215" w:id="2124"/>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2124"/>
    <w:bookmarkStart w:name="z2216" w:id="2125"/>
    <w:p>
      <w:pPr>
        <w:spacing w:after="0"/>
        <w:ind w:left="0"/>
        <w:jc w:val="both"/>
      </w:pPr>
      <w:r>
        <w:rPr>
          <w:rFonts w:ascii="Times New Roman"/>
          <w:b w:val="false"/>
          <w:i w:val="false"/>
          <w:color w:val="000000"/>
          <w:sz w:val="28"/>
        </w:rPr>
        <w:t>
      46.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2125"/>
    <w:bookmarkStart w:name="z2217" w:id="2126"/>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2126"/>
    <w:bookmarkStart w:name="z2218" w:id="2127"/>
    <w:p>
      <w:pPr>
        <w:spacing w:after="0"/>
        <w:ind w:left="0"/>
        <w:jc w:val="left"/>
      </w:pPr>
      <w:r>
        <w:rPr>
          <w:rFonts w:ascii="Times New Roman"/>
          <w:b/>
          <w:i w:val="false"/>
          <w:color w:val="000000"/>
        </w:rPr>
        <w:t xml:space="preserve"> Глава 11. Прочие положения и разрешение споров</w:t>
      </w:r>
    </w:p>
    <w:bookmarkEnd w:id="2127"/>
    <w:bookmarkStart w:name="z2219" w:id="2128"/>
    <w:p>
      <w:pPr>
        <w:spacing w:after="0"/>
        <w:ind w:left="0"/>
        <w:jc w:val="both"/>
      </w:pPr>
      <w:r>
        <w:rPr>
          <w:rFonts w:ascii="Times New Roman"/>
          <w:b w:val="false"/>
          <w:i w:val="false"/>
          <w:color w:val="000000"/>
          <w:sz w:val="28"/>
        </w:rPr>
        <w:t>
      47. Договор оказания услуг по организации балансирования производства-потребления электрической энергии заключается с Потребителем в индивидуальном порядке.</w:t>
      </w:r>
    </w:p>
    <w:bookmarkEnd w:id="2128"/>
    <w:bookmarkStart w:name="z2220" w:id="2129"/>
    <w:p>
      <w:pPr>
        <w:spacing w:after="0"/>
        <w:ind w:left="0"/>
        <w:jc w:val="both"/>
      </w:pPr>
      <w:r>
        <w:rPr>
          <w:rFonts w:ascii="Times New Roman"/>
          <w:b w:val="false"/>
          <w:i w:val="false"/>
          <w:color w:val="000000"/>
          <w:sz w:val="28"/>
        </w:rPr>
        <w:t>
      48.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2129"/>
    <w:bookmarkStart w:name="z2221" w:id="2130"/>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2130"/>
    <w:bookmarkStart w:name="z2222" w:id="2131"/>
    <w:p>
      <w:pPr>
        <w:spacing w:after="0"/>
        <w:ind w:left="0"/>
        <w:jc w:val="both"/>
      </w:pPr>
      <w:r>
        <w:rPr>
          <w:rFonts w:ascii="Times New Roman"/>
          <w:b w:val="false"/>
          <w:i w:val="false"/>
          <w:color w:val="000000"/>
          <w:sz w:val="28"/>
        </w:rPr>
        <w:t>
      49. В случае не достижения согласия все споры и разногласия по Договору разрешаются в судах по месту нахождения ответчика.</w:t>
      </w:r>
    </w:p>
    <w:bookmarkEnd w:id="2131"/>
    <w:bookmarkStart w:name="z2223" w:id="2132"/>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2132"/>
    <w:bookmarkStart w:name="z2224" w:id="2133"/>
    <w:p>
      <w:pPr>
        <w:spacing w:after="0"/>
        <w:ind w:left="0"/>
        <w:jc w:val="both"/>
      </w:pPr>
      <w:r>
        <w:rPr>
          <w:rFonts w:ascii="Times New Roman"/>
          <w:b w:val="false"/>
          <w:i w:val="false"/>
          <w:color w:val="000000"/>
          <w:sz w:val="28"/>
        </w:rPr>
        <w:t>
      50. Отношения Сторон, вытекающие из Договора и не урегулированные им, регулируются действующим законодательством Республики Казахстан.</w:t>
      </w:r>
    </w:p>
    <w:bookmarkEnd w:id="2133"/>
    <w:bookmarkStart w:name="z2225" w:id="2134"/>
    <w:p>
      <w:pPr>
        <w:spacing w:after="0"/>
        <w:ind w:left="0"/>
        <w:jc w:val="both"/>
      </w:pPr>
      <w:r>
        <w:rPr>
          <w:rFonts w:ascii="Times New Roman"/>
          <w:b w:val="false"/>
          <w:i w:val="false"/>
          <w:color w:val="000000"/>
          <w:sz w:val="28"/>
        </w:rPr>
        <w:t>
      51. Договор составляется в двух экземплярах на казахском и русском языках по одному экземпляру для каждой Стороны.</w:t>
      </w:r>
    </w:p>
    <w:bookmarkEnd w:id="2134"/>
    <w:bookmarkStart w:name="z2226" w:id="2135"/>
    <w:p>
      <w:pPr>
        <w:spacing w:after="0"/>
        <w:ind w:left="0"/>
        <w:jc w:val="both"/>
      </w:pPr>
      <w:r>
        <w:rPr>
          <w:rFonts w:ascii="Times New Roman"/>
          <w:b w:val="false"/>
          <w:i w:val="false"/>
          <w:color w:val="000000"/>
          <w:sz w:val="28"/>
        </w:rPr>
        <w:t>
      52.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2135"/>
    <w:bookmarkStart w:name="z2227" w:id="2136"/>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2136"/>
    <w:bookmarkStart w:name="z2228" w:id="2137"/>
    <w:p>
      <w:pPr>
        <w:spacing w:after="0"/>
        <w:ind w:left="0"/>
        <w:jc w:val="left"/>
      </w:pPr>
      <w:r>
        <w:rPr>
          <w:rFonts w:ascii="Times New Roman"/>
          <w:b/>
          <w:i w:val="false"/>
          <w:color w:val="000000"/>
        </w:rPr>
        <w:t xml:space="preserve"> Глава 12. Срок действия Договора</w:t>
      </w:r>
    </w:p>
    <w:bookmarkEnd w:id="2137"/>
    <w:bookmarkStart w:name="z2229" w:id="2138"/>
    <w:p>
      <w:pPr>
        <w:spacing w:after="0"/>
        <w:ind w:left="0"/>
        <w:jc w:val="both"/>
      </w:pPr>
      <w:r>
        <w:rPr>
          <w:rFonts w:ascii="Times New Roman"/>
          <w:b w:val="false"/>
          <w:i w:val="false"/>
          <w:color w:val="000000"/>
          <w:sz w:val="28"/>
        </w:rPr>
        <w:t>
      53. Договор вступает в силу с 00:00 часов "___" _____ 20__ года и действует до 24:00 часов "___" _______20___года (время среднеевропейское – время меридиана Гринвича плюс один час последнего дня месяца).</w:t>
      </w:r>
    </w:p>
    <w:bookmarkEnd w:id="2138"/>
    <w:bookmarkStart w:name="z2230" w:id="2139"/>
    <w:p>
      <w:pPr>
        <w:spacing w:after="0"/>
        <w:ind w:left="0"/>
        <w:jc w:val="both"/>
      </w:pPr>
      <w:r>
        <w:rPr>
          <w:rFonts w:ascii="Times New Roman"/>
          <w:b w:val="false"/>
          <w:i w:val="false"/>
          <w:color w:val="000000"/>
          <w:sz w:val="28"/>
        </w:rPr>
        <w:t>
      54.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2139"/>
    <w:bookmarkStart w:name="z2231" w:id="2140"/>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2140"/>
    <w:bookmarkStart w:name="z2232" w:id="2141"/>
    <w:p>
      <w:pPr>
        <w:spacing w:after="0"/>
        <w:ind w:left="0"/>
        <w:jc w:val="left"/>
      </w:pPr>
      <w:r>
        <w:rPr>
          <w:rFonts w:ascii="Times New Roman"/>
          <w:b/>
          <w:i w:val="false"/>
          <w:color w:val="000000"/>
        </w:rPr>
        <w:t xml:space="preserve"> Глава 13. Юридические адреса, банковские реквизиты и подписи сторон</w:t>
      </w:r>
    </w:p>
    <w:bookmarkEnd w:id="214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233" w:id="2142"/>
          <w:p>
            <w:pPr>
              <w:spacing w:after="20"/>
              <w:ind w:left="20"/>
              <w:jc w:val="both"/>
            </w:pPr>
            <w:r>
              <w:rPr>
                <w:rFonts w:ascii="Times New Roman"/>
                <w:b w:val="false"/>
                <w:i w:val="false"/>
                <w:color w:val="000000"/>
                <w:sz w:val="20"/>
              </w:rPr>
              <w:t>
Поставщик:_____________________</w:t>
            </w:r>
          </w:p>
          <w:bookmarkEnd w:id="214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bookmarkStart w:name="z2236" w:id="2143"/>
          <w:p>
            <w:pPr>
              <w:spacing w:after="20"/>
              <w:ind w:left="20"/>
              <w:jc w:val="both"/>
            </w:pPr>
            <w:r>
              <w:rPr>
                <w:rFonts w:ascii="Times New Roman"/>
                <w:b w:val="false"/>
                <w:i w:val="false"/>
                <w:color w:val="000000"/>
                <w:sz w:val="20"/>
              </w:rPr>
              <w:t>
Потребитель:_____________________</w:t>
            </w:r>
          </w:p>
          <w:bookmarkEnd w:id="214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bookmarkStart w:name="z2240" w:id="2144"/>
    <w:p>
      <w:pPr>
        <w:spacing w:after="0"/>
        <w:ind w:left="0"/>
        <w:jc w:val="left"/>
      </w:pPr>
      <w:r>
        <w:rPr>
          <w:rFonts w:ascii="Times New Roman"/>
          <w:b/>
          <w:i w:val="false"/>
          <w:color w:val="000000"/>
        </w:rPr>
        <w:t xml:space="preserve">        Типовой договор на оказание услуг по снабжению тепловой энергией</w:t>
      </w:r>
    </w:p>
    <w:bookmarkEnd w:id="214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241" w:id="2145"/>
          <w:p>
            <w:pPr>
              <w:spacing w:after="20"/>
              <w:ind w:left="20"/>
              <w:jc w:val="both"/>
            </w:pPr>
            <w:r>
              <w:rPr>
                <w:rFonts w:ascii="Times New Roman"/>
                <w:b w:val="false"/>
                <w:i w:val="false"/>
                <w:color w:val="000000"/>
                <w:sz w:val="20"/>
              </w:rPr>
              <w:t>
__________________________</w:t>
            </w:r>
          </w:p>
          <w:bookmarkEnd w:id="2145"/>
          <w:p>
            <w:pPr>
              <w:spacing w:after="20"/>
              <w:ind w:left="20"/>
              <w:jc w:val="both"/>
            </w:pPr>
            <w:r>
              <w:rPr>
                <w:rFonts w:ascii="Times New Roman"/>
                <w:b w:val="false"/>
                <w:i w:val="false"/>
                <w:color w:val="000000"/>
                <w:sz w:val="20"/>
              </w:rPr>
              <w:t>
(место заключения договора)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________ 20 __ года</w:t>
            </w:r>
          </w:p>
        </w:tc>
      </w:tr>
    </w:tbl>
    <w:p>
      <w:pPr>
        <w:spacing w:after="0"/>
        <w:ind w:left="0"/>
        <w:jc w:val="both"/>
      </w:pPr>
      <w:bookmarkStart w:name="z2242" w:id="2146"/>
      <w:r>
        <w:rPr>
          <w:rFonts w:ascii="Times New Roman"/>
          <w:b w:val="false"/>
          <w:i w:val="false"/>
          <w:color w:val="000000"/>
          <w:sz w:val="28"/>
        </w:rPr>
        <w:t>
      ____________________________________________________________________</w:t>
      </w:r>
    </w:p>
    <w:bookmarkEnd w:id="2146"/>
    <w:p>
      <w:pPr>
        <w:spacing w:after="0"/>
        <w:ind w:left="0"/>
        <w:jc w:val="both"/>
      </w:pPr>
      <w:r>
        <w:rPr>
          <w:rFonts w:ascii="Times New Roman"/>
          <w:b w:val="false"/>
          <w:i w:val="false"/>
          <w:color w:val="000000"/>
          <w:sz w:val="28"/>
        </w:rPr>
        <w:t xml:space="preserve">       (наименование субъекта, предоставляющего услуги по снабжению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тепловой энергией, бизнес идентификационный номер/</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(далее – Ф.И.О.)</w:t>
      </w:r>
    </w:p>
    <w:p>
      <w:pPr>
        <w:spacing w:after="0"/>
        <w:ind w:left="0"/>
        <w:jc w:val="both"/>
      </w:pPr>
      <w:r>
        <w:rPr>
          <w:rFonts w:ascii="Times New Roman"/>
          <w:b w:val="false"/>
          <w:i w:val="false"/>
          <w:color w:val="000000"/>
          <w:sz w:val="28"/>
        </w:rPr>
        <w:t>__________________________________________, действующего на основании</w:t>
      </w:r>
    </w:p>
    <w:p>
      <w:pPr>
        <w:spacing w:after="0"/>
        <w:ind w:left="0"/>
        <w:jc w:val="both"/>
      </w:pPr>
      <w:r>
        <w:rPr>
          <w:rFonts w:ascii="Times New Roman"/>
          <w:b w:val="false"/>
          <w:i w:val="false"/>
          <w:color w:val="000000"/>
          <w:sz w:val="28"/>
        </w:rPr>
        <w:t>__________________________________именуемый в дальнейшем Поставщик,</w:t>
      </w:r>
    </w:p>
    <w:p>
      <w:pPr>
        <w:spacing w:after="0"/>
        <w:ind w:left="0"/>
        <w:jc w:val="both"/>
      </w:pPr>
      <w:r>
        <w:rPr>
          <w:rFonts w:ascii="Times New Roman"/>
          <w:b w:val="false"/>
          <w:i w:val="false"/>
          <w:color w:val="000000"/>
          <w:sz w:val="28"/>
        </w:rPr>
        <w:t>(наименование документа)</w:t>
      </w:r>
    </w:p>
    <w:p>
      <w:pPr>
        <w:spacing w:after="0"/>
        <w:ind w:left="0"/>
        <w:jc w:val="both"/>
      </w:pPr>
      <w:r>
        <w:rPr>
          <w:rFonts w:ascii="Times New Roman"/>
          <w:b w:val="false"/>
          <w:i w:val="false"/>
          <w:color w:val="000000"/>
          <w:sz w:val="28"/>
        </w:rPr>
        <w:t>с одной стороны, и пользователь услугами_______________________________</w:t>
      </w:r>
    </w:p>
    <w:p>
      <w:pPr>
        <w:spacing w:after="0"/>
        <w:ind w:left="0"/>
        <w:jc w:val="both"/>
      </w:pPr>
      <w:r>
        <w:rPr>
          <w:rFonts w:ascii="Times New Roman"/>
          <w:b w:val="false"/>
          <w:i w:val="false"/>
          <w:color w:val="000000"/>
          <w:sz w:val="28"/>
        </w:rPr>
        <w:t xml:space="preserve">                                           (реквизиты потребителя,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Ф.И.О. физического лица, бизнес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идентификационный номер/индивидуальный идентификационный номер)</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в лице _____________________________________, действующего на основании</w:t>
      </w:r>
    </w:p>
    <w:p>
      <w:pPr>
        <w:spacing w:after="0"/>
        <w:ind w:left="0"/>
        <w:jc w:val="both"/>
      </w:pPr>
      <w:r>
        <w:rPr>
          <w:rFonts w:ascii="Times New Roman"/>
          <w:b w:val="false"/>
          <w:i w:val="false"/>
          <w:color w:val="000000"/>
          <w:sz w:val="28"/>
        </w:rPr>
        <w:t xml:space="preserve">                   (должность, Ф.И.О.)</w:t>
      </w:r>
    </w:p>
    <w:p>
      <w:pPr>
        <w:spacing w:after="0"/>
        <w:ind w:left="0"/>
        <w:jc w:val="both"/>
      </w:pPr>
      <w:r>
        <w:rPr>
          <w:rFonts w:ascii="Times New Roman"/>
          <w:b w:val="false"/>
          <w:i w:val="false"/>
          <w:color w:val="000000"/>
          <w:sz w:val="28"/>
        </w:rPr>
        <w:t>_________________, именуемый в дальнейшем Потребитель, с другой стороны,</w:t>
      </w:r>
    </w:p>
    <w:p>
      <w:pPr>
        <w:spacing w:after="0"/>
        <w:ind w:left="0"/>
        <w:jc w:val="both"/>
      </w:pPr>
      <w:r>
        <w:rPr>
          <w:rFonts w:ascii="Times New Roman"/>
          <w:b w:val="false"/>
          <w:i w:val="false"/>
          <w:color w:val="000000"/>
          <w:sz w:val="28"/>
        </w:rPr>
        <w:t>заключили настоящий Договор (далее – Договор) о нижеследующем.</w:t>
      </w:r>
    </w:p>
    <w:bookmarkStart w:name="z2243" w:id="2147"/>
    <w:p>
      <w:pPr>
        <w:spacing w:after="0"/>
        <w:ind w:left="0"/>
        <w:jc w:val="left"/>
      </w:pPr>
      <w:r>
        <w:rPr>
          <w:rFonts w:ascii="Times New Roman"/>
          <w:b/>
          <w:i w:val="false"/>
          <w:color w:val="000000"/>
        </w:rPr>
        <w:t xml:space="preserve"> Глава 1. Основные понятия, используемые в Договоре</w:t>
      </w:r>
    </w:p>
    <w:bookmarkEnd w:id="2147"/>
    <w:bookmarkStart w:name="z2244" w:id="2148"/>
    <w:p>
      <w:pPr>
        <w:spacing w:after="0"/>
        <w:ind w:left="0"/>
        <w:jc w:val="both"/>
      </w:pPr>
      <w:r>
        <w:rPr>
          <w:rFonts w:ascii="Times New Roman"/>
          <w:b w:val="false"/>
          <w:i w:val="false"/>
          <w:color w:val="000000"/>
          <w:sz w:val="28"/>
        </w:rPr>
        <w:t>
      1. В Договоре используются следующие основные понятия:</w:t>
      </w:r>
    </w:p>
    <w:bookmarkEnd w:id="2148"/>
    <w:bookmarkStart w:name="z2245" w:id="2149"/>
    <w:p>
      <w:pPr>
        <w:spacing w:after="0"/>
        <w:ind w:left="0"/>
        <w:jc w:val="both"/>
      </w:pPr>
      <w:r>
        <w:rPr>
          <w:rFonts w:ascii="Times New Roman"/>
          <w:b w:val="false"/>
          <w:i w:val="false"/>
          <w:color w:val="000000"/>
          <w:sz w:val="28"/>
        </w:rPr>
        <w:t>
       расчетный период – период времени (календарный месяц), определяемый договором на теплоснабжение, за который потребленная тепловая энергия учитывается и предъявляется к оплате Потребителю;</w:t>
      </w:r>
    </w:p>
    <w:bookmarkEnd w:id="2149"/>
    <w:bookmarkStart w:name="z2246" w:id="2150"/>
    <w:p>
      <w:pPr>
        <w:spacing w:after="0"/>
        <w:ind w:left="0"/>
        <w:jc w:val="both"/>
      </w:pPr>
      <w:r>
        <w:rPr>
          <w:rFonts w:ascii="Times New Roman"/>
          <w:b w:val="false"/>
          <w:i w:val="false"/>
          <w:color w:val="000000"/>
          <w:sz w:val="28"/>
        </w:rPr>
        <w:t>
      расчет за тепловую энергию – оплата Потребителя за потребленную тепловую энергию по истечении расчетного периода на основании предъявленного Поставщиком платежного документа;</w:t>
      </w:r>
    </w:p>
    <w:bookmarkEnd w:id="2150"/>
    <w:bookmarkStart w:name="z2247" w:id="2151"/>
    <w:p>
      <w:pPr>
        <w:spacing w:after="0"/>
        <w:ind w:left="0"/>
        <w:jc w:val="both"/>
      </w:pPr>
      <w:r>
        <w:rPr>
          <w:rFonts w:ascii="Times New Roman"/>
          <w:b w:val="false"/>
          <w:i w:val="false"/>
          <w:color w:val="000000"/>
          <w:sz w:val="28"/>
        </w:rPr>
        <w:t>
      система теплоснабжения – комплекс, состоящий из теплопроизводящих, теплопередающих и теплопотребляющих установок;</w:t>
      </w:r>
    </w:p>
    <w:bookmarkEnd w:id="2151"/>
    <w:bookmarkStart w:name="z2248" w:id="2152"/>
    <w:p>
      <w:pPr>
        <w:spacing w:after="0"/>
        <w:ind w:left="0"/>
        <w:jc w:val="both"/>
      </w:pPr>
      <w:r>
        <w:rPr>
          <w:rFonts w:ascii="Times New Roman"/>
          <w:b w:val="false"/>
          <w:i w:val="false"/>
          <w:color w:val="000000"/>
          <w:sz w:val="28"/>
        </w:rPr>
        <w:t>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bookmarkEnd w:id="2152"/>
    <w:bookmarkStart w:name="z2249" w:id="2153"/>
    <w:p>
      <w:pPr>
        <w:spacing w:after="0"/>
        <w:ind w:left="0"/>
        <w:jc w:val="both"/>
      </w:pPr>
      <w:r>
        <w:rPr>
          <w:rFonts w:ascii="Times New Roman"/>
          <w:b w:val="false"/>
          <w:i w:val="false"/>
          <w:color w:val="000000"/>
          <w:sz w:val="28"/>
        </w:rPr>
        <w:t>
      тепловая сеть – совокупность устройств, предназначенных для передачи, распределения тепловой энергии;</w:t>
      </w:r>
    </w:p>
    <w:bookmarkEnd w:id="2153"/>
    <w:bookmarkStart w:name="z2250" w:id="2154"/>
    <w:p>
      <w:pPr>
        <w:spacing w:after="0"/>
        <w:ind w:left="0"/>
        <w:jc w:val="both"/>
      </w:pPr>
      <w:r>
        <w:rPr>
          <w:rFonts w:ascii="Times New Roman"/>
          <w:b w:val="false"/>
          <w:i w:val="false"/>
          <w:color w:val="000000"/>
          <w:sz w:val="28"/>
        </w:rPr>
        <w:t>
      теплоноситель – вещество (вода, пар), используемое в системе теплоснабжения для передачи тепловой энергии;</w:t>
      </w:r>
    </w:p>
    <w:bookmarkEnd w:id="2154"/>
    <w:bookmarkStart w:name="z2251" w:id="2155"/>
    <w:p>
      <w:pPr>
        <w:spacing w:after="0"/>
        <w:ind w:left="0"/>
        <w:jc w:val="both"/>
      </w:pPr>
      <w:r>
        <w:rPr>
          <w:rFonts w:ascii="Times New Roman"/>
          <w:b w:val="false"/>
          <w:i w:val="false"/>
          <w:color w:val="000000"/>
          <w:sz w:val="28"/>
        </w:rPr>
        <w:t>
      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bookmarkEnd w:id="2155"/>
    <w:bookmarkStart w:name="z2252" w:id="2156"/>
    <w:p>
      <w:pPr>
        <w:spacing w:after="0"/>
        <w:ind w:left="0"/>
        <w:jc w:val="both"/>
      </w:pPr>
      <w:r>
        <w:rPr>
          <w:rFonts w:ascii="Times New Roman"/>
          <w:b w:val="false"/>
          <w:i w:val="false"/>
          <w:color w:val="000000"/>
          <w:sz w:val="28"/>
        </w:rPr>
        <w:t>
      поверка средства измерений – совокупность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p>
    <w:bookmarkEnd w:id="2156"/>
    <w:bookmarkStart w:name="z2253" w:id="2157"/>
    <w:p>
      <w:pPr>
        <w:spacing w:after="0"/>
        <w:ind w:left="0"/>
        <w:jc w:val="both"/>
      </w:pPr>
      <w:r>
        <w:rPr>
          <w:rFonts w:ascii="Times New Roman"/>
          <w:b w:val="false"/>
          <w:i w:val="false"/>
          <w:color w:val="000000"/>
          <w:sz w:val="28"/>
        </w:rPr>
        <w:t>
      поставщик – организация, осуществляющая продажу Потребителям купленной тепловой энергии;</w:t>
      </w:r>
    </w:p>
    <w:bookmarkEnd w:id="2157"/>
    <w:bookmarkStart w:name="z2254" w:id="2158"/>
    <w:p>
      <w:pPr>
        <w:spacing w:after="0"/>
        <w:ind w:left="0"/>
        <w:jc w:val="both"/>
      </w:pPr>
      <w:r>
        <w:rPr>
          <w:rFonts w:ascii="Times New Roman"/>
          <w:b w:val="false"/>
          <w:i w:val="false"/>
          <w:color w:val="000000"/>
          <w:sz w:val="28"/>
        </w:rPr>
        <w:t>
      граница раздела эксплуатационной ответственности сторон – точка (линия) раздела теплопотребляющих установок и/или сети сторон, определяемая по балансовой принадлежности теплопотребляющих установок и/или сети или соглашением сторон, граница эксплуатационной ответственности между потребителем и энергопередающей или энергоснабжающей организацией в многоквартирных жилых домах, определяется по первому разделительному фланцу входных задвижек узла управления (Элеватор);</w:t>
      </w:r>
    </w:p>
    <w:bookmarkEnd w:id="2158"/>
    <w:bookmarkStart w:name="z2255" w:id="2159"/>
    <w:p>
      <w:pPr>
        <w:spacing w:after="0"/>
        <w:ind w:left="0"/>
        <w:jc w:val="both"/>
      </w:pPr>
      <w:r>
        <w:rPr>
          <w:rFonts w:ascii="Times New Roman"/>
          <w:b w:val="false"/>
          <w:i w:val="false"/>
          <w:color w:val="000000"/>
          <w:sz w:val="28"/>
        </w:rPr>
        <w:t xml:space="preserve">
      граница балансовой принадлежности – точка раздела тепловой сети между энергопроизводящей, энергопередающей организациями и Потребителем, а также между Потребителем и субпотребителем, определяемая по балансовой принадлежности тепловой сети; </w:t>
      </w:r>
    </w:p>
    <w:bookmarkEnd w:id="2159"/>
    <w:bookmarkStart w:name="z2256" w:id="2160"/>
    <w:p>
      <w:pPr>
        <w:spacing w:after="0"/>
        <w:ind w:left="0"/>
        <w:jc w:val="both"/>
      </w:pPr>
      <w:r>
        <w:rPr>
          <w:rFonts w:ascii="Times New Roman"/>
          <w:b w:val="false"/>
          <w:i w:val="false"/>
          <w:color w:val="000000"/>
          <w:sz w:val="28"/>
        </w:rPr>
        <w:t>
      платежный документ – документ (счет, извещение, квитанция, счет-предупреждение), выписанный Поставщиком на основании фактических показателей приборов учета, а при их отсутствии или временном нарушении – расчетным путем на основании которого Потребителем производится оплата за потребленную тепловую энергию;</w:t>
      </w:r>
    </w:p>
    <w:bookmarkEnd w:id="2160"/>
    <w:bookmarkStart w:name="z2257" w:id="2161"/>
    <w:p>
      <w:pPr>
        <w:spacing w:after="0"/>
        <w:ind w:left="0"/>
        <w:jc w:val="both"/>
      </w:pPr>
      <w:r>
        <w:rPr>
          <w:rFonts w:ascii="Times New Roman"/>
          <w:b w:val="false"/>
          <w:i w:val="false"/>
          <w:color w:val="000000"/>
          <w:sz w:val="28"/>
        </w:rPr>
        <w:t>
      потребитель – физическое или юридическое лицо, пользующееся или намеревающееся пользоваться регулируемыми услугами;</w:t>
      </w:r>
    </w:p>
    <w:bookmarkEnd w:id="2161"/>
    <w:bookmarkStart w:name="z2258" w:id="2162"/>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2162"/>
    <w:bookmarkStart w:name="z2259" w:id="2163"/>
    <w:p>
      <w:pPr>
        <w:spacing w:after="0"/>
        <w:ind w:left="0"/>
        <w:jc w:val="left"/>
      </w:pPr>
      <w:r>
        <w:rPr>
          <w:rFonts w:ascii="Times New Roman"/>
          <w:b/>
          <w:i w:val="false"/>
          <w:color w:val="000000"/>
        </w:rPr>
        <w:t xml:space="preserve"> Глава 2. Предмет Договора</w:t>
      </w:r>
    </w:p>
    <w:bookmarkEnd w:id="2163"/>
    <w:bookmarkStart w:name="z2260" w:id="2164"/>
    <w:p>
      <w:pPr>
        <w:spacing w:after="0"/>
        <w:ind w:left="0"/>
        <w:jc w:val="both"/>
      </w:pPr>
      <w:r>
        <w:rPr>
          <w:rFonts w:ascii="Times New Roman"/>
          <w:b w:val="false"/>
          <w:i w:val="false"/>
          <w:color w:val="000000"/>
          <w:sz w:val="28"/>
        </w:rPr>
        <w:t>
      2. Обязательные условия, предшествующие Договору: ____________________________________________________________ (в данном пункте предусматриваются обязательные условия: режим подачи и потребления тепловой энергии в соответствии с требованиями, установленными действующей нормативно-технической документацией в области энергетики, максимальный часовой отпуск тепловой энергии в паре и горячей воде, а также соответствующий максимальный часовой расход теплоносителя и условия его возврата, с учетом действующей нормативно-технической документации в области энергетики, количество тепловой энергии для юридических или физических лиц, использующего тепловую энергию для предпринимательских целей, качество тепловой энергии, объем и качество возвращаемого потребителем конденсата, в том числе наличие акта технической готовности систем теплоснабжения, акта разграничения балансовой принадлежности тепловых сетей и эксплуатационной ответственности сторон и иные документы).</w:t>
      </w:r>
    </w:p>
    <w:bookmarkEnd w:id="2164"/>
    <w:bookmarkStart w:name="z2261" w:id="2165"/>
    <w:p>
      <w:pPr>
        <w:spacing w:after="0"/>
        <w:ind w:left="0"/>
        <w:jc w:val="both"/>
      </w:pPr>
      <w:r>
        <w:rPr>
          <w:rFonts w:ascii="Times New Roman"/>
          <w:b w:val="false"/>
          <w:i w:val="false"/>
          <w:color w:val="000000"/>
          <w:sz w:val="28"/>
        </w:rPr>
        <w:t>
      В случае необходимости обязательные условия, предшествующие Договору, оформляются отдельным приложением к Договору.</w:t>
      </w:r>
    </w:p>
    <w:bookmarkEnd w:id="2165"/>
    <w:bookmarkStart w:name="z2262" w:id="2166"/>
    <w:p>
      <w:pPr>
        <w:spacing w:after="0"/>
        <w:ind w:left="0"/>
        <w:jc w:val="both"/>
      </w:pPr>
      <w:r>
        <w:rPr>
          <w:rFonts w:ascii="Times New Roman"/>
          <w:b w:val="false"/>
          <w:i w:val="false"/>
          <w:color w:val="000000"/>
          <w:sz w:val="28"/>
        </w:rPr>
        <w:t>
      3. Поставщик обязуется подавать Потребителю через присоединенную сеть энергопередающих организаций тепловую энергию.</w:t>
      </w:r>
    </w:p>
    <w:bookmarkEnd w:id="2166"/>
    <w:bookmarkStart w:name="z2263" w:id="2167"/>
    <w:p>
      <w:pPr>
        <w:spacing w:after="0"/>
        <w:ind w:left="0"/>
        <w:jc w:val="both"/>
      </w:pPr>
      <w:r>
        <w:rPr>
          <w:rFonts w:ascii="Times New Roman"/>
          <w:b w:val="false"/>
          <w:i w:val="false"/>
          <w:color w:val="000000"/>
          <w:sz w:val="28"/>
        </w:rPr>
        <w:t>
      При этом параметры (качество) поставляемой потребителям тепловой энергии определяются по показаниям приборов коммерческого учета, установленных на границе балансовой принадлежности сторон, и должны соответствовать требованиям, установленным государственными стандартами или иной нормативно-технической документацией в области энергетики, а также температурному графику, составленному Поставщиком и согласованному с местными исполнительными органами.</w:t>
      </w:r>
    </w:p>
    <w:bookmarkEnd w:id="2167"/>
    <w:bookmarkStart w:name="z2264" w:id="2168"/>
    <w:p>
      <w:pPr>
        <w:spacing w:after="0"/>
        <w:ind w:left="0"/>
        <w:jc w:val="both"/>
      </w:pPr>
      <w:r>
        <w:rPr>
          <w:rFonts w:ascii="Times New Roman"/>
          <w:b w:val="false"/>
          <w:i w:val="false"/>
          <w:color w:val="000000"/>
          <w:sz w:val="28"/>
        </w:rPr>
        <w:t>
      Поставщик обязан обеспечить Потребителя тепловой энергией в соответствии с Договором.</w:t>
      </w:r>
    </w:p>
    <w:bookmarkEnd w:id="2168"/>
    <w:bookmarkStart w:name="z2265" w:id="2169"/>
    <w:p>
      <w:pPr>
        <w:spacing w:after="0"/>
        <w:ind w:left="0"/>
        <w:jc w:val="left"/>
      </w:pPr>
      <w:r>
        <w:rPr>
          <w:rFonts w:ascii="Times New Roman"/>
          <w:b/>
          <w:i w:val="false"/>
          <w:color w:val="000000"/>
        </w:rPr>
        <w:t xml:space="preserve"> Глава 3. Условия предоставления услуг</w:t>
      </w:r>
    </w:p>
    <w:bookmarkEnd w:id="2169"/>
    <w:bookmarkStart w:name="z2266" w:id="2170"/>
    <w:p>
      <w:pPr>
        <w:spacing w:after="0"/>
        <w:ind w:left="0"/>
        <w:jc w:val="both"/>
      </w:pPr>
      <w:r>
        <w:rPr>
          <w:rFonts w:ascii="Times New Roman"/>
          <w:b w:val="false"/>
          <w:i w:val="false"/>
          <w:color w:val="000000"/>
          <w:sz w:val="28"/>
        </w:rPr>
        <w:t>
      4. Отпуск тепловой энергии Поставщиком производится непрерывно, если иное не оговорено соглашением сторон.</w:t>
      </w:r>
    </w:p>
    <w:bookmarkEnd w:id="2170"/>
    <w:bookmarkStart w:name="z2267" w:id="2171"/>
    <w:p>
      <w:pPr>
        <w:spacing w:after="0"/>
        <w:ind w:left="0"/>
        <w:jc w:val="both"/>
      </w:pPr>
      <w:r>
        <w:rPr>
          <w:rFonts w:ascii="Times New Roman"/>
          <w:b w:val="false"/>
          <w:i w:val="false"/>
          <w:color w:val="000000"/>
          <w:sz w:val="28"/>
        </w:rPr>
        <w:t>
      5. Увеличение Потребителем нагрузки и количества потребляемой тепловой энергии сверх указанных в Договоре, но не превышающих проектных величин, заявленных и зафиксированных в полученных технических условиях, допускается с разрешения Поставщика по заявке Потребителя, при этом вносятся в Договор соответствующие изменения.</w:t>
      </w:r>
    </w:p>
    <w:bookmarkEnd w:id="2171"/>
    <w:bookmarkStart w:name="z2268" w:id="2172"/>
    <w:p>
      <w:pPr>
        <w:spacing w:after="0"/>
        <w:ind w:left="0"/>
        <w:jc w:val="both"/>
      </w:pPr>
      <w:r>
        <w:rPr>
          <w:rFonts w:ascii="Times New Roman"/>
          <w:b w:val="false"/>
          <w:i w:val="false"/>
          <w:color w:val="000000"/>
          <w:sz w:val="28"/>
        </w:rPr>
        <w:t>
      6. Потребитель обязуется оплачивать Поставщику услуги по снабжению тепловой энергией на условиях, определенных Договором, а также соблюдать режим потребления тепловой энергии и другие условия, предусмотренные настоящим Договором.</w:t>
      </w:r>
    </w:p>
    <w:bookmarkEnd w:id="2172"/>
    <w:bookmarkStart w:name="z2269" w:id="2173"/>
    <w:p>
      <w:pPr>
        <w:spacing w:after="0"/>
        <w:ind w:left="0"/>
        <w:jc w:val="both"/>
      </w:pPr>
      <w:r>
        <w:rPr>
          <w:rFonts w:ascii="Times New Roman"/>
          <w:b w:val="false"/>
          <w:i w:val="false"/>
          <w:color w:val="000000"/>
          <w:sz w:val="28"/>
        </w:rPr>
        <w:t xml:space="preserve">
      7. Поставщик вправе прекратить или ограничить подачу тепловой энергии Потребителю в случаях, предусмотренных </w:t>
      </w:r>
      <w:r>
        <w:rPr>
          <w:rFonts w:ascii="Times New Roman"/>
          <w:b w:val="false"/>
          <w:i w:val="false"/>
          <w:color w:val="000000"/>
          <w:sz w:val="28"/>
        </w:rPr>
        <w:t>Правилами</w:t>
      </w:r>
      <w:r>
        <w:rPr>
          <w:rFonts w:ascii="Times New Roman"/>
          <w:b w:val="false"/>
          <w:i w:val="false"/>
          <w:color w:val="000000"/>
          <w:sz w:val="28"/>
        </w:rPr>
        <w:t xml:space="preserve">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 (далее – Правила пользования тепловой энергией) и настоящим Договором, в том числе:</w:t>
      </w:r>
    </w:p>
    <w:bookmarkEnd w:id="2173"/>
    <w:bookmarkStart w:name="z2270" w:id="2174"/>
    <w:p>
      <w:pPr>
        <w:spacing w:after="0"/>
        <w:ind w:left="0"/>
        <w:jc w:val="both"/>
      </w:pPr>
      <w:r>
        <w:rPr>
          <w:rFonts w:ascii="Times New Roman"/>
          <w:b w:val="false"/>
          <w:i w:val="false"/>
          <w:color w:val="000000"/>
          <w:sz w:val="28"/>
        </w:rPr>
        <w:t>
      1) в случае, когда неудовлетворительное состояние теплопотребляющих установок, удостоверенное государственным органом по государственному энергетическому контролю, угрожает аварией или создает угрозу для жизни и безопасности граждан, с обязательным извещением Потребителя и последующим перерасчетом за недопоставленную тепловую энергию;</w:t>
      </w:r>
    </w:p>
    <w:bookmarkEnd w:id="2174"/>
    <w:bookmarkStart w:name="z2271" w:id="2175"/>
    <w:p>
      <w:pPr>
        <w:spacing w:after="0"/>
        <w:ind w:left="0"/>
        <w:jc w:val="both"/>
      </w:pPr>
      <w:r>
        <w:rPr>
          <w:rFonts w:ascii="Times New Roman"/>
          <w:b w:val="false"/>
          <w:i w:val="false"/>
          <w:color w:val="000000"/>
          <w:sz w:val="28"/>
        </w:rPr>
        <w:t>
      2) в случае недопущения представителей Поставщика и Госэнергоконтроля для осуществления контроля технического состояния и безопасности эксплуатации к теплопотребляющим установкам и (или) к приборам учета тепловой энергии, с предупреждением Потребителя не менее чем за трое суток;</w:t>
      </w:r>
    </w:p>
    <w:bookmarkEnd w:id="2175"/>
    <w:bookmarkStart w:name="z2272" w:id="2176"/>
    <w:p>
      <w:pPr>
        <w:spacing w:after="0"/>
        <w:ind w:left="0"/>
        <w:jc w:val="both"/>
      </w:pPr>
      <w:r>
        <w:rPr>
          <w:rFonts w:ascii="Times New Roman"/>
          <w:b w:val="false"/>
          <w:i w:val="false"/>
          <w:color w:val="000000"/>
          <w:sz w:val="28"/>
        </w:rPr>
        <w:t xml:space="preserve">
      3) в случаях, предусмотренных пунктом 8 настоящего Договора, с предупреждением Потребителя не менее чем за трое суток; </w:t>
      </w:r>
    </w:p>
    <w:bookmarkEnd w:id="2176"/>
    <w:bookmarkStart w:name="z2273" w:id="2177"/>
    <w:p>
      <w:pPr>
        <w:spacing w:after="0"/>
        <w:ind w:left="0"/>
        <w:jc w:val="both"/>
      </w:pPr>
      <w:r>
        <w:rPr>
          <w:rFonts w:ascii="Times New Roman"/>
          <w:b w:val="false"/>
          <w:i w:val="false"/>
          <w:color w:val="000000"/>
          <w:sz w:val="28"/>
        </w:rPr>
        <w:t>
      4) в случае присоединения систем теплопотребляющих установок до места установки приборов учета;</w:t>
      </w:r>
    </w:p>
    <w:bookmarkEnd w:id="2177"/>
    <w:bookmarkStart w:name="z2274" w:id="2178"/>
    <w:p>
      <w:pPr>
        <w:spacing w:after="0"/>
        <w:ind w:left="0"/>
        <w:jc w:val="both"/>
      </w:pPr>
      <w:r>
        <w:rPr>
          <w:rFonts w:ascii="Times New Roman"/>
          <w:b w:val="false"/>
          <w:i w:val="false"/>
          <w:color w:val="000000"/>
          <w:sz w:val="28"/>
        </w:rPr>
        <w:t>
      5) в случае самовольного подключения к теплосети новых мощностей;</w:t>
      </w:r>
    </w:p>
    <w:bookmarkEnd w:id="2178"/>
    <w:bookmarkStart w:name="z2275" w:id="2179"/>
    <w:p>
      <w:pPr>
        <w:spacing w:after="0"/>
        <w:ind w:left="0"/>
        <w:jc w:val="both"/>
      </w:pPr>
      <w:r>
        <w:rPr>
          <w:rFonts w:ascii="Times New Roman"/>
          <w:b w:val="false"/>
          <w:i w:val="false"/>
          <w:color w:val="000000"/>
          <w:sz w:val="28"/>
        </w:rPr>
        <w:t xml:space="preserve">
      6) в случае неоплаты за предоставленные услуги по снабжению тепловой энергией в соответствии с условиями заключенного между сторонами договора; </w:t>
      </w:r>
    </w:p>
    <w:bookmarkEnd w:id="2179"/>
    <w:bookmarkStart w:name="z2276" w:id="2180"/>
    <w:p>
      <w:pPr>
        <w:spacing w:after="0"/>
        <w:ind w:left="0"/>
        <w:jc w:val="both"/>
      </w:pPr>
      <w:r>
        <w:rPr>
          <w:rFonts w:ascii="Times New Roman"/>
          <w:b w:val="false"/>
          <w:i w:val="false"/>
          <w:color w:val="000000"/>
          <w:sz w:val="28"/>
        </w:rPr>
        <w:t>
      7) в случае подключения к тепловой сети без акта технической готовности теплопотребляющих установок и теплосетей к работе в осенне-зимний период и отсутствии у Потребителя соответствующего подготовленного персонала и назначении лица, ответственного за надежную и безопасную работу теплопотребляющих установок, либо договора на обслуживание со специализированной организацией, имеющей разрешение на такой вид деятельности (кроме бытовых потребителей);</w:t>
      </w:r>
    </w:p>
    <w:bookmarkEnd w:id="2180"/>
    <w:bookmarkStart w:name="z2277" w:id="2181"/>
    <w:p>
      <w:pPr>
        <w:spacing w:after="0"/>
        <w:ind w:left="0"/>
        <w:jc w:val="both"/>
      </w:pPr>
      <w:r>
        <w:rPr>
          <w:rFonts w:ascii="Times New Roman"/>
          <w:b w:val="false"/>
          <w:i w:val="false"/>
          <w:color w:val="000000"/>
          <w:sz w:val="28"/>
        </w:rPr>
        <w:t>
      8) в случае возврата менее 30% объема конденсата, предусмотренного Договором, если иное не предусмотрено соглашением сторон;</w:t>
      </w:r>
    </w:p>
    <w:bookmarkEnd w:id="2181"/>
    <w:bookmarkStart w:name="z2278" w:id="2182"/>
    <w:p>
      <w:pPr>
        <w:spacing w:after="0"/>
        <w:ind w:left="0"/>
        <w:jc w:val="both"/>
      </w:pPr>
      <w:r>
        <w:rPr>
          <w:rFonts w:ascii="Times New Roman"/>
          <w:b w:val="false"/>
          <w:i w:val="false"/>
          <w:color w:val="000000"/>
          <w:sz w:val="28"/>
        </w:rPr>
        <w:t>
      9) аварийной ситуации.</w:t>
      </w:r>
    </w:p>
    <w:bookmarkEnd w:id="2182"/>
    <w:bookmarkStart w:name="z2279" w:id="2183"/>
    <w:p>
      <w:pPr>
        <w:spacing w:after="0"/>
        <w:ind w:left="0"/>
        <w:jc w:val="both"/>
      </w:pPr>
      <w:r>
        <w:rPr>
          <w:rFonts w:ascii="Times New Roman"/>
          <w:b w:val="false"/>
          <w:i w:val="false"/>
          <w:color w:val="000000"/>
          <w:sz w:val="28"/>
        </w:rPr>
        <w:t>
      Прекращение либо ограничение Поставщиком поставки тепловой энергии производится с предупреждением Потребителя в случаях:</w:t>
      </w:r>
    </w:p>
    <w:bookmarkEnd w:id="2183"/>
    <w:bookmarkStart w:name="z2280" w:id="2184"/>
    <w:p>
      <w:pPr>
        <w:spacing w:after="0"/>
        <w:ind w:left="0"/>
        <w:jc w:val="both"/>
      </w:pPr>
      <w:r>
        <w:rPr>
          <w:rFonts w:ascii="Times New Roman"/>
          <w:b w:val="false"/>
          <w:i w:val="false"/>
          <w:color w:val="000000"/>
          <w:sz w:val="28"/>
        </w:rPr>
        <w:t>
      предусмотренных подпунктами 4), 5) и 9) настоящего пункта – немедленно;</w:t>
      </w:r>
    </w:p>
    <w:bookmarkEnd w:id="2184"/>
    <w:bookmarkStart w:name="z2281" w:id="2185"/>
    <w:p>
      <w:pPr>
        <w:spacing w:after="0"/>
        <w:ind w:left="0"/>
        <w:jc w:val="both"/>
      </w:pPr>
      <w:r>
        <w:rPr>
          <w:rFonts w:ascii="Times New Roman"/>
          <w:b w:val="false"/>
          <w:i w:val="false"/>
          <w:color w:val="000000"/>
          <w:sz w:val="28"/>
        </w:rPr>
        <w:t>
      подпунктами 1), 2), 6), 7), 8) настоящего пункта – после письменного извещения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bookmarkEnd w:id="2185"/>
    <w:bookmarkStart w:name="z2282" w:id="2186"/>
    <w:p>
      <w:pPr>
        <w:spacing w:after="0"/>
        <w:ind w:left="0"/>
        <w:jc w:val="both"/>
      </w:pPr>
      <w:r>
        <w:rPr>
          <w:rFonts w:ascii="Times New Roman"/>
          <w:b w:val="false"/>
          <w:i w:val="false"/>
          <w:color w:val="000000"/>
          <w:sz w:val="28"/>
        </w:rPr>
        <w:t>
      При этом, предупреждение Потребителя в письменном виде вручается лично Потребителю под роспись, либо направляется Потребителю заказным письмом, а в случае, предусмотренном подпунктом 1) настоящего пункта Потребитель может быть уведомлен телефонограммой.</w:t>
      </w:r>
    </w:p>
    <w:bookmarkEnd w:id="2186"/>
    <w:bookmarkStart w:name="z2283" w:id="2187"/>
    <w:p>
      <w:pPr>
        <w:spacing w:after="0"/>
        <w:ind w:left="0"/>
        <w:jc w:val="both"/>
      </w:pPr>
      <w:r>
        <w:rPr>
          <w:rFonts w:ascii="Times New Roman"/>
          <w:b w:val="false"/>
          <w:i w:val="false"/>
          <w:color w:val="000000"/>
          <w:sz w:val="28"/>
        </w:rPr>
        <w:t>
      В случае предоставления Потребителем при заключении договора либо в последующем адреса электронной почты, предупреждение направляется на адрес электронной почты потребителя.</w:t>
      </w:r>
    </w:p>
    <w:bookmarkEnd w:id="2187"/>
    <w:bookmarkStart w:name="z2284" w:id="2188"/>
    <w:p>
      <w:pPr>
        <w:spacing w:after="0"/>
        <w:ind w:left="0"/>
        <w:jc w:val="both"/>
      </w:pPr>
      <w:r>
        <w:rPr>
          <w:rFonts w:ascii="Times New Roman"/>
          <w:b w:val="false"/>
          <w:i w:val="false"/>
          <w:color w:val="000000"/>
          <w:sz w:val="28"/>
        </w:rPr>
        <w:t>
      Предупреждение Потребителей, проживающих в многоквартирных жилых домах, о прекращении или ограничении подачи тепловой энергии в случаях, предусмотренных подпунктами 1), 3), 4), 7) настоящего пункта производится путем направления письма, телефонограммы в адрес уполномоченного лица органа управления объектом кондоминиума.</w:t>
      </w:r>
    </w:p>
    <w:bookmarkEnd w:id="2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5" w:id="2189"/>
    <w:p>
      <w:pPr>
        <w:spacing w:after="0"/>
        <w:ind w:left="0"/>
        <w:jc w:val="both"/>
      </w:pPr>
      <w:r>
        <w:rPr>
          <w:rFonts w:ascii="Times New Roman"/>
          <w:b w:val="false"/>
          <w:i w:val="false"/>
          <w:color w:val="000000"/>
          <w:sz w:val="28"/>
        </w:rPr>
        <w:t xml:space="preserve">
      8. При необходимости проведения плановых работ по ремонту оборудования и (или) подключения новых потребителей и отсутствии резервного питания порядок отключения Потребителя предусматривается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пользования тепловой энергией.</w:t>
      </w:r>
    </w:p>
    <w:bookmarkEnd w:id="2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6" w:id="2190"/>
    <w:p>
      <w:pPr>
        <w:spacing w:after="0"/>
        <w:ind w:left="0"/>
        <w:jc w:val="left"/>
      </w:pPr>
      <w:r>
        <w:rPr>
          <w:rFonts w:ascii="Times New Roman"/>
          <w:b/>
          <w:i w:val="false"/>
          <w:color w:val="000000"/>
        </w:rPr>
        <w:t xml:space="preserve"> Глава 4. Учет тепловой энергии</w:t>
      </w:r>
    </w:p>
    <w:bookmarkEnd w:id="2190"/>
    <w:bookmarkStart w:name="z2287" w:id="2191"/>
    <w:p>
      <w:pPr>
        <w:spacing w:after="0"/>
        <w:ind w:left="0"/>
        <w:jc w:val="both"/>
      </w:pPr>
      <w:r>
        <w:rPr>
          <w:rFonts w:ascii="Times New Roman"/>
          <w:b w:val="false"/>
          <w:i w:val="false"/>
          <w:color w:val="000000"/>
          <w:sz w:val="28"/>
        </w:rPr>
        <w:t>
      9. Теплопотребляющие установки Потребителей обеспечиваются необходимыми приборами учета для расчетов за тепловую энергию. Потребитель вправе самостоятельно приобретать и устанавливать приборы учета. В случае приобретения и установки приборов учета Поставщиком, Потребитель заключает с ним соответствующий договор на приобретение и установку прибора учета тепловой энергии в порядке, предусмотренном действующим законодательством Республики Казахстан о естественных монополиях. Организация учета тепловой энергии, техническое состояние узлов учета тепловой энергии теплоносителя должны отвечать требованиям нормативно-технической документации.</w:t>
      </w:r>
    </w:p>
    <w:bookmarkEnd w:id="2191"/>
    <w:bookmarkStart w:name="z2288" w:id="2192"/>
    <w:p>
      <w:pPr>
        <w:spacing w:after="0"/>
        <w:ind w:left="0"/>
        <w:jc w:val="both"/>
      </w:pPr>
      <w:r>
        <w:rPr>
          <w:rFonts w:ascii="Times New Roman"/>
          <w:b w:val="false"/>
          <w:i w:val="false"/>
          <w:color w:val="000000"/>
          <w:sz w:val="28"/>
        </w:rPr>
        <w:t xml:space="preserve">
      10. Для учета тепловой энергии должны использоваться приборы учета, типы которых внесены в Государственный реестр обеспечения единства измерений. При этом им необходимо иметь клеймо о первичной или периодической поверке организации, имеющей на это право. </w:t>
      </w:r>
    </w:p>
    <w:bookmarkEnd w:id="2192"/>
    <w:bookmarkStart w:name="z2289" w:id="2193"/>
    <w:p>
      <w:pPr>
        <w:spacing w:after="0"/>
        <w:ind w:left="0"/>
        <w:jc w:val="both"/>
      </w:pPr>
      <w:r>
        <w:rPr>
          <w:rFonts w:ascii="Times New Roman"/>
          <w:b w:val="false"/>
          <w:i w:val="false"/>
          <w:color w:val="000000"/>
          <w:sz w:val="28"/>
        </w:rPr>
        <w:t xml:space="preserve">
      Снятие показаний приборов учета производят представители энергопередающей (энергоснабжающей) организации в присутствии Потребителя либо его представителя, а в случаях установки приборов учета с дистанционным съемом показаний без участия Потребителя. </w:t>
      </w:r>
    </w:p>
    <w:bookmarkEnd w:id="2193"/>
    <w:bookmarkStart w:name="z2290" w:id="2194"/>
    <w:p>
      <w:pPr>
        <w:spacing w:after="0"/>
        <w:ind w:left="0"/>
        <w:jc w:val="both"/>
      </w:pPr>
      <w:r>
        <w:rPr>
          <w:rFonts w:ascii="Times New Roman"/>
          <w:b w:val="false"/>
          <w:i w:val="false"/>
          <w:color w:val="000000"/>
          <w:sz w:val="28"/>
        </w:rPr>
        <w:t>
      При этом, Потребитель вправе получить распечатку на бумажном носителе или электронную версию показаний приборов учета.</w:t>
      </w:r>
    </w:p>
    <w:bookmarkEnd w:id="2194"/>
    <w:bookmarkStart w:name="z2291" w:id="2195"/>
    <w:p>
      <w:pPr>
        <w:spacing w:after="0"/>
        <w:ind w:left="0"/>
        <w:jc w:val="both"/>
      </w:pPr>
      <w:r>
        <w:rPr>
          <w:rFonts w:ascii="Times New Roman"/>
          <w:b w:val="false"/>
          <w:i w:val="false"/>
          <w:color w:val="000000"/>
          <w:sz w:val="28"/>
        </w:rPr>
        <w:t>
      При невозможности снятия показания приборов учета по вине Потребителя и, если при этом Потребитель сам не предоставит в энергопередающую организацию сведения о количестве израсходованной им тепловой энергии, энергоснабжающая организация вправе производить расчет за указанные периоды по среднесуточному расходу тепловой энергии Потребителя за аналогичный период прошлого года с последующим проведением перерасчета по фактическому потреблению. Невозможность снятия показания приборов учета по вине Потребителя подтверждается соответствующей записью в журнале Поставщика.</w:t>
      </w:r>
    </w:p>
    <w:bookmarkEnd w:id="2195"/>
    <w:bookmarkStart w:name="z2292" w:id="2196"/>
    <w:p>
      <w:pPr>
        <w:spacing w:after="0"/>
        <w:ind w:left="0"/>
        <w:jc w:val="both"/>
      </w:pPr>
      <w:r>
        <w:rPr>
          <w:rFonts w:ascii="Times New Roman"/>
          <w:b w:val="false"/>
          <w:i w:val="false"/>
          <w:color w:val="000000"/>
          <w:sz w:val="28"/>
        </w:rPr>
        <w:t>
      11. Периодическую поверку, ремонт и техническое обслуживание приборов учета осуществляет энергопередающая организация либо иная специализированная организация, имеющая разрешение на такой вид деятельности, по отдельному договору с Потребителем.</w:t>
      </w:r>
    </w:p>
    <w:bookmarkEnd w:id="2196"/>
    <w:bookmarkStart w:name="z2293" w:id="2197"/>
    <w:p>
      <w:pPr>
        <w:spacing w:after="0"/>
        <w:ind w:left="0"/>
        <w:jc w:val="both"/>
      </w:pPr>
      <w:r>
        <w:rPr>
          <w:rFonts w:ascii="Times New Roman"/>
          <w:b w:val="false"/>
          <w:i w:val="false"/>
          <w:color w:val="000000"/>
          <w:sz w:val="28"/>
        </w:rPr>
        <w:t>
      Потребитель вправе самостоятельно выбрать специализированную организацию для проведения работ по поверке, ремонту и техническому обслуживанию приборов учета.</w:t>
      </w:r>
    </w:p>
    <w:bookmarkEnd w:id="2197"/>
    <w:bookmarkStart w:name="z2294" w:id="2198"/>
    <w:p>
      <w:pPr>
        <w:spacing w:after="0"/>
        <w:ind w:left="0"/>
        <w:jc w:val="both"/>
      </w:pPr>
      <w:r>
        <w:rPr>
          <w:rFonts w:ascii="Times New Roman"/>
          <w:b w:val="false"/>
          <w:i w:val="false"/>
          <w:color w:val="000000"/>
          <w:sz w:val="28"/>
        </w:rPr>
        <w:t>
      12. Стороны производят за свой счет метрологические поверки находящихся на их балансе приборов учета в сроки, предусмотренные соответствующими метрологическими стандартами.</w:t>
      </w:r>
    </w:p>
    <w:bookmarkEnd w:id="2198"/>
    <w:bookmarkStart w:name="z2295" w:id="2199"/>
    <w:p>
      <w:pPr>
        <w:spacing w:after="0"/>
        <w:ind w:left="0"/>
        <w:jc w:val="both"/>
      </w:pPr>
      <w:r>
        <w:rPr>
          <w:rFonts w:ascii="Times New Roman"/>
          <w:b w:val="false"/>
          <w:i w:val="false"/>
          <w:color w:val="000000"/>
          <w:sz w:val="28"/>
        </w:rPr>
        <w:t>
      Стороны могут потребовать проведение дополнительных поверок, которые производятся за счет требующей стороны.</w:t>
      </w:r>
    </w:p>
    <w:bookmarkEnd w:id="2199"/>
    <w:bookmarkStart w:name="z2296" w:id="2200"/>
    <w:p>
      <w:pPr>
        <w:spacing w:after="0"/>
        <w:ind w:left="0"/>
        <w:jc w:val="both"/>
      </w:pPr>
      <w:r>
        <w:rPr>
          <w:rFonts w:ascii="Times New Roman"/>
          <w:b w:val="false"/>
          <w:i w:val="false"/>
          <w:color w:val="000000"/>
          <w:sz w:val="28"/>
        </w:rPr>
        <w:t>
      13. Количество поставленной Поставщиком и принятой Потребителем тепловой энергии определяется по показаниям приборов учета. При отсутствии приборов учета у бытовых потребителей размер платы определяется по нормам, утвержденным акиматом области, города республиканского значения, столицы в соответствии с законодательством Республики Казахстан, для потребителей не имеющих приборов учета регулируемых коммунальных услуг и утверждается в соответствии с законодательством Республики Казахстан о естественных монополиях.</w:t>
      </w:r>
    </w:p>
    <w:bookmarkEnd w:id="2200"/>
    <w:bookmarkStart w:name="z2297" w:id="2201"/>
    <w:p>
      <w:pPr>
        <w:spacing w:after="0"/>
        <w:ind w:left="0"/>
        <w:jc w:val="both"/>
      </w:pPr>
      <w:r>
        <w:rPr>
          <w:rFonts w:ascii="Times New Roman"/>
          <w:b w:val="false"/>
          <w:i w:val="false"/>
          <w:color w:val="000000"/>
          <w:sz w:val="28"/>
        </w:rPr>
        <w:t>
      14. Учет отпуска тепловой энергии производится на границе раздела балансовой принадлежности сторон, если иное не предусмотрено договором. При установке приборов учета не на границе раздела балансовой принадлежности сторон, потери на участке сети от границы раздела до места установки приборов учета относятся к владельцу, на балансе которого находится указанный участок сети.</w:t>
      </w:r>
    </w:p>
    <w:bookmarkEnd w:id="2201"/>
    <w:bookmarkStart w:name="z2298" w:id="2202"/>
    <w:p>
      <w:pPr>
        <w:spacing w:after="0"/>
        <w:ind w:left="0"/>
        <w:jc w:val="both"/>
      </w:pPr>
      <w:r>
        <w:rPr>
          <w:rFonts w:ascii="Times New Roman"/>
          <w:b w:val="false"/>
          <w:i w:val="false"/>
          <w:color w:val="000000"/>
          <w:sz w:val="28"/>
        </w:rPr>
        <w:t>
      Расчет тепловых потерь или испытание на тепловые потери производит энергопередающая организация совместно с Потребителем.</w:t>
      </w:r>
    </w:p>
    <w:bookmarkEnd w:id="2202"/>
    <w:bookmarkStart w:name="z2299" w:id="2203"/>
    <w:p>
      <w:pPr>
        <w:spacing w:after="0"/>
        <w:ind w:left="0"/>
        <w:jc w:val="both"/>
      </w:pPr>
      <w:r>
        <w:rPr>
          <w:rFonts w:ascii="Times New Roman"/>
          <w:b w:val="false"/>
          <w:i w:val="false"/>
          <w:color w:val="000000"/>
          <w:sz w:val="28"/>
        </w:rPr>
        <w:t>
      15. Ответственность за техническое состояние оборудования и обеспечение безопасности тепловых сетей, находящихся в собственности потребителей, в том числе в общей собственности потребителей, возлагаются на потребителей и определяется по границе балансовой принадлежности.</w:t>
      </w:r>
    </w:p>
    <w:bookmarkEnd w:id="2203"/>
    <w:bookmarkStart w:name="z2300" w:id="2204"/>
    <w:p>
      <w:pPr>
        <w:spacing w:after="0"/>
        <w:ind w:left="0"/>
        <w:jc w:val="both"/>
      </w:pPr>
      <w:r>
        <w:rPr>
          <w:rFonts w:ascii="Times New Roman"/>
          <w:b w:val="false"/>
          <w:i w:val="false"/>
          <w:color w:val="000000"/>
          <w:sz w:val="28"/>
        </w:rPr>
        <w:t xml:space="preserve">
      Ответственность за сохранность приборов учета тепловой энергии возлагается на его владельца и определяется по границе балансовой принадлежности. </w:t>
      </w:r>
    </w:p>
    <w:bookmarkEnd w:id="2204"/>
    <w:bookmarkStart w:name="z2301" w:id="2205"/>
    <w:p>
      <w:pPr>
        <w:spacing w:after="0"/>
        <w:ind w:left="0"/>
        <w:jc w:val="both"/>
      </w:pPr>
      <w:r>
        <w:rPr>
          <w:rFonts w:ascii="Times New Roman"/>
          <w:b w:val="false"/>
          <w:i w:val="false"/>
          <w:color w:val="000000"/>
          <w:sz w:val="28"/>
        </w:rPr>
        <w:t>
      Орган управления кондоминиума может производить обслуживание теплопотребляющих установок самостоятельно или по договору со специализированной организацией.</w:t>
      </w:r>
    </w:p>
    <w:bookmarkEnd w:id="2205"/>
    <w:bookmarkStart w:name="z2302" w:id="2206"/>
    <w:p>
      <w:pPr>
        <w:spacing w:after="0"/>
        <w:ind w:left="0"/>
        <w:jc w:val="both"/>
      </w:pPr>
      <w:r>
        <w:rPr>
          <w:rFonts w:ascii="Times New Roman"/>
          <w:b w:val="false"/>
          <w:i w:val="false"/>
          <w:color w:val="000000"/>
          <w:sz w:val="28"/>
        </w:rPr>
        <w:t>
      16. В случае выхода прибора учета из строя энергоснабжающая организация производит расчет за указанные периоды по норме потребления по теплоснабжению для потребителей, не имеющих приборов учета, но не более чем в течение одного месяца, за который учет должен быть восстановлен.</w:t>
      </w:r>
    </w:p>
    <w:bookmarkEnd w:id="2206"/>
    <w:bookmarkStart w:name="z2303" w:id="2207"/>
    <w:p>
      <w:pPr>
        <w:spacing w:after="0"/>
        <w:ind w:left="0"/>
        <w:jc w:val="both"/>
      </w:pPr>
      <w:r>
        <w:rPr>
          <w:rFonts w:ascii="Times New Roman"/>
          <w:b w:val="false"/>
          <w:i w:val="false"/>
          <w:color w:val="000000"/>
          <w:sz w:val="28"/>
        </w:rPr>
        <w:t xml:space="preserve">
      В случае, если прибор учета невозможно восстановить в указанный срок, то порядок расчета и сроки восстановления учета должны быть установлены отдельным соглашением сторон. </w:t>
      </w:r>
    </w:p>
    <w:bookmarkEnd w:id="2207"/>
    <w:bookmarkStart w:name="z2304" w:id="2208"/>
    <w:p>
      <w:pPr>
        <w:spacing w:after="0"/>
        <w:ind w:left="0"/>
        <w:jc w:val="both"/>
      </w:pPr>
      <w:r>
        <w:rPr>
          <w:rFonts w:ascii="Times New Roman"/>
          <w:b w:val="false"/>
          <w:i w:val="false"/>
          <w:color w:val="000000"/>
          <w:sz w:val="28"/>
        </w:rPr>
        <w:t>
      В случае хищения или поломки приборов учета третьими лицами, лицо, ответственное за сохранность, обязано восстановить приборы учета в месячный срок, если иное не предусмотрено Договором. До момента восстановления приборов учета Потребитель вправе требовать подключить его к тепловой сети.</w:t>
      </w:r>
    </w:p>
    <w:bookmarkEnd w:id="2208"/>
    <w:bookmarkStart w:name="z2305" w:id="2209"/>
    <w:p>
      <w:pPr>
        <w:spacing w:after="0"/>
        <w:ind w:left="0"/>
        <w:jc w:val="left"/>
      </w:pPr>
      <w:r>
        <w:rPr>
          <w:rFonts w:ascii="Times New Roman"/>
          <w:b/>
          <w:i w:val="false"/>
          <w:color w:val="000000"/>
        </w:rPr>
        <w:t xml:space="preserve"> Глава 5. Права и обязанности сторон</w:t>
      </w:r>
    </w:p>
    <w:bookmarkEnd w:id="2209"/>
    <w:bookmarkStart w:name="z2306" w:id="2210"/>
    <w:p>
      <w:pPr>
        <w:spacing w:after="0"/>
        <w:ind w:left="0"/>
        <w:jc w:val="both"/>
      </w:pPr>
      <w:r>
        <w:rPr>
          <w:rFonts w:ascii="Times New Roman"/>
          <w:b w:val="false"/>
          <w:i w:val="false"/>
          <w:color w:val="000000"/>
          <w:sz w:val="28"/>
        </w:rPr>
        <w:t>
      17. Потребитель имеет право:</w:t>
      </w:r>
    </w:p>
    <w:bookmarkEnd w:id="2210"/>
    <w:bookmarkStart w:name="z2307" w:id="2211"/>
    <w:p>
      <w:pPr>
        <w:spacing w:after="0"/>
        <w:ind w:left="0"/>
        <w:jc w:val="both"/>
      </w:pPr>
      <w:r>
        <w:rPr>
          <w:rFonts w:ascii="Times New Roman"/>
          <w:b w:val="false"/>
          <w:i w:val="false"/>
          <w:color w:val="000000"/>
          <w:sz w:val="28"/>
        </w:rPr>
        <w:t>
      1) покупать услуги по снабжению тепловой энергией по тарифам, утвержденным в соответствии с законодательством Республики Казахстан о естественных монополиях;</w:t>
      </w:r>
    </w:p>
    <w:bookmarkEnd w:id="2211"/>
    <w:bookmarkStart w:name="z2308" w:id="2212"/>
    <w:p>
      <w:pPr>
        <w:spacing w:after="0"/>
        <w:ind w:left="0"/>
        <w:jc w:val="both"/>
      </w:pPr>
      <w:r>
        <w:rPr>
          <w:rFonts w:ascii="Times New Roman"/>
          <w:b w:val="false"/>
          <w:i w:val="false"/>
          <w:color w:val="000000"/>
          <w:sz w:val="28"/>
        </w:rPr>
        <w:t xml:space="preserve">
      2) на получение услуг установленного качества в объеме и сроки, установленные настоящим Договором; </w:t>
      </w:r>
    </w:p>
    <w:bookmarkEnd w:id="2212"/>
    <w:bookmarkStart w:name="z2309" w:id="2213"/>
    <w:p>
      <w:pPr>
        <w:spacing w:after="0"/>
        <w:ind w:left="0"/>
        <w:jc w:val="both"/>
      </w:pPr>
      <w:r>
        <w:rPr>
          <w:rFonts w:ascii="Times New Roman"/>
          <w:b w:val="false"/>
          <w:i w:val="false"/>
          <w:color w:val="000000"/>
          <w:sz w:val="28"/>
        </w:rPr>
        <w:t>
      3) на получение тепловой энергии в необходимом количестве для предпринимательских целей и бытового потребления по соглашению сторон;</w:t>
      </w:r>
    </w:p>
    <w:bookmarkEnd w:id="2213"/>
    <w:bookmarkStart w:name="z2310" w:id="2214"/>
    <w:p>
      <w:pPr>
        <w:spacing w:after="0"/>
        <w:ind w:left="0"/>
        <w:jc w:val="both"/>
      </w:pPr>
      <w:r>
        <w:rPr>
          <w:rFonts w:ascii="Times New Roman"/>
          <w:b w:val="false"/>
          <w:i w:val="false"/>
          <w:color w:val="000000"/>
          <w:sz w:val="28"/>
        </w:rPr>
        <w:t xml:space="preserve">
      4) изменять количество потребляемой тепловой энергии для предпринимательских целей, определенное Договором; </w:t>
      </w:r>
    </w:p>
    <w:bookmarkEnd w:id="2214"/>
    <w:bookmarkStart w:name="z2311" w:id="2215"/>
    <w:p>
      <w:pPr>
        <w:spacing w:after="0"/>
        <w:ind w:left="0"/>
        <w:jc w:val="both"/>
      </w:pPr>
      <w:r>
        <w:rPr>
          <w:rFonts w:ascii="Times New Roman"/>
          <w:b w:val="false"/>
          <w:i w:val="false"/>
          <w:color w:val="000000"/>
          <w:sz w:val="28"/>
        </w:rPr>
        <w:t>
      5) получать от Поставщика информацию об изменении тарифов (цен, ставок сборов) или их предельных уровней в соответствии с законодательством Республики Казахстан о естественных монополиях;</w:t>
      </w:r>
    </w:p>
    <w:bookmarkEnd w:id="2215"/>
    <w:bookmarkStart w:name="z2312" w:id="2216"/>
    <w:p>
      <w:pPr>
        <w:spacing w:after="0"/>
        <w:ind w:left="0"/>
        <w:jc w:val="both"/>
      </w:pPr>
      <w:r>
        <w:rPr>
          <w:rFonts w:ascii="Times New Roman"/>
          <w:b w:val="false"/>
          <w:i w:val="false"/>
          <w:color w:val="000000"/>
          <w:sz w:val="28"/>
        </w:rPr>
        <w:t>
      6) получать тепловую энергию непрерывно при осуществлении деятельности, связанной с производством в непрерывном цикле, в соответствии с законодательством Республики Казахстан о естественных монополиях;</w:t>
      </w:r>
    </w:p>
    <w:bookmarkEnd w:id="2216"/>
    <w:bookmarkStart w:name="z2313" w:id="2217"/>
    <w:p>
      <w:pPr>
        <w:spacing w:after="0"/>
        <w:ind w:left="0"/>
        <w:jc w:val="both"/>
      </w:pPr>
      <w:r>
        <w:rPr>
          <w:rFonts w:ascii="Times New Roman"/>
          <w:b w:val="false"/>
          <w:i w:val="false"/>
          <w:color w:val="000000"/>
          <w:sz w:val="28"/>
        </w:rPr>
        <w:t xml:space="preserve">
      7) требовать от Поставщика перерасчета по оплате услуги по снабжению тепловой энергией и возмещения реального ущерба, причиненного недопоставкой или поставкой некачественной тепловой энергии, в соответствии с условиями заключенного договора; </w:t>
      </w:r>
    </w:p>
    <w:bookmarkEnd w:id="2217"/>
    <w:bookmarkStart w:name="z2314" w:id="2218"/>
    <w:p>
      <w:pPr>
        <w:spacing w:after="0"/>
        <w:ind w:left="0"/>
        <w:jc w:val="both"/>
      </w:pPr>
      <w:r>
        <w:rPr>
          <w:rFonts w:ascii="Times New Roman"/>
          <w:b w:val="false"/>
          <w:i w:val="false"/>
          <w:color w:val="000000"/>
          <w:sz w:val="28"/>
        </w:rPr>
        <w:t>
      8) требовать от Поставщика перерасчета по оплате услуги по снабжению тепловой энергией с учетом фактической температуры наружного воздуха;</w:t>
      </w:r>
    </w:p>
    <w:bookmarkEnd w:id="2218"/>
    <w:bookmarkStart w:name="z2315" w:id="2219"/>
    <w:p>
      <w:pPr>
        <w:spacing w:after="0"/>
        <w:ind w:left="0"/>
        <w:jc w:val="both"/>
      </w:pPr>
      <w:r>
        <w:rPr>
          <w:rFonts w:ascii="Times New Roman"/>
          <w:b w:val="false"/>
          <w:i w:val="false"/>
          <w:color w:val="000000"/>
          <w:sz w:val="28"/>
        </w:rPr>
        <w:t>
      9) обращаться в уполномоченный и (или) судебные органы для решения спорных вопросов, связанных с заключением и исполнением Договора;</w:t>
      </w:r>
    </w:p>
    <w:bookmarkEnd w:id="2219"/>
    <w:bookmarkStart w:name="z2316" w:id="2220"/>
    <w:p>
      <w:pPr>
        <w:spacing w:after="0"/>
        <w:ind w:left="0"/>
        <w:jc w:val="both"/>
      </w:pPr>
      <w:r>
        <w:rPr>
          <w:rFonts w:ascii="Times New Roman"/>
          <w:b w:val="false"/>
          <w:i w:val="false"/>
          <w:color w:val="000000"/>
          <w:sz w:val="28"/>
        </w:rPr>
        <w:t>
      10) участвовать в публичных слушаниях;</w:t>
      </w:r>
    </w:p>
    <w:bookmarkEnd w:id="2220"/>
    <w:bookmarkStart w:name="z2317" w:id="2221"/>
    <w:p>
      <w:pPr>
        <w:spacing w:after="0"/>
        <w:ind w:left="0"/>
        <w:jc w:val="both"/>
      </w:pPr>
      <w:r>
        <w:rPr>
          <w:rFonts w:ascii="Times New Roman"/>
          <w:b w:val="false"/>
          <w:i w:val="false"/>
          <w:color w:val="000000"/>
          <w:sz w:val="28"/>
        </w:rPr>
        <w:t xml:space="preserve">
      11) в одностороннем порядке расторгнуть Договор при условии уведомления Поставщика и полной оплаты по предоставленному Поставщиком объему услуг; </w:t>
      </w:r>
    </w:p>
    <w:bookmarkEnd w:id="2221"/>
    <w:bookmarkStart w:name="z2318" w:id="2222"/>
    <w:p>
      <w:pPr>
        <w:spacing w:after="0"/>
        <w:ind w:left="0"/>
        <w:jc w:val="both"/>
      </w:pPr>
      <w:r>
        <w:rPr>
          <w:rFonts w:ascii="Times New Roman"/>
          <w:b w:val="false"/>
          <w:i w:val="false"/>
          <w:color w:val="000000"/>
          <w:sz w:val="28"/>
        </w:rPr>
        <w:t xml:space="preserve">
      12) иметь иные права, предусмотренные гражданским законодательством Республики Казахстан; </w:t>
      </w:r>
    </w:p>
    <w:bookmarkEnd w:id="2222"/>
    <w:bookmarkStart w:name="z2319" w:id="2223"/>
    <w:p>
      <w:pPr>
        <w:spacing w:after="0"/>
        <w:ind w:left="0"/>
        <w:jc w:val="both"/>
      </w:pPr>
      <w:r>
        <w:rPr>
          <w:rFonts w:ascii="Times New Roman"/>
          <w:b w:val="false"/>
          <w:i w:val="false"/>
          <w:color w:val="000000"/>
          <w:sz w:val="28"/>
        </w:rPr>
        <w:t xml:space="preserve">
      13)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на снабжение тепловой энергией собственником отдельного помещения, система отопления которого является частью общей отопительной системы многоквартирного дома. </w:t>
      </w:r>
    </w:p>
    <w:bookmarkEnd w:id="2223"/>
    <w:bookmarkStart w:name="z2320" w:id="2224"/>
    <w:p>
      <w:pPr>
        <w:spacing w:after="0"/>
        <w:ind w:left="0"/>
        <w:jc w:val="both"/>
      </w:pPr>
      <w:r>
        <w:rPr>
          <w:rFonts w:ascii="Times New Roman"/>
          <w:b w:val="false"/>
          <w:i w:val="false"/>
          <w:color w:val="000000"/>
          <w:sz w:val="28"/>
        </w:rPr>
        <w:t>
      18. Потребитель обязан:</w:t>
      </w:r>
    </w:p>
    <w:bookmarkEnd w:id="2224"/>
    <w:bookmarkStart w:name="z2321" w:id="2225"/>
    <w:p>
      <w:pPr>
        <w:spacing w:after="0"/>
        <w:ind w:left="0"/>
        <w:jc w:val="both"/>
      </w:pPr>
      <w:r>
        <w:rPr>
          <w:rFonts w:ascii="Times New Roman"/>
          <w:b w:val="false"/>
          <w:i w:val="false"/>
          <w:color w:val="000000"/>
          <w:sz w:val="28"/>
        </w:rPr>
        <w:t>
      1) своевременно и в полном объеме оплачивать предоставленные Поставщиком услуги по снабжению тепловой энергией согласно условиям Договора;</w:t>
      </w:r>
    </w:p>
    <w:bookmarkEnd w:id="2225"/>
    <w:bookmarkStart w:name="z2322" w:id="2226"/>
    <w:p>
      <w:pPr>
        <w:spacing w:after="0"/>
        <w:ind w:left="0"/>
        <w:jc w:val="both"/>
      </w:pPr>
      <w:r>
        <w:rPr>
          <w:rFonts w:ascii="Times New Roman"/>
          <w:b w:val="false"/>
          <w:i w:val="false"/>
          <w:color w:val="000000"/>
          <w:sz w:val="28"/>
        </w:rPr>
        <w:t xml:space="preserve">
      2) немедленно в письменном виде уведомлять Поставщика о выходе из строя приборов учета или нарушении режима и условий работы, в противном случае приборы учета считаются вышедшими из строя со дня их последней поверки, подтвержденной соответствующими документами; </w:t>
      </w:r>
    </w:p>
    <w:bookmarkEnd w:id="2226"/>
    <w:bookmarkStart w:name="z2323" w:id="2227"/>
    <w:p>
      <w:pPr>
        <w:spacing w:after="0"/>
        <w:ind w:left="0"/>
        <w:jc w:val="both"/>
      </w:pPr>
      <w:r>
        <w:rPr>
          <w:rFonts w:ascii="Times New Roman"/>
          <w:b w:val="false"/>
          <w:i w:val="false"/>
          <w:color w:val="000000"/>
          <w:sz w:val="28"/>
        </w:rPr>
        <w:t>
      3) обеспечить надлежащее техническое состояние и безопасность эксплуатируемых сетей, приборов и оборудования, соблюдать установленный режим потребления энергии, а также немедленно сообщать Поставщику об авариях, пожарах и иных нарушениях, возникающих при пользовании энергией;</w:t>
      </w:r>
    </w:p>
    <w:bookmarkEnd w:id="2227"/>
    <w:bookmarkStart w:name="z2324" w:id="2228"/>
    <w:p>
      <w:pPr>
        <w:spacing w:after="0"/>
        <w:ind w:left="0"/>
        <w:jc w:val="both"/>
      </w:pPr>
      <w:r>
        <w:rPr>
          <w:rFonts w:ascii="Times New Roman"/>
          <w:b w:val="false"/>
          <w:i w:val="false"/>
          <w:color w:val="000000"/>
          <w:sz w:val="28"/>
        </w:rPr>
        <w:t>
      4) до пуска в эксплуатацию и перед каждым отопительным сезоном теплопотребляющих установок провести комплекс мероприятий для оформления акта технической готовности, выданного Поставщиком, кроме случаев плановых ремонтов, аварийно-восстановительных работ;</w:t>
      </w:r>
    </w:p>
    <w:bookmarkEnd w:id="2228"/>
    <w:bookmarkStart w:name="z2325" w:id="2229"/>
    <w:p>
      <w:pPr>
        <w:spacing w:after="0"/>
        <w:ind w:left="0"/>
        <w:jc w:val="both"/>
      </w:pPr>
      <w:r>
        <w:rPr>
          <w:rFonts w:ascii="Times New Roman"/>
          <w:b w:val="false"/>
          <w:i w:val="false"/>
          <w:color w:val="000000"/>
          <w:sz w:val="28"/>
        </w:rPr>
        <w:t xml:space="preserve">
      5) обеспечить беспрепятственный доступ представителю Поставщика и Госэнергоконтроля к приборам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 </w:t>
      </w:r>
    </w:p>
    <w:bookmarkEnd w:id="2229"/>
    <w:bookmarkStart w:name="z2326" w:id="2230"/>
    <w:p>
      <w:pPr>
        <w:spacing w:after="0"/>
        <w:ind w:left="0"/>
        <w:jc w:val="both"/>
      </w:pPr>
      <w:r>
        <w:rPr>
          <w:rFonts w:ascii="Times New Roman"/>
          <w:b w:val="false"/>
          <w:i w:val="false"/>
          <w:color w:val="000000"/>
          <w:sz w:val="28"/>
        </w:rPr>
        <w:t xml:space="preserve">
      6) при расторжении Договора сделать сверку расчетов и погасить долг за фактически предоставленные Поставщиком услуги по снабжению тепловой энергией. </w:t>
      </w:r>
    </w:p>
    <w:bookmarkEnd w:id="2230"/>
    <w:bookmarkStart w:name="z2327" w:id="2231"/>
    <w:p>
      <w:pPr>
        <w:spacing w:after="0"/>
        <w:ind w:left="0"/>
        <w:jc w:val="both"/>
      </w:pPr>
      <w:r>
        <w:rPr>
          <w:rFonts w:ascii="Times New Roman"/>
          <w:b w:val="false"/>
          <w:i w:val="false"/>
          <w:color w:val="000000"/>
          <w:sz w:val="28"/>
        </w:rPr>
        <w:t>
      19. Поставщик имеет право:</w:t>
      </w:r>
    </w:p>
    <w:bookmarkEnd w:id="2231"/>
    <w:bookmarkStart w:name="z2328" w:id="2232"/>
    <w:p>
      <w:pPr>
        <w:spacing w:after="0"/>
        <w:ind w:left="0"/>
        <w:jc w:val="both"/>
      </w:pPr>
      <w:r>
        <w:rPr>
          <w:rFonts w:ascii="Times New Roman"/>
          <w:b w:val="false"/>
          <w:i w:val="false"/>
          <w:color w:val="000000"/>
          <w:sz w:val="28"/>
        </w:rPr>
        <w:t>
      1) устанавливать в соответствии с Правилами пользования тепловой энергией технические требования, обязательные для соблюдения Потребителями;</w:t>
      </w:r>
    </w:p>
    <w:bookmarkEnd w:id="2232"/>
    <w:bookmarkStart w:name="z2329" w:id="2233"/>
    <w:p>
      <w:pPr>
        <w:spacing w:after="0"/>
        <w:ind w:left="0"/>
        <w:jc w:val="both"/>
      </w:pPr>
      <w:r>
        <w:rPr>
          <w:rFonts w:ascii="Times New Roman"/>
          <w:b w:val="false"/>
          <w:i w:val="false"/>
          <w:color w:val="000000"/>
          <w:sz w:val="28"/>
        </w:rPr>
        <w:t>
      2) проводить техническое обслуживание и организовывать поверки приборов учета в порядке, установленном Правилами пользования тепловой энергией;</w:t>
      </w:r>
    </w:p>
    <w:bookmarkEnd w:id="2233"/>
    <w:bookmarkStart w:name="z2330" w:id="2234"/>
    <w:p>
      <w:pPr>
        <w:spacing w:after="0"/>
        <w:ind w:left="0"/>
        <w:jc w:val="both"/>
      </w:pPr>
      <w:r>
        <w:rPr>
          <w:rFonts w:ascii="Times New Roman"/>
          <w:b w:val="false"/>
          <w:i w:val="false"/>
          <w:color w:val="000000"/>
          <w:sz w:val="28"/>
        </w:rPr>
        <w:t>
      3) в одностороннем порядке приостановить исполнение Договора в случаях и порядке, предусмотренных пунктом 7 настоящего Договора;</w:t>
      </w:r>
    </w:p>
    <w:bookmarkEnd w:id="2234"/>
    <w:bookmarkStart w:name="z2331" w:id="2235"/>
    <w:p>
      <w:pPr>
        <w:spacing w:after="0"/>
        <w:ind w:left="0"/>
        <w:jc w:val="both"/>
      </w:pPr>
      <w:r>
        <w:rPr>
          <w:rFonts w:ascii="Times New Roman"/>
          <w:b w:val="false"/>
          <w:i w:val="false"/>
          <w:color w:val="000000"/>
          <w:sz w:val="28"/>
        </w:rPr>
        <w:t xml:space="preserve">
      4) взимать плату за оказываемые услуги по снабжению тепловой энергией по тарифам, утвержденным в соответствии с законодательством Республики Казахстан о естественных монополиях; </w:t>
      </w:r>
    </w:p>
    <w:bookmarkEnd w:id="2235"/>
    <w:bookmarkStart w:name="z2332" w:id="2236"/>
    <w:p>
      <w:pPr>
        <w:spacing w:after="0"/>
        <w:ind w:left="0"/>
        <w:jc w:val="both"/>
      </w:pPr>
      <w:r>
        <w:rPr>
          <w:rFonts w:ascii="Times New Roman"/>
          <w:b w:val="false"/>
          <w:i w:val="false"/>
          <w:color w:val="000000"/>
          <w:sz w:val="28"/>
        </w:rPr>
        <w:t>
      5) снижать тарифы на регулируемые услуги по снабжению тепловой энергией в период действия тарифов в порядке, утвержденном уполномоченным органом;</w:t>
      </w:r>
    </w:p>
    <w:bookmarkEnd w:id="2236"/>
    <w:bookmarkStart w:name="z2333" w:id="2237"/>
    <w:p>
      <w:pPr>
        <w:spacing w:after="0"/>
        <w:ind w:left="0"/>
        <w:jc w:val="both"/>
      </w:pPr>
      <w:r>
        <w:rPr>
          <w:rFonts w:ascii="Times New Roman"/>
          <w:b w:val="false"/>
          <w:i w:val="false"/>
          <w:color w:val="000000"/>
          <w:sz w:val="28"/>
        </w:rPr>
        <w:t>
      6) совершать иные действия, установленные действующим гражданским законодательством Республики Казахстан.</w:t>
      </w:r>
    </w:p>
    <w:bookmarkEnd w:id="2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приказом Министра национальной экономики РК от 18.10.2021 </w:t>
      </w:r>
      <w:r>
        <w:rPr>
          <w:rFonts w:ascii="Times New Roman"/>
          <w:b w:val="false"/>
          <w:i w:val="false"/>
          <w:color w:val="000000"/>
          <w:sz w:val="28"/>
        </w:rPr>
        <w:t>№ 92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4" w:id="2238"/>
    <w:p>
      <w:pPr>
        <w:spacing w:after="0"/>
        <w:ind w:left="0"/>
        <w:jc w:val="both"/>
      </w:pPr>
      <w:r>
        <w:rPr>
          <w:rFonts w:ascii="Times New Roman"/>
          <w:b w:val="false"/>
          <w:i w:val="false"/>
          <w:color w:val="000000"/>
          <w:sz w:val="28"/>
        </w:rPr>
        <w:t>
      20. Поставщик обязан:</w:t>
      </w:r>
    </w:p>
    <w:bookmarkEnd w:id="2238"/>
    <w:bookmarkStart w:name="z2335" w:id="2239"/>
    <w:p>
      <w:pPr>
        <w:spacing w:after="0"/>
        <w:ind w:left="0"/>
        <w:jc w:val="both"/>
      </w:pPr>
      <w:r>
        <w:rPr>
          <w:rFonts w:ascii="Times New Roman"/>
          <w:b w:val="false"/>
          <w:i w:val="false"/>
          <w:color w:val="000000"/>
          <w:sz w:val="28"/>
        </w:rPr>
        <w:t>
      1) предоставлять равные условия для всех потребителей услуг по снабжению тепловой энергией;</w:t>
      </w:r>
    </w:p>
    <w:bookmarkEnd w:id="2239"/>
    <w:bookmarkStart w:name="z2336" w:id="2240"/>
    <w:p>
      <w:pPr>
        <w:spacing w:after="0"/>
        <w:ind w:left="0"/>
        <w:jc w:val="both"/>
      </w:pPr>
      <w:r>
        <w:rPr>
          <w:rFonts w:ascii="Times New Roman"/>
          <w:b w:val="false"/>
          <w:i w:val="false"/>
          <w:color w:val="000000"/>
          <w:sz w:val="28"/>
        </w:rPr>
        <w:t>
      2) заключать с Потребителем договор на предоставление услуги по снабжению тепловой энергией;</w:t>
      </w:r>
    </w:p>
    <w:bookmarkEnd w:id="2240"/>
    <w:bookmarkStart w:name="z2337" w:id="2241"/>
    <w:p>
      <w:pPr>
        <w:spacing w:after="0"/>
        <w:ind w:left="0"/>
        <w:jc w:val="both"/>
      </w:pPr>
      <w:r>
        <w:rPr>
          <w:rFonts w:ascii="Times New Roman"/>
          <w:b w:val="false"/>
          <w:i w:val="false"/>
          <w:color w:val="000000"/>
          <w:sz w:val="28"/>
        </w:rPr>
        <w:t>
      3) обеспечивать прием платежей от Потребителей за предоставленные услуги по снабжению тепловой энергией в том числе с использованием современных информационно-технических средств;</w:t>
      </w:r>
    </w:p>
    <w:bookmarkEnd w:id="2241"/>
    <w:bookmarkStart w:name="z2338" w:id="2242"/>
    <w:p>
      <w:pPr>
        <w:spacing w:after="0"/>
        <w:ind w:left="0"/>
        <w:jc w:val="both"/>
      </w:pPr>
      <w:r>
        <w:rPr>
          <w:rFonts w:ascii="Times New Roman"/>
          <w:b w:val="false"/>
          <w:i w:val="false"/>
          <w:color w:val="000000"/>
          <w:sz w:val="28"/>
        </w:rPr>
        <w:t xml:space="preserve">
      4) не допускать нарушения прав Потребителей при заключении договора на предоставление услуги по снабжению тепловой энергией; </w:t>
      </w:r>
    </w:p>
    <w:bookmarkEnd w:id="2242"/>
    <w:bookmarkStart w:name="z2339" w:id="2243"/>
    <w:p>
      <w:pPr>
        <w:spacing w:after="0"/>
        <w:ind w:left="0"/>
        <w:jc w:val="both"/>
      </w:pPr>
      <w:r>
        <w:rPr>
          <w:rFonts w:ascii="Times New Roman"/>
          <w:b w:val="false"/>
          <w:i w:val="false"/>
          <w:color w:val="000000"/>
          <w:sz w:val="28"/>
        </w:rPr>
        <w:t>
      5) поддерживать на границе раздела балансовой принадлежности тепловых сетей параметры тепловой энергии, указанные в настоящем Договоре;</w:t>
      </w:r>
    </w:p>
    <w:bookmarkEnd w:id="2243"/>
    <w:bookmarkStart w:name="z2340" w:id="2244"/>
    <w:p>
      <w:pPr>
        <w:spacing w:after="0"/>
        <w:ind w:left="0"/>
        <w:jc w:val="both"/>
      </w:pPr>
      <w:r>
        <w:rPr>
          <w:rFonts w:ascii="Times New Roman"/>
          <w:b w:val="false"/>
          <w:i w:val="false"/>
          <w:color w:val="000000"/>
          <w:sz w:val="28"/>
        </w:rPr>
        <w:t xml:space="preserve">
      6) предоставлять Потребителю услуги по снабжению тепловой энергией в соответствии с требованиями к качеству, установленными государственными органами в пределах их компетенции, а также в порядке и сроки, определенные условиями Договора; </w:t>
      </w:r>
    </w:p>
    <w:bookmarkEnd w:id="2244"/>
    <w:bookmarkStart w:name="z2341" w:id="2245"/>
    <w:p>
      <w:pPr>
        <w:spacing w:after="0"/>
        <w:ind w:left="0"/>
        <w:jc w:val="both"/>
      </w:pPr>
      <w:r>
        <w:rPr>
          <w:rFonts w:ascii="Times New Roman"/>
          <w:b w:val="false"/>
          <w:i w:val="false"/>
          <w:color w:val="000000"/>
          <w:sz w:val="28"/>
        </w:rPr>
        <w:t xml:space="preserve">
      7) производить перерасчет стоимости услуг по теплоснабжению и возмещение реального ущерба, причиненного недопоставкой или поставкой некачественной тепловой энергии в соответствии с условиями заключенного договора, осуществлять возврат средств потребителям по результатам перерасчета стоимости услуг по теплоснабжению с учетом фактической температуры наружного воздуха в соответствии с методикой перерасчета стоимости услуг по теплоснабжению с учетом фактической температуры наружного воздуха, утвержденной уполномоченным органом; </w:t>
      </w:r>
    </w:p>
    <w:bookmarkEnd w:id="2245"/>
    <w:bookmarkStart w:name="z2342" w:id="2246"/>
    <w:p>
      <w:pPr>
        <w:spacing w:after="0"/>
        <w:ind w:left="0"/>
        <w:jc w:val="both"/>
      </w:pPr>
      <w:r>
        <w:rPr>
          <w:rFonts w:ascii="Times New Roman"/>
          <w:b w:val="false"/>
          <w:i w:val="false"/>
          <w:color w:val="000000"/>
          <w:sz w:val="28"/>
        </w:rPr>
        <w:t xml:space="preserve">
      8) вести учет и контроль качества тепловой энергии поставляемой Потребителю, принимать своевременные меры по предупреждению и устранению нарушений качества тепловой энергии; </w:t>
      </w:r>
    </w:p>
    <w:bookmarkEnd w:id="2246"/>
    <w:bookmarkStart w:name="z2343" w:id="2247"/>
    <w:p>
      <w:pPr>
        <w:spacing w:after="0"/>
        <w:ind w:left="0"/>
        <w:jc w:val="both"/>
      </w:pPr>
      <w:r>
        <w:rPr>
          <w:rFonts w:ascii="Times New Roman"/>
          <w:b w:val="false"/>
          <w:i w:val="false"/>
          <w:color w:val="000000"/>
          <w:sz w:val="28"/>
        </w:rPr>
        <w:t>
      9) в течение трех календарных дней со дня подачи письменного заявления либо устного обращения Потребителя о снижении качества тепловой энергии принять все меры по восстановлению качества и выполнить перерасчет;</w:t>
      </w:r>
    </w:p>
    <w:bookmarkEnd w:id="2247"/>
    <w:bookmarkStart w:name="z2344" w:id="2248"/>
    <w:p>
      <w:pPr>
        <w:spacing w:after="0"/>
        <w:ind w:left="0"/>
        <w:jc w:val="both"/>
      </w:pPr>
      <w:r>
        <w:rPr>
          <w:rFonts w:ascii="Times New Roman"/>
          <w:b w:val="false"/>
          <w:i w:val="false"/>
          <w:color w:val="000000"/>
          <w:sz w:val="28"/>
        </w:rPr>
        <w:t xml:space="preserve">
      10) не допускать перерывы в снабжении тепловой энергией, кроме случаев, предусмотренных настоящим Договором; </w:t>
      </w:r>
    </w:p>
    <w:bookmarkEnd w:id="2248"/>
    <w:bookmarkStart w:name="z2345" w:id="2249"/>
    <w:p>
      <w:pPr>
        <w:spacing w:after="0"/>
        <w:ind w:left="0"/>
        <w:jc w:val="both"/>
      </w:pPr>
      <w:r>
        <w:rPr>
          <w:rFonts w:ascii="Times New Roman"/>
          <w:b w:val="false"/>
          <w:i w:val="false"/>
          <w:color w:val="000000"/>
          <w:sz w:val="28"/>
        </w:rPr>
        <w:t xml:space="preserve">
      11) в случае выхода прибора учета из строя не по вине Потребителя вести расчет за тепловую энергию по среднесуточному расходу Потребителя за аналогичный период прошлого года; </w:t>
      </w:r>
    </w:p>
    <w:bookmarkEnd w:id="2249"/>
    <w:bookmarkStart w:name="z2346" w:id="2250"/>
    <w:p>
      <w:pPr>
        <w:spacing w:after="0"/>
        <w:ind w:left="0"/>
        <w:jc w:val="both"/>
      </w:pPr>
      <w:r>
        <w:rPr>
          <w:rFonts w:ascii="Times New Roman"/>
          <w:b w:val="false"/>
          <w:i w:val="false"/>
          <w:color w:val="000000"/>
          <w:sz w:val="28"/>
        </w:rPr>
        <w:t>
      12) довести до сведения потребителя информацию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bookmarkEnd w:id="2250"/>
    <w:bookmarkStart w:name="z2347" w:id="2251"/>
    <w:p>
      <w:pPr>
        <w:spacing w:after="0"/>
        <w:ind w:left="0"/>
        <w:jc w:val="both"/>
      </w:pPr>
      <w:r>
        <w:rPr>
          <w:rFonts w:ascii="Times New Roman"/>
          <w:b w:val="false"/>
          <w:i w:val="false"/>
          <w:color w:val="000000"/>
          <w:sz w:val="28"/>
        </w:rPr>
        <w:t xml:space="preserve">
      13) снижать в порядке, установленном уполномоченного органа, тарифы на снабжение тепловой энергией для Потребителя в случае соответствующего изменения налогового законодательства Республики Казахстан; </w:t>
      </w:r>
    </w:p>
    <w:bookmarkEnd w:id="2251"/>
    <w:bookmarkStart w:name="z2348" w:id="2252"/>
    <w:p>
      <w:pPr>
        <w:spacing w:after="0"/>
        <w:ind w:left="0"/>
        <w:jc w:val="both"/>
      </w:pPr>
      <w:r>
        <w:rPr>
          <w:rFonts w:ascii="Times New Roman"/>
          <w:b w:val="false"/>
          <w:i w:val="false"/>
          <w:color w:val="000000"/>
          <w:sz w:val="28"/>
        </w:rPr>
        <w:t>
      14) предоставлять Потребителю тепловую энергию непрерывно при осуществлении деятельности, связанной с производством в непрерывном цикле, в соответствии с законодательством Республики Казахстан об электроэнергетике;</w:t>
      </w:r>
    </w:p>
    <w:bookmarkEnd w:id="2252"/>
    <w:bookmarkStart w:name="z2349" w:id="2253"/>
    <w:p>
      <w:pPr>
        <w:spacing w:after="0"/>
        <w:ind w:left="0"/>
        <w:jc w:val="both"/>
      </w:pPr>
      <w:r>
        <w:rPr>
          <w:rFonts w:ascii="Times New Roman"/>
          <w:b w:val="false"/>
          <w:i w:val="false"/>
          <w:color w:val="000000"/>
          <w:sz w:val="28"/>
        </w:rPr>
        <w:t>
      15) снимать показания приборов учета тепловой энергии в присутствии представителей потребителя, либо обеспечить снятие показаний представителями энергопередающей организации в присутствии представителей потребителя, либо дистанционное снятие показаний приборов учета.</w:t>
      </w:r>
    </w:p>
    <w:bookmarkEnd w:id="2253"/>
    <w:bookmarkStart w:name="z2350" w:id="2254"/>
    <w:p>
      <w:pPr>
        <w:spacing w:after="0"/>
        <w:ind w:left="0"/>
        <w:jc w:val="left"/>
      </w:pPr>
      <w:r>
        <w:rPr>
          <w:rFonts w:ascii="Times New Roman"/>
          <w:b/>
          <w:i w:val="false"/>
          <w:color w:val="000000"/>
        </w:rPr>
        <w:t xml:space="preserve"> Глава 6. Требования, предъявляемые к сторонам</w:t>
      </w:r>
    </w:p>
    <w:bookmarkEnd w:id="2254"/>
    <w:bookmarkStart w:name="z2351" w:id="2255"/>
    <w:p>
      <w:pPr>
        <w:spacing w:after="0"/>
        <w:ind w:left="0"/>
        <w:jc w:val="both"/>
      </w:pPr>
      <w:r>
        <w:rPr>
          <w:rFonts w:ascii="Times New Roman"/>
          <w:b w:val="false"/>
          <w:i w:val="false"/>
          <w:color w:val="000000"/>
          <w:sz w:val="28"/>
        </w:rPr>
        <w:t>
      21. Потребителю не допускается переоборудовать инженерные сети, устанавливать, подключать без согласования с Поставщиком регулирующую и запорную арматуру, использовать оборудование и устройства, не отвечающие требованиям безопасной эксплуатации и другим требованиям, установленным нормативными документами в области энергетики, нарушать имеющиеся схемы учета тепловой энергии, а также использовать теплоноситель в системах отопления не по прямому назначению.</w:t>
      </w:r>
    </w:p>
    <w:bookmarkEnd w:id="2255"/>
    <w:bookmarkStart w:name="z2352" w:id="2256"/>
    <w:p>
      <w:pPr>
        <w:spacing w:after="0"/>
        <w:ind w:left="0"/>
        <w:jc w:val="both"/>
      </w:pPr>
      <w:r>
        <w:rPr>
          <w:rFonts w:ascii="Times New Roman"/>
          <w:b w:val="false"/>
          <w:i w:val="false"/>
          <w:color w:val="000000"/>
          <w:sz w:val="28"/>
        </w:rPr>
        <w:t>
      22. Сторонам запрещается совершать действия, ограничивающие права сторон либо иным образом нарушающие гражданское законодательство Республики Казахстан.</w:t>
      </w:r>
    </w:p>
    <w:bookmarkEnd w:id="2256"/>
    <w:bookmarkStart w:name="z2353" w:id="2257"/>
    <w:p>
      <w:pPr>
        <w:spacing w:after="0"/>
        <w:ind w:left="0"/>
        <w:jc w:val="both"/>
      </w:pPr>
      <w:r>
        <w:rPr>
          <w:rFonts w:ascii="Times New Roman"/>
          <w:b w:val="false"/>
          <w:i w:val="false"/>
          <w:color w:val="000000"/>
          <w:sz w:val="28"/>
        </w:rPr>
        <w:t>
      23.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2257"/>
    <w:bookmarkStart w:name="z2354" w:id="2258"/>
    <w:p>
      <w:pPr>
        <w:spacing w:after="0"/>
        <w:ind w:left="0"/>
        <w:jc w:val="left"/>
      </w:pPr>
      <w:r>
        <w:rPr>
          <w:rFonts w:ascii="Times New Roman"/>
          <w:b/>
          <w:i w:val="false"/>
          <w:color w:val="000000"/>
        </w:rPr>
        <w:t xml:space="preserve"> Глава 7. Порядок расчетов</w:t>
      </w:r>
    </w:p>
    <w:bookmarkEnd w:id="2258"/>
    <w:bookmarkStart w:name="z2355" w:id="2259"/>
    <w:p>
      <w:pPr>
        <w:spacing w:after="0"/>
        <w:ind w:left="0"/>
        <w:jc w:val="both"/>
      </w:pPr>
      <w:r>
        <w:rPr>
          <w:rFonts w:ascii="Times New Roman"/>
          <w:b w:val="false"/>
          <w:i w:val="false"/>
          <w:color w:val="000000"/>
          <w:sz w:val="28"/>
        </w:rPr>
        <w:t>
      24. Оплата услуг Поставщика по снабжению тепловой энергией производится Потребителем по тарифам, утвержденным в соответствие с законодательством Республики Казахстан о естественных монополиях.</w:t>
      </w:r>
    </w:p>
    <w:bookmarkEnd w:id="2259"/>
    <w:bookmarkStart w:name="z2356" w:id="2260"/>
    <w:p>
      <w:pPr>
        <w:spacing w:after="0"/>
        <w:ind w:left="0"/>
        <w:jc w:val="both"/>
      </w:pPr>
      <w:r>
        <w:rPr>
          <w:rFonts w:ascii="Times New Roman"/>
          <w:b w:val="false"/>
          <w:i w:val="false"/>
          <w:color w:val="000000"/>
          <w:sz w:val="28"/>
        </w:rPr>
        <w:t>
      25. Оплата за фактически предоставленные Поставщиком услуги по снабжению тепловой энергией производится Потребителем в соответствии с показаниями приборов учета не позднее 25 числа месяца, следующего за расчетным. В случае отсутствия приборов учета оплата Потребителем производится в соответствии с пунктом 13 настоящего Договора.</w:t>
      </w:r>
    </w:p>
    <w:bookmarkEnd w:id="2260"/>
    <w:bookmarkStart w:name="z2357" w:id="2261"/>
    <w:p>
      <w:pPr>
        <w:spacing w:after="0"/>
        <w:ind w:left="0"/>
        <w:jc w:val="both"/>
      </w:pPr>
      <w:r>
        <w:rPr>
          <w:rFonts w:ascii="Times New Roman"/>
          <w:b w:val="false"/>
          <w:i w:val="false"/>
          <w:color w:val="000000"/>
          <w:sz w:val="28"/>
        </w:rPr>
        <w:t xml:space="preserve">
      26.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уплаченные суммы возвращаются. </w:t>
      </w:r>
    </w:p>
    <w:bookmarkEnd w:id="2261"/>
    <w:bookmarkStart w:name="z2358" w:id="2262"/>
    <w:p>
      <w:pPr>
        <w:spacing w:after="0"/>
        <w:ind w:left="0"/>
        <w:jc w:val="both"/>
      </w:pPr>
      <w:r>
        <w:rPr>
          <w:rFonts w:ascii="Times New Roman"/>
          <w:b w:val="false"/>
          <w:i w:val="false"/>
          <w:color w:val="000000"/>
          <w:sz w:val="28"/>
        </w:rPr>
        <w:t>
      27. В случае если исправления в счетах необходимы в результате неисправности приборов коммерческого учета и в других случаях, Стороны вносят корректировку в счета в последующие расчетные периоды.</w:t>
      </w:r>
    </w:p>
    <w:bookmarkEnd w:id="2262"/>
    <w:bookmarkStart w:name="z2359" w:id="2263"/>
    <w:p>
      <w:pPr>
        <w:spacing w:after="0"/>
        <w:ind w:left="0"/>
        <w:jc w:val="both"/>
      </w:pPr>
      <w:r>
        <w:rPr>
          <w:rFonts w:ascii="Times New Roman"/>
          <w:b w:val="false"/>
          <w:i w:val="false"/>
          <w:color w:val="000000"/>
          <w:sz w:val="28"/>
        </w:rPr>
        <w:t>
      28. Исполнением обязательств Потребителя по оплате услуг Поставщика по снабжению тепловой энергией признается зачисление денег на текущий счет Поставщика по реквизитам, указанным в платежном документе.</w:t>
      </w:r>
    </w:p>
    <w:bookmarkEnd w:id="2263"/>
    <w:bookmarkStart w:name="z2360" w:id="2264"/>
    <w:p>
      <w:pPr>
        <w:spacing w:after="0"/>
        <w:ind w:left="0"/>
        <w:jc w:val="left"/>
      </w:pPr>
      <w:r>
        <w:rPr>
          <w:rFonts w:ascii="Times New Roman"/>
          <w:b/>
          <w:i w:val="false"/>
          <w:color w:val="000000"/>
        </w:rPr>
        <w:t xml:space="preserve"> Глава 8. Порядок разрешения разногласий</w:t>
      </w:r>
    </w:p>
    <w:bookmarkEnd w:id="2264"/>
    <w:bookmarkStart w:name="z2361" w:id="2265"/>
    <w:p>
      <w:pPr>
        <w:spacing w:after="0"/>
        <w:ind w:left="0"/>
        <w:jc w:val="both"/>
      </w:pPr>
      <w:r>
        <w:rPr>
          <w:rFonts w:ascii="Times New Roman"/>
          <w:b w:val="false"/>
          <w:i w:val="false"/>
          <w:color w:val="000000"/>
          <w:sz w:val="28"/>
        </w:rPr>
        <w:t>
      29. Время прекращения подачи тепловой энергии, а также несоответствие ее качества требованиям нормативно-технической документации с отметкой о времени (дате, часе) должно быть отмечено в журнале диспетчерской службы Поставщика с последующей отметкой о времени (дате, часе) возобновления подачи тепловой энергии с должным (надлежащим) качеством.</w:t>
      </w:r>
    </w:p>
    <w:bookmarkEnd w:id="2265"/>
    <w:bookmarkStart w:name="z2362" w:id="2266"/>
    <w:p>
      <w:pPr>
        <w:spacing w:after="0"/>
        <w:ind w:left="0"/>
        <w:jc w:val="both"/>
      </w:pPr>
      <w:r>
        <w:rPr>
          <w:rFonts w:ascii="Times New Roman"/>
          <w:b w:val="false"/>
          <w:i w:val="false"/>
          <w:color w:val="000000"/>
          <w:sz w:val="28"/>
        </w:rPr>
        <w:t>
      30. При перерыве в подаче или подаче тепловой энергии ненадлежащего качества Потребитель извещает об этом Поставщика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товара, характер ухудшения и необходимость присутствия представителя Поставщика (если ухудшение качества теплоэнергии или перерыв ее подачи Поставщиком в журнале не зафиксировано).</w:t>
      </w:r>
    </w:p>
    <w:bookmarkEnd w:id="2266"/>
    <w:bookmarkStart w:name="z2363" w:id="2267"/>
    <w:p>
      <w:pPr>
        <w:spacing w:after="0"/>
        <w:ind w:left="0"/>
        <w:jc w:val="both"/>
      </w:pPr>
      <w:r>
        <w:rPr>
          <w:rFonts w:ascii="Times New Roman"/>
          <w:b w:val="false"/>
          <w:i w:val="false"/>
          <w:color w:val="000000"/>
          <w:sz w:val="28"/>
        </w:rPr>
        <w:t>
      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подпись принявшего ее представителя Поставщика. При прекращении теплоснабжения, заявка подается немедленно, при ухудшении параметров – не позднее суток с момента начала отклонения.</w:t>
      </w:r>
    </w:p>
    <w:bookmarkEnd w:id="2267"/>
    <w:bookmarkStart w:name="z2364" w:id="2268"/>
    <w:p>
      <w:pPr>
        <w:spacing w:after="0"/>
        <w:ind w:left="0"/>
        <w:jc w:val="both"/>
      </w:pPr>
      <w:r>
        <w:rPr>
          <w:rFonts w:ascii="Times New Roman"/>
          <w:b w:val="false"/>
          <w:i w:val="false"/>
          <w:color w:val="000000"/>
          <w:sz w:val="28"/>
        </w:rPr>
        <w:t>
      Поставщик сверяет отметки в журнале об отклонении качества товара, указанной в заявке (телефонограмме), перерывов в подаче его Потребителям и при отсутствии разногласий выполняет перерасчет стоимости товара в соответствии с его фактическим потреблением, исходя из среднесуточного отклонения параметров от расчетного.</w:t>
      </w:r>
    </w:p>
    <w:bookmarkEnd w:id="2268"/>
    <w:bookmarkStart w:name="z2365" w:id="2269"/>
    <w:p>
      <w:pPr>
        <w:spacing w:after="0"/>
        <w:ind w:left="0"/>
        <w:jc w:val="both"/>
      </w:pPr>
      <w:r>
        <w:rPr>
          <w:rFonts w:ascii="Times New Roman"/>
          <w:b w:val="false"/>
          <w:i w:val="false"/>
          <w:color w:val="000000"/>
          <w:sz w:val="28"/>
        </w:rPr>
        <w:t>
      31. При отказе Поставщика удостоверить факт неподачи тепловой энергии или предоставления товара (тепловой энергии) низкого качества Потребитель вправе составить письменное заявление, где указывается:</w:t>
      </w:r>
    </w:p>
    <w:bookmarkEnd w:id="2269"/>
    <w:bookmarkStart w:name="z2366" w:id="2270"/>
    <w:p>
      <w:pPr>
        <w:spacing w:after="0"/>
        <w:ind w:left="0"/>
        <w:jc w:val="both"/>
      </w:pPr>
      <w:r>
        <w:rPr>
          <w:rFonts w:ascii="Times New Roman"/>
          <w:b w:val="false"/>
          <w:i w:val="false"/>
          <w:color w:val="000000"/>
          <w:sz w:val="28"/>
        </w:rPr>
        <w:t>
      время начала отказа в подаче товара (отключения) или некачественной его поставки;</w:t>
      </w:r>
    </w:p>
    <w:bookmarkEnd w:id="2270"/>
    <w:bookmarkStart w:name="z2367" w:id="2271"/>
    <w:p>
      <w:pPr>
        <w:spacing w:after="0"/>
        <w:ind w:left="0"/>
        <w:jc w:val="both"/>
      </w:pPr>
      <w:r>
        <w:rPr>
          <w:rFonts w:ascii="Times New Roman"/>
          <w:b w:val="false"/>
          <w:i w:val="false"/>
          <w:color w:val="000000"/>
          <w:sz w:val="28"/>
        </w:rPr>
        <w:t>
      характер ухудшения качества товара;</w:t>
      </w:r>
    </w:p>
    <w:bookmarkEnd w:id="2271"/>
    <w:bookmarkStart w:name="z2368" w:id="2272"/>
    <w:p>
      <w:pPr>
        <w:spacing w:after="0"/>
        <w:ind w:left="0"/>
        <w:jc w:val="both"/>
      </w:pPr>
      <w:r>
        <w:rPr>
          <w:rFonts w:ascii="Times New Roman"/>
          <w:b w:val="false"/>
          <w:i w:val="false"/>
          <w:color w:val="000000"/>
          <w:sz w:val="28"/>
        </w:rPr>
        <w:t>
      время подачи заявки и ее регистрационный номер (по журналу Поставщика);</w:t>
      </w:r>
    </w:p>
    <w:bookmarkEnd w:id="2272"/>
    <w:bookmarkStart w:name="z2369" w:id="2273"/>
    <w:p>
      <w:pPr>
        <w:spacing w:after="0"/>
        <w:ind w:left="0"/>
        <w:jc w:val="both"/>
      </w:pPr>
      <w:r>
        <w:rPr>
          <w:rFonts w:ascii="Times New Roman"/>
          <w:b w:val="false"/>
          <w:i w:val="false"/>
          <w:color w:val="000000"/>
          <w:sz w:val="28"/>
        </w:rPr>
        <w:t>
      время восстановления подачи тепловой энергии (нормализации его качества);</w:t>
      </w:r>
    </w:p>
    <w:bookmarkEnd w:id="2273"/>
    <w:bookmarkStart w:name="z2370" w:id="2274"/>
    <w:p>
      <w:pPr>
        <w:spacing w:after="0"/>
        <w:ind w:left="0"/>
        <w:jc w:val="both"/>
      </w:pPr>
      <w:r>
        <w:rPr>
          <w:rFonts w:ascii="Times New Roman"/>
          <w:b w:val="false"/>
          <w:i w:val="false"/>
          <w:color w:val="000000"/>
          <w:sz w:val="28"/>
        </w:rPr>
        <w:t>
      период отсутствия (ухудшения качества) товара.</w:t>
      </w:r>
    </w:p>
    <w:bookmarkEnd w:id="2274"/>
    <w:bookmarkStart w:name="z2371" w:id="2275"/>
    <w:p>
      <w:pPr>
        <w:spacing w:after="0"/>
        <w:ind w:left="0"/>
        <w:jc w:val="both"/>
      </w:pPr>
      <w:r>
        <w:rPr>
          <w:rFonts w:ascii="Times New Roman"/>
          <w:b w:val="false"/>
          <w:i w:val="false"/>
          <w:color w:val="000000"/>
          <w:sz w:val="28"/>
        </w:rPr>
        <w:t>
      Заявление подписывается Потребителем, лицом ответственным за тепловое хозяйство Потребителя, двумя независимыми свидетелями и направляется Поставщику. В случае не урегулирования спора Потребитель вправе обратиться в органы, осуществляющие руководство в сферах использования атомной энергии и электроэнергетики или подать иск в суд.</w:t>
      </w:r>
    </w:p>
    <w:bookmarkEnd w:id="2275"/>
    <w:bookmarkStart w:name="z2372" w:id="2276"/>
    <w:p>
      <w:pPr>
        <w:spacing w:after="0"/>
        <w:ind w:left="0"/>
        <w:jc w:val="both"/>
      </w:pPr>
      <w:r>
        <w:rPr>
          <w:rFonts w:ascii="Times New Roman"/>
          <w:b w:val="false"/>
          <w:i w:val="false"/>
          <w:color w:val="000000"/>
          <w:sz w:val="28"/>
        </w:rPr>
        <w:t>
      32. При самовольном водоразборе сетевой воды, самовольном подключении потребителем теплопотребляющих установок, повреждении потребителем приборов коммерческого учета, нарушении или отсутствии пломб, установленных в узле учета, энергопередающей и (или) энергоснабжающей организациями составляется акт и производится перерасчет объема использованной потребителем тепловой энергии в двукратном размере.</w:t>
      </w:r>
    </w:p>
    <w:bookmarkEnd w:id="2276"/>
    <w:bookmarkStart w:name="z2373" w:id="2277"/>
    <w:p>
      <w:pPr>
        <w:spacing w:after="0"/>
        <w:ind w:left="0"/>
        <w:jc w:val="both"/>
      </w:pPr>
      <w:r>
        <w:rPr>
          <w:rFonts w:ascii="Times New Roman"/>
          <w:b w:val="false"/>
          <w:i w:val="false"/>
          <w:color w:val="000000"/>
          <w:sz w:val="28"/>
        </w:rPr>
        <w:t>
      Перерасчет по горячей воде производится за период не более года, а для систем отопления с начала отопительного сезона до момента обнаружения событий указанных в первом абзаце настоящего пункта.</w:t>
      </w:r>
    </w:p>
    <w:bookmarkEnd w:id="2277"/>
    <w:bookmarkStart w:name="z2374" w:id="2278"/>
    <w:p>
      <w:pPr>
        <w:spacing w:after="0"/>
        <w:ind w:left="0"/>
        <w:jc w:val="both"/>
      </w:pPr>
      <w:r>
        <w:rPr>
          <w:rFonts w:ascii="Times New Roman"/>
          <w:b w:val="false"/>
          <w:i w:val="false"/>
          <w:color w:val="000000"/>
          <w:sz w:val="28"/>
        </w:rPr>
        <w:t>
      Акт действителен при наличии подписи представителя энергопередающей организации и потребителя, либо его представителя. Акт считается действительным и при отказе потребителя или его представителя от подписи, но при условии оформления его комиссией энергопередающей и (или) энергоснабжающей организаций и (или) органа управления кондоминиума в составе не менее трех человек.</w:t>
      </w:r>
    </w:p>
    <w:bookmarkEnd w:id="2278"/>
    <w:bookmarkStart w:name="z2375" w:id="2279"/>
    <w:p>
      <w:pPr>
        <w:spacing w:after="0"/>
        <w:ind w:left="0"/>
        <w:jc w:val="left"/>
      </w:pPr>
      <w:r>
        <w:rPr>
          <w:rFonts w:ascii="Times New Roman"/>
          <w:b/>
          <w:i w:val="false"/>
          <w:color w:val="000000"/>
        </w:rPr>
        <w:t xml:space="preserve"> Глава 9. Ответственность сторон</w:t>
      </w:r>
    </w:p>
    <w:bookmarkEnd w:id="2279"/>
    <w:bookmarkStart w:name="z2376" w:id="2280"/>
    <w:p>
      <w:pPr>
        <w:spacing w:after="0"/>
        <w:ind w:left="0"/>
        <w:jc w:val="both"/>
      </w:pPr>
      <w:r>
        <w:rPr>
          <w:rFonts w:ascii="Times New Roman"/>
          <w:b w:val="false"/>
          <w:i w:val="false"/>
          <w:color w:val="000000"/>
          <w:sz w:val="28"/>
        </w:rPr>
        <w:t>
      33. 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bookmarkEnd w:id="2280"/>
    <w:bookmarkStart w:name="z2377" w:id="2281"/>
    <w:p>
      <w:pPr>
        <w:spacing w:after="0"/>
        <w:ind w:left="0"/>
        <w:jc w:val="both"/>
      </w:pPr>
      <w:r>
        <w:rPr>
          <w:rFonts w:ascii="Times New Roman"/>
          <w:b w:val="false"/>
          <w:i w:val="false"/>
          <w:color w:val="000000"/>
          <w:sz w:val="28"/>
        </w:rPr>
        <w:t>
      34. За неоплату счета к моменту наступления срока оплаты по нему, за исключением случаев, предусмотренных пунктом 29 Договора, Поставщик вправе начислять неустойку по неоплаченным суммам Потребителя, в размере не более 1,5 кратной ставки рефинансирования,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
    <w:bookmarkEnd w:id="2281"/>
    <w:bookmarkStart w:name="z2378" w:id="2282"/>
    <w:p>
      <w:pPr>
        <w:spacing w:after="0"/>
        <w:ind w:left="0"/>
        <w:jc w:val="both"/>
      </w:pPr>
      <w:r>
        <w:rPr>
          <w:rFonts w:ascii="Times New Roman"/>
          <w:b w:val="false"/>
          <w:i w:val="false"/>
          <w:color w:val="000000"/>
          <w:sz w:val="28"/>
        </w:rPr>
        <w:t>
      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bookmarkEnd w:id="2282"/>
    <w:bookmarkStart w:name="z2379" w:id="2283"/>
    <w:p>
      <w:pPr>
        <w:spacing w:after="0"/>
        <w:ind w:left="0"/>
        <w:jc w:val="both"/>
      </w:pPr>
      <w:r>
        <w:rPr>
          <w:rFonts w:ascii="Times New Roman"/>
          <w:b w:val="false"/>
          <w:i w:val="false"/>
          <w:color w:val="000000"/>
          <w:sz w:val="28"/>
        </w:rPr>
        <w:t>
      35. Если невозможность для Поставщика предоставить Потребителю услугу по снабжению тепловой энергией наступила по вине других лиц, состоящих с Поставщиком в договорных отношениях, ответственность перед Потребителем несет Поставщик.</w:t>
      </w:r>
    </w:p>
    <w:bookmarkEnd w:id="2283"/>
    <w:bookmarkStart w:name="z2380" w:id="2284"/>
    <w:p>
      <w:pPr>
        <w:spacing w:after="0"/>
        <w:ind w:left="0"/>
        <w:jc w:val="both"/>
      </w:pPr>
      <w:r>
        <w:rPr>
          <w:rFonts w:ascii="Times New Roman"/>
          <w:b w:val="false"/>
          <w:i w:val="false"/>
          <w:color w:val="000000"/>
          <w:sz w:val="28"/>
        </w:rPr>
        <w:t>
      36. Уплата неустойки не освобождает стороны от выполнения обязательств по Договору.</w:t>
      </w:r>
    </w:p>
    <w:bookmarkEnd w:id="2284"/>
    <w:bookmarkStart w:name="z2381" w:id="2285"/>
    <w:p>
      <w:pPr>
        <w:spacing w:after="0"/>
        <w:ind w:left="0"/>
        <w:jc w:val="left"/>
      </w:pPr>
      <w:r>
        <w:rPr>
          <w:rFonts w:ascii="Times New Roman"/>
          <w:b/>
          <w:i w:val="false"/>
          <w:color w:val="000000"/>
        </w:rPr>
        <w:t xml:space="preserve"> Глава 10. Обстоятельства непреодолимой силы</w:t>
      </w:r>
    </w:p>
    <w:bookmarkEnd w:id="2285"/>
    <w:bookmarkStart w:name="z2382" w:id="2286"/>
    <w:p>
      <w:pPr>
        <w:spacing w:after="0"/>
        <w:ind w:left="0"/>
        <w:jc w:val="both"/>
      </w:pPr>
      <w:r>
        <w:rPr>
          <w:rFonts w:ascii="Times New Roman"/>
          <w:b w:val="false"/>
          <w:i w:val="false"/>
          <w:color w:val="000000"/>
          <w:sz w:val="28"/>
        </w:rPr>
        <w:t>
      37.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(стихийное бедствие или иные обстоятоельства,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bookmarkEnd w:id="2286"/>
    <w:bookmarkStart w:name="z2383" w:id="2287"/>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2287"/>
    <w:bookmarkStart w:name="z2384" w:id="2288"/>
    <w:p>
      <w:pPr>
        <w:spacing w:after="0"/>
        <w:ind w:left="0"/>
        <w:jc w:val="both"/>
      </w:pPr>
      <w:r>
        <w:rPr>
          <w:rFonts w:ascii="Times New Roman"/>
          <w:b w:val="false"/>
          <w:i w:val="false"/>
          <w:color w:val="000000"/>
          <w:sz w:val="28"/>
        </w:rPr>
        <w:t>
      38.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2288"/>
    <w:bookmarkStart w:name="z2385" w:id="2289"/>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2289"/>
    <w:bookmarkStart w:name="z2386" w:id="2290"/>
    <w:p>
      <w:pPr>
        <w:spacing w:after="0"/>
        <w:ind w:left="0"/>
        <w:jc w:val="left"/>
      </w:pPr>
      <w:r>
        <w:rPr>
          <w:rFonts w:ascii="Times New Roman"/>
          <w:b/>
          <w:i w:val="false"/>
          <w:color w:val="000000"/>
        </w:rPr>
        <w:t xml:space="preserve"> Глава 11. Общие положения и разрешение споров</w:t>
      </w:r>
    </w:p>
    <w:bookmarkEnd w:id="2290"/>
    <w:bookmarkStart w:name="z2387" w:id="2291"/>
    <w:p>
      <w:pPr>
        <w:spacing w:after="0"/>
        <w:ind w:left="0"/>
        <w:jc w:val="both"/>
      </w:pPr>
      <w:r>
        <w:rPr>
          <w:rFonts w:ascii="Times New Roman"/>
          <w:b w:val="false"/>
          <w:i w:val="false"/>
          <w:color w:val="000000"/>
          <w:sz w:val="28"/>
        </w:rPr>
        <w:t>
      39. Договор оказания услуг по снабжению тепловой энергией заключается с Потребителем в индивидуальном порядке.</w:t>
      </w:r>
    </w:p>
    <w:bookmarkEnd w:id="2291"/>
    <w:bookmarkStart w:name="z2388" w:id="2292"/>
    <w:p>
      <w:pPr>
        <w:spacing w:after="0"/>
        <w:ind w:left="0"/>
        <w:jc w:val="both"/>
      </w:pPr>
      <w:r>
        <w:rPr>
          <w:rFonts w:ascii="Times New Roman"/>
          <w:b w:val="false"/>
          <w:i w:val="false"/>
          <w:color w:val="000000"/>
          <w:sz w:val="28"/>
        </w:rPr>
        <w:t>
      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2292"/>
    <w:bookmarkStart w:name="z2389" w:id="2293"/>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2293"/>
    <w:bookmarkStart w:name="z2390" w:id="2294"/>
    <w:p>
      <w:pPr>
        <w:spacing w:after="0"/>
        <w:ind w:left="0"/>
        <w:jc w:val="both"/>
      </w:pPr>
      <w:r>
        <w:rPr>
          <w:rFonts w:ascii="Times New Roman"/>
          <w:b w:val="false"/>
          <w:i w:val="false"/>
          <w:color w:val="000000"/>
          <w:sz w:val="28"/>
        </w:rPr>
        <w:t>
      41. В случае не достижения согласия все споры и разногласия по Договору разрешаются в судах по месту нахождения ответчика.</w:t>
      </w:r>
    </w:p>
    <w:bookmarkEnd w:id="2294"/>
    <w:bookmarkStart w:name="z2391" w:id="2295"/>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2295"/>
    <w:bookmarkStart w:name="z2392" w:id="2296"/>
    <w:p>
      <w:pPr>
        <w:spacing w:after="0"/>
        <w:ind w:left="0"/>
        <w:jc w:val="both"/>
      </w:pPr>
      <w:r>
        <w:rPr>
          <w:rFonts w:ascii="Times New Roman"/>
          <w:b w:val="false"/>
          <w:i w:val="false"/>
          <w:color w:val="000000"/>
          <w:sz w:val="28"/>
        </w:rPr>
        <w:t>
      42. Отношения Сторон, вытекающие из Договора и не урегулированные им, регулируются действующим законодательством Республики Казахстан.</w:t>
      </w:r>
    </w:p>
    <w:bookmarkEnd w:id="2296"/>
    <w:bookmarkStart w:name="z2393" w:id="2297"/>
    <w:p>
      <w:pPr>
        <w:spacing w:after="0"/>
        <w:ind w:left="0"/>
        <w:jc w:val="both"/>
      </w:pPr>
      <w:r>
        <w:rPr>
          <w:rFonts w:ascii="Times New Roman"/>
          <w:b w:val="false"/>
          <w:i w:val="false"/>
          <w:color w:val="000000"/>
          <w:sz w:val="28"/>
        </w:rPr>
        <w:t>
      43. Договор составляется в двух экземплярах на казахском и русском языках по одному экземпляру для каждой Стороны.</w:t>
      </w:r>
    </w:p>
    <w:bookmarkEnd w:id="2297"/>
    <w:bookmarkStart w:name="z2394" w:id="2298"/>
    <w:p>
      <w:pPr>
        <w:spacing w:after="0"/>
        <w:ind w:left="0"/>
        <w:jc w:val="both"/>
      </w:pPr>
      <w:r>
        <w:rPr>
          <w:rFonts w:ascii="Times New Roman"/>
          <w:b w:val="false"/>
          <w:i w:val="false"/>
          <w:color w:val="000000"/>
          <w:sz w:val="28"/>
        </w:rPr>
        <w:t>
      44.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2298"/>
    <w:bookmarkStart w:name="z2395" w:id="2299"/>
    <w:p>
      <w:pPr>
        <w:spacing w:after="0"/>
        <w:ind w:left="0"/>
        <w:jc w:val="both"/>
      </w:pPr>
      <w:r>
        <w:rPr>
          <w:rFonts w:ascii="Times New Roman"/>
          <w:b w:val="false"/>
          <w:i w:val="false"/>
          <w:color w:val="000000"/>
          <w:sz w:val="28"/>
        </w:rPr>
        <w:t>
      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bookmarkEnd w:id="2299"/>
    <w:bookmarkStart w:name="z2396" w:id="2300"/>
    <w:p>
      <w:pPr>
        <w:spacing w:after="0"/>
        <w:ind w:left="0"/>
        <w:jc w:val="left"/>
      </w:pPr>
      <w:r>
        <w:rPr>
          <w:rFonts w:ascii="Times New Roman"/>
          <w:b/>
          <w:i w:val="false"/>
          <w:color w:val="000000"/>
        </w:rPr>
        <w:t xml:space="preserve"> Глава 12. Срок действия Договора</w:t>
      </w:r>
    </w:p>
    <w:bookmarkEnd w:id="2300"/>
    <w:bookmarkStart w:name="z2397" w:id="2301"/>
    <w:p>
      <w:pPr>
        <w:spacing w:after="0"/>
        <w:ind w:left="0"/>
        <w:jc w:val="both"/>
      </w:pPr>
      <w:r>
        <w:rPr>
          <w:rFonts w:ascii="Times New Roman"/>
          <w:b w:val="false"/>
          <w:i w:val="false"/>
          <w:color w:val="000000"/>
          <w:sz w:val="28"/>
        </w:rPr>
        <w:t>
      45. Договор вступает в силу со дня подписания и действует по "___" ________ 20 __ года.</w:t>
      </w:r>
    </w:p>
    <w:bookmarkEnd w:id="2301"/>
    <w:bookmarkStart w:name="z2398" w:id="2302"/>
    <w:p>
      <w:pPr>
        <w:spacing w:after="0"/>
        <w:ind w:left="0"/>
        <w:jc w:val="both"/>
      </w:pPr>
      <w:r>
        <w:rPr>
          <w:rFonts w:ascii="Times New Roman"/>
          <w:b w:val="false"/>
          <w:i w:val="false"/>
          <w:color w:val="000000"/>
          <w:sz w:val="28"/>
        </w:rPr>
        <w:t>
      46. Срок действия Договора продлевается на определенный срок с уточнением объема тепловой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2302"/>
    <w:bookmarkStart w:name="z2399" w:id="2303"/>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2303"/>
    <w:bookmarkStart w:name="z2400" w:id="2304"/>
    <w:p>
      <w:pPr>
        <w:spacing w:after="0"/>
        <w:ind w:left="0"/>
        <w:jc w:val="left"/>
      </w:pPr>
      <w:r>
        <w:rPr>
          <w:rFonts w:ascii="Times New Roman"/>
          <w:b/>
          <w:i w:val="false"/>
          <w:color w:val="000000"/>
        </w:rPr>
        <w:t xml:space="preserve"> Глава 13. Юридические адреса, банковские реквизиты и подписи сторон</w:t>
      </w:r>
    </w:p>
    <w:bookmarkEnd w:id="230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401" w:id="2305"/>
          <w:p>
            <w:pPr>
              <w:spacing w:after="20"/>
              <w:ind w:left="20"/>
              <w:jc w:val="both"/>
            </w:pPr>
            <w:r>
              <w:rPr>
                <w:rFonts w:ascii="Times New Roman"/>
                <w:b w:val="false"/>
                <w:i w:val="false"/>
                <w:color w:val="000000"/>
                <w:sz w:val="20"/>
              </w:rPr>
              <w:t>
Поставщик:_____________________</w:t>
            </w:r>
          </w:p>
          <w:bookmarkEnd w:id="230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____________________________</w:t>
            </w:r>
          </w:p>
        </w:tc>
        <w:tc>
          <w:tcPr>
            <w:tcW w:w="6150" w:type="dxa"/>
            <w:tcBorders/>
            <w:tcMar>
              <w:top w:w="15" w:type="dxa"/>
              <w:left w:w="15" w:type="dxa"/>
              <w:bottom w:w="15" w:type="dxa"/>
              <w:right w:w="15" w:type="dxa"/>
            </w:tcMar>
            <w:vAlign w:val="center"/>
          </w:tcPr>
          <w:bookmarkStart w:name="z2404" w:id="2306"/>
          <w:p>
            <w:pPr>
              <w:spacing w:after="20"/>
              <w:ind w:left="20"/>
              <w:jc w:val="both"/>
            </w:pPr>
            <w:r>
              <w:rPr>
                <w:rFonts w:ascii="Times New Roman"/>
                <w:b w:val="false"/>
                <w:i w:val="false"/>
                <w:color w:val="000000"/>
                <w:sz w:val="20"/>
              </w:rPr>
              <w:t>
Потребитель:_____________________</w:t>
            </w:r>
          </w:p>
          <w:bookmarkEnd w:id="23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
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июня 2019 года № 58</w:t>
            </w:r>
          </w:p>
        </w:tc>
      </w:tr>
    </w:tbl>
    <w:p>
      <w:pPr>
        <w:spacing w:after="0"/>
        <w:ind w:left="0"/>
        <w:jc w:val="both"/>
      </w:pPr>
      <w:r>
        <w:rPr>
          <w:rFonts w:ascii="Times New Roman"/>
          <w:b w:val="false"/>
          <w:i w:val="false"/>
          <w:color w:val="ff0000"/>
          <w:sz w:val="28"/>
        </w:rPr>
        <w:t xml:space="preserve">
      Сноска. Приказ дополнен приложением 20 в соответствии с приказом Министра национальной экономики РК от 30.06.2023 </w:t>
      </w:r>
      <w:r>
        <w:rPr>
          <w:rFonts w:ascii="Times New Roman"/>
          <w:b w:val="false"/>
          <w:i w:val="false"/>
          <w:color w:val="ff0000"/>
          <w:sz w:val="28"/>
        </w:rPr>
        <w:t>№ 128</w:t>
      </w:r>
      <w:r>
        <w:rPr>
          <w:rFonts w:ascii="Times New Roman"/>
          <w:b w:val="false"/>
          <w:i w:val="false"/>
          <w:color w:val="ff0000"/>
          <w:sz w:val="28"/>
        </w:rPr>
        <w:t xml:space="preserve"> (вводится в действие с 01.07.2023).</w:t>
      </w:r>
    </w:p>
    <w:bookmarkStart w:name="z2437" w:id="2307"/>
    <w:p>
      <w:pPr>
        <w:spacing w:after="0"/>
        <w:ind w:left="0"/>
        <w:jc w:val="left"/>
      </w:pPr>
      <w:r>
        <w:rPr>
          <w:rFonts w:ascii="Times New Roman"/>
          <w:b/>
          <w:i w:val="false"/>
          <w:color w:val="000000"/>
        </w:rPr>
        <w:t xml:space="preserve"> Типовой договор на оказание услуг по пользованию национальной электрической сетью</w:t>
      </w:r>
    </w:p>
    <w:bookmarkEnd w:id="2307"/>
    <w:p>
      <w:pPr>
        <w:spacing w:after="0"/>
        <w:ind w:left="0"/>
        <w:jc w:val="both"/>
      </w:pPr>
      <w:bookmarkStart w:name="z2438" w:id="2308"/>
      <w:r>
        <w:rPr>
          <w:rFonts w:ascii="Times New Roman"/>
          <w:b w:val="false"/>
          <w:i w:val="false"/>
          <w:color w:val="000000"/>
          <w:sz w:val="28"/>
        </w:rPr>
        <w:t>
      ___________________________            "___" ________ 20 __ г.</w:t>
      </w:r>
    </w:p>
    <w:bookmarkEnd w:id="2308"/>
    <w:p>
      <w:pPr>
        <w:spacing w:after="0"/>
        <w:ind w:left="0"/>
        <w:jc w:val="both"/>
      </w:pPr>
      <w:r>
        <w:rPr>
          <w:rFonts w:ascii="Times New Roman"/>
          <w:b w:val="false"/>
          <w:i w:val="false"/>
          <w:color w:val="000000"/>
          <w:sz w:val="28"/>
        </w:rPr>
        <w:t>(место заключения договора)</w:t>
      </w:r>
    </w:p>
    <w:p>
      <w:pPr>
        <w:spacing w:after="0"/>
        <w:ind w:left="0"/>
        <w:jc w:val="both"/>
      </w:pPr>
      <w:bookmarkStart w:name="z2439" w:id="2309"/>
      <w:r>
        <w:rPr>
          <w:rFonts w:ascii="Times New Roman"/>
          <w:b w:val="false"/>
          <w:i w:val="false"/>
          <w:color w:val="000000"/>
          <w:sz w:val="28"/>
        </w:rPr>
        <w:t>
      _________________________________________________________________</w:t>
      </w:r>
    </w:p>
    <w:bookmarkEnd w:id="2309"/>
    <w:p>
      <w:pPr>
        <w:spacing w:after="0"/>
        <w:ind w:left="0"/>
        <w:jc w:val="both"/>
      </w:pPr>
      <w:r>
        <w:rPr>
          <w:rFonts w:ascii="Times New Roman"/>
          <w:b w:val="false"/>
          <w:i w:val="false"/>
          <w:color w:val="000000"/>
          <w:sz w:val="28"/>
        </w:rPr>
        <w:t>(наименование субъекта, предоставляющего услугу по пользованию</w:t>
      </w:r>
    </w:p>
    <w:p>
      <w:pPr>
        <w:spacing w:after="0"/>
        <w:ind w:left="0"/>
        <w:jc w:val="both"/>
      </w:pPr>
      <w:r>
        <w:rPr>
          <w:rFonts w:ascii="Times New Roman"/>
          <w:b w:val="false"/>
          <w:i w:val="false"/>
          <w:color w:val="000000"/>
          <w:sz w:val="28"/>
        </w:rPr>
        <w:t>национальной электрической сетью, бизнес идентификационный номер),</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(далее – Ф.И.О.)</w:t>
      </w:r>
    </w:p>
    <w:p>
      <w:pPr>
        <w:spacing w:after="0"/>
        <w:ind w:left="0"/>
        <w:jc w:val="both"/>
      </w:pPr>
      <w:r>
        <w:rPr>
          <w:rFonts w:ascii="Times New Roman"/>
          <w:b w:val="false"/>
          <w:i w:val="false"/>
          <w:color w:val="000000"/>
          <w:sz w:val="28"/>
        </w:rPr>
        <w:t>именуемое в дальнейшем Поставщик действующего на основании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 одной стороны, 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(реквизиты потребителя, бизнес идентификационный номер/ индивидуальный</w:t>
      </w:r>
    </w:p>
    <w:p>
      <w:pPr>
        <w:spacing w:after="0"/>
        <w:ind w:left="0"/>
        <w:jc w:val="both"/>
      </w:pPr>
      <w:r>
        <w:rPr>
          <w:rFonts w:ascii="Times New Roman"/>
          <w:b w:val="false"/>
          <w:i w:val="false"/>
          <w:color w:val="000000"/>
          <w:sz w:val="28"/>
        </w:rPr>
        <w:t>идентификационный номер)</w:t>
      </w:r>
    </w:p>
    <w:p>
      <w:pPr>
        <w:spacing w:after="0"/>
        <w:ind w:left="0"/>
        <w:jc w:val="both"/>
      </w:pPr>
      <w:r>
        <w:rPr>
          <w:rFonts w:ascii="Times New Roman"/>
          <w:b w:val="false"/>
          <w:i w:val="false"/>
          <w:color w:val="000000"/>
          <w:sz w:val="28"/>
        </w:rPr>
        <w:t>в лице ____________________________________________________________</w:t>
      </w:r>
    </w:p>
    <w:p>
      <w:pPr>
        <w:spacing w:after="0"/>
        <w:ind w:left="0"/>
        <w:jc w:val="both"/>
      </w:pPr>
      <w:r>
        <w:rPr>
          <w:rFonts w:ascii="Times New Roman"/>
          <w:b w:val="false"/>
          <w:i w:val="false"/>
          <w:color w:val="000000"/>
          <w:sz w:val="28"/>
        </w:rPr>
        <w:t>(должность, Ф.И.О.)</w:t>
      </w:r>
    </w:p>
    <w:p>
      <w:pPr>
        <w:spacing w:after="0"/>
        <w:ind w:left="0"/>
        <w:jc w:val="both"/>
      </w:pPr>
      <w:r>
        <w:rPr>
          <w:rFonts w:ascii="Times New Roman"/>
          <w:b w:val="false"/>
          <w:i w:val="false"/>
          <w:color w:val="000000"/>
          <w:sz w:val="28"/>
        </w:rPr>
        <w:t>именуемый в дальнейшем Потребитель,</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w:t>
      </w:r>
    </w:p>
    <w:p>
      <w:pPr>
        <w:spacing w:after="0"/>
        <w:ind w:left="0"/>
        <w:jc w:val="both"/>
      </w:pPr>
      <w:r>
        <w:rPr>
          <w:rFonts w:ascii="Times New Roman"/>
          <w:b w:val="false"/>
          <w:i w:val="false"/>
          <w:color w:val="000000"/>
          <w:sz w:val="28"/>
        </w:rPr>
        <w:t>с другой стороны, в дальнейшем именуемые Стороны заключили настоящий</w:t>
      </w:r>
    </w:p>
    <w:p>
      <w:pPr>
        <w:spacing w:after="0"/>
        <w:ind w:left="0"/>
        <w:jc w:val="both"/>
      </w:pPr>
      <w:r>
        <w:rPr>
          <w:rFonts w:ascii="Times New Roman"/>
          <w:b w:val="false"/>
          <w:i w:val="false"/>
          <w:color w:val="000000"/>
          <w:sz w:val="28"/>
        </w:rPr>
        <w:t>договор (далее – Договор) о нижеследующем.</w:t>
      </w:r>
    </w:p>
    <w:bookmarkStart w:name="z2440" w:id="2310"/>
    <w:p>
      <w:pPr>
        <w:spacing w:after="0"/>
        <w:ind w:left="0"/>
        <w:jc w:val="left"/>
      </w:pPr>
      <w:r>
        <w:rPr>
          <w:rFonts w:ascii="Times New Roman"/>
          <w:b/>
          <w:i w:val="false"/>
          <w:color w:val="000000"/>
        </w:rPr>
        <w:t xml:space="preserve"> Глава 1. Основные понятия, используемые в Договоре</w:t>
      </w:r>
    </w:p>
    <w:bookmarkEnd w:id="2310"/>
    <w:bookmarkStart w:name="z2441" w:id="2311"/>
    <w:p>
      <w:pPr>
        <w:spacing w:after="0"/>
        <w:ind w:left="0"/>
        <w:jc w:val="both"/>
      </w:pPr>
      <w:r>
        <w:rPr>
          <w:rFonts w:ascii="Times New Roman"/>
          <w:b w:val="false"/>
          <w:i w:val="false"/>
          <w:color w:val="000000"/>
          <w:sz w:val="28"/>
        </w:rPr>
        <w:t>
      1. В Договоре используются следующие основные понятия:</w:t>
      </w:r>
    </w:p>
    <w:bookmarkEnd w:id="2311"/>
    <w:bookmarkStart w:name="z2442" w:id="2312"/>
    <w:p>
      <w:pPr>
        <w:spacing w:after="0"/>
        <w:ind w:left="0"/>
        <w:jc w:val="both"/>
      </w:pPr>
      <w:r>
        <w:rPr>
          <w:rFonts w:ascii="Times New Roman"/>
          <w:b w:val="false"/>
          <w:i w:val="false"/>
          <w:color w:val="000000"/>
          <w:sz w:val="28"/>
        </w:rPr>
        <w:t>
      граница раздела балансовой принадлежности – граница раздела электрических сетей сторон, принадлежащих им на праве собственности, ином вещном праве или по иным основаниям, установленным гражданским законодательством Республики Казахстан, определяемая актом разграничения балансовой принадлежности в конечном пункте выдачи электрической энергии;</w:t>
      </w:r>
    </w:p>
    <w:bookmarkEnd w:id="2312"/>
    <w:bookmarkStart w:name="z2443" w:id="2313"/>
    <w:p>
      <w:pPr>
        <w:spacing w:after="0"/>
        <w:ind w:left="0"/>
        <w:jc w:val="both"/>
      </w:pPr>
      <w:r>
        <w:rPr>
          <w:rFonts w:ascii="Times New Roman"/>
          <w:b w:val="false"/>
          <w:i w:val="false"/>
          <w:color w:val="000000"/>
          <w:sz w:val="28"/>
        </w:rPr>
        <w:t>
      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производится расчет услуг Поставщика по пользованию национальной электрической сетью;</w:t>
      </w:r>
    </w:p>
    <w:bookmarkEnd w:id="2313"/>
    <w:bookmarkStart w:name="z2444" w:id="2314"/>
    <w:p>
      <w:pPr>
        <w:spacing w:after="0"/>
        <w:ind w:left="0"/>
        <w:jc w:val="both"/>
      </w:pPr>
      <w:r>
        <w:rPr>
          <w:rFonts w:ascii="Times New Roman"/>
          <w:b w:val="false"/>
          <w:i w:val="false"/>
          <w:color w:val="000000"/>
          <w:sz w:val="28"/>
        </w:rPr>
        <w:t>
      национальный диспетчерский центр системного оператора – структурное подразделение Поставщика, осуществляющее функции центрального оперативного диспетчерского управления режимами производства, передачи и потребления электрической энергии и мощности в единой электроэнергетической системе Республики Казахстан;</w:t>
      </w:r>
    </w:p>
    <w:bookmarkEnd w:id="2314"/>
    <w:bookmarkStart w:name="z2445" w:id="2315"/>
    <w:p>
      <w:pPr>
        <w:spacing w:after="0"/>
        <w:ind w:left="0"/>
        <w:jc w:val="both"/>
      </w:pPr>
      <w:r>
        <w:rPr>
          <w:rFonts w:ascii="Times New Roman"/>
          <w:b w:val="false"/>
          <w:i w:val="false"/>
          <w:color w:val="000000"/>
          <w:sz w:val="28"/>
        </w:rPr>
        <w:t>
      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bookmarkEnd w:id="2315"/>
    <w:bookmarkStart w:name="z2446" w:id="2316"/>
    <w:p>
      <w:pPr>
        <w:spacing w:after="0"/>
        <w:ind w:left="0"/>
        <w:jc w:val="both"/>
      </w:pPr>
      <w:r>
        <w:rPr>
          <w:rFonts w:ascii="Times New Roman"/>
          <w:b w:val="false"/>
          <w:i w:val="false"/>
          <w:color w:val="000000"/>
          <w:sz w:val="28"/>
        </w:rPr>
        <w:t>
      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отображающий объемы поставленной и потребленной электрической энергии за расчетный период;</w:t>
      </w:r>
    </w:p>
    <w:bookmarkEnd w:id="2316"/>
    <w:bookmarkStart w:name="z2447" w:id="2317"/>
    <w:p>
      <w:pPr>
        <w:spacing w:after="0"/>
        <w:ind w:left="0"/>
        <w:jc w:val="both"/>
      </w:pPr>
      <w:r>
        <w:rPr>
          <w:rFonts w:ascii="Times New Roman"/>
          <w:b w:val="false"/>
          <w:i w:val="false"/>
          <w:color w:val="000000"/>
          <w:sz w:val="28"/>
        </w:rPr>
        <w:t>
      поставщик – системный оператор, осуществляющий услугу по пользованию национальной электрической сетью;</w:t>
      </w:r>
    </w:p>
    <w:bookmarkEnd w:id="2317"/>
    <w:bookmarkStart w:name="z2448" w:id="2318"/>
    <w:p>
      <w:pPr>
        <w:spacing w:after="0"/>
        <w:ind w:left="0"/>
        <w:jc w:val="both"/>
      </w:pPr>
      <w:r>
        <w:rPr>
          <w:rFonts w:ascii="Times New Roman"/>
          <w:b w:val="false"/>
          <w:i w:val="false"/>
          <w:color w:val="000000"/>
          <w:sz w:val="28"/>
        </w:rPr>
        <w:t>
      потребитель – субъект оптового рынка, заключивший договор купли-продажи электрической энергии с единым закупщиком с ее поставкой в определенный период времени (неделя, месяц, квартал, год);</w:t>
      </w:r>
    </w:p>
    <w:bookmarkEnd w:id="2318"/>
    <w:bookmarkStart w:name="z2449" w:id="2319"/>
    <w:p>
      <w:pPr>
        <w:spacing w:after="0"/>
        <w:ind w:left="0"/>
        <w:jc w:val="both"/>
      </w:pPr>
      <w:r>
        <w:rPr>
          <w:rFonts w:ascii="Times New Roman"/>
          <w:b w:val="false"/>
          <w:i w:val="false"/>
          <w:color w:val="000000"/>
          <w:sz w:val="28"/>
        </w:rPr>
        <w:t>
      региональный диспетчерский центр – региональный диспетчерский центр системного оператора (Поставщика), оперативно подчиненный национальному диспетчерскому центру системного оператора и осуществляющий оперативно-диспетчерские функции по определенному региону;</w:t>
      </w:r>
    </w:p>
    <w:bookmarkEnd w:id="2319"/>
    <w:bookmarkStart w:name="z2450" w:id="2320"/>
    <w:p>
      <w:pPr>
        <w:spacing w:after="0"/>
        <w:ind w:left="0"/>
        <w:jc w:val="both"/>
      </w:pP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bookmarkEnd w:id="2320"/>
    <w:bookmarkStart w:name="z2451" w:id="2321"/>
    <w:p>
      <w:pPr>
        <w:spacing w:after="0"/>
        <w:ind w:left="0"/>
        <w:jc w:val="both"/>
      </w:pPr>
      <w:r>
        <w:rPr>
          <w:rFonts w:ascii="Times New Roman"/>
          <w:b w:val="false"/>
          <w:i w:val="false"/>
          <w:color w:val="000000"/>
          <w:sz w:val="28"/>
        </w:rPr>
        <w:t>
      пункт выдачи – присоединение (система присоединений) на границе раздела балансовой принадлежности Поставщика, в котором Поставщик выдает электрическую энергию Потребителю.</w:t>
      </w:r>
    </w:p>
    <w:bookmarkEnd w:id="2321"/>
    <w:bookmarkStart w:name="z2452" w:id="2322"/>
    <w:p>
      <w:pPr>
        <w:spacing w:after="0"/>
        <w:ind w:left="0"/>
        <w:jc w:val="both"/>
      </w:pPr>
      <w:r>
        <w:rPr>
          <w:rFonts w:ascii="Times New Roman"/>
          <w:b w:val="false"/>
          <w:i w:val="false"/>
          <w:color w:val="000000"/>
          <w:sz w:val="28"/>
        </w:rPr>
        <w:t xml:space="preserve">
      Иные понятия и термины, используемые в настоящем Договоре, применяются в соответствии с законодательством Республики Казахстан о естественных монополиях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w:t>
      </w:r>
    </w:p>
    <w:bookmarkEnd w:id="2322"/>
    <w:bookmarkStart w:name="z2453" w:id="2323"/>
    <w:p>
      <w:pPr>
        <w:spacing w:after="0"/>
        <w:ind w:left="0"/>
        <w:jc w:val="left"/>
      </w:pPr>
      <w:r>
        <w:rPr>
          <w:rFonts w:ascii="Times New Roman"/>
          <w:b/>
          <w:i w:val="false"/>
          <w:color w:val="000000"/>
        </w:rPr>
        <w:t xml:space="preserve"> Глава 2. Предмет Договора</w:t>
      </w:r>
    </w:p>
    <w:bookmarkEnd w:id="2323"/>
    <w:bookmarkStart w:name="z2454" w:id="2324"/>
    <w:p>
      <w:pPr>
        <w:spacing w:after="0"/>
        <w:ind w:left="0"/>
        <w:jc w:val="both"/>
      </w:pPr>
      <w:r>
        <w:rPr>
          <w:rFonts w:ascii="Times New Roman"/>
          <w:b w:val="false"/>
          <w:i w:val="false"/>
          <w:color w:val="000000"/>
          <w:sz w:val="28"/>
        </w:rPr>
        <w:t>
      2. При оказании услуг по пользованию национальной электрической сетью Поставщик обеспечивает Потребителю техническое обслуживание и поддержание в эксплуатационной готовности национальной электрической сети, а также осуществляет выдачу электрической энергии, приобретенной субъектом оптового рынка электроэнергии у единого закупщика электрической энергии и расчетного центра балансирующего рынка, из национальной электрической сети в согласованных договором границах раздела балансовой принадлежности и точках учета.</w:t>
      </w:r>
    </w:p>
    <w:bookmarkEnd w:id="2324"/>
    <w:p>
      <w:pPr>
        <w:spacing w:after="0"/>
        <w:ind w:left="0"/>
        <w:jc w:val="both"/>
      </w:pPr>
      <w:bookmarkStart w:name="z2455" w:id="2325"/>
      <w:r>
        <w:rPr>
          <w:rFonts w:ascii="Times New Roman"/>
          <w:b w:val="false"/>
          <w:i w:val="false"/>
          <w:color w:val="000000"/>
          <w:sz w:val="28"/>
        </w:rPr>
        <w:t>
      3. Технические условия и характеристики оказания услуг по пользованию национальной электрической сетью:</w:t>
      </w:r>
    </w:p>
    <w:bookmarkEnd w:id="2325"/>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bookmarkStart w:name="z2456" w:id="2326"/>
    <w:p>
      <w:pPr>
        <w:spacing w:after="0"/>
        <w:ind w:left="0"/>
        <w:jc w:val="left"/>
      </w:pPr>
      <w:r>
        <w:rPr>
          <w:rFonts w:ascii="Times New Roman"/>
          <w:b/>
          <w:i w:val="false"/>
          <w:color w:val="000000"/>
        </w:rPr>
        <w:t xml:space="preserve"> Глава 3. Условия предоставления услуг по пользованию национальной электрической сетью</w:t>
      </w:r>
    </w:p>
    <w:bookmarkEnd w:id="2326"/>
    <w:bookmarkStart w:name="z2457" w:id="2327"/>
    <w:p>
      <w:pPr>
        <w:spacing w:after="0"/>
        <w:ind w:left="0"/>
        <w:jc w:val="both"/>
      </w:pPr>
      <w:r>
        <w:rPr>
          <w:rFonts w:ascii="Times New Roman"/>
          <w:b w:val="false"/>
          <w:i w:val="false"/>
          <w:color w:val="000000"/>
          <w:sz w:val="28"/>
        </w:rPr>
        <w:t>
      4. Услуги по пользованию национальной электрической сетью оказываются в соответствии с законодательством Республики Казахстан об электроэнергетике и настоящим Договором.</w:t>
      </w:r>
    </w:p>
    <w:bookmarkEnd w:id="2327"/>
    <w:bookmarkStart w:name="z2458" w:id="2328"/>
    <w:p>
      <w:pPr>
        <w:spacing w:after="0"/>
        <w:ind w:left="0"/>
        <w:jc w:val="both"/>
      </w:pPr>
      <w:r>
        <w:rPr>
          <w:rFonts w:ascii="Times New Roman"/>
          <w:b w:val="false"/>
          <w:i w:val="false"/>
          <w:color w:val="000000"/>
          <w:sz w:val="28"/>
        </w:rPr>
        <w:t>
      5. Для оказания услуг по пользованию национальной электрической сетью принимаются фактические объемы покупки электрической энергии Потребителем у единого закупщика электрической энергии и расчетного центра балансирующего рынка.</w:t>
      </w:r>
    </w:p>
    <w:bookmarkEnd w:id="2328"/>
    <w:bookmarkStart w:name="z2459" w:id="2329"/>
    <w:p>
      <w:pPr>
        <w:spacing w:after="0"/>
        <w:ind w:left="0"/>
        <w:jc w:val="left"/>
      </w:pPr>
      <w:r>
        <w:rPr>
          <w:rFonts w:ascii="Times New Roman"/>
          <w:b/>
          <w:i w:val="false"/>
          <w:color w:val="000000"/>
        </w:rPr>
        <w:t xml:space="preserve"> Глава 4. Учет электрической энергии</w:t>
      </w:r>
    </w:p>
    <w:bookmarkEnd w:id="2329"/>
    <w:bookmarkStart w:name="z2460" w:id="2330"/>
    <w:p>
      <w:pPr>
        <w:spacing w:after="0"/>
        <w:ind w:left="0"/>
        <w:jc w:val="both"/>
      </w:pPr>
      <w:r>
        <w:rPr>
          <w:rFonts w:ascii="Times New Roman"/>
          <w:b w:val="false"/>
          <w:i w:val="false"/>
          <w:color w:val="000000"/>
          <w:sz w:val="28"/>
        </w:rPr>
        <w:t>
      6. Фактический объем выданной Поставщиком в адрес Потребителя электрической энергии за расчетный период в пунктах выдачи,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установленных на границах балансовой принадлежности.</w:t>
      </w:r>
    </w:p>
    <w:bookmarkEnd w:id="2330"/>
    <w:bookmarkStart w:name="z2461" w:id="2331"/>
    <w:p>
      <w:pPr>
        <w:spacing w:after="0"/>
        <w:ind w:left="0"/>
        <w:jc w:val="both"/>
      </w:pPr>
      <w:r>
        <w:rPr>
          <w:rFonts w:ascii="Times New Roman"/>
          <w:b w:val="false"/>
          <w:i w:val="false"/>
          <w:color w:val="000000"/>
          <w:sz w:val="28"/>
        </w:rPr>
        <w:t xml:space="preserve">
      Фактический объем услуг по пользованию национальной электрической сетью за расчетный период определяется на основании актом выполненных работ (оказанных услуг), который составляется на основании актов сверки показаний приборов коммерческого учета, с учетом </w:t>
      </w:r>
      <w:r>
        <w:rPr>
          <w:rFonts w:ascii="Times New Roman"/>
          <w:b w:val="false"/>
          <w:i w:val="false"/>
          <w:color w:val="000000"/>
          <w:sz w:val="28"/>
        </w:rPr>
        <w:t>Правил</w:t>
      </w:r>
      <w:r>
        <w:rPr>
          <w:rFonts w:ascii="Times New Roman"/>
          <w:b w:val="false"/>
          <w:i w:val="false"/>
          <w:color w:val="000000"/>
          <w:sz w:val="28"/>
        </w:rPr>
        <w:t xml:space="preserve"> оказания услуг системным оператором, организации и функционирования рынка системных и вспомогательных услуг, утвержденных приказом Министра энергетики Республики Казахстан от 3 декабря 2015 года № 691 (зарегистрирован в Реестре государственной регистрации нормативных правовых актов Республики Казахстан за № 12562).</w:t>
      </w:r>
    </w:p>
    <w:bookmarkEnd w:id="2331"/>
    <w:bookmarkStart w:name="z2462" w:id="2332"/>
    <w:p>
      <w:pPr>
        <w:spacing w:after="0"/>
        <w:ind w:left="0"/>
        <w:jc w:val="both"/>
      </w:pPr>
      <w:r>
        <w:rPr>
          <w:rFonts w:ascii="Times New Roman"/>
          <w:b w:val="false"/>
          <w:i w:val="false"/>
          <w:color w:val="000000"/>
          <w:sz w:val="28"/>
        </w:rPr>
        <w:t>
      При этом, в случае наличия поставок электрической энергии для Потребителя помимо единого закупщика электрической энергии и расчетного центра балансирующего рынка, не противоречащих законодательству Республики Казахстан, такие фактические объемы поставок электрической энергии за расчетный период не учитываются в объеме услуг по пользованию национальной электрической сетью и регулируются договором на оказание услуг по передаче электрической энергии.</w:t>
      </w:r>
    </w:p>
    <w:bookmarkEnd w:id="2332"/>
    <w:bookmarkStart w:name="z2463" w:id="2333"/>
    <w:p>
      <w:pPr>
        <w:spacing w:after="0"/>
        <w:ind w:left="0"/>
        <w:jc w:val="both"/>
      </w:pPr>
      <w:r>
        <w:rPr>
          <w:rFonts w:ascii="Times New Roman"/>
          <w:b w:val="false"/>
          <w:i w:val="false"/>
          <w:color w:val="000000"/>
          <w:sz w:val="28"/>
        </w:rPr>
        <w:t>
      7. Стороны оформляют в срок до пятого числа календарного месяца, следующего за расчетным, акт выполненных работ (оказанных услуг) за соответствующий расчетный период, который подписывается и заверяется печатями сторон (в случае их наличия).</w:t>
      </w:r>
    </w:p>
    <w:bookmarkEnd w:id="2333"/>
    <w:bookmarkStart w:name="z2464" w:id="2334"/>
    <w:p>
      <w:pPr>
        <w:spacing w:after="0"/>
        <w:ind w:left="0"/>
        <w:jc w:val="both"/>
      </w:pPr>
      <w:r>
        <w:rPr>
          <w:rFonts w:ascii="Times New Roman"/>
          <w:b w:val="false"/>
          <w:i w:val="false"/>
          <w:color w:val="000000"/>
          <w:sz w:val="28"/>
        </w:rPr>
        <w:t>
      В случае отказа одной из сторон от подписания акта выполненных работ (оказанных услуг), документом, подтверждающим объем услуг по пользованию национальной электрической сетью, является фактический баланс производства - потребления электрической энергии на оптовом рынке электрической энергии Республики Казахстан.</w:t>
      </w:r>
    </w:p>
    <w:bookmarkEnd w:id="2334"/>
    <w:bookmarkStart w:name="z2465" w:id="2335"/>
    <w:p>
      <w:pPr>
        <w:spacing w:after="0"/>
        <w:ind w:left="0"/>
        <w:jc w:val="both"/>
      </w:pPr>
      <w:r>
        <w:rPr>
          <w:rFonts w:ascii="Times New Roman"/>
          <w:b w:val="false"/>
          <w:i w:val="false"/>
          <w:color w:val="000000"/>
          <w:sz w:val="28"/>
        </w:rPr>
        <w:t>
      8. В случае, если учет производится не на границе раздела балансовой принадлежности Поставщика и Потребителя, то фактический объем услуг по пользованию национальной электрической сетью определяется по приборам коммерческого учета, установленных у Потребителя, с учетом потерь электрической энергии в сетях Потребителя. Потери электрической энергии, передаваемой по электрическим сетям третьих лиц, определяются владельцем этих электрических сетей.</w:t>
      </w:r>
    </w:p>
    <w:bookmarkEnd w:id="2335"/>
    <w:bookmarkStart w:name="z2466" w:id="2336"/>
    <w:p>
      <w:pPr>
        <w:spacing w:after="0"/>
        <w:ind w:left="0"/>
        <w:jc w:val="both"/>
      </w:pPr>
      <w:r>
        <w:rPr>
          <w:rFonts w:ascii="Times New Roman"/>
          <w:b w:val="false"/>
          <w:i w:val="false"/>
          <w:color w:val="000000"/>
          <w:sz w:val="28"/>
        </w:rPr>
        <w:t>
      9. Приборы коммерческого учета сторон должны быть поверены и опломбированы. Цепи телеизмерений должны быть опломбированы. Каждая из сторон производит за свой счет метрологические поверки находящихся на ее балансе приборов коммерческого учета в сроки, предусмотренные соответствующими метрологическими стандартами. Каждая из сторон может потребовать от другой стороны проведение дополнительных поверок ее (другой стороны) приборов коммерческого учета. Однако, если одна из сторон требует проведения дополнительной поверки, то она производится за счет инициировавшей дополнительную поверку стороны. В случае, если при дополнительной поверке обнаружится, что показания приборов коммерческого учета превышают допустимую погрешность, определенную нормативными правовыми актами Республики Казахстан в области электроэнергетики, для комплексов коммерческого учета электроэнергии, то издержки по дополнительной поверке оплачивает владелец приборов коммерческого учета.</w:t>
      </w:r>
    </w:p>
    <w:bookmarkEnd w:id="2336"/>
    <w:bookmarkStart w:name="z2467" w:id="2337"/>
    <w:p>
      <w:pPr>
        <w:spacing w:after="0"/>
        <w:ind w:left="0"/>
        <w:jc w:val="both"/>
      </w:pPr>
      <w:r>
        <w:rPr>
          <w:rFonts w:ascii="Times New Roman"/>
          <w:b w:val="false"/>
          <w:i w:val="false"/>
          <w:color w:val="000000"/>
          <w:sz w:val="28"/>
        </w:rPr>
        <w:t>
      10. При обнаружении нарушений в схеме учета электрической энергии составляется соответствующий акт, в котором фиксируются все нарушения. В этом случае, объем услуг по пользованию национальной электрической сетью, определяется по окончании расчетного периода на основании фактического баланса с составлением соответствующего акта, подписываемого сторонами.</w:t>
      </w:r>
    </w:p>
    <w:bookmarkEnd w:id="2337"/>
    <w:bookmarkStart w:name="z2468" w:id="2338"/>
    <w:p>
      <w:pPr>
        <w:spacing w:after="0"/>
        <w:ind w:left="0"/>
        <w:jc w:val="left"/>
      </w:pPr>
      <w:r>
        <w:rPr>
          <w:rFonts w:ascii="Times New Roman"/>
          <w:b/>
          <w:i w:val="false"/>
          <w:color w:val="000000"/>
        </w:rPr>
        <w:t xml:space="preserve"> Глава 5. Права и обязанности сторон</w:t>
      </w:r>
    </w:p>
    <w:bookmarkEnd w:id="2338"/>
    <w:bookmarkStart w:name="z2469" w:id="2339"/>
    <w:p>
      <w:pPr>
        <w:spacing w:after="0"/>
        <w:ind w:left="0"/>
        <w:jc w:val="both"/>
      </w:pPr>
      <w:r>
        <w:rPr>
          <w:rFonts w:ascii="Times New Roman"/>
          <w:b w:val="false"/>
          <w:i w:val="false"/>
          <w:color w:val="000000"/>
          <w:sz w:val="28"/>
        </w:rPr>
        <w:t>
      11. Стороны обязуются предоставлять друг другу доступ к приборам коммерческого учета в любое время в течение суток для целей снятия показаний, проверки технического состояния цепей телеизмерений и комплекса коммерческого учета электроэнергии. Снятие показаний приборов коммерческого учета по окончанию расчетного периода производится уполномоченными представителями сторон. Если уполномоченный представитель одной из сторон отсутствует либо отказывается от снятия показаний, то уполномоченному представителю другой стороны разрешается самостоятельно произвести снятие показаний.</w:t>
      </w:r>
    </w:p>
    <w:bookmarkEnd w:id="2339"/>
    <w:bookmarkStart w:name="z2470" w:id="2340"/>
    <w:p>
      <w:pPr>
        <w:spacing w:after="0"/>
        <w:ind w:left="0"/>
        <w:jc w:val="both"/>
      </w:pPr>
      <w:r>
        <w:rPr>
          <w:rFonts w:ascii="Times New Roman"/>
          <w:b w:val="false"/>
          <w:i w:val="false"/>
          <w:color w:val="000000"/>
          <w:sz w:val="28"/>
        </w:rPr>
        <w:t>
      При снятии показаний приборов коммерческого учета уполномоченными представителями сторон должен быть подписан акт сверки показаний приборов коммерческого учета.</w:t>
      </w:r>
    </w:p>
    <w:bookmarkEnd w:id="2340"/>
    <w:bookmarkStart w:name="z2471" w:id="2341"/>
    <w:p>
      <w:pPr>
        <w:spacing w:after="0"/>
        <w:ind w:left="0"/>
        <w:jc w:val="both"/>
      </w:pPr>
      <w:r>
        <w:rPr>
          <w:rFonts w:ascii="Times New Roman"/>
          <w:b w:val="false"/>
          <w:i w:val="false"/>
          <w:color w:val="000000"/>
          <w:sz w:val="28"/>
        </w:rPr>
        <w:t>
      12. Поставщик имеет право в случае нарушения договорных условий прекращать оказание услуг по пользованию национальной электрической сетью в соответствии с гражданским законодательством Республики Казахстан.</w:t>
      </w:r>
    </w:p>
    <w:bookmarkEnd w:id="2341"/>
    <w:bookmarkStart w:name="z2472" w:id="2342"/>
    <w:p>
      <w:pPr>
        <w:spacing w:after="0"/>
        <w:ind w:left="0"/>
        <w:jc w:val="both"/>
      </w:pPr>
      <w:r>
        <w:rPr>
          <w:rFonts w:ascii="Times New Roman"/>
          <w:b w:val="false"/>
          <w:i w:val="false"/>
          <w:color w:val="000000"/>
          <w:sz w:val="28"/>
        </w:rPr>
        <w:t>
      13. Поставщик вправе совершать иные действия, установленные Договором и действующим законодательством в области электроэнергетики, также ограничить либо полностью прекратить оказание услуг по пользованию национальной электрической сетью Потребителю, в следующих случаях:</w:t>
      </w:r>
    </w:p>
    <w:bookmarkEnd w:id="2342"/>
    <w:bookmarkStart w:name="z2473" w:id="2343"/>
    <w:p>
      <w:pPr>
        <w:spacing w:after="0"/>
        <w:ind w:left="0"/>
        <w:jc w:val="both"/>
      </w:pPr>
      <w:r>
        <w:rPr>
          <w:rFonts w:ascii="Times New Roman"/>
          <w:b w:val="false"/>
          <w:i w:val="false"/>
          <w:color w:val="000000"/>
          <w:sz w:val="28"/>
        </w:rPr>
        <w:t>
      1) нарушения Потребителем условий договора по оплате услуг по пользованию национальной электрической сетью с предварительным письменным предупреждением не менее чем за 72 часа до прекращения оказания услуг по пользованию национальной электрической сетью;</w:t>
      </w:r>
    </w:p>
    <w:bookmarkEnd w:id="2343"/>
    <w:bookmarkStart w:name="z2474" w:id="2344"/>
    <w:p>
      <w:pPr>
        <w:spacing w:after="0"/>
        <w:ind w:left="0"/>
        <w:jc w:val="both"/>
      </w:pPr>
      <w:r>
        <w:rPr>
          <w:rFonts w:ascii="Times New Roman"/>
          <w:b w:val="false"/>
          <w:i w:val="false"/>
          <w:color w:val="000000"/>
          <w:sz w:val="28"/>
        </w:rPr>
        <w:t>
      2) при проведении ремонтных работ в национальной электрической сети, предусмотренных годовым или месячным графиком ремонта на срок их проведения, и при условии невозможности оказания услуг по пользованию национальной электрической сетью, предварительно уведомив Потребителя не менее чем за 72 часа до прекращения оказания услуг по пользованию национальной электрической сетью.</w:t>
      </w:r>
    </w:p>
    <w:bookmarkEnd w:id="2344"/>
    <w:bookmarkStart w:name="z2475" w:id="2345"/>
    <w:p>
      <w:pPr>
        <w:spacing w:after="0"/>
        <w:ind w:left="0"/>
        <w:jc w:val="both"/>
      </w:pPr>
      <w:r>
        <w:rPr>
          <w:rFonts w:ascii="Times New Roman"/>
          <w:b w:val="false"/>
          <w:i w:val="false"/>
          <w:color w:val="000000"/>
          <w:sz w:val="28"/>
        </w:rPr>
        <w:t>
      3) при возникновении технологического нарушения, препятствующего оказанию услуг по пользованию национальной электрической сетью.</w:t>
      </w:r>
    </w:p>
    <w:bookmarkEnd w:id="2345"/>
    <w:bookmarkStart w:name="z2476" w:id="2346"/>
    <w:p>
      <w:pPr>
        <w:spacing w:after="0"/>
        <w:ind w:left="0"/>
        <w:jc w:val="both"/>
      </w:pPr>
      <w:r>
        <w:rPr>
          <w:rFonts w:ascii="Times New Roman"/>
          <w:b w:val="false"/>
          <w:i w:val="false"/>
          <w:color w:val="000000"/>
          <w:sz w:val="28"/>
        </w:rPr>
        <w:t>
      Поставщик не несет ответственности по объемам и качеству передаваемой электрической энергии через электрические сети третьего лица.</w:t>
      </w:r>
    </w:p>
    <w:bookmarkEnd w:id="2346"/>
    <w:bookmarkStart w:name="z2477" w:id="2347"/>
    <w:p>
      <w:pPr>
        <w:spacing w:after="0"/>
        <w:ind w:left="0"/>
        <w:jc w:val="both"/>
      </w:pPr>
      <w:r>
        <w:rPr>
          <w:rFonts w:ascii="Times New Roman"/>
          <w:b w:val="false"/>
          <w:i w:val="false"/>
          <w:color w:val="000000"/>
          <w:sz w:val="28"/>
        </w:rPr>
        <w:t>
      14. Потребитель имеет право:</w:t>
      </w:r>
    </w:p>
    <w:bookmarkEnd w:id="2347"/>
    <w:bookmarkStart w:name="z2478" w:id="2348"/>
    <w:p>
      <w:pPr>
        <w:spacing w:after="0"/>
        <w:ind w:left="0"/>
        <w:jc w:val="both"/>
      </w:pPr>
      <w:r>
        <w:rPr>
          <w:rFonts w:ascii="Times New Roman"/>
          <w:b w:val="false"/>
          <w:i w:val="false"/>
          <w:color w:val="000000"/>
          <w:sz w:val="28"/>
        </w:rPr>
        <w:t>
      1) Потребитель регулирует взаимоотношения по передаче электрической энергии и оперативно-диспетчерскому управлению в электрических сетях третьих лиц путем составления отдельного договора с третьими лицами.</w:t>
      </w:r>
    </w:p>
    <w:bookmarkEnd w:id="2348"/>
    <w:bookmarkStart w:name="z2479" w:id="2349"/>
    <w:p>
      <w:pPr>
        <w:spacing w:after="0"/>
        <w:ind w:left="0"/>
        <w:jc w:val="both"/>
      </w:pPr>
      <w:r>
        <w:rPr>
          <w:rFonts w:ascii="Times New Roman"/>
          <w:b w:val="false"/>
          <w:i w:val="false"/>
          <w:color w:val="000000"/>
          <w:sz w:val="28"/>
        </w:rPr>
        <w:t>
      2) получать услуги по пользованию национальной электрической сетью в соответствии с заключенным договором;</w:t>
      </w:r>
    </w:p>
    <w:bookmarkEnd w:id="2349"/>
    <w:bookmarkStart w:name="z2480" w:id="2350"/>
    <w:p>
      <w:pPr>
        <w:spacing w:after="0"/>
        <w:ind w:left="0"/>
        <w:jc w:val="both"/>
      </w:pPr>
      <w:r>
        <w:rPr>
          <w:rFonts w:ascii="Times New Roman"/>
          <w:b w:val="false"/>
          <w:i w:val="false"/>
          <w:color w:val="000000"/>
          <w:sz w:val="28"/>
        </w:rPr>
        <w:t>
      3) требовать от Поставщика возмещения реального ущерба, причиненного недопоставкой или поставкой некачественной электрической энергии по вине Поставщика в соответствии с условиями заключенного договора;</w:t>
      </w:r>
    </w:p>
    <w:bookmarkEnd w:id="2350"/>
    <w:bookmarkStart w:name="z2481" w:id="2351"/>
    <w:p>
      <w:pPr>
        <w:spacing w:after="0"/>
        <w:ind w:left="0"/>
        <w:jc w:val="both"/>
      </w:pPr>
      <w:r>
        <w:rPr>
          <w:rFonts w:ascii="Times New Roman"/>
          <w:b w:val="false"/>
          <w:i w:val="false"/>
          <w:color w:val="000000"/>
          <w:sz w:val="28"/>
        </w:rPr>
        <w:t>
      4) обращаться в суд для решения спорных вопросов, связанных с заключением и исполнением договора.</w:t>
      </w:r>
    </w:p>
    <w:bookmarkEnd w:id="2351"/>
    <w:bookmarkStart w:name="z2482" w:id="2352"/>
    <w:p>
      <w:pPr>
        <w:spacing w:after="0"/>
        <w:ind w:left="0"/>
        <w:jc w:val="both"/>
      </w:pPr>
      <w:r>
        <w:rPr>
          <w:rFonts w:ascii="Times New Roman"/>
          <w:b w:val="false"/>
          <w:i w:val="false"/>
          <w:color w:val="000000"/>
          <w:sz w:val="28"/>
        </w:rPr>
        <w:t>
      15. Поставщик обязан:</w:t>
      </w:r>
    </w:p>
    <w:bookmarkEnd w:id="2352"/>
    <w:bookmarkStart w:name="z2483" w:id="2353"/>
    <w:p>
      <w:pPr>
        <w:spacing w:after="0"/>
        <w:ind w:left="0"/>
        <w:jc w:val="both"/>
      </w:pPr>
      <w:r>
        <w:rPr>
          <w:rFonts w:ascii="Times New Roman"/>
          <w:b w:val="false"/>
          <w:i w:val="false"/>
          <w:color w:val="000000"/>
          <w:sz w:val="28"/>
        </w:rPr>
        <w:t>
      1) обеспечивать равные условия для доступа субъектов оптового рынка электрической энергии к национальной электрической сети;</w:t>
      </w:r>
    </w:p>
    <w:bookmarkEnd w:id="2353"/>
    <w:bookmarkStart w:name="z2484" w:id="2354"/>
    <w:p>
      <w:pPr>
        <w:spacing w:after="0"/>
        <w:ind w:left="0"/>
        <w:jc w:val="both"/>
      </w:pPr>
      <w:r>
        <w:rPr>
          <w:rFonts w:ascii="Times New Roman"/>
          <w:b w:val="false"/>
          <w:i w:val="false"/>
          <w:color w:val="000000"/>
          <w:sz w:val="28"/>
        </w:rPr>
        <w:t>
      2) при заключении договоров на оказание услуг по пользованию национальной электрической сетью в части установления тарифов руководствоваться решениями ведомства уполномоченного органа;</w:t>
      </w:r>
    </w:p>
    <w:bookmarkEnd w:id="2354"/>
    <w:bookmarkStart w:name="z2485" w:id="2355"/>
    <w:p>
      <w:pPr>
        <w:spacing w:after="0"/>
        <w:ind w:left="0"/>
        <w:jc w:val="both"/>
      </w:pPr>
      <w:r>
        <w:rPr>
          <w:rFonts w:ascii="Times New Roman"/>
          <w:b w:val="false"/>
          <w:i w:val="false"/>
          <w:color w:val="000000"/>
          <w:sz w:val="28"/>
        </w:rPr>
        <w:t>
      3) не допускать не установленные договором перерывы в оказании услуг по пользованию национальной электрической сетью;</w:t>
      </w:r>
    </w:p>
    <w:bookmarkEnd w:id="2355"/>
    <w:bookmarkStart w:name="z2486" w:id="2356"/>
    <w:p>
      <w:pPr>
        <w:spacing w:after="0"/>
        <w:ind w:left="0"/>
        <w:jc w:val="both"/>
      </w:pPr>
      <w:r>
        <w:rPr>
          <w:rFonts w:ascii="Times New Roman"/>
          <w:b w:val="false"/>
          <w:i w:val="false"/>
          <w:color w:val="000000"/>
          <w:sz w:val="28"/>
        </w:rPr>
        <w:t>
      4) осуществлять выдачу электрической энергии из национальной электрической сети соответствующего качества в соответствии с объемами покупки электроэнергии Потребителем.</w:t>
      </w:r>
    </w:p>
    <w:bookmarkEnd w:id="2356"/>
    <w:bookmarkStart w:name="z2487" w:id="2357"/>
    <w:p>
      <w:pPr>
        <w:spacing w:after="0"/>
        <w:ind w:left="0"/>
        <w:jc w:val="both"/>
      </w:pPr>
      <w:r>
        <w:rPr>
          <w:rFonts w:ascii="Times New Roman"/>
          <w:b w:val="false"/>
          <w:i w:val="false"/>
          <w:color w:val="000000"/>
          <w:sz w:val="28"/>
        </w:rPr>
        <w:t>
      16. Потребитель обязан:</w:t>
      </w:r>
    </w:p>
    <w:bookmarkEnd w:id="2357"/>
    <w:bookmarkStart w:name="z2488" w:id="2358"/>
    <w:p>
      <w:pPr>
        <w:spacing w:after="0"/>
        <w:ind w:left="0"/>
        <w:jc w:val="both"/>
      </w:pPr>
      <w:r>
        <w:rPr>
          <w:rFonts w:ascii="Times New Roman"/>
          <w:b w:val="false"/>
          <w:i w:val="false"/>
          <w:color w:val="000000"/>
          <w:sz w:val="28"/>
        </w:rPr>
        <w:t>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Правилами пользования электрической энергией;</w:t>
      </w:r>
    </w:p>
    <w:bookmarkEnd w:id="2358"/>
    <w:bookmarkStart w:name="z2489" w:id="2359"/>
    <w:p>
      <w:pPr>
        <w:spacing w:after="0"/>
        <w:ind w:left="0"/>
        <w:jc w:val="both"/>
      </w:pPr>
      <w:r>
        <w:rPr>
          <w:rFonts w:ascii="Times New Roman"/>
          <w:b w:val="false"/>
          <w:i w:val="false"/>
          <w:color w:val="000000"/>
          <w:sz w:val="28"/>
        </w:rPr>
        <w:t>
      2) соблюдать режимы энергопотребления, определенные договорами купли-продажи электрической энергии;</w:t>
      </w:r>
    </w:p>
    <w:bookmarkEnd w:id="2359"/>
    <w:bookmarkStart w:name="z2490" w:id="2360"/>
    <w:p>
      <w:pPr>
        <w:spacing w:after="0"/>
        <w:ind w:left="0"/>
        <w:jc w:val="both"/>
      </w:pPr>
      <w:r>
        <w:rPr>
          <w:rFonts w:ascii="Times New Roman"/>
          <w:b w:val="false"/>
          <w:i w:val="false"/>
          <w:color w:val="000000"/>
          <w:sz w:val="28"/>
        </w:rPr>
        <w:t>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bookmarkEnd w:id="2360"/>
    <w:bookmarkStart w:name="z2491" w:id="2361"/>
    <w:p>
      <w:pPr>
        <w:spacing w:after="0"/>
        <w:ind w:left="0"/>
        <w:jc w:val="both"/>
      </w:pPr>
      <w:r>
        <w:rPr>
          <w:rFonts w:ascii="Times New Roman"/>
          <w:b w:val="false"/>
          <w:i w:val="false"/>
          <w:color w:val="000000"/>
          <w:sz w:val="28"/>
        </w:rPr>
        <w:t>
      4) своевременно и в полном объеме оплачивать услуги по пользованию национальной электрической сетью;</w:t>
      </w:r>
    </w:p>
    <w:bookmarkEnd w:id="2361"/>
    <w:bookmarkStart w:name="z2492" w:id="2362"/>
    <w:p>
      <w:pPr>
        <w:spacing w:after="0"/>
        <w:ind w:left="0"/>
        <w:jc w:val="both"/>
      </w:pPr>
      <w:r>
        <w:rPr>
          <w:rFonts w:ascii="Times New Roman"/>
          <w:b w:val="false"/>
          <w:i w:val="false"/>
          <w:color w:val="000000"/>
          <w:sz w:val="28"/>
        </w:rPr>
        <w:t>
      5) допускать работников Поставщика к приборам коммерческого учета, а также работников Государственного энергетического контроля для осуществления контроля технического состояния и безопасности эксплуатации электроустановок;</w:t>
      </w:r>
    </w:p>
    <w:bookmarkEnd w:id="2362"/>
    <w:bookmarkStart w:name="z2493" w:id="2363"/>
    <w:p>
      <w:pPr>
        <w:spacing w:after="0"/>
        <w:ind w:left="0"/>
        <w:jc w:val="both"/>
      </w:pPr>
      <w:r>
        <w:rPr>
          <w:rFonts w:ascii="Times New Roman"/>
          <w:b w:val="false"/>
          <w:i w:val="false"/>
          <w:color w:val="000000"/>
          <w:sz w:val="28"/>
        </w:rPr>
        <w:t>
      6) принимать в пунктах выдачи электрическую энергию;</w:t>
      </w:r>
    </w:p>
    <w:bookmarkEnd w:id="2363"/>
    <w:bookmarkStart w:name="z2494" w:id="2364"/>
    <w:p>
      <w:pPr>
        <w:spacing w:after="0"/>
        <w:ind w:left="0"/>
        <w:jc w:val="both"/>
      </w:pPr>
      <w:r>
        <w:rPr>
          <w:rFonts w:ascii="Times New Roman"/>
          <w:b w:val="false"/>
          <w:i w:val="false"/>
          <w:color w:val="000000"/>
          <w:sz w:val="28"/>
        </w:rPr>
        <w:t>
      7) обеспечивать безопасность эксплуатации находящихся в его управлении и ведении электрических сетей и исправность используемых им приборов и оборудования, связанных с потреблением электрической энергии и мощности;</w:t>
      </w:r>
    </w:p>
    <w:bookmarkEnd w:id="2364"/>
    <w:bookmarkStart w:name="z2495" w:id="2365"/>
    <w:p>
      <w:pPr>
        <w:spacing w:after="0"/>
        <w:ind w:left="0"/>
        <w:jc w:val="both"/>
      </w:pPr>
      <w:r>
        <w:rPr>
          <w:rFonts w:ascii="Times New Roman"/>
          <w:b w:val="false"/>
          <w:i w:val="false"/>
          <w:color w:val="000000"/>
          <w:sz w:val="28"/>
        </w:rPr>
        <w:t>
      8) ежеквартально, в течение пятнадцати календарных дней со дня получения, подписывать акт сверки взаимных расчетов в разрезе договоров по состоянию на последнее число квартала, с указанием разногласий или без таковых;</w:t>
      </w:r>
    </w:p>
    <w:bookmarkEnd w:id="2365"/>
    <w:bookmarkStart w:name="z2496" w:id="2366"/>
    <w:p>
      <w:pPr>
        <w:spacing w:after="0"/>
        <w:ind w:left="0"/>
        <w:jc w:val="both"/>
      </w:pPr>
      <w:r>
        <w:rPr>
          <w:rFonts w:ascii="Times New Roman"/>
          <w:b w:val="false"/>
          <w:i w:val="false"/>
          <w:color w:val="000000"/>
          <w:sz w:val="28"/>
        </w:rPr>
        <w:t>
      9) осуществлять автоматизированную передачу данных в объеме, согласованном с диспетчерскими центрами системного оператора в случае наличия;</w:t>
      </w:r>
    </w:p>
    <w:bookmarkEnd w:id="2366"/>
    <w:bookmarkStart w:name="z2497" w:id="2367"/>
    <w:p>
      <w:pPr>
        <w:spacing w:after="0"/>
        <w:ind w:left="0"/>
        <w:jc w:val="both"/>
      </w:pPr>
      <w:r>
        <w:rPr>
          <w:rFonts w:ascii="Times New Roman"/>
          <w:b w:val="false"/>
          <w:i w:val="false"/>
          <w:color w:val="000000"/>
          <w:sz w:val="28"/>
        </w:rPr>
        <w:t>
      10) ежемесячно, в течение десяти календарных дней со дня получения, подписывать акт сверки показаний приборов коммерческого учета в разрезе договоров по состоянию на последнее число месяца, с указанием разногласий или без таковых.</w:t>
      </w:r>
    </w:p>
    <w:bookmarkEnd w:id="2367"/>
    <w:bookmarkStart w:name="z2498" w:id="2368"/>
    <w:p>
      <w:pPr>
        <w:spacing w:after="0"/>
        <w:ind w:left="0"/>
        <w:jc w:val="both"/>
      </w:pPr>
      <w:r>
        <w:rPr>
          <w:rFonts w:ascii="Times New Roman"/>
          <w:b w:val="false"/>
          <w:i w:val="false"/>
          <w:color w:val="000000"/>
          <w:sz w:val="28"/>
        </w:rPr>
        <w:t>
      17. В случае ввода ограничений либо прекращения оказания услуг по пользованию национальной электрической сетью в связи с нарушением Потребителем денежных обязательств по Договору, Поставщик извещает Потребителя не менее чем за 72 часа до ввода ограничений или прекращения оказания услуг. При этом, Поставщик не несет ответственности за возможные последствия прекращения оказания услуг по пользованию национальной электрической сетью.</w:t>
      </w:r>
    </w:p>
    <w:bookmarkEnd w:id="2368"/>
    <w:bookmarkStart w:name="z2499" w:id="2369"/>
    <w:p>
      <w:pPr>
        <w:spacing w:after="0"/>
        <w:ind w:left="0"/>
        <w:jc w:val="both"/>
      </w:pPr>
      <w:r>
        <w:rPr>
          <w:rFonts w:ascii="Times New Roman"/>
          <w:b w:val="false"/>
          <w:i w:val="false"/>
          <w:color w:val="000000"/>
          <w:sz w:val="28"/>
        </w:rPr>
        <w:t>
      18. В случае, если необходимость ограничения оказания услуг по пользованию национальной электрической сетью вызвана проведением ремонтных работ в электрических сетях Поставщика, последний немедленно уведомляет Потребителя.</w:t>
      </w:r>
    </w:p>
    <w:bookmarkEnd w:id="2369"/>
    <w:bookmarkStart w:name="z2500" w:id="2370"/>
    <w:p>
      <w:pPr>
        <w:spacing w:after="0"/>
        <w:ind w:left="0"/>
        <w:jc w:val="both"/>
      </w:pPr>
      <w:r>
        <w:rPr>
          <w:rFonts w:ascii="Times New Roman"/>
          <w:b w:val="false"/>
          <w:i w:val="false"/>
          <w:color w:val="000000"/>
          <w:sz w:val="28"/>
        </w:rPr>
        <w:t>
      19. Ограничения или прекращения оказания услуг по пользованию национальной электрической сетью в случаях, предусмотренных подпунктами 1) – 3) пункта 15 Договора, в недопоставку электроэнергии по вине Поставщика не включаются.</w:t>
      </w:r>
    </w:p>
    <w:bookmarkEnd w:id="2370"/>
    <w:bookmarkStart w:name="z2501" w:id="2371"/>
    <w:p>
      <w:pPr>
        <w:spacing w:after="0"/>
        <w:ind w:left="0"/>
        <w:jc w:val="left"/>
      </w:pPr>
      <w:r>
        <w:rPr>
          <w:rFonts w:ascii="Times New Roman"/>
          <w:b/>
          <w:i w:val="false"/>
          <w:color w:val="000000"/>
        </w:rPr>
        <w:t xml:space="preserve"> Глава 6. Порядок оплаты</w:t>
      </w:r>
    </w:p>
    <w:bookmarkEnd w:id="2371"/>
    <w:bookmarkStart w:name="z2502" w:id="2372"/>
    <w:p>
      <w:pPr>
        <w:spacing w:after="0"/>
        <w:ind w:left="0"/>
        <w:jc w:val="both"/>
      </w:pPr>
      <w:r>
        <w:rPr>
          <w:rFonts w:ascii="Times New Roman"/>
          <w:b w:val="false"/>
          <w:i w:val="false"/>
          <w:color w:val="000000"/>
          <w:sz w:val="28"/>
        </w:rPr>
        <w:t>
      20. Оплата услуг Поставщика по пользованию национальной электрической сетью производится в соответствии с тарифом, утвержденным ведомством уполномоченного органа.</w:t>
      </w:r>
    </w:p>
    <w:bookmarkEnd w:id="2372"/>
    <w:bookmarkStart w:name="z2503" w:id="2373"/>
    <w:p>
      <w:pPr>
        <w:spacing w:after="0"/>
        <w:ind w:left="0"/>
        <w:jc w:val="both"/>
      </w:pPr>
      <w:r>
        <w:rPr>
          <w:rFonts w:ascii="Times New Roman"/>
          <w:b w:val="false"/>
          <w:i w:val="false"/>
          <w:color w:val="000000"/>
          <w:sz w:val="28"/>
        </w:rPr>
        <w:t>
      21. В случае изменения тарифа Поставщик письменно или через средства массовой информации уведомляет об этом Потребителя в сроки, установленные законодательством Республики Казахстан о естественных монополиях.</w:t>
      </w:r>
    </w:p>
    <w:bookmarkEnd w:id="2373"/>
    <w:bookmarkStart w:name="z2504" w:id="2374"/>
    <w:p>
      <w:pPr>
        <w:spacing w:after="0"/>
        <w:ind w:left="0"/>
        <w:jc w:val="both"/>
      </w:pPr>
      <w:r>
        <w:rPr>
          <w:rFonts w:ascii="Times New Roman"/>
          <w:b w:val="false"/>
          <w:i w:val="false"/>
          <w:color w:val="000000"/>
          <w:sz w:val="28"/>
        </w:rPr>
        <w:t>
      22. Окончательный расчет производится Потребителем в течение пяти рабочих дней со дня фактического предоставления счета-фактуры Поставщика к оплате, выставленного на основании акта выполненных работ (оказанных услуг).</w:t>
      </w:r>
    </w:p>
    <w:bookmarkEnd w:id="2374"/>
    <w:bookmarkStart w:name="z2505" w:id="2375"/>
    <w:p>
      <w:pPr>
        <w:spacing w:after="0"/>
        <w:ind w:left="0"/>
        <w:jc w:val="both"/>
      </w:pPr>
      <w:r>
        <w:rPr>
          <w:rFonts w:ascii="Times New Roman"/>
          <w:b w:val="false"/>
          <w:i w:val="false"/>
          <w:color w:val="000000"/>
          <w:sz w:val="28"/>
        </w:rPr>
        <w:t>
      23. При не предоставлении или несогласовании Потребителем акта выполненных работ (оказанных услуг) по пользованию национальной электрической сетью в срок, предусмотренный пунктом 7 Договора, размер оплаты услуг Поставщика за истекший расчетный период определяется в соответствии с имеющимися оперативными данными Поставщика об объеме оказанных услуг по пользованию национальной электрической сетью с последующей корректировкой размера оплаты услуг Поставщика в следующем расчетном периоде при предоставлении акта выполненных работ (оказанных услуг) по пользованию национальной электрической сетью на основании фактического баланса.</w:t>
      </w:r>
    </w:p>
    <w:bookmarkEnd w:id="2375"/>
    <w:bookmarkStart w:name="z2506" w:id="2376"/>
    <w:p>
      <w:pPr>
        <w:spacing w:after="0"/>
        <w:ind w:left="0"/>
        <w:jc w:val="both"/>
      </w:pPr>
      <w:r>
        <w:rPr>
          <w:rFonts w:ascii="Times New Roman"/>
          <w:b w:val="false"/>
          <w:i w:val="false"/>
          <w:color w:val="000000"/>
          <w:sz w:val="28"/>
        </w:rPr>
        <w:t>
      24.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w:t>
      </w:r>
    </w:p>
    <w:bookmarkEnd w:id="2376"/>
    <w:bookmarkStart w:name="z2507" w:id="2377"/>
    <w:p>
      <w:pPr>
        <w:spacing w:after="0"/>
        <w:ind w:left="0"/>
        <w:jc w:val="both"/>
      </w:pPr>
      <w:r>
        <w:rPr>
          <w:rFonts w:ascii="Times New Roman"/>
          <w:b w:val="false"/>
          <w:i w:val="false"/>
          <w:color w:val="000000"/>
          <w:sz w:val="28"/>
        </w:rPr>
        <w:t>
      25. Если Потребитель оспаривает правильность выставленного счета-фактуры, он уведомляет Поставщика в течение пяти календарных дней со дня получения счета-фактуры и представляет Поставщику письменное заявление с изложением возражений. При этом, Потребитель обязан в указанные выше сроки оплатить не оспоренную часть счета-фактуры.</w:t>
      </w:r>
    </w:p>
    <w:bookmarkEnd w:id="2377"/>
    <w:bookmarkStart w:name="z2508" w:id="2378"/>
    <w:p>
      <w:pPr>
        <w:spacing w:after="0"/>
        <w:ind w:left="0"/>
        <w:jc w:val="both"/>
      </w:pPr>
      <w:r>
        <w:rPr>
          <w:rFonts w:ascii="Times New Roman"/>
          <w:b w:val="false"/>
          <w:i w:val="false"/>
          <w:color w:val="000000"/>
          <w:sz w:val="28"/>
        </w:rPr>
        <w:t>
      26. В случае обнаружения, после подписания акта сверки объемов оказанных услуг по пользованию национальной электрической сетью, неисправности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налоговым законодательством Республики Казахстан, на основании скорректированного и обоюдно подписанного акта сверки объемов оказанных услуг по пользованию национальной электрической сетью.</w:t>
      </w:r>
    </w:p>
    <w:bookmarkEnd w:id="2378"/>
    <w:bookmarkStart w:name="z2509" w:id="2379"/>
    <w:p>
      <w:pPr>
        <w:spacing w:after="0"/>
        <w:ind w:left="0"/>
        <w:jc w:val="both"/>
      </w:pPr>
      <w:r>
        <w:rPr>
          <w:rFonts w:ascii="Times New Roman"/>
          <w:b w:val="false"/>
          <w:i w:val="false"/>
          <w:color w:val="000000"/>
          <w:sz w:val="28"/>
        </w:rPr>
        <w:t>
      27. Исполнением обязательств Потребителя по оплате услуг Поставщика по пользованию национальной электрической сетью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bookmarkEnd w:id="2379"/>
    <w:bookmarkStart w:name="z2510" w:id="2380"/>
    <w:p>
      <w:pPr>
        <w:spacing w:after="0"/>
        <w:ind w:left="0"/>
        <w:jc w:val="left"/>
      </w:pPr>
      <w:r>
        <w:rPr>
          <w:rFonts w:ascii="Times New Roman"/>
          <w:b/>
          <w:i w:val="false"/>
          <w:color w:val="000000"/>
        </w:rPr>
        <w:t xml:space="preserve"> Глава 7. Ответственность сторон</w:t>
      </w:r>
    </w:p>
    <w:bookmarkEnd w:id="2380"/>
    <w:bookmarkStart w:name="z2511" w:id="2381"/>
    <w:p>
      <w:pPr>
        <w:spacing w:after="0"/>
        <w:ind w:left="0"/>
        <w:jc w:val="both"/>
      </w:pPr>
      <w:r>
        <w:rPr>
          <w:rFonts w:ascii="Times New Roman"/>
          <w:b w:val="false"/>
          <w:i w:val="false"/>
          <w:color w:val="000000"/>
          <w:sz w:val="28"/>
        </w:rPr>
        <w:t>
      28. За неоплату счета-фактуры к моменту наступления срока оплаты по нему, Поставщик начисляет неустойку по неоплаченным Потребителем суммам, начиная со дня, следующего за днем окончания срока платежа. По просроченным суммам Поставщик требует от Потребителя уплаты неустойки, рассчитанной исходя из 1,5-кратной базовой ставки,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bookmarkEnd w:id="2381"/>
    <w:bookmarkStart w:name="z2512" w:id="2382"/>
    <w:p>
      <w:pPr>
        <w:spacing w:after="0"/>
        <w:ind w:left="0"/>
        <w:jc w:val="both"/>
      </w:pPr>
      <w:r>
        <w:rPr>
          <w:rFonts w:ascii="Times New Roman"/>
          <w:b w:val="false"/>
          <w:i w:val="false"/>
          <w:color w:val="000000"/>
          <w:sz w:val="28"/>
        </w:rPr>
        <w:t>
      При неоплате платежей в сроки, предусмотренные настоящим Договором, Поставщик вправе ограничить либо прекратить подачу электрической энергии в порядке, установленном пунктом 19 настоящего Договора, о чем извещает Потребителя не менее чем за 72 часа до ввода ограничений.</w:t>
      </w:r>
    </w:p>
    <w:bookmarkEnd w:id="2382"/>
    <w:bookmarkStart w:name="z2513" w:id="2383"/>
    <w:p>
      <w:pPr>
        <w:spacing w:after="0"/>
        <w:ind w:left="0"/>
        <w:jc w:val="both"/>
      </w:pPr>
      <w:r>
        <w:rPr>
          <w:rFonts w:ascii="Times New Roman"/>
          <w:b w:val="false"/>
          <w:i w:val="false"/>
          <w:color w:val="000000"/>
          <w:sz w:val="28"/>
        </w:rPr>
        <w:t>
      29. Ответственность за последствия, возникающие при ограничении или отключении из-за неоплаты или несвоевременной оплаты, а также недоотпуска электрической энергии единым закупщиком электрической энергии и расчетным центром балансирующего рынка, полностью возлагается на Потребителя.</w:t>
      </w:r>
    </w:p>
    <w:bookmarkEnd w:id="2383"/>
    <w:bookmarkStart w:name="z2514" w:id="2384"/>
    <w:p>
      <w:pPr>
        <w:spacing w:after="0"/>
        <w:ind w:left="0"/>
        <w:jc w:val="both"/>
      </w:pPr>
      <w:r>
        <w:rPr>
          <w:rFonts w:ascii="Times New Roman"/>
          <w:b w:val="false"/>
          <w:i w:val="false"/>
          <w:color w:val="000000"/>
          <w:sz w:val="28"/>
        </w:rPr>
        <w:t>
      30. Ответственность Поставщика перед Потребителем за перерыв, прекращение или ограничение оказания услуг по пользованию национальной электрической сетью, не предусмотренных договором, определяется в соответствии законодательством Республики Казахстан.</w:t>
      </w:r>
    </w:p>
    <w:bookmarkEnd w:id="2384"/>
    <w:bookmarkStart w:name="z2515" w:id="2385"/>
    <w:p>
      <w:pPr>
        <w:spacing w:after="0"/>
        <w:ind w:left="0"/>
        <w:jc w:val="both"/>
      </w:pPr>
      <w:r>
        <w:rPr>
          <w:rFonts w:ascii="Times New Roman"/>
          <w:b w:val="false"/>
          <w:i w:val="false"/>
          <w:color w:val="000000"/>
          <w:sz w:val="28"/>
        </w:rPr>
        <w:t>
      31. Поставщик не несет ответственности перед Потребителем за перерыв, прекращение или ограничение оказания услуг по пользованию национальной электрической сетью, вызванные действием противоаварийной автоматики при заданных национальным диспетчерским центром системного оператора (региональным диспетчерским центром) уставках и объеме.</w:t>
      </w:r>
    </w:p>
    <w:bookmarkEnd w:id="2385"/>
    <w:bookmarkStart w:name="z2516" w:id="2386"/>
    <w:p>
      <w:pPr>
        <w:spacing w:after="0"/>
        <w:ind w:left="0"/>
        <w:jc w:val="left"/>
      </w:pPr>
      <w:r>
        <w:rPr>
          <w:rFonts w:ascii="Times New Roman"/>
          <w:b/>
          <w:i w:val="false"/>
          <w:color w:val="000000"/>
        </w:rPr>
        <w:t xml:space="preserve"> Глава 8. Обстоятельства непреодолимой силы</w:t>
      </w:r>
    </w:p>
    <w:bookmarkEnd w:id="2386"/>
    <w:bookmarkStart w:name="z2517" w:id="2387"/>
    <w:p>
      <w:pPr>
        <w:spacing w:after="0"/>
        <w:ind w:left="0"/>
        <w:jc w:val="both"/>
      </w:pPr>
      <w:r>
        <w:rPr>
          <w:rFonts w:ascii="Times New Roman"/>
          <w:b w:val="false"/>
          <w:i w:val="false"/>
          <w:color w:val="000000"/>
          <w:sz w:val="28"/>
        </w:rPr>
        <w:t>
      32.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bookmarkEnd w:id="2387"/>
    <w:bookmarkStart w:name="z2518" w:id="2388"/>
    <w:p>
      <w:pPr>
        <w:spacing w:after="0"/>
        <w:ind w:left="0"/>
        <w:jc w:val="both"/>
      </w:pPr>
      <w:r>
        <w:rPr>
          <w:rFonts w:ascii="Times New Roman"/>
          <w:b w:val="false"/>
          <w:i w:val="false"/>
          <w:color w:val="000000"/>
          <w:sz w:val="28"/>
        </w:rPr>
        <w:t>
      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bookmarkEnd w:id="2388"/>
    <w:bookmarkStart w:name="z2519" w:id="2389"/>
    <w:p>
      <w:pPr>
        <w:spacing w:after="0"/>
        <w:ind w:left="0"/>
        <w:jc w:val="both"/>
      </w:pPr>
      <w:r>
        <w:rPr>
          <w:rFonts w:ascii="Times New Roman"/>
          <w:b w:val="false"/>
          <w:i w:val="false"/>
          <w:color w:val="000000"/>
          <w:sz w:val="28"/>
        </w:rPr>
        <w:t>
      33.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bookmarkEnd w:id="2389"/>
    <w:bookmarkStart w:name="z2520" w:id="2390"/>
    <w:p>
      <w:pPr>
        <w:spacing w:after="0"/>
        <w:ind w:left="0"/>
        <w:jc w:val="both"/>
      </w:pPr>
      <w:r>
        <w:rPr>
          <w:rFonts w:ascii="Times New Roman"/>
          <w:b w:val="false"/>
          <w:i w:val="false"/>
          <w:color w:val="000000"/>
          <w:sz w:val="28"/>
        </w:rPr>
        <w:t>
      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bookmarkEnd w:id="2390"/>
    <w:bookmarkStart w:name="z2521" w:id="2391"/>
    <w:p>
      <w:pPr>
        <w:spacing w:after="0"/>
        <w:ind w:left="0"/>
        <w:jc w:val="left"/>
      </w:pPr>
      <w:r>
        <w:rPr>
          <w:rFonts w:ascii="Times New Roman"/>
          <w:b/>
          <w:i w:val="false"/>
          <w:color w:val="000000"/>
        </w:rPr>
        <w:t xml:space="preserve"> Глава 9. Прочие положения и разрешение споров</w:t>
      </w:r>
    </w:p>
    <w:bookmarkEnd w:id="2391"/>
    <w:bookmarkStart w:name="z2522" w:id="2392"/>
    <w:p>
      <w:pPr>
        <w:spacing w:after="0"/>
        <w:ind w:left="0"/>
        <w:jc w:val="both"/>
      </w:pPr>
      <w:r>
        <w:rPr>
          <w:rFonts w:ascii="Times New Roman"/>
          <w:b w:val="false"/>
          <w:i w:val="false"/>
          <w:color w:val="000000"/>
          <w:sz w:val="28"/>
        </w:rPr>
        <w:t>
      34. Договор оказания услуг по пользованию национальной электрической сетью заключается с Потребителем в индивидуальном порядке.</w:t>
      </w:r>
    </w:p>
    <w:bookmarkEnd w:id="2392"/>
    <w:bookmarkStart w:name="z2523" w:id="2393"/>
    <w:p>
      <w:pPr>
        <w:spacing w:after="0"/>
        <w:ind w:left="0"/>
        <w:jc w:val="both"/>
      </w:pPr>
      <w:r>
        <w:rPr>
          <w:rFonts w:ascii="Times New Roman"/>
          <w:b w:val="false"/>
          <w:i w:val="false"/>
          <w:color w:val="000000"/>
          <w:sz w:val="28"/>
        </w:rPr>
        <w:t>
      35.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bookmarkEnd w:id="2393"/>
    <w:bookmarkStart w:name="z2524" w:id="2394"/>
    <w:p>
      <w:pPr>
        <w:spacing w:after="0"/>
        <w:ind w:left="0"/>
        <w:jc w:val="both"/>
      </w:pPr>
      <w:r>
        <w:rPr>
          <w:rFonts w:ascii="Times New Roman"/>
          <w:b w:val="false"/>
          <w:i w:val="false"/>
          <w:color w:val="000000"/>
          <w:sz w:val="28"/>
        </w:rPr>
        <w:t>
      Стороны предпринимают все усилия для урегулирования всех споров путем переговоров.</w:t>
      </w:r>
    </w:p>
    <w:bookmarkEnd w:id="2394"/>
    <w:bookmarkStart w:name="z2525" w:id="2395"/>
    <w:p>
      <w:pPr>
        <w:spacing w:after="0"/>
        <w:ind w:left="0"/>
        <w:jc w:val="both"/>
      </w:pPr>
      <w:r>
        <w:rPr>
          <w:rFonts w:ascii="Times New Roman"/>
          <w:b w:val="false"/>
          <w:i w:val="false"/>
          <w:color w:val="000000"/>
          <w:sz w:val="28"/>
        </w:rPr>
        <w:t>
      36. В случае не достижения согласия все споры и разногласия по Договору разрешаются в судах по месту нахождения ответчика.</w:t>
      </w:r>
    </w:p>
    <w:bookmarkEnd w:id="2395"/>
    <w:bookmarkStart w:name="z2526" w:id="2396"/>
    <w:p>
      <w:pPr>
        <w:spacing w:after="0"/>
        <w:ind w:left="0"/>
        <w:jc w:val="both"/>
      </w:pPr>
      <w:r>
        <w:rPr>
          <w:rFonts w:ascii="Times New Roman"/>
          <w:b w:val="false"/>
          <w:i w:val="false"/>
          <w:color w:val="000000"/>
          <w:sz w:val="28"/>
        </w:rPr>
        <w:t>
      Стороны имеют право расторгнуть Договор в иных случаях предусмотренных законодательством Республики Казахстан.</w:t>
      </w:r>
    </w:p>
    <w:bookmarkEnd w:id="2396"/>
    <w:bookmarkStart w:name="z2527" w:id="2397"/>
    <w:p>
      <w:pPr>
        <w:spacing w:after="0"/>
        <w:ind w:left="0"/>
        <w:jc w:val="both"/>
      </w:pPr>
      <w:r>
        <w:rPr>
          <w:rFonts w:ascii="Times New Roman"/>
          <w:b w:val="false"/>
          <w:i w:val="false"/>
          <w:color w:val="000000"/>
          <w:sz w:val="28"/>
        </w:rPr>
        <w:t>
      37. Отношения Сторон, вытекающие из Договора и не урегулированные им, регулируются действующим законодательством Республики Казахстан.</w:t>
      </w:r>
    </w:p>
    <w:bookmarkEnd w:id="2397"/>
    <w:bookmarkStart w:name="z2528" w:id="2398"/>
    <w:p>
      <w:pPr>
        <w:spacing w:after="0"/>
        <w:ind w:left="0"/>
        <w:jc w:val="both"/>
      </w:pPr>
      <w:r>
        <w:rPr>
          <w:rFonts w:ascii="Times New Roman"/>
          <w:b w:val="false"/>
          <w:i w:val="false"/>
          <w:color w:val="000000"/>
          <w:sz w:val="28"/>
        </w:rPr>
        <w:t>
      38. Договор составляется в двух экземплярах на казахском и русском языках по одному экземпляру для каждой Стороны.</w:t>
      </w:r>
    </w:p>
    <w:bookmarkEnd w:id="2398"/>
    <w:bookmarkStart w:name="z2529" w:id="2399"/>
    <w:p>
      <w:pPr>
        <w:spacing w:after="0"/>
        <w:ind w:left="0"/>
        <w:jc w:val="both"/>
      </w:pPr>
      <w:r>
        <w:rPr>
          <w:rFonts w:ascii="Times New Roman"/>
          <w:b w:val="false"/>
          <w:i w:val="false"/>
          <w:color w:val="000000"/>
          <w:sz w:val="28"/>
        </w:rPr>
        <w:t>
      39.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bookmarkEnd w:id="2399"/>
    <w:bookmarkStart w:name="z2530" w:id="2400"/>
    <w:p>
      <w:pPr>
        <w:spacing w:after="0"/>
        <w:ind w:left="0"/>
        <w:jc w:val="left"/>
      </w:pPr>
      <w:r>
        <w:rPr>
          <w:rFonts w:ascii="Times New Roman"/>
          <w:b/>
          <w:i w:val="false"/>
          <w:color w:val="000000"/>
        </w:rPr>
        <w:t xml:space="preserve"> Глава 10. Срок действия Договора</w:t>
      </w:r>
    </w:p>
    <w:bookmarkEnd w:id="2400"/>
    <w:bookmarkStart w:name="z2531" w:id="2401"/>
    <w:p>
      <w:pPr>
        <w:spacing w:after="0"/>
        <w:ind w:left="0"/>
        <w:jc w:val="both"/>
      </w:pPr>
      <w:r>
        <w:rPr>
          <w:rFonts w:ascii="Times New Roman"/>
          <w:b w:val="false"/>
          <w:i w:val="false"/>
          <w:color w:val="000000"/>
          <w:sz w:val="28"/>
        </w:rPr>
        <w:t>
      40. Договор вступает в силу с 00:00 часов 1 июля 2023 года и действует до 24:00 часов 31 декабря 2023 года (время среднеевропейское – время меридиана Гринвича плюс один час).</w:t>
      </w:r>
    </w:p>
    <w:bookmarkEnd w:id="2401"/>
    <w:bookmarkStart w:name="z2532" w:id="2402"/>
    <w:p>
      <w:pPr>
        <w:spacing w:after="0"/>
        <w:ind w:left="0"/>
        <w:jc w:val="both"/>
      </w:pPr>
      <w:r>
        <w:rPr>
          <w:rFonts w:ascii="Times New Roman"/>
          <w:b w:val="false"/>
          <w:i w:val="false"/>
          <w:color w:val="000000"/>
          <w:sz w:val="28"/>
        </w:rPr>
        <w:t>
      41. Срок действия Договора продлевается на определенный срок с уточнением объема услуг по пользованию национальной электрической сетью,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bookmarkEnd w:id="2402"/>
    <w:bookmarkStart w:name="z2533" w:id="2403"/>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bookmarkEnd w:id="2403"/>
    <w:bookmarkStart w:name="z2534" w:id="2404"/>
    <w:p>
      <w:pPr>
        <w:spacing w:after="0"/>
        <w:ind w:left="0"/>
        <w:jc w:val="left"/>
      </w:pPr>
      <w:r>
        <w:rPr>
          <w:rFonts w:ascii="Times New Roman"/>
          <w:b/>
          <w:i w:val="false"/>
          <w:color w:val="000000"/>
        </w:rPr>
        <w:t xml:space="preserve"> Глава 11. Юридические адреса, банковские реквизиты и подписи сторон</w:t>
      </w:r>
    </w:p>
    <w:bookmarkEnd w:id="240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535" w:id="2405"/>
          <w:p>
            <w:pPr>
              <w:spacing w:after="20"/>
              <w:ind w:left="20"/>
              <w:jc w:val="both"/>
            </w:pPr>
            <w:r>
              <w:rPr>
                <w:rFonts w:ascii="Times New Roman"/>
                <w:b w:val="false"/>
                <w:i w:val="false"/>
                <w:color w:val="000000"/>
                <w:sz w:val="20"/>
              </w:rPr>
              <w:t>
</w:t>
            </w:r>
            <w:r>
              <w:rPr>
                <w:rFonts w:ascii="Times New Roman"/>
                <w:b w:val="false"/>
                <w:i w:val="false"/>
                <w:color w:val="000000"/>
                <w:sz w:val="20"/>
              </w:rPr>
              <w:t>Поставщик:</w:t>
            </w:r>
          </w:p>
          <w:bookmarkEnd w:id="2405"/>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___________________</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