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929d" w14:textId="8749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Комитета лесного хозяйства и животного мира от 31 мая 2017 года № 17-1/158 "Об утверждении размеров тарифов за услуги, предоставляемые природоохранными учреждениями"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Республики Казахстан от 20 июня 2019 года № 17-5-6/151. Зарегистрирован в Министерстве юстиции Республики Казахстан 26 июня 2019 года № 18895. Утратил силу приказом Председателя Комитета лесного хозяйства и животного мира Министерства экологии, геологии и природных ресурсов Республики Казахстан от 30 декабря 2020 года № 27-5-6/253.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лесного хозяйства и животного мира Министерства экологии, геологии и природных ресурсов РК от 30.12.2020 </w:t>
      </w:r>
      <w:r>
        <w:rPr>
          <w:rFonts w:ascii="Times New Roman"/>
          <w:b w:val="false"/>
          <w:i w:val="false"/>
          <w:color w:val="ff0000"/>
          <w:sz w:val="28"/>
        </w:rPr>
        <w:t>№ 27-5-6/253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 и подпунктом 286)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сельского хозяйства Республики Казахстан, утвержденном постановлением Правительства Республики Казахстан от 6 апреля 2005 года № 310 "Некоторые вопросы Министерства сельского хозяйства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лесного хозяйства и животного мира Министерства сельского хозяйства Республики Казахстан от 31 мая 2017 года № 17-1/158 "Об утверждении размеров тарифов за услуги, предоставляемые природоохранными учреждениями" (зарегистрированный в Реестре государственной регистрации нормативных правовых актов за № 15282, опубликованный в Эталонном контрольном банке нормативных правовых актов Республики Казахстан от 19 июля 2017 года)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 и подпункта 286)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сельского хозяйства Республики Казахстан, утвержденного постановлением Правительства Республики Казахстан от 6 апреля 2005 года № 310 "Некоторые вопросы Министерства сельского хозяйства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размерах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тарифов за услуги, предоставляемые республиканским государственным учреждением "Алматинский государственный природный заповедник" Комитета лесного хозяйства и животного мира Министерства сельского хозяйства Республики Казахстан", утвержденных указанным приказом: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1 и 2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385"/>
        <w:gridCol w:w="2922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туристских троп, смотровых площадок, бивачных полян с расчетом на одного человека на один день: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Республики Казахстан и граждан стран-членов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других стран</w:t>
            </w:r>
          </w:p>
          <w:bookmarkEnd w:id="7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bookmarkEnd w:id="8"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экскурсовода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двадцати человек: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Республики Казахстан и граждан стран-членов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других стран</w:t>
            </w:r>
          </w:p>
          <w:bookmarkEnd w:id="9"/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  <w:bookmarkEnd w:id="1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размерах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тарифов за услуги, предоставляемые республиканским государственным учреждением "Аксу-Жабаглинский государственный природный заповедник" Комитета лесного хозяйства и животного мира Министерства сельского хозяйства Республики Казахстан", утвержденных указанным приказом: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1 и 3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8553"/>
        <w:gridCol w:w="2797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туристских троп, смотровых площадок, бивачных полян с расчетом на одного человека на один день: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Республики Казахстан и граждан стран-членов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других стран</w:t>
            </w:r>
          </w:p>
          <w:bookmarkEnd w:id="14"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bookmarkEnd w:id="15"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группу, в количестве до 6 человек: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Республики Казахстан и граждан стран-членов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других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инспектора-проводника: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Республики Казахстан и граждан стран-членов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других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</w:p>
          <w:bookmarkEnd w:id="16"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тарифов за услуги, предоставляемые республиканским государственным учреждением "Иле-Алатауский государственный национальный природный парк" Комитета лесного хозяйства и животного мира Министерства сельского хозяйства Республики Казахстан", утвержденные указанным приказом: 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2-1 в следующей редакции: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7018"/>
        <w:gridCol w:w="2764"/>
      </w:tblGrid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кемпингов (юрт, беседок), из расчета одного квадратного метра в сутки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изложить в следующей редакции: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9114"/>
        <w:gridCol w:w="1938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общественного питания (ресторанов, кафе, столовых), торговли или мест для их размещения из расчета одного квадратного метра в сутки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cтроку 8 изложить в следующей редакции: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885"/>
        <w:gridCol w:w="2482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гостиниц, мотелей, туристских баз из расчета на один гектар в месяц, за исключением мест для размещения объектов общественного питания (ресторанов, кафе, столовых)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размерах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тарифов за услуги, предоставляемые республиканским государственным учреждением "Жонгар-Алатауский государственный национальный природный парк" Комитета лесного хозяйства и животного мира Министерства сельского хозяйства Республики Казахстан", утвержденных указанным приказом: 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4 и 10 изложить в следующей редакции: 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743"/>
        <w:gridCol w:w="2247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пятнадцати человек: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инспектор-проводник</w:t>
            </w:r>
          </w:p>
          <w:bookmarkEnd w:id="28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bookmarkEnd w:id="29"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11 и 12 в следующей редакции: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6428"/>
        <w:gridCol w:w="3709"/>
      </w:tblGrid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номеров из расчета на одного человека в сутки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(бани) из расчета на одного человека в час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размерах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тарифов за услуги, предоставляемые республиканским государственным учреждением "Государственный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Казахстан", утвержденных указанным приказом: 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6 изложить в следующей редакции: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5930"/>
        <w:gridCol w:w="4630"/>
      </w:tblGrid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туристского инвентаря: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Батут с одного человека за 10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катамаран на 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Шатер палатка за 1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 пляжный на один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 на 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Снегоход на 1 час (3км)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Тюбинг (санки ватрушки) на 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на 1 час</w:t>
            </w:r>
          </w:p>
          <w:bookmarkEnd w:id="35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9, 10,11,12,13 и 15 изложить в следующей редакции: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8103"/>
        <w:gridCol w:w="2651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санитарной очистке (по вывозке мусора) с объектов зоны отдыха, расположенных на особо охраняемой природной территории национального парка с расчетом на один рейс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8375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(трактора) из расчета на один час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2135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(гусеничного трактора) из расчета на один час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2870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(грузового автомобиля) грузоподъемностью не более 4,5 тонн из расчета протяженностью на один километр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(грузового автомобиля) грузоподъҰмностью не более 1,5 тонн из расчета протяженностью на один километр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65,0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(11 местного микроавтобуса) из расчета протяженностью на один километр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39"/>
    <w:bookmarkStart w:name="z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1"/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2"/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43"/>
    <w:bookmarkStart w:name="z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лесного хозяйства и животного мира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