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3bd7" w14:textId="1c83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5 сентября 2015 года № 743 "Об утверждении Правил формирования Государственной пулегильзотеки"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июня 2019 года № 561. Зарегистрирован в Министерстве юстиции Республики Казахстан 26 июня 2019 года № 18901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сентября 2015 года №743 "Об утверждении Правил формирования Государственной пулегильзотеки" (зарегистрирован в Реестре государственной регистрации нормативных правовых актов за № 12245, опубликован 13 ноября 2015 года в 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Оперативно-криминалистическому департаменту Министерства внутренних дел Республики Казахстан (Мухамедов А.Ш.)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 казахском и русском языках направление в 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Оперативно-криминалистический департамент Министерства внутренних дел Республики Казахстан (Мухамедов А.Ш.).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Министерством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Министерством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