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77a1f" w14:textId="3677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июня 2019 года № 345. Зарегистрирован в Министерстве юстиции Республики Казахстан 27 июня 2019 года № 18912.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12-1)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6 апреля 2016 года "О занятости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труда и социальной защиты населения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занятости населения и развития рынка труда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труда и социальной защиты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2019 года № 345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труда и социальной защиты населения Республики Казахстан, в которые вносятся изменения</w:t>
      </w:r>
    </w:p>
    <w:bookmarkEnd w:id="11"/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Заместителя Премьер-Министра - Министра труда и социальной защиты населения РК от 16.06.2023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шестидесяти календарных дней после дня его первого официального опубликования).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приказом Заместителя Премьер-Министра - Министра труда и социальной защиты населения РК от 13.06.2023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приказом Заместителя Премьер-Министра - Министра труда и социальной защиты населения РК от 13.06.2023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 силу приказом Министра труда и социальной защиты населения РК от 29.05.2023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Утратил силу приказом Заместителя Премьер-Министра - Министра труда и социальной защиты населения РК от 08.06.2023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труда и социальной защиты населения РК от 29.05.2023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