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64eac0" w14:textId="f64eac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Санитарных правил "Санитарно-эпидемиологические требования к обеспечению радиационной безопасности"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здравоохранения Республики Казахстан от 26 июня 2019 года № ҚР ДСМ-97. Зарегистрирован в Министерстве юстиции Республики Казахстан 28 июня 2019 года № 18920. Утратил силу приказом Министра здравоохранения Республики Казахстан от 15 декабря 2020 года № ҚР ДСМ-275/2020.</w:t>
      </w:r>
    </w:p>
    <w:p>
      <w:pPr>
        <w:spacing w:after="0"/>
        <w:ind w:left="0"/>
        <w:jc w:val="both"/>
      </w:pPr>
      <w:r>
        <w:rPr>
          <w:rFonts w:ascii="Times New Roman"/>
          <w:b w:val="false"/>
          <w:i w:val="false"/>
          <w:color w:val="ff0000"/>
          <w:sz w:val="28"/>
        </w:rPr>
        <w:t xml:space="preserve">
      Сноска. Утратил силу приказом Министра здравоохранения РК от 15.12.2020 </w:t>
      </w:r>
      <w:r>
        <w:rPr>
          <w:rFonts w:ascii="Times New Roman"/>
          <w:b w:val="false"/>
          <w:i w:val="false"/>
          <w:color w:val="ff0000"/>
          <w:sz w:val="28"/>
        </w:rPr>
        <w:t>№ ҚР ДСМ-275/2020</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144 Кодекса Республики Казахстан от 18 сентября 2009 года "О здоровье народа и системе здравоохранения", ПРИКАЗЫВАЮ:</w:t>
      </w:r>
    </w:p>
    <w:bookmarkEnd w:id="0"/>
    <w:bookmarkStart w:name="z5"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Санитарные правила</w:t>
      </w:r>
      <w:r>
        <w:rPr>
          <w:rFonts w:ascii="Times New Roman"/>
          <w:b w:val="false"/>
          <w:i w:val="false"/>
          <w:color w:val="000000"/>
          <w:sz w:val="28"/>
        </w:rPr>
        <w:t xml:space="preserve"> "Санитарно-эпидемиологические требования к обеспечению радиационной безопасности".</w:t>
      </w:r>
    </w:p>
    <w:bookmarkEnd w:id="1"/>
    <w:bookmarkStart w:name="z6" w:id="2"/>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приказ</w:t>
      </w:r>
      <w:r>
        <w:rPr>
          <w:rFonts w:ascii="Times New Roman"/>
          <w:b w:val="false"/>
          <w:i w:val="false"/>
          <w:color w:val="000000"/>
          <w:sz w:val="28"/>
        </w:rPr>
        <w:t xml:space="preserve"> Министра национальной экономики Республики Казахстан от 27 марта 2015 года № 261 "Об утверждении Санитарных правил "Санитарно-эпидемиологические требования к обеспечению радиационной безопасности" (зарегистрирован в Реестре государственной регистрации нормативных правовых актов под № 11205, опубликован 23 июня 2015 года в информационно-правовой системе "Әділет").</w:t>
      </w:r>
    </w:p>
    <w:bookmarkEnd w:id="2"/>
    <w:bookmarkStart w:name="z7" w:id="3"/>
    <w:p>
      <w:pPr>
        <w:spacing w:after="0"/>
        <w:ind w:left="0"/>
        <w:jc w:val="both"/>
      </w:pPr>
      <w:r>
        <w:rPr>
          <w:rFonts w:ascii="Times New Roman"/>
          <w:b w:val="false"/>
          <w:i w:val="false"/>
          <w:color w:val="000000"/>
          <w:sz w:val="28"/>
        </w:rPr>
        <w:t>
      3. Комитету контроля качества и безопасности товаров и услуг Министерства здравоохранения Республики Казахстан в установленном законодательством Республики Казахстан порядке обеспечить:</w:t>
      </w:r>
    </w:p>
    <w:bookmarkEnd w:id="3"/>
    <w:bookmarkStart w:name="z8" w:id="4"/>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4"/>
    <w:bookmarkStart w:name="z9" w:id="5"/>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"Институт законодательства и правовой информации Республики Казахстан" для официального опубликования и включения в Эталонный контрольный банк нормативных правовых актов Республики Казахстан;</w:t>
      </w:r>
    </w:p>
    <w:bookmarkEnd w:id="5"/>
    <w:bookmarkStart w:name="z10" w:id="6"/>
    <w:p>
      <w:pPr>
        <w:spacing w:after="0"/>
        <w:ind w:left="0"/>
        <w:jc w:val="both"/>
      </w:pPr>
      <w:r>
        <w:rPr>
          <w:rFonts w:ascii="Times New Roman"/>
          <w:b w:val="false"/>
          <w:i w:val="false"/>
          <w:color w:val="000000"/>
          <w:sz w:val="28"/>
        </w:rPr>
        <w:t>
      3) размещение настоящего приказа на интернет-ресурсе Министерства здравоохранения Республики Казахстан;</w:t>
      </w:r>
    </w:p>
    <w:bookmarkEnd w:id="6"/>
    <w:bookmarkStart w:name="z11" w:id="7"/>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Республики Казахстан сведений об исполнении мероприятий, предусмотренных подпунктами 1), 2) и 3) настоящего пункта.</w:t>
      </w:r>
    </w:p>
    <w:bookmarkEnd w:id="7"/>
    <w:bookmarkStart w:name="z12" w:id="8"/>
    <w:p>
      <w:pPr>
        <w:spacing w:after="0"/>
        <w:ind w:left="0"/>
        <w:jc w:val="both"/>
      </w:pPr>
      <w:r>
        <w:rPr>
          <w:rFonts w:ascii="Times New Roman"/>
          <w:b w:val="false"/>
          <w:i w:val="false"/>
          <w:color w:val="000000"/>
          <w:sz w:val="28"/>
        </w:rPr>
        <w:t>
      4. Контроль за исполнением настоящего приказа возложить на вице-министра здравоохранения Республики Казахстан К. Надыров.</w:t>
      </w:r>
    </w:p>
    <w:bookmarkEnd w:id="8"/>
    <w:bookmarkStart w:name="z13" w:id="9"/>
    <w:p>
      <w:pPr>
        <w:spacing w:after="0"/>
        <w:ind w:left="0"/>
        <w:jc w:val="both"/>
      </w:pPr>
      <w:r>
        <w:rPr>
          <w:rFonts w:ascii="Times New Roman"/>
          <w:b w:val="false"/>
          <w:i w:val="false"/>
          <w:color w:val="000000"/>
          <w:sz w:val="28"/>
        </w:rPr>
        <w:t>
      5. Настоящий приказ вводится в действие по истечении двадцати одного календарного дня после дня его первого официального опубликования.</w:t>
      </w:r>
    </w:p>
    <w:bookmarkEnd w:id="9"/>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здравоохранения</w:t>
            </w:r>
            <w:r>
              <w:br/>
            </w:r>
            <w:r>
              <w:rPr>
                <w:rFonts w:ascii="Times New Roman"/>
                <w:b w:val="false"/>
                <w:i/>
                <w:color w:val="000000"/>
                <w:sz w:val="20"/>
              </w:rPr>
              <w:t>Республики Казахстан</w:t>
            </w:r>
            <w:r>
              <w:rPr>
                <w:rFonts w:ascii="Times New Roman"/>
                <w:b w:val="false"/>
                <w:i w:val="false"/>
                <w:color w:val="000000"/>
                <w:sz w:val="20"/>
              </w:rPr>
              <w:t>
</w:t>
            </w:r>
          </w:p>
        </w:tc>
      </w:tr>
    </w:tbl>
    <w:bookmarkStart w:name="z15" w:id="10"/>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Министерство национальной</w:t>
      </w:r>
      <w:r>
        <w:br/>
      </w:r>
      <w:r>
        <w:rPr>
          <w:rFonts w:ascii="Times New Roman"/>
          <w:b w:val="false"/>
          <w:i w:val="false"/>
          <w:color w:val="000000"/>
          <w:sz w:val="28"/>
        </w:rPr>
        <w:t>экономики Республики Казахстан</w:t>
      </w:r>
      <w:r>
        <w:br/>
      </w:r>
      <w:r>
        <w:rPr>
          <w:rFonts w:ascii="Times New Roman"/>
          <w:b w:val="false"/>
          <w:i w:val="false"/>
          <w:color w:val="000000"/>
          <w:sz w:val="28"/>
        </w:rPr>
        <w:t>"___" _________ 201__ год</w:t>
      </w:r>
    </w:p>
    <w:bookmarkEnd w:id="10"/>
    <w:bookmarkStart w:name="z16" w:id="11"/>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Министерство энергетики</w:t>
      </w:r>
      <w:r>
        <w:br/>
      </w:r>
      <w:r>
        <w:rPr>
          <w:rFonts w:ascii="Times New Roman"/>
          <w:b w:val="false"/>
          <w:i w:val="false"/>
          <w:color w:val="000000"/>
          <w:sz w:val="28"/>
        </w:rPr>
        <w:t>Республики Казахстан</w:t>
      </w:r>
      <w:r>
        <w:br/>
      </w:r>
      <w:r>
        <w:rPr>
          <w:rFonts w:ascii="Times New Roman"/>
          <w:b w:val="false"/>
          <w:i w:val="false"/>
          <w:color w:val="000000"/>
          <w:sz w:val="28"/>
        </w:rPr>
        <w:t>"___" _________ 201__ год</w:t>
      </w:r>
    </w:p>
    <w:bookmarkEnd w:id="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приказом</w:t>
            </w:r>
            <w:r>
              <w:br/>
            </w:r>
            <w:r>
              <w:rPr>
                <w:rFonts w:ascii="Times New Roman"/>
                <w:b w:val="false"/>
                <w:i w:val="false"/>
                <w:color w:val="000000"/>
                <w:sz w:val="20"/>
              </w:rPr>
              <w:t>от " " 201__ года №</w:t>
            </w:r>
          </w:p>
        </w:tc>
      </w:tr>
    </w:tbl>
    <w:bookmarkStart w:name="z18" w:id="12"/>
    <w:p>
      <w:pPr>
        <w:spacing w:after="0"/>
        <w:ind w:left="0"/>
        <w:jc w:val="left"/>
      </w:pPr>
      <w:r>
        <w:rPr>
          <w:rFonts w:ascii="Times New Roman"/>
          <w:b/>
          <w:i w:val="false"/>
          <w:color w:val="000000"/>
        </w:rPr>
        <w:t xml:space="preserve"> Санитарные правила "Санитарно-эпидемиологические требования к обеспечению радиационной безопасности"</w:t>
      </w:r>
    </w:p>
    <w:bookmarkEnd w:id="12"/>
    <w:bookmarkStart w:name="z19" w:id="13"/>
    <w:p>
      <w:pPr>
        <w:spacing w:after="0"/>
        <w:ind w:left="0"/>
        <w:jc w:val="left"/>
      </w:pPr>
      <w:r>
        <w:rPr>
          <w:rFonts w:ascii="Times New Roman"/>
          <w:b/>
          <w:i w:val="false"/>
          <w:color w:val="000000"/>
        </w:rPr>
        <w:t xml:space="preserve"> Глава 1. Общие положения</w:t>
      </w:r>
    </w:p>
    <w:bookmarkEnd w:id="13"/>
    <w:bookmarkStart w:name="z20" w:id="14"/>
    <w:p>
      <w:pPr>
        <w:spacing w:after="0"/>
        <w:ind w:left="0"/>
        <w:jc w:val="both"/>
      </w:pPr>
      <w:r>
        <w:rPr>
          <w:rFonts w:ascii="Times New Roman"/>
          <w:b w:val="false"/>
          <w:i w:val="false"/>
          <w:color w:val="000000"/>
          <w:sz w:val="28"/>
        </w:rPr>
        <w:t>
      1. Настоящие Санитарные правила "Санитарно-эпидемиологические требования к обеспечению радиационной безопасности" (далее – Санитарные правила) устанавливают санитарно-эпидемиологические требования к обеспечению радиационной безопасности при выборе земельного участка, при проектировании, строительстве, реконструкции, капитальном ремонте, вводе в эксплуатацию, при эксплуатации и выводе из эксплуатации объекта либо структурного подразделения объекта, где осуществляют обращение с источниками ионизирующего излучения (далее – радиационный объект), обращении с радиоактивными отходами, обращении с источниками ионизирующего излучения (закрытыми и открытыми радионуклидными источниками, радиоактивными веществами, радиоизотопными приборами, устройствами, генерирующими ионизирующее излучение), применении материалов и изделий, загрязненных или содержащих радионуклиды, осуществлении радиационного контроля, применении средств индивидуальной защиты и личной гигиены, при медицинском облучении, воздействии природных источников ионизирующего излучения и радиационных авариях.</w:t>
      </w:r>
    </w:p>
    <w:bookmarkEnd w:id="14"/>
    <w:bookmarkStart w:name="z21" w:id="15"/>
    <w:p>
      <w:pPr>
        <w:spacing w:after="0"/>
        <w:ind w:left="0"/>
        <w:jc w:val="both"/>
      </w:pPr>
      <w:r>
        <w:rPr>
          <w:rFonts w:ascii="Times New Roman"/>
          <w:b w:val="false"/>
          <w:i w:val="false"/>
          <w:color w:val="000000"/>
          <w:sz w:val="28"/>
        </w:rPr>
        <w:t>
      2. Санитарные правила распространяются на всех физических и юридических лиц, осуществляющих:</w:t>
      </w:r>
    </w:p>
    <w:bookmarkEnd w:id="15"/>
    <w:bookmarkStart w:name="z22" w:id="16"/>
    <w:p>
      <w:pPr>
        <w:spacing w:after="0"/>
        <w:ind w:left="0"/>
        <w:jc w:val="both"/>
      </w:pPr>
      <w:r>
        <w:rPr>
          <w:rFonts w:ascii="Times New Roman"/>
          <w:b w:val="false"/>
          <w:i w:val="false"/>
          <w:color w:val="000000"/>
          <w:sz w:val="28"/>
        </w:rPr>
        <w:t>
      1) проектирование, строительство, реконструкцию, капитальный ремонт, ввод в эксплуатацию, эксплуатацию и вывод из эксплуатации радиационных объектов, добычу, производство, хранение, использование, транспортирование радиоактивных веществ и других источников ионизирующего излучения;</w:t>
      </w:r>
    </w:p>
    <w:bookmarkEnd w:id="16"/>
    <w:bookmarkStart w:name="z23" w:id="17"/>
    <w:p>
      <w:pPr>
        <w:spacing w:after="0"/>
        <w:ind w:left="0"/>
        <w:jc w:val="both"/>
      </w:pPr>
      <w:r>
        <w:rPr>
          <w:rFonts w:ascii="Times New Roman"/>
          <w:b w:val="false"/>
          <w:i w:val="false"/>
          <w:color w:val="000000"/>
          <w:sz w:val="28"/>
        </w:rPr>
        <w:t>
      2) сбор, хранение, переработку, транспортирование и захоронение радиоактивных отходов;</w:t>
      </w:r>
    </w:p>
    <w:bookmarkEnd w:id="17"/>
    <w:bookmarkStart w:name="z24" w:id="18"/>
    <w:p>
      <w:pPr>
        <w:spacing w:after="0"/>
        <w:ind w:left="0"/>
        <w:jc w:val="both"/>
      </w:pPr>
      <w:r>
        <w:rPr>
          <w:rFonts w:ascii="Times New Roman"/>
          <w:b w:val="false"/>
          <w:i w:val="false"/>
          <w:color w:val="000000"/>
          <w:sz w:val="28"/>
        </w:rPr>
        <w:t>
      3) монтаж, ремонт и наладку приборов, установок и аппаратов, действие которых основано на использовании источников ионизирующего излучения, и устройств (источник), генерирующих ионизирующее излучение;</w:t>
      </w:r>
    </w:p>
    <w:bookmarkEnd w:id="18"/>
    <w:bookmarkStart w:name="z25" w:id="19"/>
    <w:p>
      <w:pPr>
        <w:spacing w:after="0"/>
        <w:ind w:left="0"/>
        <w:jc w:val="both"/>
      </w:pPr>
      <w:r>
        <w:rPr>
          <w:rFonts w:ascii="Times New Roman"/>
          <w:b w:val="false"/>
          <w:i w:val="false"/>
          <w:color w:val="000000"/>
          <w:sz w:val="28"/>
        </w:rPr>
        <w:t>
      4) радиационный контроль техногенных источников ионизирующего излучения.</w:t>
      </w:r>
    </w:p>
    <w:bookmarkEnd w:id="19"/>
    <w:bookmarkStart w:name="z26" w:id="20"/>
    <w:p>
      <w:pPr>
        <w:spacing w:after="0"/>
        <w:ind w:left="0"/>
        <w:jc w:val="both"/>
      </w:pPr>
      <w:r>
        <w:rPr>
          <w:rFonts w:ascii="Times New Roman"/>
          <w:b w:val="false"/>
          <w:i w:val="false"/>
          <w:color w:val="000000"/>
          <w:sz w:val="28"/>
        </w:rPr>
        <w:t>
      Санитарные правила также распространяются на физических и юридических лиц, от деятельности которых зависит уровень облучения людей природными источниками ионизирующего излучения, и организации, выполняющие работы на территории, загрязненной радиоактивными веществами.</w:t>
      </w:r>
    </w:p>
    <w:bookmarkEnd w:id="20"/>
    <w:bookmarkStart w:name="z27" w:id="21"/>
    <w:p>
      <w:pPr>
        <w:spacing w:after="0"/>
        <w:ind w:left="0"/>
        <w:jc w:val="both"/>
      </w:pPr>
      <w:r>
        <w:rPr>
          <w:rFonts w:ascii="Times New Roman"/>
          <w:b w:val="false"/>
          <w:i w:val="false"/>
          <w:color w:val="000000"/>
          <w:sz w:val="28"/>
        </w:rPr>
        <w:t>
      3. В настоящих Санитарных правилах использованы следующие понятия:</w:t>
      </w:r>
    </w:p>
    <w:bookmarkEnd w:id="21"/>
    <w:bookmarkStart w:name="z28" w:id="22"/>
    <w:p>
      <w:pPr>
        <w:spacing w:after="0"/>
        <w:ind w:left="0"/>
        <w:jc w:val="both"/>
      </w:pPr>
      <w:r>
        <w:rPr>
          <w:rFonts w:ascii="Times New Roman"/>
          <w:b w:val="false"/>
          <w:i w:val="false"/>
          <w:color w:val="000000"/>
          <w:sz w:val="28"/>
        </w:rPr>
        <w:t>
      1) доза в органе или ткани (далее – D</w:t>
      </w:r>
      <w:r>
        <w:rPr>
          <w:rFonts w:ascii="Times New Roman"/>
          <w:b w:val="false"/>
          <w:i w:val="false"/>
          <w:color w:val="000000"/>
          <w:vertAlign w:val="subscript"/>
        </w:rPr>
        <w:t>т</w:t>
      </w:r>
      <w:r>
        <w:rPr>
          <w:rFonts w:ascii="Times New Roman"/>
          <w:b w:val="false"/>
          <w:i w:val="false"/>
          <w:color w:val="000000"/>
          <w:sz w:val="28"/>
        </w:rPr>
        <w:t>) – средняя поглощенная доза в определенном органе или ткани человеческого тела:</w:t>
      </w:r>
    </w:p>
    <w:bookmarkEnd w:id="22"/>
    <w:bookmarkStart w:name="z29" w:id="23"/>
    <w:p>
      <w:pPr>
        <w:spacing w:after="0"/>
        <w:ind w:left="0"/>
        <w:jc w:val="both"/>
      </w:pPr>
      <w:r>
        <w:rPr>
          <w:rFonts w:ascii="Times New Roman"/>
          <w:b w:val="false"/>
          <w:i w:val="false"/>
          <w:color w:val="000000"/>
          <w:sz w:val="28"/>
        </w:rPr>
        <w:t xml:space="preserve">
      </w:t>
      </w:r>
    </w:p>
    <w:bookmarkEnd w:id="23"/>
    <w:p>
      <w:pPr>
        <w:spacing w:after="0"/>
        <w:ind w:left="0"/>
        <w:jc w:val="both"/>
      </w:pPr>
      <w:r>
        <w:drawing>
          <wp:inline distT="0" distB="0" distL="0" distR="0">
            <wp:extent cx="22987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98700" cy="571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0" w:id="24"/>
    <w:p>
      <w:pPr>
        <w:spacing w:after="0"/>
        <w:ind w:left="0"/>
        <w:jc w:val="both"/>
      </w:pPr>
      <w:r>
        <w:rPr>
          <w:rFonts w:ascii="Times New Roman"/>
          <w:b w:val="false"/>
          <w:i w:val="false"/>
          <w:color w:val="000000"/>
          <w:sz w:val="28"/>
        </w:rPr>
        <w:t>
      где: m</w:t>
      </w:r>
      <w:r>
        <w:rPr>
          <w:rFonts w:ascii="Times New Roman"/>
          <w:b w:val="false"/>
          <w:i w:val="false"/>
          <w:color w:val="000000"/>
          <w:vertAlign w:val="subscript"/>
        </w:rPr>
        <w:t>T</w:t>
      </w:r>
      <w:r>
        <w:rPr>
          <w:rFonts w:ascii="Times New Roman"/>
          <w:b w:val="false"/>
          <w:i w:val="false"/>
          <w:color w:val="000000"/>
          <w:sz w:val="28"/>
        </w:rPr>
        <w:t xml:space="preserve"> – масса органа или ткани;</w:t>
      </w:r>
    </w:p>
    <w:bookmarkEnd w:id="24"/>
    <w:bookmarkStart w:name="z31" w:id="25"/>
    <w:p>
      <w:pPr>
        <w:spacing w:after="0"/>
        <w:ind w:left="0"/>
        <w:jc w:val="both"/>
      </w:pPr>
      <w:r>
        <w:rPr>
          <w:rFonts w:ascii="Times New Roman"/>
          <w:b w:val="false"/>
          <w:i w:val="false"/>
          <w:color w:val="000000"/>
          <w:sz w:val="28"/>
        </w:rPr>
        <w:t>
      D-поглощенная доза в элементе массы dm;</w:t>
      </w:r>
    </w:p>
    <w:bookmarkEnd w:id="25"/>
    <w:bookmarkStart w:name="z32" w:id="26"/>
    <w:p>
      <w:pPr>
        <w:spacing w:after="0"/>
        <w:ind w:left="0"/>
        <w:jc w:val="both"/>
      </w:pPr>
      <w:r>
        <w:rPr>
          <w:rFonts w:ascii="Times New Roman"/>
          <w:b w:val="false"/>
          <w:i w:val="false"/>
          <w:color w:val="000000"/>
          <w:sz w:val="28"/>
        </w:rPr>
        <w:t>
      2) вмешательство – действие, направленное на снижение вероятности облучения, либо дозы или неблагоприятных последствий облучения;</w:t>
      </w:r>
    </w:p>
    <w:bookmarkEnd w:id="26"/>
    <w:bookmarkStart w:name="z33" w:id="27"/>
    <w:p>
      <w:pPr>
        <w:spacing w:after="0"/>
        <w:ind w:left="0"/>
        <w:jc w:val="both"/>
      </w:pPr>
      <w:r>
        <w:rPr>
          <w:rFonts w:ascii="Times New Roman"/>
          <w:b w:val="false"/>
          <w:i w:val="false"/>
          <w:color w:val="000000"/>
          <w:sz w:val="28"/>
        </w:rPr>
        <w:t>
      3) уровень вмешательства (далее – УВ) – величина предотвращаемой дозы, при достижении которой, в случаях возникновения ситуаций хронического или аварийного облучения, принимаются защитные или послеаварийные меры;</w:t>
      </w:r>
    </w:p>
    <w:bookmarkEnd w:id="27"/>
    <w:bookmarkStart w:name="z34" w:id="28"/>
    <w:p>
      <w:pPr>
        <w:spacing w:after="0"/>
        <w:ind w:left="0"/>
        <w:jc w:val="both"/>
      </w:pPr>
      <w:r>
        <w:rPr>
          <w:rFonts w:ascii="Times New Roman"/>
          <w:b w:val="false"/>
          <w:i w:val="false"/>
          <w:color w:val="000000"/>
          <w:sz w:val="28"/>
        </w:rPr>
        <w:t>
      4) специальный контейнер – транспортное оборудование, сконструированное для облегчения перевозки упакованных или неупакованных грузов одним или несколькими видами транспорта без промежуточной перегрузки размещенных в нем грузов, которое не допускает самопроизвольное открывание, выполняется достаточно жестким и прочным для многократного использования. Специальными контейнерами могут быть большие грузовые контейнеры и транспортные упаковочные комплекты;</w:t>
      </w:r>
    </w:p>
    <w:bookmarkEnd w:id="28"/>
    <w:bookmarkStart w:name="z35" w:id="29"/>
    <w:p>
      <w:pPr>
        <w:spacing w:after="0"/>
        <w:ind w:left="0"/>
        <w:jc w:val="both"/>
      </w:pPr>
      <w:r>
        <w:rPr>
          <w:rFonts w:ascii="Times New Roman"/>
          <w:b w:val="false"/>
          <w:i w:val="false"/>
          <w:color w:val="000000"/>
          <w:sz w:val="28"/>
        </w:rPr>
        <w:t>
      5) зона наблюдения – территория за пределами санитарно-защитной зоны, на которой проводится радиационный контроль;</w:t>
      </w:r>
    </w:p>
    <w:bookmarkEnd w:id="29"/>
    <w:bookmarkStart w:name="z36" w:id="30"/>
    <w:p>
      <w:pPr>
        <w:spacing w:after="0"/>
        <w:ind w:left="0"/>
        <w:jc w:val="both"/>
      </w:pPr>
      <w:r>
        <w:rPr>
          <w:rFonts w:ascii="Times New Roman"/>
          <w:b w:val="false"/>
          <w:i w:val="false"/>
          <w:color w:val="000000"/>
          <w:sz w:val="28"/>
        </w:rPr>
        <w:t>
      6) контрольный уровень – значение контролируемой величины дозы, мощности дозы, радиоактивного загрязнения и другие, устанавливаемое для оперативного радиационного контроля, с целью закрепления достигнутого уровня радиационной безопасности, обеспечения дальнейшего снижения облучения персонала и населения, радиоактивного загрязнения окружающей среды;</w:t>
      </w:r>
    </w:p>
    <w:bookmarkEnd w:id="30"/>
    <w:bookmarkStart w:name="z37" w:id="31"/>
    <w:p>
      <w:pPr>
        <w:spacing w:after="0"/>
        <w:ind w:left="0"/>
        <w:jc w:val="both"/>
      </w:pPr>
      <w:r>
        <w:rPr>
          <w:rFonts w:ascii="Times New Roman"/>
          <w:b w:val="false"/>
          <w:i w:val="false"/>
          <w:color w:val="000000"/>
          <w:sz w:val="28"/>
        </w:rPr>
        <w:t>
      7) эквивалентная доза (далее – H</w:t>
      </w:r>
      <w:r>
        <w:rPr>
          <w:rFonts w:ascii="Times New Roman"/>
          <w:b w:val="false"/>
          <w:i w:val="false"/>
          <w:color w:val="000000"/>
          <w:vertAlign w:val="subscript"/>
        </w:rPr>
        <w:t>T,R</w:t>
      </w:r>
      <w:r>
        <w:rPr>
          <w:rFonts w:ascii="Times New Roman"/>
          <w:b w:val="false"/>
          <w:i w:val="false"/>
          <w:color w:val="000000"/>
          <w:sz w:val="28"/>
        </w:rPr>
        <w:t xml:space="preserve"> ) – поглощенная доза в органе или ткани, умноженная на соответствующий взвешивающий коэффициент для данного вида излучения, WR:</w:t>
      </w:r>
    </w:p>
    <w:bookmarkEnd w:id="31"/>
    <w:bookmarkStart w:name="z38" w:id="32"/>
    <w:p>
      <w:pPr>
        <w:spacing w:after="0"/>
        <w:ind w:left="0"/>
        <w:jc w:val="both"/>
      </w:pPr>
      <w:r>
        <w:rPr>
          <w:rFonts w:ascii="Times New Roman"/>
          <w:b w:val="false"/>
          <w:i w:val="false"/>
          <w:color w:val="000000"/>
          <w:sz w:val="28"/>
        </w:rPr>
        <w:t xml:space="preserve">
      </w:t>
      </w:r>
    </w:p>
    <w:bookmarkEnd w:id="32"/>
    <w:p>
      <w:pPr>
        <w:spacing w:after="0"/>
        <w:ind w:left="0"/>
        <w:jc w:val="both"/>
      </w:pPr>
      <w:r>
        <w:drawing>
          <wp:inline distT="0" distB="0" distL="0" distR="0">
            <wp:extent cx="19431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943100" cy="431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9" w:id="33"/>
    <w:p>
      <w:pPr>
        <w:spacing w:after="0"/>
        <w:ind w:left="0"/>
        <w:jc w:val="both"/>
      </w:pPr>
      <w:r>
        <w:rPr>
          <w:rFonts w:ascii="Times New Roman"/>
          <w:b w:val="false"/>
          <w:i w:val="false"/>
          <w:color w:val="000000"/>
          <w:sz w:val="28"/>
        </w:rPr>
        <w:t>
      где: D</w:t>
      </w:r>
      <w:r>
        <w:rPr>
          <w:rFonts w:ascii="Times New Roman"/>
          <w:b w:val="false"/>
          <w:i w:val="false"/>
          <w:color w:val="000000"/>
          <w:vertAlign w:val="subscript"/>
        </w:rPr>
        <w:t>T,R</w:t>
      </w:r>
      <w:r>
        <w:rPr>
          <w:rFonts w:ascii="Times New Roman"/>
          <w:b w:val="false"/>
          <w:i w:val="false"/>
          <w:color w:val="000000"/>
          <w:sz w:val="28"/>
        </w:rPr>
        <w:t>– средняя поглощенная доза в органе или ткани Т, a WR взвешивающий коэффициент для излучения R.</w:t>
      </w:r>
    </w:p>
    <w:bookmarkEnd w:id="33"/>
    <w:bookmarkStart w:name="z40" w:id="34"/>
    <w:p>
      <w:pPr>
        <w:spacing w:after="0"/>
        <w:ind w:left="0"/>
        <w:jc w:val="both"/>
      </w:pPr>
      <w:r>
        <w:rPr>
          <w:rFonts w:ascii="Times New Roman"/>
          <w:b w:val="false"/>
          <w:i w:val="false"/>
          <w:color w:val="000000"/>
          <w:sz w:val="28"/>
        </w:rPr>
        <w:t xml:space="preserve">
      При воздействии различных видов излучения с различными взвешивающими коэффициентами, которые приведены в </w:t>
      </w:r>
      <w:r>
        <w:rPr>
          <w:rFonts w:ascii="Times New Roman"/>
          <w:b w:val="false"/>
          <w:i w:val="false"/>
          <w:color w:val="000000"/>
          <w:sz w:val="28"/>
        </w:rPr>
        <w:t>таблице 1</w:t>
      </w:r>
      <w:r>
        <w:rPr>
          <w:rFonts w:ascii="Times New Roman"/>
          <w:b w:val="false"/>
          <w:i w:val="false"/>
          <w:color w:val="000000"/>
          <w:sz w:val="28"/>
        </w:rPr>
        <w:t xml:space="preserve"> приложения 1 к настоящим Санитарным правилам эквивалентная, доза определяется как сумма эквивалентных доз для этих видов излучения:</w:t>
      </w:r>
    </w:p>
    <w:bookmarkEnd w:id="34"/>
    <w:bookmarkStart w:name="z41" w:id="35"/>
    <w:p>
      <w:pPr>
        <w:spacing w:after="0"/>
        <w:ind w:left="0"/>
        <w:jc w:val="both"/>
      </w:pPr>
      <w:r>
        <w:rPr>
          <w:rFonts w:ascii="Times New Roman"/>
          <w:b w:val="false"/>
          <w:i w:val="false"/>
          <w:color w:val="000000"/>
          <w:sz w:val="28"/>
        </w:rPr>
        <w:t xml:space="preserve">
      </w:t>
      </w:r>
    </w:p>
    <w:bookmarkEnd w:id="35"/>
    <w:p>
      <w:pPr>
        <w:spacing w:after="0"/>
        <w:ind w:left="0"/>
        <w:jc w:val="both"/>
      </w:pPr>
      <w:r>
        <w:drawing>
          <wp:inline distT="0" distB="0" distL="0" distR="0">
            <wp:extent cx="14986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498600" cy="622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2" w:id="36"/>
    <w:p>
      <w:pPr>
        <w:spacing w:after="0"/>
        <w:ind w:left="0"/>
        <w:jc w:val="both"/>
      </w:pPr>
      <w:r>
        <w:rPr>
          <w:rFonts w:ascii="Times New Roman"/>
          <w:b w:val="false"/>
          <w:i w:val="false"/>
          <w:color w:val="000000"/>
          <w:sz w:val="28"/>
        </w:rPr>
        <w:t>
      Единицей эквивалентной дозы является Зиверт (далее – Зв);</w:t>
      </w:r>
    </w:p>
    <w:bookmarkEnd w:id="36"/>
    <w:bookmarkStart w:name="z43" w:id="37"/>
    <w:p>
      <w:pPr>
        <w:spacing w:after="0"/>
        <w:ind w:left="0"/>
        <w:jc w:val="both"/>
      </w:pPr>
      <w:r>
        <w:rPr>
          <w:rFonts w:ascii="Times New Roman"/>
          <w:b w:val="false"/>
          <w:i w:val="false"/>
          <w:color w:val="000000"/>
          <w:sz w:val="28"/>
        </w:rPr>
        <w:t>
      8) активность (далее – А) – мера радиоактивности какого-либо количества радионуклида, находящегося в данном энергетическом состоянии в данный момент времени:</w:t>
      </w:r>
    </w:p>
    <w:bookmarkEnd w:id="37"/>
    <w:bookmarkStart w:name="z44" w:id="38"/>
    <w:p>
      <w:pPr>
        <w:spacing w:after="0"/>
        <w:ind w:left="0"/>
        <w:jc w:val="both"/>
      </w:pPr>
      <w:r>
        <w:rPr>
          <w:rFonts w:ascii="Times New Roman"/>
          <w:b w:val="false"/>
          <w:i w:val="false"/>
          <w:color w:val="000000"/>
          <w:sz w:val="28"/>
        </w:rPr>
        <w:t xml:space="preserve">
      </w:t>
      </w:r>
    </w:p>
    <w:bookmarkEnd w:id="38"/>
    <w:p>
      <w:pPr>
        <w:spacing w:after="0"/>
        <w:ind w:left="0"/>
        <w:jc w:val="both"/>
      </w:pPr>
      <w:r>
        <w:drawing>
          <wp:inline distT="0" distB="0" distL="0" distR="0">
            <wp:extent cx="10922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092200" cy="546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5" w:id="39"/>
    <w:p>
      <w:pPr>
        <w:spacing w:after="0"/>
        <w:ind w:left="0"/>
        <w:jc w:val="both"/>
      </w:pPr>
      <w:r>
        <w:rPr>
          <w:rFonts w:ascii="Times New Roman"/>
          <w:b w:val="false"/>
          <w:i w:val="false"/>
          <w:color w:val="000000"/>
          <w:sz w:val="28"/>
        </w:rPr>
        <w:t>
      где: dN – ожидаемое число спонтанных ядерных превращений из данного энергетического состояния, происходящих за промежуток времени – dt Единицей активности является Беккерель (далее – Бк). Использовавшаяся ранее внесистемная единица активности кюри (далее – Ки) составляет 3,7х1010 Бк;</w:t>
      </w:r>
    </w:p>
    <w:bookmarkEnd w:id="39"/>
    <w:bookmarkStart w:name="z46" w:id="40"/>
    <w:p>
      <w:pPr>
        <w:spacing w:after="0"/>
        <w:ind w:left="0"/>
        <w:jc w:val="both"/>
      </w:pPr>
      <w:r>
        <w:rPr>
          <w:rFonts w:ascii="Times New Roman"/>
          <w:b w:val="false"/>
          <w:i w:val="false"/>
          <w:color w:val="000000"/>
          <w:sz w:val="28"/>
        </w:rPr>
        <w:t>
      9) дезактивация – удаление или снижение радиоактивного загрязнения с какой-либо поверхности или из какой-либо среды;</w:t>
      </w:r>
    </w:p>
    <w:bookmarkEnd w:id="40"/>
    <w:bookmarkStart w:name="z47" w:id="41"/>
    <w:p>
      <w:pPr>
        <w:spacing w:after="0"/>
        <w:ind w:left="0"/>
        <w:jc w:val="both"/>
      </w:pPr>
      <w:r>
        <w:rPr>
          <w:rFonts w:ascii="Times New Roman"/>
          <w:b w:val="false"/>
          <w:i w:val="false"/>
          <w:color w:val="000000"/>
          <w:sz w:val="28"/>
        </w:rPr>
        <w:t>
      10) эффекты облучения детерминированные – клинически выявляемые вредные биологические эффекты, вызванные ионизирующим излучением, в отношении которых предполагается существование порога, ниже которого эффект отсутствует, а выше – тяжесть эффекта зависит от дозы;</w:t>
      </w:r>
    </w:p>
    <w:bookmarkEnd w:id="41"/>
    <w:bookmarkStart w:name="z48" w:id="42"/>
    <w:p>
      <w:pPr>
        <w:spacing w:after="0"/>
        <w:ind w:left="0"/>
        <w:jc w:val="both"/>
      </w:pPr>
      <w:r>
        <w:rPr>
          <w:rFonts w:ascii="Times New Roman"/>
          <w:b w:val="false"/>
          <w:i w:val="false"/>
          <w:color w:val="000000"/>
          <w:sz w:val="28"/>
        </w:rPr>
        <w:t>
      11) мощность дозы – доза излучения за единицу времени (секунду, минуту и час);</w:t>
      </w:r>
    </w:p>
    <w:bookmarkEnd w:id="42"/>
    <w:bookmarkStart w:name="z49" w:id="43"/>
    <w:p>
      <w:pPr>
        <w:spacing w:after="0"/>
        <w:ind w:left="0"/>
        <w:jc w:val="both"/>
      </w:pPr>
      <w:r>
        <w:rPr>
          <w:rFonts w:ascii="Times New Roman"/>
          <w:b w:val="false"/>
          <w:i w:val="false"/>
          <w:color w:val="000000"/>
          <w:sz w:val="28"/>
        </w:rPr>
        <w:t>
      12) предел дозы (далее – ПД) – величина годовой эффективной или эквивалентной дозы техногенного облучения, которая не должна превышаться в условиях нормальной работы. Соблюдение предела годовой дозы предотвращает возникновение детерминированных эффектов, а вероятность стохастических эффектов сохраняется при этом на приемлемом уровне;</w:t>
      </w:r>
    </w:p>
    <w:bookmarkEnd w:id="43"/>
    <w:bookmarkStart w:name="z50" w:id="44"/>
    <w:p>
      <w:pPr>
        <w:spacing w:after="0"/>
        <w:ind w:left="0"/>
        <w:jc w:val="both"/>
      </w:pPr>
      <w:r>
        <w:rPr>
          <w:rFonts w:ascii="Times New Roman"/>
          <w:b w:val="false"/>
          <w:i w:val="false"/>
          <w:color w:val="000000"/>
          <w:sz w:val="28"/>
        </w:rPr>
        <w:t>
      13) доза предотвращаемая – прогнозируемая доза вследствие радиационной аварии, которая предотвращается защитными мероприятиями;</w:t>
      </w:r>
    </w:p>
    <w:bookmarkEnd w:id="44"/>
    <w:bookmarkStart w:name="z51" w:id="45"/>
    <w:p>
      <w:pPr>
        <w:spacing w:after="0"/>
        <w:ind w:left="0"/>
        <w:jc w:val="both"/>
      </w:pPr>
      <w:r>
        <w:rPr>
          <w:rFonts w:ascii="Times New Roman"/>
          <w:b w:val="false"/>
          <w:i w:val="false"/>
          <w:color w:val="000000"/>
          <w:sz w:val="28"/>
        </w:rPr>
        <w:t>
      14) облучение планируемое повышенное – планируемое облучение персонала в дозах, превышающих установленные основные пределы доз, с целью предупреждения развития радиационной аварии или ограничения ее последствий;</w:t>
      </w:r>
    </w:p>
    <w:bookmarkEnd w:id="45"/>
    <w:bookmarkStart w:name="z52" w:id="46"/>
    <w:p>
      <w:pPr>
        <w:spacing w:after="0"/>
        <w:ind w:left="0"/>
        <w:jc w:val="both"/>
      </w:pPr>
      <w:r>
        <w:rPr>
          <w:rFonts w:ascii="Times New Roman"/>
          <w:b w:val="false"/>
          <w:i w:val="false"/>
          <w:color w:val="000000"/>
          <w:sz w:val="28"/>
        </w:rPr>
        <w:t>
      15) рабочее место – место постоянного или временного нахождения работника при выполнении им трудовых обязанностей в процессе трудовой деятельности;</w:t>
      </w:r>
    </w:p>
    <w:bookmarkEnd w:id="46"/>
    <w:bookmarkStart w:name="z53" w:id="47"/>
    <w:p>
      <w:pPr>
        <w:spacing w:after="0"/>
        <w:ind w:left="0"/>
        <w:jc w:val="both"/>
      </w:pPr>
      <w:r>
        <w:rPr>
          <w:rFonts w:ascii="Times New Roman"/>
          <w:b w:val="false"/>
          <w:i w:val="false"/>
          <w:color w:val="000000"/>
          <w:sz w:val="28"/>
        </w:rPr>
        <w:t>
      16) класс работ – характеристика работ с открытыми источниками ионизирующего излучения по степени потенциальной опасности для персонала, определяющая требования по радиационной безопасности в зависимости от радиотоксичности и активности нуклидов;</w:t>
      </w:r>
    </w:p>
    <w:bookmarkEnd w:id="47"/>
    <w:bookmarkStart w:name="z54" w:id="48"/>
    <w:p>
      <w:pPr>
        <w:spacing w:after="0"/>
        <w:ind w:left="0"/>
        <w:jc w:val="both"/>
      </w:pPr>
      <w:r>
        <w:rPr>
          <w:rFonts w:ascii="Times New Roman"/>
          <w:b w:val="false"/>
          <w:i w:val="false"/>
          <w:color w:val="000000"/>
          <w:sz w:val="28"/>
        </w:rPr>
        <w:t>
      17) годовая эффективная (эквивалентная) доза – сумма эффективной (эквивалентной) дозы внешнего облучения, полученной за календарный год, и ожидаемой эффективной (эквивалентной) дозы внутреннего облучения, обусловленной поступлением в организм радионуклидов за этот же год. Единица годовой эффективной дозы – Зиверт (Зв);</w:t>
      </w:r>
    </w:p>
    <w:bookmarkEnd w:id="48"/>
    <w:bookmarkStart w:name="z55" w:id="49"/>
    <w:p>
      <w:pPr>
        <w:spacing w:after="0"/>
        <w:ind w:left="0"/>
        <w:jc w:val="both"/>
      </w:pPr>
      <w:r>
        <w:rPr>
          <w:rFonts w:ascii="Times New Roman"/>
          <w:b w:val="false"/>
          <w:i w:val="false"/>
          <w:color w:val="000000"/>
          <w:sz w:val="28"/>
        </w:rPr>
        <w:t>
      18) предел годового поступления (далее – ПГП) – допустимый уровень поступления данного радионуклида в организм в течение года, который при монофакторном воздействии приводит к облучению условного человека ожидаемой дозой, равной соответствующему пределу годовой дозы;</w:t>
      </w:r>
    </w:p>
    <w:bookmarkEnd w:id="49"/>
    <w:bookmarkStart w:name="z56" w:id="50"/>
    <w:p>
      <w:pPr>
        <w:spacing w:after="0"/>
        <w:ind w:left="0"/>
        <w:jc w:val="both"/>
      </w:pPr>
      <w:r>
        <w:rPr>
          <w:rFonts w:ascii="Times New Roman"/>
          <w:b w:val="false"/>
          <w:i w:val="false"/>
          <w:color w:val="000000"/>
          <w:sz w:val="28"/>
        </w:rPr>
        <w:t>
      19) источник ионизирующего излучения (далее – источник излучения) – радиоактивные вещества, аппараты или устройства, содержащие радиоактивные вещества, а также электрофизические аппараты или устройства, испускающие или способные испускать ионизирующее излучение;</w:t>
      </w:r>
    </w:p>
    <w:bookmarkEnd w:id="50"/>
    <w:bookmarkStart w:name="z57" w:id="51"/>
    <w:p>
      <w:pPr>
        <w:spacing w:after="0"/>
        <w:ind w:left="0"/>
        <w:jc w:val="both"/>
      </w:pPr>
      <w:r>
        <w:rPr>
          <w:rFonts w:ascii="Times New Roman"/>
          <w:b w:val="false"/>
          <w:i w:val="false"/>
          <w:color w:val="000000"/>
          <w:sz w:val="28"/>
        </w:rPr>
        <w:t>
      20) обращение с источниками ионизирующего излучения – деятельность, связанная с изготовлением, поставкой, получением, обладанием, хранением, использованием, передачей, переработкой или захоронением, импортом, экспортом, транспортированием, техническим обслуживанием источников ионизирующего излучения;</w:t>
      </w:r>
    </w:p>
    <w:bookmarkEnd w:id="51"/>
    <w:bookmarkStart w:name="z58" w:id="52"/>
    <w:p>
      <w:pPr>
        <w:spacing w:after="0"/>
        <w:ind w:left="0"/>
        <w:jc w:val="both"/>
      </w:pPr>
      <w:r>
        <w:rPr>
          <w:rFonts w:ascii="Times New Roman"/>
          <w:b w:val="false"/>
          <w:i w:val="false"/>
          <w:color w:val="000000"/>
          <w:sz w:val="28"/>
        </w:rPr>
        <w:t>
      21) устройство (источник), генерирующее ионизирующее излучение – электрофизическое устройство (рентгеновский аппарат, ускоритель, генератор и другое), в котором ионизирующее излучение возникает за счет изменения скорости заряженных частиц, их аннигиляции или ядерных реакций;</w:t>
      </w:r>
    </w:p>
    <w:bookmarkEnd w:id="52"/>
    <w:bookmarkStart w:name="z59" w:id="53"/>
    <w:p>
      <w:pPr>
        <w:spacing w:after="0"/>
        <w:ind w:left="0"/>
        <w:jc w:val="both"/>
      </w:pPr>
      <w:r>
        <w:rPr>
          <w:rFonts w:ascii="Times New Roman"/>
          <w:b w:val="false"/>
          <w:i w:val="false"/>
          <w:color w:val="000000"/>
          <w:sz w:val="28"/>
        </w:rPr>
        <w:t>
      22) открытый источник ионизирующего излучения – источник излучения, при использовании которого возможно поступление содержащихся в нем радионуклидов в окружающую среду;</w:t>
      </w:r>
    </w:p>
    <w:bookmarkEnd w:id="53"/>
    <w:bookmarkStart w:name="z60" w:id="54"/>
    <w:p>
      <w:pPr>
        <w:spacing w:after="0"/>
        <w:ind w:left="0"/>
        <w:jc w:val="both"/>
      </w:pPr>
      <w:r>
        <w:rPr>
          <w:rFonts w:ascii="Times New Roman"/>
          <w:b w:val="false"/>
          <w:i w:val="false"/>
          <w:color w:val="000000"/>
          <w:sz w:val="28"/>
        </w:rPr>
        <w:t>
      23) закрытый источник ионизирующего излучения – это источник излучения, устройство которого исключает поступление содержащихся в нем радионуклидов в окружающую среду в условиях применения и износа, на которые он рассчитан;</w:t>
      </w:r>
    </w:p>
    <w:bookmarkEnd w:id="54"/>
    <w:bookmarkStart w:name="z61" w:id="55"/>
    <w:p>
      <w:pPr>
        <w:spacing w:after="0"/>
        <w:ind w:left="0"/>
        <w:jc w:val="both"/>
      </w:pPr>
      <w:r>
        <w:rPr>
          <w:rFonts w:ascii="Times New Roman"/>
          <w:b w:val="false"/>
          <w:i w:val="false"/>
          <w:color w:val="000000"/>
          <w:sz w:val="28"/>
        </w:rPr>
        <w:t>
      24) квота – часть предела дозы, установленная для ограничения облучения населения от конкретного техногенного источника излучения и пути облучения (внешнее, поступление с водой, пищей и воздухом);</w:t>
      </w:r>
    </w:p>
    <w:bookmarkEnd w:id="55"/>
    <w:bookmarkStart w:name="z62" w:id="56"/>
    <w:p>
      <w:pPr>
        <w:spacing w:after="0"/>
        <w:ind w:left="0"/>
        <w:jc w:val="both"/>
      </w:pPr>
      <w:r>
        <w:rPr>
          <w:rFonts w:ascii="Times New Roman"/>
          <w:b w:val="false"/>
          <w:i w:val="false"/>
          <w:color w:val="000000"/>
          <w:sz w:val="28"/>
        </w:rPr>
        <w:t>
      25) захоронение – размещение отработавшего ядерного топлива или радиоактивных отходов в пункте захоронения без намерения их изъятия;</w:t>
      </w:r>
    </w:p>
    <w:bookmarkEnd w:id="56"/>
    <w:bookmarkStart w:name="z63" w:id="57"/>
    <w:p>
      <w:pPr>
        <w:spacing w:after="0"/>
        <w:ind w:left="0"/>
        <w:jc w:val="both"/>
      </w:pPr>
      <w:r>
        <w:rPr>
          <w:rFonts w:ascii="Times New Roman"/>
          <w:b w:val="false"/>
          <w:i w:val="false"/>
          <w:color w:val="000000"/>
          <w:sz w:val="28"/>
        </w:rPr>
        <w:t>
      26) активность минимально значимая (далее – МЗА) – активность открытого или закрытого источника ионизирующего излучения при превышении которой источник подлежит учету и контролю. Единица измерения МЗА беккерель (далее – Бк);</w:t>
      </w:r>
    </w:p>
    <w:bookmarkEnd w:id="57"/>
    <w:bookmarkStart w:name="z64" w:id="58"/>
    <w:p>
      <w:pPr>
        <w:spacing w:after="0"/>
        <w:ind w:left="0"/>
        <w:jc w:val="both"/>
      </w:pPr>
      <w:r>
        <w:rPr>
          <w:rFonts w:ascii="Times New Roman"/>
          <w:b w:val="false"/>
          <w:i w:val="false"/>
          <w:color w:val="000000"/>
          <w:sz w:val="28"/>
        </w:rPr>
        <w:t>
      27) активность минимально значимая удельная (далее – МЗУА) – удельная активность открытого источника ионизирующего излучения при превышении которой источник подлежит учету и контролю. Для закрытых источников излучения решение о необходимости получения разрешения на обращение определяется путем сравнения его активности с МЗА, без учета МЗУА. Единица измерения МЗУА беккерель на грамм (далее – Бк/г);</w:t>
      </w:r>
    </w:p>
    <w:bookmarkEnd w:id="58"/>
    <w:bookmarkStart w:name="z65" w:id="59"/>
    <w:p>
      <w:pPr>
        <w:spacing w:after="0"/>
        <w:ind w:left="0"/>
        <w:jc w:val="both"/>
      </w:pPr>
      <w:r>
        <w:rPr>
          <w:rFonts w:ascii="Times New Roman"/>
          <w:b w:val="false"/>
          <w:i w:val="false"/>
          <w:color w:val="000000"/>
          <w:sz w:val="28"/>
        </w:rPr>
        <w:t>
      28) персонал – физические лица, постоянно или временно работающие с источниками ионизирующего излучения (группа А) или находящиеся по условиям труда в сфере их воздействия (группа Б);</w:t>
      </w:r>
    </w:p>
    <w:bookmarkEnd w:id="59"/>
    <w:bookmarkStart w:name="z66" w:id="60"/>
    <w:p>
      <w:pPr>
        <w:spacing w:after="0"/>
        <w:ind w:left="0"/>
        <w:jc w:val="both"/>
      </w:pPr>
      <w:r>
        <w:rPr>
          <w:rFonts w:ascii="Times New Roman"/>
          <w:b w:val="false"/>
          <w:i w:val="false"/>
          <w:color w:val="000000"/>
          <w:sz w:val="28"/>
        </w:rPr>
        <w:t>
      29) радиационная авария – нарушение пределов безопасной эксплуатации объекта использования атомной энергии, при котором произошел выход радиоактивных продуктов и (или) ионизирующего излучения за предусмотренные проектом нормальной эксплуатации границы, которые могли привести или привели к облучению людей или радиоактивному загрязнению окружающей среды выше установленных норм;</w:t>
      </w:r>
    </w:p>
    <w:bookmarkEnd w:id="60"/>
    <w:bookmarkStart w:name="z67" w:id="61"/>
    <w:p>
      <w:pPr>
        <w:spacing w:after="0"/>
        <w:ind w:left="0"/>
        <w:jc w:val="both"/>
      </w:pPr>
      <w:r>
        <w:rPr>
          <w:rFonts w:ascii="Times New Roman"/>
          <w:b w:val="false"/>
          <w:i w:val="false"/>
          <w:color w:val="000000"/>
          <w:sz w:val="28"/>
        </w:rPr>
        <w:t>
      30) зона радиационной аварии – территория, на которой установлен факт радиационной аварии;</w:t>
      </w:r>
    </w:p>
    <w:bookmarkEnd w:id="61"/>
    <w:bookmarkStart w:name="z68" w:id="62"/>
    <w:p>
      <w:pPr>
        <w:spacing w:after="0"/>
        <w:ind w:left="0"/>
        <w:jc w:val="both"/>
      </w:pPr>
      <w:r>
        <w:rPr>
          <w:rFonts w:ascii="Times New Roman"/>
          <w:b w:val="false"/>
          <w:i w:val="false"/>
          <w:color w:val="000000"/>
          <w:sz w:val="28"/>
        </w:rPr>
        <w:t>
      31) радиационный контроль – получение информации о радиационной обстановке на объекте, в окружающей среде и об уровнях облучения людей, в соответствии с требованиями нормативных правовых актов в сфере санитарно-эпидемиологического благополучия населения (включает в себя дозиметрический и радиометрический контроль);</w:t>
      </w:r>
    </w:p>
    <w:bookmarkEnd w:id="62"/>
    <w:bookmarkStart w:name="z69" w:id="63"/>
    <w:p>
      <w:pPr>
        <w:spacing w:after="0"/>
        <w:ind w:left="0"/>
        <w:jc w:val="both"/>
      </w:pPr>
      <w:r>
        <w:rPr>
          <w:rFonts w:ascii="Times New Roman"/>
          <w:b w:val="false"/>
          <w:i w:val="false"/>
          <w:color w:val="000000"/>
          <w:sz w:val="28"/>
        </w:rPr>
        <w:t>
      32) категория радиационной опасности – характеристика объекта использования атомной энергии по степени его радиационной опасности для населения и (или) окружающей среды при обращении с ним или в условиях возможной аварии;</w:t>
      </w:r>
    </w:p>
    <w:bookmarkEnd w:id="63"/>
    <w:bookmarkStart w:name="z70" w:id="64"/>
    <w:p>
      <w:pPr>
        <w:spacing w:after="0"/>
        <w:ind w:left="0"/>
        <w:jc w:val="both"/>
      </w:pPr>
      <w:r>
        <w:rPr>
          <w:rFonts w:ascii="Times New Roman"/>
          <w:b w:val="false"/>
          <w:i w:val="false"/>
          <w:color w:val="000000"/>
          <w:sz w:val="28"/>
        </w:rPr>
        <w:t>
      33) обеспечение радиационной безопасности – осуществление комплекса организационных, технологических, технических, санитарно-эпидемиологических и медико-профилактических мероприятий, направленных на снижение уровней облучения персонала и населения;</w:t>
      </w:r>
    </w:p>
    <w:bookmarkEnd w:id="64"/>
    <w:bookmarkStart w:name="z71" w:id="65"/>
    <w:p>
      <w:pPr>
        <w:spacing w:after="0"/>
        <w:ind w:left="0"/>
        <w:jc w:val="both"/>
      </w:pPr>
      <w:r>
        <w:rPr>
          <w:rFonts w:ascii="Times New Roman"/>
          <w:b w:val="false"/>
          <w:i w:val="false"/>
          <w:color w:val="000000"/>
          <w:sz w:val="28"/>
        </w:rPr>
        <w:t>
      34) радиоактивное вещество – любые материалы природного или техногенного происхождения в любом агрегатном состоянии, содержащие радионуклиды;</w:t>
      </w:r>
    </w:p>
    <w:bookmarkEnd w:id="65"/>
    <w:bookmarkStart w:name="z72" w:id="66"/>
    <w:p>
      <w:pPr>
        <w:spacing w:after="0"/>
        <w:ind w:left="0"/>
        <w:jc w:val="both"/>
      </w:pPr>
      <w:r>
        <w:rPr>
          <w:rFonts w:ascii="Times New Roman"/>
          <w:b w:val="false"/>
          <w:i w:val="false"/>
          <w:color w:val="000000"/>
          <w:sz w:val="28"/>
        </w:rPr>
        <w:t>
      35) радиоактивные отходы – радиоактивные вещества, ядерные материалы или радионуклидные источники с содержанием радионуклидов выше уровня изъятия, дальнейшее использование которых не предусматривается;</w:t>
      </w:r>
    </w:p>
    <w:bookmarkEnd w:id="66"/>
    <w:bookmarkStart w:name="z73" w:id="67"/>
    <w:p>
      <w:pPr>
        <w:spacing w:after="0"/>
        <w:ind w:left="0"/>
        <w:jc w:val="both"/>
      </w:pPr>
      <w:r>
        <w:rPr>
          <w:rFonts w:ascii="Times New Roman"/>
          <w:b w:val="false"/>
          <w:i w:val="false"/>
          <w:color w:val="000000"/>
          <w:sz w:val="28"/>
        </w:rPr>
        <w:t>
      36) обращение с радиоактивными отходами – все виды деятельности, связанные со сбором, транспортированием, переработкой, хранением и (или) захоронением радиоактивных отходов;</w:t>
      </w:r>
    </w:p>
    <w:bookmarkEnd w:id="67"/>
    <w:bookmarkStart w:name="z74" w:id="68"/>
    <w:p>
      <w:pPr>
        <w:spacing w:after="0"/>
        <w:ind w:left="0"/>
        <w:jc w:val="both"/>
      </w:pPr>
      <w:r>
        <w:rPr>
          <w:rFonts w:ascii="Times New Roman"/>
          <w:b w:val="false"/>
          <w:i w:val="false"/>
          <w:color w:val="000000"/>
          <w:sz w:val="28"/>
        </w:rPr>
        <w:t xml:space="preserve">
      37) радиоактивное загрязнение – присутствие радиоактивных веществ на поверхности, внутри материала, в воздухе, в теле человека или в другом месте, в количестве, превышающем уровни, установленные </w:t>
      </w:r>
      <w:r>
        <w:rPr>
          <w:rFonts w:ascii="Times New Roman"/>
          <w:b w:val="false"/>
          <w:i w:val="false"/>
          <w:color w:val="000000"/>
          <w:sz w:val="28"/>
        </w:rPr>
        <w:t>Гигиеническими нормативами</w:t>
      </w:r>
      <w:r>
        <w:rPr>
          <w:rFonts w:ascii="Times New Roman"/>
          <w:b w:val="false"/>
          <w:i w:val="false"/>
          <w:color w:val="000000"/>
          <w:sz w:val="28"/>
        </w:rPr>
        <w:t xml:space="preserve"> "Санитарно-эпидемиологические требования к обеспечению радиационной безопасности", утвержденными приказом Министра национальной экономики от 27 февраля 2015 года № 155, (зарегистрирован в Реестре государственной регистрации нормативных правовых актов под № 10671) (далее – Гигиенический норматив) и настоящими Санитарными правилами;</w:t>
      </w:r>
    </w:p>
    <w:bookmarkEnd w:id="68"/>
    <w:bookmarkStart w:name="z75" w:id="69"/>
    <w:p>
      <w:pPr>
        <w:spacing w:after="0"/>
        <w:ind w:left="0"/>
        <w:jc w:val="both"/>
      </w:pPr>
      <w:r>
        <w:rPr>
          <w:rFonts w:ascii="Times New Roman"/>
          <w:b w:val="false"/>
          <w:i w:val="false"/>
          <w:color w:val="000000"/>
          <w:sz w:val="28"/>
        </w:rPr>
        <w:t>
      38) облучение – воздействие на человека ионизирующего излучения;</w:t>
      </w:r>
    </w:p>
    <w:bookmarkEnd w:id="69"/>
    <w:bookmarkStart w:name="z76" w:id="70"/>
    <w:p>
      <w:pPr>
        <w:spacing w:after="0"/>
        <w:ind w:left="0"/>
        <w:jc w:val="both"/>
      </w:pPr>
      <w:r>
        <w:rPr>
          <w:rFonts w:ascii="Times New Roman"/>
          <w:b w:val="false"/>
          <w:i w:val="false"/>
          <w:color w:val="000000"/>
          <w:sz w:val="28"/>
        </w:rPr>
        <w:t>
      39) эффекты облучения стохастические – вредные биологические эффекты, вызванные ионизирующим излучением, не имеющие дозового порога возникновения, вероятность возникновения которых пропорциональна дозе и для которых тяжесть проявления не зависит от дозы;</w:t>
      </w:r>
    </w:p>
    <w:bookmarkEnd w:id="70"/>
    <w:bookmarkStart w:name="z77" w:id="71"/>
    <w:p>
      <w:pPr>
        <w:spacing w:after="0"/>
        <w:ind w:left="0"/>
        <w:jc w:val="both"/>
      </w:pPr>
      <w:r>
        <w:rPr>
          <w:rFonts w:ascii="Times New Roman"/>
          <w:b w:val="false"/>
          <w:i w:val="false"/>
          <w:color w:val="000000"/>
          <w:sz w:val="28"/>
        </w:rPr>
        <w:t>
      40) группа критическая – группа лиц из населения (не менее десяти человек), однородная по одному или нескольким признакам (полу, возрасту, социальным или профессиональным условиям, месту проживания, рациону питания), которая подвергается наибольшему радиационному воздействию от источника излучения;</w:t>
      </w:r>
    </w:p>
    <w:bookmarkEnd w:id="71"/>
    <w:bookmarkStart w:name="z78" w:id="72"/>
    <w:p>
      <w:pPr>
        <w:spacing w:after="0"/>
        <w:ind w:left="0"/>
        <w:jc w:val="both"/>
      </w:pPr>
      <w:r>
        <w:rPr>
          <w:rFonts w:ascii="Times New Roman"/>
          <w:b w:val="false"/>
          <w:i w:val="false"/>
          <w:color w:val="000000"/>
          <w:sz w:val="28"/>
        </w:rPr>
        <w:t>
      41) поглощенная доза (далее – D) – величина энергии ионизирующего излучения, переданная веществу:</w:t>
      </w:r>
    </w:p>
    <w:bookmarkEnd w:id="72"/>
    <w:bookmarkStart w:name="z79" w:id="73"/>
    <w:p>
      <w:pPr>
        <w:spacing w:after="0"/>
        <w:ind w:left="0"/>
        <w:jc w:val="both"/>
      </w:pPr>
      <w:r>
        <w:rPr>
          <w:rFonts w:ascii="Times New Roman"/>
          <w:b w:val="false"/>
          <w:i w:val="false"/>
          <w:color w:val="000000"/>
          <w:sz w:val="28"/>
        </w:rPr>
        <w:t xml:space="preserve">
      </w:t>
      </w:r>
    </w:p>
    <w:bookmarkEnd w:id="73"/>
    <w:p>
      <w:pPr>
        <w:spacing w:after="0"/>
        <w:ind w:left="0"/>
        <w:jc w:val="both"/>
      </w:pPr>
      <w:r>
        <w:drawing>
          <wp:inline distT="0" distB="0" distL="0" distR="0">
            <wp:extent cx="13081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308100" cy="584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0" w:id="74"/>
    <w:p>
      <w:pPr>
        <w:spacing w:after="0"/>
        <w:ind w:left="0"/>
        <w:jc w:val="both"/>
      </w:pPr>
      <w:r>
        <w:rPr>
          <w:rFonts w:ascii="Times New Roman"/>
          <w:b w:val="false"/>
          <w:i w:val="false"/>
          <w:color w:val="000000"/>
          <w:sz w:val="28"/>
        </w:rPr>
        <w:t xml:space="preserve">
      где: </w:t>
      </w:r>
    </w:p>
    <w:bookmarkEnd w:id="74"/>
    <w:p>
      <w:pPr>
        <w:spacing w:after="0"/>
        <w:ind w:left="0"/>
        <w:jc w:val="both"/>
      </w:pPr>
      <w:r>
        <w:drawing>
          <wp:inline distT="0" distB="0" distL="0" distR="0">
            <wp:extent cx="2413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41300" cy="165100"/>
                    </a:xfrm>
                    <a:prstGeom prst="rect">
                      <a:avLst/>
                    </a:prstGeom>
                  </pic:spPr>
                </pic:pic>
              </a:graphicData>
            </a:graphic>
          </wp:inline>
        </w:drawing>
      </w:r>
    </w:p>
    <w:p>
      <w:pPr>
        <w:spacing w:after="0"/>
        <w:ind w:left="0"/>
        <w:jc w:val="left"/>
      </w:pPr>
      <w:r>
        <w:rPr>
          <w:rFonts w:ascii="Times New Roman"/>
          <w:b w:val="false"/>
          <w:i w:val="false"/>
          <w:color w:val="000000"/>
          <w:sz w:val="28"/>
        </w:rPr>
        <w:t>– средняя энергия, переданная ионизирующим излучением веществу, находящемуся в элементарном объеме, a dm – масса вещества в этом объеме.</w:t>
      </w:r>
      <w:r>
        <w:br/>
      </w:r>
      <w:r>
        <w:rPr>
          <w:rFonts w:ascii="Times New Roman"/>
          <w:b w:val="false"/>
          <w:i w:val="false"/>
          <w:color w:val="000000"/>
          <w:sz w:val="28"/>
        </w:rPr>
        <w:t>
</w:t>
      </w:r>
    </w:p>
    <w:bookmarkStart w:name="z81" w:id="75"/>
    <w:p>
      <w:pPr>
        <w:spacing w:after="0"/>
        <w:ind w:left="0"/>
        <w:jc w:val="both"/>
      </w:pPr>
      <w:r>
        <w:rPr>
          <w:rFonts w:ascii="Times New Roman"/>
          <w:b w:val="false"/>
          <w:i w:val="false"/>
          <w:color w:val="000000"/>
          <w:sz w:val="28"/>
        </w:rPr>
        <w:t>
      Энергия может быть усреднена по любому определенному объему, и в этом случае средняя доза будет равна полной энергии, переданной объему, деленной на массу этого объема. В единицах Международной системы единиц поглощенная доза измеряется в джоулях, деленных на килограмм (Дж/кг), и имеет специальное название – грей (далее – Гр). Использовавшаяся ранее внесистемная единица рад равна 0,01 Гр;</w:t>
      </w:r>
    </w:p>
    <w:bookmarkEnd w:id="75"/>
    <w:bookmarkStart w:name="z82" w:id="76"/>
    <w:p>
      <w:pPr>
        <w:spacing w:after="0"/>
        <w:ind w:left="0"/>
        <w:jc w:val="both"/>
      </w:pPr>
      <w:r>
        <w:rPr>
          <w:rFonts w:ascii="Times New Roman"/>
          <w:b w:val="false"/>
          <w:i w:val="false"/>
          <w:color w:val="000000"/>
          <w:sz w:val="28"/>
        </w:rPr>
        <w:t>
      42) природный источник излучения – источник ионизирующего излучения природного происхождения, на который распространяется действие Гигиенических нормативов и настоящих Санитарных правил;</w:t>
      </w:r>
    </w:p>
    <w:bookmarkEnd w:id="76"/>
    <w:bookmarkStart w:name="z83" w:id="77"/>
    <w:p>
      <w:pPr>
        <w:spacing w:after="0"/>
        <w:ind w:left="0"/>
        <w:jc w:val="both"/>
      </w:pPr>
      <w:r>
        <w:rPr>
          <w:rFonts w:ascii="Times New Roman"/>
          <w:b w:val="false"/>
          <w:i w:val="false"/>
          <w:color w:val="000000"/>
          <w:sz w:val="28"/>
        </w:rPr>
        <w:t>
      43) природные радионуклиды – радиоактивные элементы рядов урана-238 и тория-232;</w:t>
      </w:r>
    </w:p>
    <w:bookmarkEnd w:id="77"/>
    <w:bookmarkStart w:name="z84" w:id="78"/>
    <w:p>
      <w:pPr>
        <w:spacing w:after="0"/>
        <w:ind w:left="0"/>
        <w:jc w:val="both"/>
      </w:pPr>
      <w:r>
        <w:rPr>
          <w:rFonts w:ascii="Times New Roman"/>
          <w:b w:val="false"/>
          <w:i w:val="false"/>
          <w:color w:val="000000"/>
          <w:sz w:val="28"/>
        </w:rPr>
        <w:t>
      44) риск – вероятность возникновения у человека или его потомства какого-либо вредного последствия в результате облучения;</w:t>
      </w:r>
    </w:p>
    <w:bookmarkEnd w:id="78"/>
    <w:bookmarkStart w:name="z85" w:id="79"/>
    <w:p>
      <w:pPr>
        <w:spacing w:after="0"/>
        <w:ind w:left="0"/>
        <w:jc w:val="both"/>
      </w:pPr>
      <w:r>
        <w:rPr>
          <w:rFonts w:ascii="Times New Roman"/>
          <w:b w:val="false"/>
          <w:i w:val="false"/>
          <w:color w:val="000000"/>
          <w:sz w:val="28"/>
        </w:rPr>
        <w:t>
      45) техногенный источник излучения – источник ионизирующего излучения, специально созданный для его полезного применения или являющийся побочным продуктом этой деятельности;</w:t>
      </w:r>
    </w:p>
    <w:bookmarkEnd w:id="79"/>
    <w:bookmarkStart w:name="z86" w:id="80"/>
    <w:p>
      <w:pPr>
        <w:spacing w:after="0"/>
        <w:ind w:left="0"/>
        <w:jc w:val="both"/>
      </w:pPr>
      <w:r>
        <w:rPr>
          <w:rFonts w:ascii="Times New Roman"/>
          <w:b w:val="false"/>
          <w:i w:val="false"/>
          <w:color w:val="000000"/>
          <w:sz w:val="28"/>
        </w:rPr>
        <w:t xml:space="preserve">
      46) эффективная доза (далее – Е) – величина, используемая, как мера риска возникновения отдаленных последствий облучения всего тела человека и отдельных его органов и тканей, с учетом их радиочувствительности. Она представляет сумму произведений эквивалентной дозы в органах и тканях на соответствующие взвешивающие коэффициенты, которые приведены в </w:t>
      </w:r>
      <w:r>
        <w:rPr>
          <w:rFonts w:ascii="Times New Roman"/>
          <w:b w:val="false"/>
          <w:i w:val="false"/>
          <w:color w:val="000000"/>
          <w:sz w:val="28"/>
        </w:rPr>
        <w:t>таблице 2</w:t>
      </w:r>
      <w:r>
        <w:rPr>
          <w:rFonts w:ascii="Times New Roman"/>
          <w:b w:val="false"/>
          <w:i w:val="false"/>
          <w:color w:val="000000"/>
          <w:sz w:val="28"/>
        </w:rPr>
        <w:t xml:space="preserve"> приложения 1 к настоящим Санитарным правилам:</w:t>
      </w:r>
    </w:p>
    <w:bookmarkEnd w:id="80"/>
    <w:bookmarkStart w:name="z87" w:id="81"/>
    <w:p>
      <w:pPr>
        <w:spacing w:after="0"/>
        <w:ind w:left="0"/>
        <w:jc w:val="both"/>
      </w:pPr>
      <w:r>
        <w:rPr>
          <w:rFonts w:ascii="Times New Roman"/>
          <w:b w:val="false"/>
          <w:i w:val="false"/>
          <w:color w:val="000000"/>
          <w:sz w:val="28"/>
        </w:rPr>
        <w:t xml:space="preserve">
      </w:t>
      </w:r>
    </w:p>
    <w:bookmarkEnd w:id="81"/>
    <w:p>
      <w:pPr>
        <w:spacing w:after="0"/>
        <w:ind w:left="0"/>
        <w:jc w:val="both"/>
      </w:pPr>
      <w:r>
        <w:drawing>
          <wp:inline distT="0" distB="0" distL="0" distR="0">
            <wp:extent cx="16764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676400" cy="558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8" w:id="82"/>
    <w:p>
      <w:pPr>
        <w:spacing w:after="0"/>
        <w:ind w:left="0"/>
        <w:jc w:val="both"/>
      </w:pPr>
      <w:r>
        <w:rPr>
          <w:rFonts w:ascii="Times New Roman"/>
          <w:b w:val="false"/>
          <w:i w:val="false"/>
          <w:color w:val="000000"/>
          <w:sz w:val="28"/>
        </w:rPr>
        <w:t>
      где: H</w:t>
      </w:r>
      <w:r>
        <w:rPr>
          <w:rFonts w:ascii="Times New Roman"/>
          <w:b w:val="false"/>
          <w:i w:val="false"/>
          <w:color w:val="000000"/>
          <w:vertAlign w:val="subscript"/>
        </w:rPr>
        <w:t>T</w:t>
      </w:r>
      <w:r>
        <w:rPr>
          <w:rFonts w:ascii="Times New Roman"/>
          <w:b w:val="false"/>
          <w:i w:val="false"/>
          <w:color w:val="000000"/>
          <w:sz w:val="28"/>
        </w:rPr>
        <w:t xml:space="preserve"> – эквивалентная доза в органе или ткани Т, a W</w:t>
      </w:r>
      <w:r>
        <w:rPr>
          <w:rFonts w:ascii="Times New Roman"/>
          <w:b w:val="false"/>
          <w:i w:val="false"/>
          <w:color w:val="000000"/>
          <w:vertAlign w:val="subscript"/>
        </w:rPr>
        <w:t>T</w:t>
      </w:r>
      <w:r>
        <w:rPr>
          <w:rFonts w:ascii="Times New Roman"/>
          <w:b w:val="false"/>
          <w:i w:val="false"/>
          <w:color w:val="000000"/>
          <w:sz w:val="28"/>
        </w:rPr>
        <w:t xml:space="preserve"> – взвешивающий коэффициент для органа или ткани Т. Единица эффективной дозы – Зиверт (3в);</w:t>
      </w:r>
    </w:p>
    <w:bookmarkEnd w:id="82"/>
    <w:bookmarkStart w:name="z89" w:id="83"/>
    <w:p>
      <w:pPr>
        <w:spacing w:after="0"/>
        <w:ind w:left="0"/>
        <w:jc w:val="both"/>
      </w:pPr>
      <w:r>
        <w:rPr>
          <w:rFonts w:ascii="Times New Roman"/>
          <w:b w:val="false"/>
          <w:i w:val="false"/>
          <w:color w:val="000000"/>
          <w:sz w:val="28"/>
        </w:rPr>
        <w:t>
      47) коллективная эффективная доза – мера коллективного риска возникновения стохастических эффектов облучения, она равна сумме индивидуальных эффективных доз. Единица эффективной коллективной дозы человеко-зиверт (далее – чел-Зв);</w:t>
      </w:r>
    </w:p>
    <w:bookmarkEnd w:id="83"/>
    <w:bookmarkStart w:name="z90" w:id="84"/>
    <w:p>
      <w:pPr>
        <w:spacing w:after="0"/>
        <w:ind w:left="0"/>
        <w:jc w:val="both"/>
      </w:pPr>
      <w:r>
        <w:rPr>
          <w:rFonts w:ascii="Times New Roman"/>
          <w:b w:val="false"/>
          <w:i w:val="false"/>
          <w:color w:val="000000"/>
          <w:sz w:val="28"/>
        </w:rPr>
        <w:t>
      48) удельная (объемная) активность – отношение активности А радионуклида в веществе к массе m (объему V) вещества:</w:t>
      </w:r>
    </w:p>
    <w:bookmarkEnd w:id="84"/>
    <w:bookmarkStart w:name="z91" w:id="85"/>
    <w:p>
      <w:pPr>
        <w:spacing w:after="0"/>
        <w:ind w:left="0"/>
        <w:jc w:val="both"/>
      </w:pPr>
      <w:r>
        <w:rPr>
          <w:rFonts w:ascii="Times New Roman"/>
          <w:b w:val="false"/>
          <w:i w:val="false"/>
          <w:color w:val="000000"/>
          <w:sz w:val="28"/>
        </w:rPr>
        <w:t xml:space="preserve">
      </w:t>
      </w:r>
    </w:p>
    <w:bookmarkEnd w:id="85"/>
    <w:p>
      <w:pPr>
        <w:spacing w:after="0"/>
        <w:ind w:left="0"/>
        <w:jc w:val="both"/>
      </w:pPr>
      <w:r>
        <w:drawing>
          <wp:inline distT="0" distB="0" distL="0" distR="0">
            <wp:extent cx="20828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2082800" cy="495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92" w:id="86"/>
    <w:p>
      <w:pPr>
        <w:spacing w:after="0"/>
        <w:ind w:left="0"/>
        <w:jc w:val="both"/>
      </w:pPr>
      <w:r>
        <w:rPr>
          <w:rFonts w:ascii="Times New Roman"/>
          <w:b w:val="false"/>
          <w:i w:val="false"/>
          <w:color w:val="000000"/>
          <w:sz w:val="28"/>
        </w:rPr>
        <w:t>
      Единица удельной активности – беккерель на килограмм (далее – Бк/кг). Единица объемной активности – беккерель на кубический метр (далее – Бк/м3);</w:t>
      </w:r>
    </w:p>
    <w:bookmarkEnd w:id="86"/>
    <w:bookmarkStart w:name="z93" w:id="87"/>
    <w:p>
      <w:pPr>
        <w:spacing w:after="0"/>
        <w:ind w:left="0"/>
        <w:jc w:val="both"/>
      </w:pPr>
      <w:r>
        <w:rPr>
          <w:rFonts w:ascii="Times New Roman"/>
          <w:b w:val="false"/>
          <w:i w:val="false"/>
          <w:color w:val="000000"/>
          <w:sz w:val="28"/>
        </w:rPr>
        <w:t>
      49) загрязнение поверхности неснимаемое (фиксированное) – радиоактивные вещества, которые не переносятся при контакте на другие предметы и не удаляются при дезактивации;</w:t>
      </w:r>
    </w:p>
    <w:bookmarkEnd w:id="87"/>
    <w:bookmarkStart w:name="z94" w:id="88"/>
    <w:p>
      <w:pPr>
        <w:spacing w:after="0"/>
        <w:ind w:left="0"/>
        <w:jc w:val="both"/>
      </w:pPr>
      <w:r>
        <w:rPr>
          <w:rFonts w:ascii="Times New Roman"/>
          <w:b w:val="false"/>
          <w:i w:val="false"/>
          <w:color w:val="000000"/>
          <w:sz w:val="28"/>
        </w:rPr>
        <w:t>
      50) загрязнение поверхности снимаемое (нефиксированное) – радиоактивные вещества, которые переносятся при контакте на другие предметы и удаляются при дезактивации;</w:t>
      </w:r>
    </w:p>
    <w:bookmarkEnd w:id="88"/>
    <w:bookmarkStart w:name="z95" w:id="89"/>
    <w:p>
      <w:pPr>
        <w:spacing w:after="0"/>
        <w:ind w:left="0"/>
        <w:jc w:val="both"/>
      </w:pPr>
      <w:r>
        <w:rPr>
          <w:rFonts w:ascii="Times New Roman"/>
          <w:b w:val="false"/>
          <w:i w:val="false"/>
          <w:color w:val="000000"/>
          <w:sz w:val="28"/>
        </w:rPr>
        <w:t>
      51) население – все лица, включая персонал вне работы с источниками ионизирующего излучения;</w:t>
      </w:r>
    </w:p>
    <w:bookmarkEnd w:id="89"/>
    <w:bookmarkStart w:name="z96" w:id="90"/>
    <w:p>
      <w:pPr>
        <w:spacing w:after="0"/>
        <w:ind w:left="0"/>
        <w:jc w:val="both"/>
      </w:pPr>
      <w:r>
        <w:rPr>
          <w:rFonts w:ascii="Times New Roman"/>
          <w:b w:val="false"/>
          <w:i w:val="false"/>
          <w:color w:val="000000"/>
          <w:sz w:val="28"/>
        </w:rPr>
        <w:t>
      52) радиационная безопасность населения – состояние защищенности настоящего и будущего поколений людей от вредного для их здоровья воздействия ионизирующего излучения;</w:t>
      </w:r>
    </w:p>
    <w:bookmarkEnd w:id="90"/>
    <w:bookmarkStart w:name="z97" w:id="91"/>
    <w:p>
      <w:pPr>
        <w:spacing w:after="0"/>
        <w:ind w:left="0"/>
        <w:jc w:val="both"/>
      </w:pPr>
      <w:r>
        <w:rPr>
          <w:rFonts w:ascii="Times New Roman"/>
          <w:b w:val="false"/>
          <w:i w:val="false"/>
          <w:color w:val="000000"/>
          <w:sz w:val="28"/>
        </w:rPr>
        <w:t>
      53) доза эквивалентная (далее – HT (</w:t>
      </w:r>
    </w:p>
    <w:bookmarkEnd w:id="91"/>
    <w:p>
      <w:pPr>
        <w:spacing w:after="0"/>
        <w:ind w:left="0"/>
        <w:jc w:val="both"/>
      </w:pPr>
      <w:r>
        <w:drawing>
          <wp:inline distT="0" distB="0" distL="0" distR="0">
            <wp:extent cx="1270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127000" cy="152400"/>
                    </a:xfrm>
                    <a:prstGeom prst="rect">
                      <a:avLst/>
                    </a:prstGeom>
                  </pic:spPr>
                </pic:pic>
              </a:graphicData>
            </a:graphic>
          </wp:inline>
        </w:drawing>
      </w:r>
    </w:p>
    <w:p>
      <w:pPr>
        <w:spacing w:after="0"/>
        <w:ind w:left="0"/>
        <w:jc w:val="left"/>
      </w:pPr>
      <w:r>
        <w:rPr>
          <w:rFonts w:ascii="Times New Roman"/>
          <w:b w:val="false"/>
          <w:i w:val="false"/>
          <w:color w:val="000000"/>
          <w:sz w:val="28"/>
        </w:rPr>
        <w:t>)) или эффективная (E(</w:t>
      </w:r>
    </w:p>
    <w:p>
      <w:pPr>
        <w:spacing w:after="0"/>
        <w:ind w:left="0"/>
        <w:jc w:val="both"/>
      </w:pPr>
      <w:r>
        <w:drawing>
          <wp:inline distT="0" distB="0" distL="0" distR="0">
            <wp:extent cx="1270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52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ожидаемая при внутреннем облучении – доза за время </w:t>
      </w:r>
      <w:r>
        <w:rPr>
          <w:rFonts w:ascii="Times New Roman"/>
          <w:b w:val="false"/>
          <w:i w:val="false"/>
          <w:color w:val="000000"/>
          <w:sz w:val="28"/>
        </w:rPr>
        <w:t>t</w:t>
      </w:r>
      <w:r>
        <w:rPr>
          <w:rFonts w:ascii="Times New Roman"/>
          <w:b w:val="false"/>
          <w:i w:val="false"/>
          <w:color w:val="000000"/>
          <w:sz w:val="28"/>
        </w:rPr>
        <w:t>, прошедшее после поступления радиоактивных веществ в организм:</w:t>
      </w:r>
      <w:r>
        <w:br/>
      </w:r>
      <w:r>
        <w:rPr>
          <w:rFonts w:ascii="Times New Roman"/>
          <w:b w:val="false"/>
          <w:i w:val="false"/>
          <w:color w:val="000000"/>
          <w:sz w:val="28"/>
        </w:rPr>
        <w:t>
</w:t>
      </w:r>
    </w:p>
    <w:bookmarkStart w:name="z98" w:id="92"/>
    <w:p>
      <w:pPr>
        <w:spacing w:after="0"/>
        <w:ind w:left="0"/>
        <w:jc w:val="both"/>
      </w:pPr>
      <w:r>
        <w:rPr>
          <w:rFonts w:ascii="Times New Roman"/>
          <w:b w:val="false"/>
          <w:i w:val="false"/>
          <w:color w:val="000000"/>
          <w:sz w:val="28"/>
        </w:rPr>
        <w:t xml:space="preserve">
      </w:t>
      </w:r>
    </w:p>
    <w:bookmarkEnd w:id="92"/>
    <w:p>
      <w:pPr>
        <w:spacing w:after="0"/>
        <w:ind w:left="0"/>
        <w:jc w:val="both"/>
      </w:pPr>
      <w:r>
        <w:drawing>
          <wp:inline distT="0" distB="0" distL="0" distR="0">
            <wp:extent cx="2209800" cy="1117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2209800" cy="1117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99" w:id="93"/>
    <w:p>
      <w:pPr>
        <w:spacing w:after="0"/>
        <w:ind w:left="0"/>
        <w:jc w:val="both"/>
      </w:pPr>
      <w:r>
        <w:rPr>
          <w:rFonts w:ascii="Times New Roman"/>
          <w:b w:val="false"/>
          <w:i w:val="false"/>
          <w:color w:val="000000"/>
          <w:sz w:val="28"/>
        </w:rPr>
        <w:t>
      где: to – момент поступления, a HT(t) – мощность эквивалентной дозы к моменту времени t в органе или ткани Т.</w:t>
      </w:r>
    </w:p>
    <w:bookmarkEnd w:id="93"/>
    <w:bookmarkStart w:name="z100" w:id="94"/>
    <w:p>
      <w:pPr>
        <w:spacing w:after="0"/>
        <w:ind w:left="0"/>
        <w:jc w:val="both"/>
      </w:pPr>
      <w:r>
        <w:rPr>
          <w:rFonts w:ascii="Times New Roman"/>
          <w:b w:val="false"/>
          <w:i w:val="false"/>
          <w:color w:val="000000"/>
          <w:sz w:val="28"/>
        </w:rPr>
        <w:t xml:space="preserve">
      Когда </w:t>
      </w:r>
    </w:p>
    <w:bookmarkEnd w:id="94"/>
    <w:p>
      <w:pPr>
        <w:spacing w:after="0"/>
        <w:ind w:left="0"/>
        <w:jc w:val="both"/>
      </w:pPr>
      <w:r>
        <w:drawing>
          <wp:inline distT="0" distB="0" distL="0" distR="0">
            <wp:extent cx="1270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127000" cy="152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не определено, то его следует принять равным 50 годам для взрослых и 70 лет для детей;</w:t>
      </w:r>
      <w:r>
        <w:br/>
      </w:r>
      <w:r>
        <w:rPr>
          <w:rFonts w:ascii="Times New Roman"/>
          <w:b w:val="false"/>
          <w:i w:val="false"/>
          <w:color w:val="000000"/>
          <w:sz w:val="28"/>
        </w:rPr>
        <w:t>
</w:t>
      </w:r>
    </w:p>
    <w:bookmarkStart w:name="z101" w:id="95"/>
    <w:p>
      <w:pPr>
        <w:spacing w:after="0"/>
        <w:ind w:left="0"/>
        <w:jc w:val="both"/>
      </w:pPr>
      <w:r>
        <w:rPr>
          <w:rFonts w:ascii="Times New Roman"/>
          <w:b w:val="false"/>
          <w:i w:val="false"/>
          <w:color w:val="000000"/>
          <w:sz w:val="28"/>
        </w:rPr>
        <w:t>
      54) D-величина – пороговые значения активности для отдельных радионуклидов, при превышении которой выявляются детерминированные эффекты и радиоактивный источник считается опасным. Категории опасности приведены в Гигиенических нормативах;</w:t>
      </w:r>
    </w:p>
    <w:bookmarkEnd w:id="95"/>
    <w:bookmarkStart w:name="z102" w:id="96"/>
    <w:p>
      <w:pPr>
        <w:spacing w:after="0"/>
        <w:ind w:left="0"/>
        <w:jc w:val="both"/>
      </w:pPr>
      <w:r>
        <w:rPr>
          <w:rFonts w:ascii="Times New Roman"/>
          <w:b w:val="false"/>
          <w:i w:val="false"/>
          <w:color w:val="000000"/>
          <w:sz w:val="28"/>
        </w:rPr>
        <w:t>
      55) активность эквивалентная равновесная объемная (далее – ЭРОА) дочерних продуктов изотопов радона – 222Rn и 220Rn – взвешенная сумма объемных активностей короткоживущих дочерних продуктов изотопов радона - 218Po (RaA); 214Pb (RaB); 214Bi (RaC); 212Pb(ThB); 212Bi (ThC) соответственно:</w:t>
      </w:r>
    </w:p>
    <w:bookmarkEnd w:id="96"/>
    <w:bookmarkStart w:name="z103" w:id="97"/>
    <w:p>
      <w:pPr>
        <w:spacing w:after="0"/>
        <w:ind w:left="0"/>
        <w:jc w:val="both"/>
      </w:pPr>
      <w:r>
        <w:rPr>
          <w:rFonts w:ascii="Times New Roman"/>
          <w:b w:val="false"/>
          <w:i w:val="false"/>
          <w:color w:val="000000"/>
          <w:sz w:val="28"/>
        </w:rPr>
        <w:t xml:space="preserve">
      </w:t>
      </w:r>
    </w:p>
    <w:bookmarkEnd w:id="97"/>
    <w:p>
      <w:pPr>
        <w:spacing w:after="0"/>
        <w:ind w:left="0"/>
        <w:jc w:val="both"/>
      </w:pPr>
      <w:r>
        <w:drawing>
          <wp:inline distT="0" distB="0" distL="0" distR="0">
            <wp:extent cx="5219700" cy="1079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5219700" cy="1079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04" w:id="98"/>
    <w:p>
      <w:pPr>
        <w:spacing w:after="0"/>
        <w:ind w:left="0"/>
        <w:jc w:val="both"/>
      </w:pPr>
      <w:r>
        <w:rPr>
          <w:rFonts w:ascii="Times New Roman"/>
          <w:b w:val="false"/>
          <w:i w:val="false"/>
          <w:color w:val="000000"/>
          <w:sz w:val="28"/>
        </w:rPr>
        <w:t>
      где: ARa, ATn – объемные активности дочерних продуктов изотопов радона.</w:t>
      </w:r>
    </w:p>
    <w:bookmarkEnd w:id="98"/>
    <w:bookmarkStart w:name="z105" w:id="99"/>
    <w:p>
      <w:pPr>
        <w:spacing w:after="0"/>
        <w:ind w:left="0"/>
        <w:jc w:val="both"/>
      </w:pPr>
      <w:r>
        <w:rPr>
          <w:rFonts w:ascii="Times New Roman"/>
          <w:b w:val="false"/>
          <w:i w:val="false"/>
          <w:color w:val="000000"/>
          <w:sz w:val="28"/>
        </w:rPr>
        <w:t xml:space="preserve">
      4. Получение, хранение источников излучения и проведение с ними работ допускается при наличии положительного санитарно-эпидемиологического заключения, оформленного по форме согласно </w:t>
      </w:r>
      <w:r>
        <w:rPr>
          <w:rFonts w:ascii="Times New Roman"/>
          <w:b w:val="false"/>
          <w:i w:val="false"/>
          <w:color w:val="000000"/>
          <w:sz w:val="28"/>
        </w:rPr>
        <w:t>приложению 17</w:t>
      </w:r>
      <w:r>
        <w:rPr>
          <w:rFonts w:ascii="Times New Roman"/>
          <w:b w:val="false"/>
          <w:i w:val="false"/>
          <w:color w:val="000000"/>
          <w:sz w:val="28"/>
        </w:rPr>
        <w:t xml:space="preserve"> приказа Министра национальной экономики Республики Казахстан от 30 мая 2015 года № 415 "Об утверждении форм учетной и отчетной документации в сфере санитарно-эпидемиологического благополучия населения" (зарегистрирован в Реестре государственной регистрации нормативных правовых актов под № 11626) (далее – санитарно-эпидемиологическое заключение) в соответствии с инструкциями по заполнению санитарно-эпидемиологического заключения, изложенными в </w:t>
      </w:r>
      <w:r>
        <w:rPr>
          <w:rFonts w:ascii="Times New Roman"/>
          <w:b w:val="false"/>
          <w:i w:val="false"/>
          <w:color w:val="000000"/>
          <w:sz w:val="28"/>
        </w:rPr>
        <w:t>приложении 2</w:t>
      </w:r>
      <w:r>
        <w:rPr>
          <w:rFonts w:ascii="Times New Roman"/>
          <w:b w:val="false"/>
          <w:i w:val="false"/>
          <w:color w:val="000000"/>
          <w:sz w:val="28"/>
        </w:rPr>
        <w:t xml:space="preserve"> настоящих Санитарных правил, и лицензии в сфере использования атомной энергий. Санитарно-эпидемиологическое заключение выдают территориальные подразделения ведомства государственного органа в сфере санитарно-эпидемиологического благополучия населения (далее – территориальные подразделения) по обращению физических и юридических лиц.</w:t>
      </w:r>
    </w:p>
    <w:bookmarkEnd w:id="99"/>
    <w:bookmarkStart w:name="z106" w:id="100"/>
    <w:p>
      <w:pPr>
        <w:spacing w:after="0"/>
        <w:ind w:left="0"/>
        <w:jc w:val="both"/>
      </w:pPr>
      <w:r>
        <w:rPr>
          <w:rFonts w:ascii="Times New Roman"/>
          <w:b w:val="false"/>
          <w:i w:val="false"/>
          <w:color w:val="000000"/>
          <w:sz w:val="28"/>
        </w:rPr>
        <w:t>
      Физические и юридические лица получают новое санитарно-эпидемиологическое заключение, при изменении условий обращения с источниками излучения на рабочем месте (вида и характеристик источников излучения или вида и характера работы), включая радиационный контроль (далее – работа с источником излучения) и при организации временного хранилища источников излучения.</w:t>
      </w:r>
    </w:p>
    <w:bookmarkEnd w:id="100"/>
    <w:bookmarkStart w:name="z107" w:id="101"/>
    <w:p>
      <w:pPr>
        <w:spacing w:after="0"/>
        <w:ind w:left="0"/>
        <w:jc w:val="both"/>
      </w:pPr>
      <w:r>
        <w:rPr>
          <w:rFonts w:ascii="Times New Roman"/>
          <w:b w:val="false"/>
          <w:i w:val="false"/>
          <w:color w:val="000000"/>
          <w:sz w:val="28"/>
        </w:rPr>
        <w:t>
      5. Не требуется получение санитарно-эпидемиологического заключения и лицензии в сфере использования атомной энергии в случаях, если:</w:t>
      </w:r>
    </w:p>
    <w:bookmarkEnd w:id="101"/>
    <w:bookmarkStart w:name="z108" w:id="102"/>
    <w:p>
      <w:pPr>
        <w:spacing w:after="0"/>
        <w:ind w:left="0"/>
        <w:jc w:val="both"/>
      </w:pPr>
      <w:r>
        <w:rPr>
          <w:rFonts w:ascii="Times New Roman"/>
          <w:b w:val="false"/>
          <w:i w:val="false"/>
          <w:color w:val="000000"/>
          <w:sz w:val="28"/>
        </w:rPr>
        <w:t>
      1) максимальная энергия электрофизических устройств, генерирующих ионизирующее излучение не более 5 кэВ и при любых возможных режимах и условиях эксплуатации которых мощность эквивалентной дозы в любой доступной точке на расстоянии 0,1 метра от внешней поверхности устройства не превышает 1,0 мкЗв/ч;</w:t>
      </w:r>
    </w:p>
    <w:bookmarkEnd w:id="102"/>
    <w:bookmarkStart w:name="z109" w:id="103"/>
    <w:p>
      <w:pPr>
        <w:spacing w:after="0"/>
        <w:ind w:left="0"/>
        <w:jc w:val="both"/>
      </w:pPr>
      <w:r>
        <w:rPr>
          <w:rFonts w:ascii="Times New Roman"/>
          <w:b w:val="false"/>
          <w:i w:val="false"/>
          <w:color w:val="000000"/>
          <w:sz w:val="28"/>
        </w:rPr>
        <w:t>
      2) активность открытых и закрытых радионуклидных источников излучения ниже МЗА, установленной в Гигиенических нормативах;</w:t>
      </w:r>
    </w:p>
    <w:bookmarkEnd w:id="103"/>
    <w:bookmarkStart w:name="z110" w:id="104"/>
    <w:p>
      <w:pPr>
        <w:spacing w:after="0"/>
        <w:ind w:left="0"/>
        <w:jc w:val="both"/>
      </w:pPr>
      <w:r>
        <w:rPr>
          <w:rFonts w:ascii="Times New Roman"/>
          <w:b w:val="false"/>
          <w:i w:val="false"/>
          <w:color w:val="000000"/>
          <w:sz w:val="28"/>
        </w:rPr>
        <w:t>
      3) мощность дозы в любой точке, находящейся на расстоянии 0,1 метра от поверхности закрытого радионуклидного источника излучения, не превышает 1,0 мкЗв/ч над фоном, и обеспечена его надежная герметизация;</w:t>
      </w:r>
    </w:p>
    <w:bookmarkEnd w:id="104"/>
    <w:bookmarkStart w:name="z111" w:id="105"/>
    <w:p>
      <w:pPr>
        <w:spacing w:after="0"/>
        <w:ind w:left="0"/>
        <w:jc w:val="both"/>
      </w:pPr>
      <w:r>
        <w:rPr>
          <w:rFonts w:ascii="Times New Roman"/>
          <w:b w:val="false"/>
          <w:i w:val="false"/>
          <w:color w:val="000000"/>
          <w:sz w:val="28"/>
        </w:rPr>
        <w:t xml:space="preserve">
      4) на рабочем месте удельная активность открытых радионуклидных источников меньше МЗУА или активность открытого радионуклидного источника излучения меньше МЗА, приведенных в </w:t>
      </w:r>
      <w:r>
        <w:rPr>
          <w:rFonts w:ascii="Times New Roman"/>
          <w:b w:val="false"/>
          <w:i w:val="false"/>
          <w:color w:val="000000"/>
          <w:sz w:val="28"/>
        </w:rPr>
        <w:t>приложении 26</w:t>
      </w:r>
      <w:r>
        <w:rPr>
          <w:rFonts w:ascii="Times New Roman"/>
          <w:b w:val="false"/>
          <w:i w:val="false"/>
          <w:color w:val="000000"/>
          <w:sz w:val="28"/>
        </w:rPr>
        <w:t xml:space="preserve"> к Гигиеническим нормативам, при этом сумма отношений активности отдельных радионуклидов к их табличным значениям меньше 1;</w:t>
      </w:r>
    </w:p>
    <w:bookmarkEnd w:id="105"/>
    <w:bookmarkStart w:name="z112" w:id="106"/>
    <w:p>
      <w:pPr>
        <w:spacing w:after="0"/>
        <w:ind w:left="0"/>
        <w:jc w:val="both"/>
      </w:pPr>
      <w:r>
        <w:rPr>
          <w:rFonts w:ascii="Times New Roman"/>
          <w:b w:val="false"/>
          <w:i w:val="false"/>
          <w:color w:val="000000"/>
          <w:sz w:val="28"/>
        </w:rPr>
        <w:t>
      5) в организации общая активность открытых радионуклидных источников излучения не превышает более чем в 10 раз МЗА или сумма отношений активности разных радионуклидов к их табличным значениям, приведенным в приложении 26 к Гигиеническим нормативам, не превышает 1.</w:t>
      </w:r>
    </w:p>
    <w:bookmarkEnd w:id="106"/>
    <w:bookmarkStart w:name="z113" w:id="107"/>
    <w:p>
      <w:pPr>
        <w:spacing w:after="0"/>
        <w:ind w:left="0"/>
        <w:jc w:val="left"/>
      </w:pPr>
      <w:r>
        <w:rPr>
          <w:rFonts w:ascii="Times New Roman"/>
          <w:b/>
          <w:i w:val="false"/>
          <w:color w:val="000000"/>
        </w:rPr>
        <w:t xml:space="preserve"> Глава 2. Санитарно-эпидемиологические требования к обеспечению радиационной безопасности</w:t>
      </w:r>
    </w:p>
    <w:bookmarkEnd w:id="107"/>
    <w:bookmarkStart w:name="z114" w:id="108"/>
    <w:p>
      <w:pPr>
        <w:spacing w:after="0"/>
        <w:ind w:left="0"/>
        <w:jc w:val="both"/>
      </w:pPr>
      <w:r>
        <w:rPr>
          <w:rFonts w:ascii="Times New Roman"/>
          <w:b w:val="false"/>
          <w:i w:val="false"/>
          <w:color w:val="000000"/>
          <w:sz w:val="28"/>
        </w:rPr>
        <w:t xml:space="preserve">
      6. Радиационная безопасность персонала, населения и окружающей среды считается обеспеченной, если соблюдаются основные принципы радиационной безопасности (обоснование, оптимизация, нормирование) и требования, установленные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апреля 1998 года "О радиационной безопасности населения", Гигиеническими нормативами и настоящими Санитарными правилами.</w:t>
      </w:r>
    </w:p>
    <w:bookmarkEnd w:id="108"/>
    <w:bookmarkStart w:name="z115" w:id="109"/>
    <w:p>
      <w:pPr>
        <w:spacing w:after="0"/>
        <w:ind w:left="0"/>
        <w:jc w:val="both"/>
      </w:pPr>
      <w:r>
        <w:rPr>
          <w:rFonts w:ascii="Times New Roman"/>
          <w:b w:val="false"/>
          <w:i w:val="false"/>
          <w:color w:val="000000"/>
          <w:sz w:val="28"/>
        </w:rPr>
        <w:t xml:space="preserve">
      Принцип обоснования применяется при проектировании новых источников излучения и радиационных объектов, при выдаче лицензий, утверждении нормативно-технической документации на использование источников излучения, а также при изменении условий их эксплуатации. Практическая реализация основных принципов обеспечения радиационной безопасности выполняется в соответствии с подходами изложенными в </w:t>
      </w:r>
      <w:r>
        <w:rPr>
          <w:rFonts w:ascii="Times New Roman"/>
          <w:b w:val="false"/>
          <w:i w:val="false"/>
          <w:color w:val="000000"/>
          <w:sz w:val="28"/>
        </w:rPr>
        <w:t>приложении 3</w:t>
      </w:r>
      <w:r>
        <w:rPr>
          <w:rFonts w:ascii="Times New Roman"/>
          <w:b w:val="false"/>
          <w:i w:val="false"/>
          <w:color w:val="000000"/>
          <w:sz w:val="28"/>
        </w:rPr>
        <w:t xml:space="preserve"> к настоящим Санитарным правилам.</w:t>
      </w:r>
    </w:p>
    <w:bookmarkEnd w:id="109"/>
    <w:bookmarkStart w:name="z116" w:id="110"/>
    <w:p>
      <w:pPr>
        <w:spacing w:after="0"/>
        <w:ind w:left="0"/>
        <w:jc w:val="both"/>
      </w:pPr>
      <w:r>
        <w:rPr>
          <w:rFonts w:ascii="Times New Roman"/>
          <w:b w:val="false"/>
          <w:i w:val="false"/>
          <w:color w:val="000000"/>
          <w:sz w:val="28"/>
        </w:rPr>
        <w:t>
      При радиационной аварии принцип обоснования относится не к источникам излучения и условиям облучения, а к защитному мероприятию.</w:t>
      </w:r>
    </w:p>
    <w:bookmarkEnd w:id="110"/>
    <w:bookmarkStart w:name="z117" w:id="111"/>
    <w:p>
      <w:pPr>
        <w:spacing w:after="0"/>
        <w:ind w:left="0"/>
        <w:jc w:val="both"/>
      </w:pPr>
      <w:r>
        <w:rPr>
          <w:rFonts w:ascii="Times New Roman"/>
          <w:b w:val="false"/>
          <w:i w:val="false"/>
          <w:color w:val="000000"/>
          <w:sz w:val="28"/>
        </w:rPr>
        <w:t>
      В качестве величины пользы следует оценивать предотвращенную данным мероприятием дозу. Мероприятия, направленные на восстановление контроля над источниками излучения, проводятся в обязательном порядке.</w:t>
      </w:r>
    </w:p>
    <w:bookmarkEnd w:id="111"/>
    <w:bookmarkStart w:name="z118" w:id="112"/>
    <w:p>
      <w:pPr>
        <w:spacing w:after="0"/>
        <w:ind w:left="0"/>
        <w:jc w:val="both"/>
      </w:pPr>
      <w:r>
        <w:rPr>
          <w:rFonts w:ascii="Times New Roman"/>
          <w:b w:val="false"/>
          <w:i w:val="false"/>
          <w:color w:val="000000"/>
          <w:sz w:val="28"/>
        </w:rPr>
        <w:t>
      Принцип оптимизации применяется в условиях нормальной эксплуатации источников излучений в соответствии с приложением 3 к настоящим Санитарным правилам.</w:t>
      </w:r>
    </w:p>
    <w:bookmarkEnd w:id="112"/>
    <w:bookmarkStart w:name="z119" w:id="113"/>
    <w:p>
      <w:pPr>
        <w:spacing w:after="0"/>
        <w:ind w:left="0"/>
        <w:jc w:val="both"/>
      </w:pPr>
      <w:r>
        <w:rPr>
          <w:rFonts w:ascii="Times New Roman"/>
          <w:b w:val="false"/>
          <w:i w:val="false"/>
          <w:color w:val="000000"/>
          <w:sz w:val="28"/>
        </w:rPr>
        <w:t>
      При радиационной аварии, когда вместо пределов доз действуют более высокие уровни вмешательства, принцип оптимизации применяется к защитному мероприятию с учетом предотвращаемой дозы облучения и ущерба, связанного с вмешательством.</w:t>
      </w:r>
    </w:p>
    <w:bookmarkEnd w:id="113"/>
    <w:bookmarkStart w:name="z120" w:id="114"/>
    <w:p>
      <w:pPr>
        <w:spacing w:after="0"/>
        <w:ind w:left="0"/>
        <w:jc w:val="both"/>
      </w:pPr>
      <w:r>
        <w:rPr>
          <w:rFonts w:ascii="Times New Roman"/>
          <w:b w:val="false"/>
          <w:i w:val="false"/>
          <w:color w:val="000000"/>
          <w:sz w:val="28"/>
        </w:rPr>
        <w:t>
      Принцип нормирования обеспечивается всеми физическими и юридическими лицами, от которых зависит уровень облучения человека и предусматривает не превышение установленных в Гигиенических нормативах индивидуальных пределов доз облучения граждан от всех источников излучения.</w:t>
      </w:r>
    </w:p>
    <w:bookmarkEnd w:id="114"/>
    <w:bookmarkStart w:name="z121" w:id="115"/>
    <w:p>
      <w:pPr>
        <w:spacing w:after="0"/>
        <w:ind w:left="0"/>
        <w:jc w:val="both"/>
      </w:pPr>
      <w:r>
        <w:rPr>
          <w:rFonts w:ascii="Times New Roman"/>
          <w:b w:val="false"/>
          <w:i w:val="false"/>
          <w:color w:val="000000"/>
          <w:sz w:val="28"/>
        </w:rPr>
        <w:t>
      Для контроля за эффективными и эквивалентными дозами облучения, регламентированными Гигиеническими нормативами, вводятся допустимые уровни монофакторного воздействия (для одного радионуклида в зависимости от пути поступления или одного вида внешнего облучения), являющиеся производными от основных пределов доз: мощности дозы, годового поступления радионуклидов в организм и других показателей.</w:t>
      </w:r>
    </w:p>
    <w:bookmarkEnd w:id="115"/>
    <w:bookmarkStart w:name="z122" w:id="116"/>
    <w:p>
      <w:pPr>
        <w:spacing w:after="0"/>
        <w:ind w:left="0"/>
        <w:jc w:val="both"/>
      </w:pPr>
      <w:r>
        <w:rPr>
          <w:rFonts w:ascii="Times New Roman"/>
          <w:b w:val="false"/>
          <w:i w:val="false"/>
          <w:color w:val="000000"/>
          <w:sz w:val="28"/>
        </w:rPr>
        <w:t>
      Производные нормативы при облучении от техногенных источников излучения как в нормальных, так и в аварийных условиях, за исключением медицинского облучения пациентов (далее – техногенное облучение) рассчитаны для монофакторного воздействия и каждый из них исчерпывает весь предел дозы, их использование основывается на условии не превышения единицы суммой отношений всех контролируемых величин к их допустимым значениям.</w:t>
      </w:r>
    </w:p>
    <w:bookmarkEnd w:id="116"/>
    <w:bookmarkStart w:name="z123" w:id="117"/>
    <w:p>
      <w:pPr>
        <w:spacing w:after="0"/>
        <w:ind w:left="0"/>
        <w:jc w:val="both"/>
      </w:pPr>
      <w:r>
        <w:rPr>
          <w:rFonts w:ascii="Times New Roman"/>
          <w:b w:val="false"/>
          <w:i w:val="false"/>
          <w:color w:val="000000"/>
          <w:sz w:val="28"/>
        </w:rPr>
        <w:t>
      Для предупреждения использования установленного для населения предела дозы только на один техногенный источник излучения или на ограниченное их количество применяются квоты на основные техногенные источники облучения.</w:t>
      </w:r>
    </w:p>
    <w:bookmarkEnd w:id="117"/>
    <w:bookmarkStart w:name="z124" w:id="118"/>
    <w:p>
      <w:pPr>
        <w:spacing w:after="0"/>
        <w:ind w:left="0"/>
        <w:jc w:val="both"/>
      </w:pPr>
      <w:r>
        <w:rPr>
          <w:rFonts w:ascii="Times New Roman"/>
          <w:b w:val="false"/>
          <w:i w:val="false"/>
          <w:color w:val="000000"/>
          <w:sz w:val="28"/>
        </w:rPr>
        <w:t xml:space="preserve">
      Обоснование значений квот содержится в проектах радиационных объектов. Инструкция по установлению квот на облучение населения от отдельных техногенных источников излучения приведены в </w:t>
      </w:r>
      <w:r>
        <w:rPr>
          <w:rFonts w:ascii="Times New Roman"/>
          <w:b w:val="false"/>
          <w:i w:val="false"/>
          <w:color w:val="000000"/>
          <w:sz w:val="28"/>
        </w:rPr>
        <w:t>приложении 4</w:t>
      </w:r>
      <w:r>
        <w:rPr>
          <w:rFonts w:ascii="Times New Roman"/>
          <w:b w:val="false"/>
          <w:i w:val="false"/>
          <w:color w:val="000000"/>
          <w:sz w:val="28"/>
        </w:rPr>
        <w:t xml:space="preserve"> к настоящим Санитарным правилам.</w:t>
      </w:r>
    </w:p>
    <w:bookmarkEnd w:id="118"/>
    <w:bookmarkStart w:name="z125" w:id="119"/>
    <w:p>
      <w:pPr>
        <w:spacing w:after="0"/>
        <w:ind w:left="0"/>
        <w:jc w:val="both"/>
      </w:pPr>
      <w:r>
        <w:rPr>
          <w:rFonts w:ascii="Times New Roman"/>
          <w:b w:val="false"/>
          <w:i w:val="false"/>
          <w:color w:val="000000"/>
          <w:sz w:val="28"/>
        </w:rPr>
        <w:t>
      7. Оценка радиационной безопасности на объекте и в каждом регионе осуществляется на основе:</w:t>
      </w:r>
    </w:p>
    <w:bookmarkEnd w:id="119"/>
    <w:bookmarkStart w:name="z126" w:id="120"/>
    <w:p>
      <w:pPr>
        <w:spacing w:after="0"/>
        <w:ind w:left="0"/>
        <w:jc w:val="both"/>
      </w:pPr>
      <w:r>
        <w:rPr>
          <w:rFonts w:ascii="Times New Roman"/>
          <w:b w:val="false"/>
          <w:i w:val="false"/>
          <w:color w:val="000000"/>
          <w:sz w:val="28"/>
        </w:rPr>
        <w:t>
      1) характеристики радиоактивного загрязнения окружающей среды;</w:t>
      </w:r>
    </w:p>
    <w:bookmarkEnd w:id="120"/>
    <w:bookmarkStart w:name="z127" w:id="121"/>
    <w:p>
      <w:pPr>
        <w:spacing w:after="0"/>
        <w:ind w:left="0"/>
        <w:jc w:val="both"/>
      </w:pPr>
      <w:r>
        <w:rPr>
          <w:rFonts w:ascii="Times New Roman"/>
          <w:b w:val="false"/>
          <w:i w:val="false"/>
          <w:color w:val="000000"/>
          <w:sz w:val="28"/>
        </w:rPr>
        <w:t>
      2) анализа обеспечения мероприятий по радиационной безопасности и выполнения норм, правил и Гигиенических нормативов в области радиационной безопасности;</w:t>
      </w:r>
    </w:p>
    <w:bookmarkEnd w:id="121"/>
    <w:bookmarkStart w:name="z128" w:id="122"/>
    <w:p>
      <w:pPr>
        <w:spacing w:after="0"/>
        <w:ind w:left="0"/>
        <w:jc w:val="both"/>
      </w:pPr>
      <w:r>
        <w:rPr>
          <w:rFonts w:ascii="Times New Roman"/>
          <w:b w:val="false"/>
          <w:i w:val="false"/>
          <w:color w:val="000000"/>
          <w:sz w:val="28"/>
        </w:rPr>
        <w:t>
      3) определения вероятности радиационных аварий и их масштабе;</w:t>
      </w:r>
    </w:p>
    <w:bookmarkEnd w:id="122"/>
    <w:bookmarkStart w:name="z129" w:id="123"/>
    <w:p>
      <w:pPr>
        <w:spacing w:after="0"/>
        <w:ind w:left="0"/>
        <w:jc w:val="both"/>
      </w:pPr>
      <w:r>
        <w:rPr>
          <w:rFonts w:ascii="Times New Roman"/>
          <w:b w:val="false"/>
          <w:i w:val="false"/>
          <w:color w:val="000000"/>
          <w:sz w:val="28"/>
        </w:rPr>
        <w:t>
      4) степени готовности к эффективной ликвидации радиационных аварий и их последствий;</w:t>
      </w:r>
    </w:p>
    <w:bookmarkEnd w:id="123"/>
    <w:bookmarkStart w:name="z130" w:id="124"/>
    <w:p>
      <w:pPr>
        <w:spacing w:after="0"/>
        <w:ind w:left="0"/>
        <w:jc w:val="both"/>
      </w:pPr>
      <w:r>
        <w:rPr>
          <w:rFonts w:ascii="Times New Roman"/>
          <w:b w:val="false"/>
          <w:i w:val="false"/>
          <w:color w:val="000000"/>
          <w:sz w:val="28"/>
        </w:rPr>
        <w:t>
      5) анализа доз облучения персонала группы "А" и "Б" по результатам регламентированных форм №1 ДОЗ, №2 ДОЗ, а также получаемых отдельными группами населения от всех источников излучения;</w:t>
      </w:r>
    </w:p>
    <w:bookmarkEnd w:id="124"/>
    <w:bookmarkStart w:name="z131" w:id="125"/>
    <w:p>
      <w:pPr>
        <w:spacing w:after="0"/>
        <w:ind w:left="0"/>
        <w:jc w:val="both"/>
      </w:pPr>
      <w:r>
        <w:rPr>
          <w:rFonts w:ascii="Times New Roman"/>
          <w:b w:val="false"/>
          <w:i w:val="false"/>
          <w:color w:val="000000"/>
          <w:sz w:val="28"/>
        </w:rPr>
        <w:t>
      6) числа лиц, подвергшихся облучению выше установленных пределов доз облучения.</w:t>
      </w:r>
    </w:p>
    <w:bookmarkEnd w:id="125"/>
    <w:bookmarkStart w:name="z132" w:id="126"/>
    <w:p>
      <w:pPr>
        <w:spacing w:after="0"/>
        <w:ind w:left="0"/>
        <w:jc w:val="both"/>
      </w:pPr>
      <w:r>
        <w:rPr>
          <w:rFonts w:ascii="Times New Roman"/>
          <w:b w:val="false"/>
          <w:i w:val="false"/>
          <w:color w:val="000000"/>
          <w:sz w:val="28"/>
        </w:rPr>
        <w:t xml:space="preserve">
      Результаты оценки указанных в подпунктах 1), 2), 3), 4), 5) и 6) настоящего пункта ежегодно заносятся в форму документа, характеризующего состояние радиационной безопасности на объекте и содержащий рекомендации по ее улучшению (далее – радиационно-гигиенический паспорт радиационного объекта) и представляется в территориальные подразделения согласно порядку ведения и использования радиационно-гигиенического паспорта радиационного объекта, указанного в </w:t>
      </w:r>
      <w:r>
        <w:rPr>
          <w:rFonts w:ascii="Times New Roman"/>
          <w:b w:val="false"/>
          <w:i w:val="false"/>
          <w:color w:val="000000"/>
          <w:sz w:val="28"/>
        </w:rPr>
        <w:t>приложении 5</w:t>
      </w:r>
      <w:r>
        <w:rPr>
          <w:rFonts w:ascii="Times New Roman"/>
          <w:b w:val="false"/>
          <w:i w:val="false"/>
          <w:color w:val="000000"/>
          <w:sz w:val="28"/>
        </w:rPr>
        <w:t xml:space="preserve"> к настоящим Санитарным правилам.</w:t>
      </w:r>
    </w:p>
    <w:bookmarkEnd w:id="126"/>
    <w:bookmarkStart w:name="z133" w:id="127"/>
    <w:p>
      <w:pPr>
        <w:spacing w:after="0"/>
        <w:ind w:left="0"/>
        <w:jc w:val="both"/>
      </w:pPr>
      <w:r>
        <w:rPr>
          <w:rFonts w:ascii="Times New Roman"/>
          <w:b w:val="false"/>
          <w:i w:val="false"/>
          <w:color w:val="000000"/>
          <w:sz w:val="28"/>
        </w:rPr>
        <w:t>
      8. Анализ данных, приведенных в радиационно-гигиенических паспортах радиационного объекта, следует проводить путем сопоставления их с требованиями Гигиенических нормативов, настоящих Санитарных правил и с данными предыдущих лет.</w:t>
      </w:r>
    </w:p>
    <w:bookmarkEnd w:id="127"/>
    <w:bookmarkStart w:name="z134" w:id="128"/>
    <w:p>
      <w:pPr>
        <w:spacing w:after="0"/>
        <w:ind w:left="0"/>
        <w:jc w:val="both"/>
      </w:pPr>
      <w:r>
        <w:rPr>
          <w:rFonts w:ascii="Times New Roman"/>
          <w:b w:val="false"/>
          <w:i w:val="false"/>
          <w:color w:val="000000"/>
          <w:sz w:val="28"/>
        </w:rPr>
        <w:t>
      9. Радиационная безопасность на радиационном объекте и вокруг него обеспечивается:</w:t>
      </w:r>
    </w:p>
    <w:bookmarkEnd w:id="128"/>
    <w:bookmarkStart w:name="z135" w:id="129"/>
    <w:p>
      <w:pPr>
        <w:spacing w:after="0"/>
        <w:ind w:left="0"/>
        <w:jc w:val="both"/>
      </w:pPr>
      <w:r>
        <w:rPr>
          <w:rFonts w:ascii="Times New Roman"/>
          <w:b w:val="false"/>
          <w:i w:val="false"/>
          <w:color w:val="000000"/>
          <w:sz w:val="28"/>
        </w:rPr>
        <w:t xml:space="preserve">
      1) соблюдением требований нормативных правовых актов при подготовке проектной документации радиационного объекта, включающей обоснование выбора района и площадки для размещения радиационного объекта, уровня физической защиты источников излучения, зонирование территории вокруг и внутри объектов 1 и 2 категории, установленной в соответствии с </w:t>
      </w:r>
      <w:r>
        <w:rPr>
          <w:rFonts w:ascii="Times New Roman"/>
          <w:b w:val="false"/>
          <w:i w:val="false"/>
          <w:color w:val="000000"/>
          <w:sz w:val="28"/>
        </w:rPr>
        <w:t>пунктом 23</w:t>
      </w:r>
      <w:r>
        <w:rPr>
          <w:rFonts w:ascii="Times New Roman"/>
          <w:b w:val="false"/>
          <w:i w:val="false"/>
          <w:color w:val="000000"/>
          <w:sz w:val="28"/>
        </w:rPr>
        <w:t xml:space="preserve"> настоящих Санитарных правил;</w:t>
      </w:r>
    </w:p>
    <w:bookmarkEnd w:id="129"/>
    <w:bookmarkStart w:name="z136" w:id="130"/>
    <w:p>
      <w:pPr>
        <w:spacing w:after="0"/>
        <w:ind w:left="0"/>
        <w:jc w:val="both"/>
      </w:pPr>
      <w:r>
        <w:rPr>
          <w:rFonts w:ascii="Times New Roman"/>
          <w:b w:val="false"/>
          <w:i w:val="false"/>
          <w:color w:val="000000"/>
          <w:sz w:val="28"/>
        </w:rPr>
        <w:t>
      2) созданием безопасных условий эксплуатации технологических систем;</w:t>
      </w:r>
    </w:p>
    <w:bookmarkEnd w:id="130"/>
    <w:bookmarkStart w:name="z137" w:id="131"/>
    <w:p>
      <w:pPr>
        <w:spacing w:after="0"/>
        <w:ind w:left="0"/>
        <w:jc w:val="both"/>
      </w:pPr>
      <w:r>
        <w:rPr>
          <w:rFonts w:ascii="Times New Roman"/>
          <w:b w:val="false"/>
          <w:i w:val="false"/>
          <w:color w:val="000000"/>
          <w:sz w:val="28"/>
        </w:rPr>
        <w:t>
      3) санитарно-эпидемиологической оценкой деятельности с источниками облучения;</w:t>
      </w:r>
    </w:p>
    <w:bookmarkEnd w:id="131"/>
    <w:bookmarkStart w:name="z138" w:id="132"/>
    <w:p>
      <w:pPr>
        <w:spacing w:after="0"/>
        <w:ind w:left="0"/>
        <w:jc w:val="both"/>
      </w:pPr>
      <w:r>
        <w:rPr>
          <w:rFonts w:ascii="Times New Roman"/>
          <w:b w:val="false"/>
          <w:i w:val="false"/>
          <w:color w:val="000000"/>
          <w:sz w:val="28"/>
        </w:rPr>
        <w:t>
      4) организацией и проведением радиационного контроля;</w:t>
      </w:r>
    </w:p>
    <w:bookmarkEnd w:id="132"/>
    <w:bookmarkStart w:name="z139" w:id="133"/>
    <w:p>
      <w:pPr>
        <w:spacing w:after="0"/>
        <w:ind w:left="0"/>
        <w:jc w:val="both"/>
      </w:pPr>
      <w:r>
        <w:rPr>
          <w:rFonts w:ascii="Times New Roman"/>
          <w:b w:val="false"/>
          <w:i w:val="false"/>
          <w:color w:val="000000"/>
          <w:sz w:val="28"/>
        </w:rPr>
        <w:t>
      5) планированием и проведением мероприятий по обеспечению радиационной безопасности персонала и населения при нормальной работе объекта, его реконструкции и выводе из эксплуатации, а так же при радиационных авариях;</w:t>
      </w:r>
    </w:p>
    <w:bookmarkEnd w:id="133"/>
    <w:bookmarkStart w:name="z140" w:id="134"/>
    <w:p>
      <w:pPr>
        <w:spacing w:after="0"/>
        <w:ind w:left="0"/>
        <w:jc w:val="both"/>
      </w:pPr>
      <w:r>
        <w:rPr>
          <w:rFonts w:ascii="Times New Roman"/>
          <w:b w:val="false"/>
          <w:i w:val="false"/>
          <w:color w:val="000000"/>
          <w:sz w:val="28"/>
        </w:rPr>
        <w:t>
      6) повышением квалификации и знания правил работы с источниками излучения персонала группы "А".</w:t>
      </w:r>
    </w:p>
    <w:bookmarkEnd w:id="134"/>
    <w:bookmarkStart w:name="z141" w:id="135"/>
    <w:p>
      <w:pPr>
        <w:spacing w:after="0"/>
        <w:ind w:left="0"/>
        <w:jc w:val="both"/>
      </w:pPr>
      <w:r>
        <w:rPr>
          <w:rFonts w:ascii="Times New Roman"/>
          <w:b w:val="false"/>
          <w:i w:val="false"/>
          <w:color w:val="000000"/>
          <w:sz w:val="28"/>
        </w:rPr>
        <w:t>
      10. Радиационная безопасность персонала обеспечивается:</w:t>
      </w:r>
    </w:p>
    <w:bookmarkEnd w:id="135"/>
    <w:bookmarkStart w:name="z142" w:id="136"/>
    <w:p>
      <w:pPr>
        <w:spacing w:after="0"/>
        <w:ind w:left="0"/>
        <w:jc w:val="both"/>
      </w:pPr>
      <w:r>
        <w:rPr>
          <w:rFonts w:ascii="Times New Roman"/>
          <w:b w:val="false"/>
          <w:i w:val="false"/>
          <w:color w:val="000000"/>
          <w:sz w:val="28"/>
        </w:rPr>
        <w:t>
      1) организацией радиационного контроля;</w:t>
      </w:r>
    </w:p>
    <w:bookmarkEnd w:id="136"/>
    <w:bookmarkStart w:name="z143" w:id="137"/>
    <w:p>
      <w:pPr>
        <w:spacing w:after="0"/>
        <w:ind w:left="0"/>
        <w:jc w:val="both"/>
      </w:pPr>
      <w:r>
        <w:rPr>
          <w:rFonts w:ascii="Times New Roman"/>
          <w:b w:val="false"/>
          <w:i w:val="false"/>
          <w:color w:val="000000"/>
          <w:sz w:val="28"/>
        </w:rPr>
        <w:t>
      2) знанием и соблюдением правил работы с источниками излучения;</w:t>
      </w:r>
    </w:p>
    <w:bookmarkEnd w:id="137"/>
    <w:bookmarkStart w:name="z144" w:id="138"/>
    <w:p>
      <w:pPr>
        <w:spacing w:after="0"/>
        <w:ind w:left="0"/>
        <w:jc w:val="both"/>
      </w:pPr>
      <w:r>
        <w:rPr>
          <w:rFonts w:ascii="Times New Roman"/>
          <w:b w:val="false"/>
          <w:i w:val="false"/>
          <w:color w:val="000000"/>
          <w:sz w:val="28"/>
        </w:rPr>
        <w:t>
      3) организацией учета и контроля источников излучения;</w:t>
      </w:r>
    </w:p>
    <w:bookmarkEnd w:id="138"/>
    <w:bookmarkStart w:name="z145" w:id="139"/>
    <w:p>
      <w:pPr>
        <w:spacing w:after="0"/>
        <w:ind w:left="0"/>
        <w:jc w:val="both"/>
      </w:pPr>
      <w:r>
        <w:rPr>
          <w:rFonts w:ascii="Times New Roman"/>
          <w:b w:val="false"/>
          <w:i w:val="false"/>
          <w:color w:val="000000"/>
          <w:sz w:val="28"/>
        </w:rPr>
        <w:t>
      4) применением индивидуальных средств защиты;</w:t>
      </w:r>
    </w:p>
    <w:bookmarkEnd w:id="139"/>
    <w:bookmarkStart w:name="z146" w:id="140"/>
    <w:p>
      <w:pPr>
        <w:spacing w:after="0"/>
        <w:ind w:left="0"/>
        <w:jc w:val="both"/>
      </w:pPr>
      <w:r>
        <w:rPr>
          <w:rFonts w:ascii="Times New Roman"/>
          <w:b w:val="false"/>
          <w:i w:val="false"/>
          <w:color w:val="000000"/>
          <w:sz w:val="28"/>
        </w:rPr>
        <w:t>
      5) ограничениями допуска к работе с источниками излучения по возрасту, полу, состоянию здоровья, уровню предыдущего облучения и другим показателям;</w:t>
      </w:r>
    </w:p>
    <w:bookmarkEnd w:id="140"/>
    <w:bookmarkStart w:name="z147" w:id="141"/>
    <w:p>
      <w:pPr>
        <w:spacing w:after="0"/>
        <w:ind w:left="0"/>
        <w:jc w:val="both"/>
      </w:pPr>
      <w:r>
        <w:rPr>
          <w:rFonts w:ascii="Times New Roman"/>
          <w:b w:val="false"/>
          <w:i w:val="false"/>
          <w:color w:val="000000"/>
          <w:sz w:val="28"/>
        </w:rPr>
        <w:t>
      6) созданием условий труда, отвечающих требованиям Гигиенических нормативов и настоящих Санитарных правил;</w:t>
      </w:r>
    </w:p>
    <w:bookmarkEnd w:id="141"/>
    <w:bookmarkStart w:name="z148" w:id="142"/>
    <w:p>
      <w:pPr>
        <w:spacing w:after="0"/>
        <w:ind w:left="0"/>
        <w:jc w:val="both"/>
      </w:pPr>
      <w:r>
        <w:rPr>
          <w:rFonts w:ascii="Times New Roman"/>
          <w:b w:val="false"/>
          <w:i w:val="false"/>
          <w:color w:val="000000"/>
          <w:sz w:val="28"/>
        </w:rPr>
        <w:t>
      7) переводом беременной женщины на работу, не связанную с источниками излучения, со дня получения информации о факте беременности, на период беременности и грудного вскармливания ребенка;</w:t>
      </w:r>
    </w:p>
    <w:bookmarkEnd w:id="142"/>
    <w:bookmarkStart w:name="z149" w:id="143"/>
    <w:p>
      <w:pPr>
        <w:spacing w:after="0"/>
        <w:ind w:left="0"/>
        <w:jc w:val="both"/>
      </w:pPr>
      <w:r>
        <w:rPr>
          <w:rFonts w:ascii="Times New Roman"/>
          <w:b w:val="false"/>
          <w:i w:val="false"/>
          <w:color w:val="000000"/>
          <w:sz w:val="28"/>
        </w:rPr>
        <w:t>
      8) достаточностью защитных барьеров, экранов и расстояния от источников излучения, а также ограничением времени работы с источниками излучения;</w:t>
      </w:r>
    </w:p>
    <w:bookmarkEnd w:id="143"/>
    <w:bookmarkStart w:name="z150" w:id="144"/>
    <w:p>
      <w:pPr>
        <w:spacing w:after="0"/>
        <w:ind w:left="0"/>
        <w:jc w:val="both"/>
      </w:pPr>
      <w:r>
        <w:rPr>
          <w:rFonts w:ascii="Times New Roman"/>
          <w:b w:val="false"/>
          <w:i w:val="false"/>
          <w:color w:val="000000"/>
          <w:sz w:val="28"/>
        </w:rPr>
        <w:t>
      9) соблюдением контрольных уровней радиационных факторов на радиационном объекте;</w:t>
      </w:r>
    </w:p>
    <w:bookmarkEnd w:id="144"/>
    <w:bookmarkStart w:name="z151" w:id="145"/>
    <w:p>
      <w:pPr>
        <w:spacing w:after="0"/>
        <w:ind w:left="0"/>
        <w:jc w:val="both"/>
      </w:pPr>
      <w:r>
        <w:rPr>
          <w:rFonts w:ascii="Times New Roman"/>
          <w:b w:val="false"/>
          <w:i w:val="false"/>
          <w:color w:val="000000"/>
          <w:sz w:val="28"/>
        </w:rPr>
        <w:t>
      10) организацией системы информации о радиационной обстановке;</w:t>
      </w:r>
    </w:p>
    <w:bookmarkEnd w:id="145"/>
    <w:bookmarkStart w:name="z152" w:id="146"/>
    <w:p>
      <w:pPr>
        <w:spacing w:after="0"/>
        <w:ind w:left="0"/>
        <w:jc w:val="both"/>
      </w:pPr>
      <w:r>
        <w:rPr>
          <w:rFonts w:ascii="Times New Roman"/>
          <w:b w:val="false"/>
          <w:i w:val="false"/>
          <w:color w:val="000000"/>
          <w:sz w:val="28"/>
        </w:rPr>
        <w:t>
      11) проведением эффективных мероприятий по защите персонала при планировании повышенного облучения в случае угрозы и возникновении аварии.</w:t>
      </w:r>
    </w:p>
    <w:bookmarkEnd w:id="146"/>
    <w:bookmarkStart w:name="z153" w:id="147"/>
    <w:p>
      <w:pPr>
        <w:spacing w:after="0"/>
        <w:ind w:left="0"/>
        <w:jc w:val="both"/>
      </w:pPr>
      <w:r>
        <w:rPr>
          <w:rFonts w:ascii="Times New Roman"/>
          <w:b w:val="false"/>
          <w:i w:val="false"/>
          <w:color w:val="000000"/>
          <w:sz w:val="28"/>
        </w:rPr>
        <w:t>
      11. Радиационная безопасность населения обеспечивается:</w:t>
      </w:r>
    </w:p>
    <w:bookmarkEnd w:id="147"/>
    <w:bookmarkStart w:name="z154" w:id="148"/>
    <w:p>
      <w:pPr>
        <w:spacing w:after="0"/>
        <w:ind w:left="0"/>
        <w:jc w:val="both"/>
      </w:pPr>
      <w:r>
        <w:rPr>
          <w:rFonts w:ascii="Times New Roman"/>
          <w:b w:val="false"/>
          <w:i w:val="false"/>
          <w:color w:val="000000"/>
          <w:sz w:val="28"/>
        </w:rPr>
        <w:t>
      1) созданием условий жизнедеятельности людей, в соответствии с требованиями настоящих Санитарных правил;</w:t>
      </w:r>
    </w:p>
    <w:bookmarkEnd w:id="148"/>
    <w:bookmarkStart w:name="z155" w:id="149"/>
    <w:p>
      <w:pPr>
        <w:spacing w:after="0"/>
        <w:ind w:left="0"/>
        <w:jc w:val="both"/>
      </w:pPr>
      <w:r>
        <w:rPr>
          <w:rFonts w:ascii="Times New Roman"/>
          <w:b w:val="false"/>
          <w:i w:val="false"/>
          <w:color w:val="000000"/>
          <w:sz w:val="28"/>
        </w:rPr>
        <w:t>
      2) установлением квот на облучение от разных источников излучения;</w:t>
      </w:r>
    </w:p>
    <w:bookmarkEnd w:id="149"/>
    <w:bookmarkStart w:name="z156" w:id="150"/>
    <w:p>
      <w:pPr>
        <w:spacing w:after="0"/>
        <w:ind w:left="0"/>
        <w:jc w:val="both"/>
      </w:pPr>
      <w:r>
        <w:rPr>
          <w:rFonts w:ascii="Times New Roman"/>
          <w:b w:val="false"/>
          <w:i w:val="false"/>
          <w:color w:val="000000"/>
          <w:sz w:val="28"/>
        </w:rPr>
        <w:t>
      3) организацией радиационного контроля;</w:t>
      </w:r>
    </w:p>
    <w:bookmarkEnd w:id="150"/>
    <w:bookmarkStart w:name="z157" w:id="151"/>
    <w:p>
      <w:pPr>
        <w:spacing w:after="0"/>
        <w:ind w:left="0"/>
        <w:jc w:val="both"/>
      </w:pPr>
      <w:r>
        <w:rPr>
          <w:rFonts w:ascii="Times New Roman"/>
          <w:b w:val="false"/>
          <w:i w:val="false"/>
          <w:color w:val="000000"/>
          <w:sz w:val="28"/>
        </w:rPr>
        <w:t>
      4) эффективностью планирования и проведения мероприятий по радиационной защите в нормальных условиях и в случае радиационной аварии;</w:t>
      </w:r>
    </w:p>
    <w:bookmarkEnd w:id="151"/>
    <w:bookmarkStart w:name="z158" w:id="152"/>
    <w:p>
      <w:pPr>
        <w:spacing w:after="0"/>
        <w:ind w:left="0"/>
        <w:jc w:val="both"/>
      </w:pPr>
      <w:r>
        <w:rPr>
          <w:rFonts w:ascii="Times New Roman"/>
          <w:b w:val="false"/>
          <w:i w:val="false"/>
          <w:color w:val="000000"/>
          <w:sz w:val="28"/>
        </w:rPr>
        <w:t>
      5) организацией системы информации о радиационной обстановке.</w:t>
      </w:r>
    </w:p>
    <w:bookmarkEnd w:id="152"/>
    <w:bookmarkStart w:name="z159" w:id="153"/>
    <w:p>
      <w:pPr>
        <w:spacing w:after="0"/>
        <w:ind w:left="0"/>
        <w:jc w:val="both"/>
      </w:pPr>
      <w:r>
        <w:rPr>
          <w:rFonts w:ascii="Times New Roman"/>
          <w:b w:val="false"/>
          <w:i w:val="false"/>
          <w:color w:val="000000"/>
          <w:sz w:val="28"/>
        </w:rPr>
        <w:t>
      12. При разработке мероприятий по снижению доз облучения персонала и населения исходят из следующих основных положений:</w:t>
      </w:r>
    </w:p>
    <w:bookmarkEnd w:id="153"/>
    <w:bookmarkStart w:name="z160" w:id="154"/>
    <w:p>
      <w:pPr>
        <w:spacing w:after="0"/>
        <w:ind w:left="0"/>
        <w:jc w:val="both"/>
      </w:pPr>
      <w:r>
        <w:rPr>
          <w:rFonts w:ascii="Times New Roman"/>
          <w:b w:val="false"/>
          <w:i w:val="false"/>
          <w:color w:val="000000"/>
          <w:sz w:val="28"/>
        </w:rPr>
        <w:t>
      1) поддержание на низком и достижимом уровне, с учетом экономических и социальных факторов индивидуальных доз облучения и числа обучаемых лиц при использовании любого источника излучение;</w:t>
      </w:r>
    </w:p>
    <w:bookmarkEnd w:id="154"/>
    <w:bookmarkStart w:name="z161" w:id="155"/>
    <w:p>
      <w:pPr>
        <w:spacing w:after="0"/>
        <w:ind w:left="0"/>
        <w:jc w:val="both"/>
      </w:pPr>
      <w:r>
        <w:rPr>
          <w:rFonts w:ascii="Times New Roman"/>
          <w:b w:val="false"/>
          <w:i w:val="false"/>
          <w:color w:val="000000"/>
          <w:sz w:val="28"/>
        </w:rPr>
        <w:t>
      2) мероприятия по коллективной защите людей осуществляются в отношении источников излучения, где возможно достичь наибольшего снижения коллективной дозы облучения при минимальных затратах;</w:t>
      </w:r>
    </w:p>
    <w:bookmarkEnd w:id="155"/>
    <w:bookmarkStart w:name="z162" w:id="156"/>
    <w:p>
      <w:pPr>
        <w:spacing w:after="0"/>
        <w:ind w:left="0"/>
        <w:jc w:val="both"/>
      </w:pPr>
      <w:r>
        <w:rPr>
          <w:rFonts w:ascii="Times New Roman"/>
          <w:b w:val="false"/>
          <w:i w:val="false"/>
          <w:color w:val="000000"/>
          <w:sz w:val="28"/>
        </w:rPr>
        <w:t>
      3) снижение доз от каждого источника излучения достигается за счет уменьшения облучения критических групп для этого источника излучения.</w:t>
      </w:r>
    </w:p>
    <w:bookmarkEnd w:id="156"/>
    <w:bookmarkStart w:name="z163" w:id="157"/>
    <w:p>
      <w:pPr>
        <w:spacing w:after="0"/>
        <w:ind w:left="0"/>
        <w:jc w:val="both"/>
      </w:pPr>
      <w:r>
        <w:rPr>
          <w:rFonts w:ascii="Times New Roman"/>
          <w:b w:val="false"/>
          <w:i w:val="false"/>
          <w:color w:val="000000"/>
          <w:sz w:val="28"/>
        </w:rPr>
        <w:t>
      13. Радиационный контроль является частью производственного контроля и должен охватывать все основные виды воздействия ионизирующего излучения на человека.</w:t>
      </w:r>
    </w:p>
    <w:bookmarkEnd w:id="157"/>
    <w:bookmarkStart w:name="z164" w:id="158"/>
    <w:p>
      <w:pPr>
        <w:spacing w:after="0"/>
        <w:ind w:left="0"/>
        <w:jc w:val="both"/>
      </w:pPr>
      <w:r>
        <w:rPr>
          <w:rFonts w:ascii="Times New Roman"/>
          <w:b w:val="false"/>
          <w:i w:val="false"/>
          <w:color w:val="000000"/>
          <w:sz w:val="28"/>
        </w:rPr>
        <w:t>
      14. Целью радиационного контроля является получение информации об индивидуальных и коллективных дозах облучения персонала, пациентов и населения во всех условиях жизнедеятельности человека, а также сведений о всех регламентируемых величинах, характеризующих радиационную обстановку.</w:t>
      </w:r>
    </w:p>
    <w:bookmarkEnd w:id="158"/>
    <w:bookmarkStart w:name="z165" w:id="159"/>
    <w:p>
      <w:pPr>
        <w:spacing w:after="0"/>
        <w:ind w:left="0"/>
        <w:jc w:val="both"/>
      </w:pPr>
      <w:r>
        <w:rPr>
          <w:rFonts w:ascii="Times New Roman"/>
          <w:b w:val="false"/>
          <w:i w:val="false"/>
          <w:color w:val="000000"/>
          <w:sz w:val="28"/>
        </w:rPr>
        <w:t>
      15. Результаты радиационного контроля используются для оценки радиационной обстановки, установления контрольных уровней, разработки мероприятий по снижению доз облучения и оценки их эффективности.</w:t>
      </w:r>
    </w:p>
    <w:bookmarkEnd w:id="159"/>
    <w:bookmarkStart w:name="z166" w:id="160"/>
    <w:p>
      <w:pPr>
        <w:spacing w:after="0"/>
        <w:ind w:left="0"/>
        <w:jc w:val="both"/>
      </w:pPr>
      <w:r>
        <w:rPr>
          <w:rFonts w:ascii="Times New Roman"/>
          <w:b w:val="false"/>
          <w:i w:val="false"/>
          <w:color w:val="000000"/>
          <w:sz w:val="28"/>
        </w:rPr>
        <w:t>
      16. Объектами радиационного контроля являются:</w:t>
      </w:r>
    </w:p>
    <w:bookmarkEnd w:id="160"/>
    <w:bookmarkStart w:name="z167" w:id="161"/>
    <w:p>
      <w:pPr>
        <w:spacing w:after="0"/>
        <w:ind w:left="0"/>
        <w:jc w:val="both"/>
      </w:pPr>
      <w:r>
        <w:rPr>
          <w:rFonts w:ascii="Times New Roman"/>
          <w:b w:val="false"/>
          <w:i w:val="false"/>
          <w:color w:val="000000"/>
          <w:sz w:val="28"/>
        </w:rPr>
        <w:t>
      1) персонал групп "А" и "Б" при воздействии на них ионизирующего излучения в производственных условиях;</w:t>
      </w:r>
    </w:p>
    <w:bookmarkEnd w:id="161"/>
    <w:bookmarkStart w:name="z168" w:id="162"/>
    <w:p>
      <w:pPr>
        <w:spacing w:after="0"/>
        <w:ind w:left="0"/>
        <w:jc w:val="both"/>
      </w:pPr>
      <w:r>
        <w:rPr>
          <w:rFonts w:ascii="Times New Roman"/>
          <w:b w:val="false"/>
          <w:i w:val="false"/>
          <w:color w:val="000000"/>
          <w:sz w:val="28"/>
        </w:rPr>
        <w:t>
      2) пациенты при выполнении медицинских рентгенорадиологических процедур;</w:t>
      </w:r>
    </w:p>
    <w:bookmarkEnd w:id="162"/>
    <w:bookmarkStart w:name="z169" w:id="163"/>
    <w:p>
      <w:pPr>
        <w:spacing w:after="0"/>
        <w:ind w:left="0"/>
        <w:jc w:val="both"/>
      </w:pPr>
      <w:r>
        <w:rPr>
          <w:rFonts w:ascii="Times New Roman"/>
          <w:b w:val="false"/>
          <w:i w:val="false"/>
          <w:color w:val="000000"/>
          <w:sz w:val="28"/>
        </w:rPr>
        <w:t>
      3) население при воздействии на него природных и техногенных источников излучения;</w:t>
      </w:r>
    </w:p>
    <w:bookmarkEnd w:id="163"/>
    <w:bookmarkStart w:name="z170" w:id="164"/>
    <w:p>
      <w:pPr>
        <w:spacing w:after="0"/>
        <w:ind w:left="0"/>
        <w:jc w:val="both"/>
      </w:pPr>
      <w:r>
        <w:rPr>
          <w:rFonts w:ascii="Times New Roman"/>
          <w:b w:val="false"/>
          <w:i w:val="false"/>
          <w:color w:val="000000"/>
          <w:sz w:val="28"/>
        </w:rPr>
        <w:t>
      4) среда обитания человека.</w:t>
      </w:r>
    </w:p>
    <w:bookmarkEnd w:id="164"/>
    <w:bookmarkStart w:name="z171" w:id="165"/>
    <w:p>
      <w:pPr>
        <w:spacing w:after="0"/>
        <w:ind w:left="0"/>
        <w:jc w:val="both"/>
      </w:pPr>
      <w:r>
        <w:rPr>
          <w:rFonts w:ascii="Times New Roman"/>
          <w:b w:val="false"/>
          <w:i w:val="false"/>
          <w:color w:val="000000"/>
          <w:sz w:val="28"/>
        </w:rPr>
        <w:t>
      17. Программа радиационного контроля на радиационном объекте, где планируется обращение с источниками излучения, разрабатывается на стадии проектирования. В проекте радиационного объекта должны быть определены виды, объем и порядок проведения контроля, перечень технических средств и штат работников, необходимых для его осуществления.</w:t>
      </w:r>
    </w:p>
    <w:bookmarkEnd w:id="165"/>
    <w:bookmarkStart w:name="z172" w:id="166"/>
    <w:p>
      <w:pPr>
        <w:spacing w:after="0"/>
        <w:ind w:left="0"/>
        <w:jc w:val="both"/>
      </w:pPr>
      <w:r>
        <w:rPr>
          <w:rFonts w:ascii="Times New Roman"/>
          <w:b w:val="false"/>
          <w:i w:val="false"/>
          <w:color w:val="000000"/>
          <w:sz w:val="28"/>
        </w:rPr>
        <w:t>
      18. Администрация радиационного объекта разрабатывает и утверждает программу радиационного контроля с учетом особенностей и условий выполняемых работ.</w:t>
      </w:r>
    </w:p>
    <w:bookmarkEnd w:id="166"/>
    <w:bookmarkStart w:name="z173" w:id="167"/>
    <w:p>
      <w:pPr>
        <w:spacing w:after="0"/>
        <w:ind w:left="0"/>
        <w:jc w:val="both"/>
      </w:pPr>
      <w:r>
        <w:rPr>
          <w:rFonts w:ascii="Times New Roman"/>
          <w:b w:val="false"/>
          <w:i w:val="false"/>
          <w:color w:val="000000"/>
          <w:sz w:val="28"/>
        </w:rPr>
        <w:t>
      Виды и объем радиационного контроля уточняются в зависимости от конкретной радиационной обстановки на радиационном объекте и на прилегающей территории.</w:t>
      </w:r>
    </w:p>
    <w:bookmarkEnd w:id="167"/>
    <w:bookmarkStart w:name="z174" w:id="168"/>
    <w:p>
      <w:pPr>
        <w:spacing w:after="0"/>
        <w:ind w:left="0"/>
        <w:jc w:val="both"/>
      </w:pPr>
      <w:r>
        <w:rPr>
          <w:rFonts w:ascii="Times New Roman"/>
          <w:b w:val="false"/>
          <w:i w:val="false"/>
          <w:color w:val="000000"/>
          <w:sz w:val="28"/>
        </w:rPr>
        <w:t>
      19. Радиационный контроль радиационного объекта предусматривает проведение контроля и учета индивидуальных доз облучения работников (персонала).</w:t>
      </w:r>
    </w:p>
    <w:bookmarkEnd w:id="168"/>
    <w:bookmarkStart w:name="z175" w:id="169"/>
    <w:p>
      <w:pPr>
        <w:spacing w:after="0"/>
        <w:ind w:left="0"/>
        <w:jc w:val="both"/>
      </w:pPr>
      <w:r>
        <w:rPr>
          <w:rFonts w:ascii="Times New Roman"/>
          <w:b w:val="false"/>
          <w:i w:val="false"/>
          <w:color w:val="000000"/>
          <w:sz w:val="28"/>
        </w:rPr>
        <w:t>
      20. В зависимости от объема и характера работ радиационный контроль осуществляется службой радиационной безопасности или лицом, ответственным за радиационный контроль, прошедшим специальную подготовку.</w:t>
      </w:r>
    </w:p>
    <w:bookmarkEnd w:id="169"/>
    <w:bookmarkStart w:name="z176" w:id="170"/>
    <w:p>
      <w:pPr>
        <w:spacing w:after="0"/>
        <w:ind w:left="0"/>
        <w:jc w:val="both"/>
      </w:pPr>
      <w:r>
        <w:rPr>
          <w:rFonts w:ascii="Times New Roman"/>
          <w:b w:val="false"/>
          <w:i w:val="false"/>
          <w:color w:val="000000"/>
          <w:sz w:val="28"/>
        </w:rPr>
        <w:t>
      21. Администрацией радиационного объекта выполняются следующие требования:</w:t>
      </w:r>
    </w:p>
    <w:bookmarkEnd w:id="170"/>
    <w:bookmarkStart w:name="z177" w:id="171"/>
    <w:p>
      <w:pPr>
        <w:spacing w:after="0"/>
        <w:ind w:left="0"/>
        <w:jc w:val="both"/>
      </w:pPr>
      <w:r>
        <w:rPr>
          <w:rFonts w:ascii="Times New Roman"/>
          <w:b w:val="false"/>
          <w:i w:val="false"/>
          <w:color w:val="000000"/>
          <w:sz w:val="28"/>
        </w:rPr>
        <w:t>
      1) получение положительного санитарно-эпидемиологического заключения;</w:t>
      </w:r>
    </w:p>
    <w:bookmarkEnd w:id="171"/>
    <w:bookmarkStart w:name="z178" w:id="172"/>
    <w:p>
      <w:pPr>
        <w:spacing w:after="0"/>
        <w:ind w:left="0"/>
        <w:jc w:val="both"/>
      </w:pPr>
      <w:r>
        <w:rPr>
          <w:rFonts w:ascii="Times New Roman"/>
          <w:b w:val="false"/>
          <w:i w:val="false"/>
          <w:color w:val="000000"/>
          <w:sz w:val="28"/>
        </w:rPr>
        <w:t>
      2) обеспечение разработки контрольных уровней радиационных факторов на радиационном объекте и санитарно-защитной зоне устанавливаемых для оперативного радиационного контроля, с целью закрепления достигнутого уровня радиационной безопасности, обеспечения дальнейшего снижения уровней облучения персонала и населения, уменьшения радиоактивного загрязнения окружающей среды;</w:t>
      </w:r>
    </w:p>
    <w:bookmarkEnd w:id="172"/>
    <w:bookmarkStart w:name="z179" w:id="173"/>
    <w:p>
      <w:pPr>
        <w:spacing w:after="0"/>
        <w:ind w:left="0"/>
        <w:jc w:val="both"/>
      </w:pPr>
      <w:r>
        <w:rPr>
          <w:rFonts w:ascii="Times New Roman"/>
          <w:b w:val="false"/>
          <w:i w:val="false"/>
          <w:color w:val="000000"/>
          <w:sz w:val="28"/>
        </w:rPr>
        <w:t xml:space="preserve">
      3) обеспечение разработки инструкции по радиационной безопасности при работе с источниками излучения, в соответствии с порядком ведения инструкции по радиационной безопасности при работе с источниками излучения, указанного в </w:t>
      </w:r>
      <w:r>
        <w:rPr>
          <w:rFonts w:ascii="Times New Roman"/>
          <w:b w:val="false"/>
          <w:i w:val="false"/>
          <w:color w:val="000000"/>
          <w:sz w:val="28"/>
        </w:rPr>
        <w:t>приложении 6</w:t>
      </w:r>
      <w:r>
        <w:rPr>
          <w:rFonts w:ascii="Times New Roman"/>
          <w:b w:val="false"/>
          <w:i w:val="false"/>
          <w:color w:val="000000"/>
          <w:sz w:val="28"/>
        </w:rPr>
        <w:t xml:space="preserve"> настоящих Санитарных правил;</w:t>
      </w:r>
    </w:p>
    <w:bookmarkEnd w:id="173"/>
    <w:bookmarkStart w:name="z180" w:id="174"/>
    <w:p>
      <w:pPr>
        <w:spacing w:after="0"/>
        <w:ind w:left="0"/>
        <w:jc w:val="both"/>
      </w:pPr>
      <w:r>
        <w:rPr>
          <w:rFonts w:ascii="Times New Roman"/>
          <w:b w:val="false"/>
          <w:i w:val="false"/>
          <w:color w:val="000000"/>
          <w:sz w:val="28"/>
        </w:rPr>
        <w:t>
      4) определение перечня лиц, относящихся к персоналу групп "А" и "Б";</w:t>
      </w:r>
    </w:p>
    <w:bookmarkEnd w:id="174"/>
    <w:bookmarkStart w:name="z181" w:id="175"/>
    <w:p>
      <w:pPr>
        <w:spacing w:after="0"/>
        <w:ind w:left="0"/>
        <w:jc w:val="both"/>
      </w:pPr>
      <w:r>
        <w:rPr>
          <w:rFonts w:ascii="Times New Roman"/>
          <w:b w:val="false"/>
          <w:i w:val="false"/>
          <w:color w:val="000000"/>
          <w:sz w:val="28"/>
        </w:rPr>
        <w:t>
      5) создание условий для работы с источниками излучения, соответствующие требованиям настоящих Санитарных правил;</w:t>
      </w:r>
    </w:p>
    <w:bookmarkEnd w:id="175"/>
    <w:bookmarkStart w:name="z182" w:id="176"/>
    <w:p>
      <w:pPr>
        <w:spacing w:after="0"/>
        <w:ind w:left="0"/>
        <w:jc w:val="both"/>
      </w:pPr>
      <w:r>
        <w:rPr>
          <w:rFonts w:ascii="Times New Roman"/>
          <w:b w:val="false"/>
          <w:i w:val="false"/>
          <w:color w:val="000000"/>
          <w:sz w:val="28"/>
        </w:rPr>
        <w:t>
      6) планирование и осуществление мероприятий по обеспечению и совершенствованию радиационной безопасности на радиационном объекте;</w:t>
      </w:r>
    </w:p>
    <w:bookmarkEnd w:id="176"/>
    <w:bookmarkStart w:name="z183" w:id="177"/>
    <w:p>
      <w:pPr>
        <w:spacing w:after="0"/>
        <w:ind w:left="0"/>
        <w:jc w:val="both"/>
      </w:pPr>
      <w:r>
        <w:rPr>
          <w:rFonts w:ascii="Times New Roman"/>
          <w:b w:val="false"/>
          <w:i w:val="false"/>
          <w:color w:val="000000"/>
          <w:sz w:val="28"/>
        </w:rPr>
        <w:t>
      7) обеспечение систематического контроля радиационной обстановки на рабочих местах, в помещениях, на территории организации, в санитарно-защитной зоне и в зоне наблюдения, а также за выбросом и сбросом радиоактивных веществ;</w:t>
      </w:r>
    </w:p>
    <w:bookmarkEnd w:id="177"/>
    <w:bookmarkStart w:name="z184" w:id="178"/>
    <w:p>
      <w:pPr>
        <w:spacing w:after="0"/>
        <w:ind w:left="0"/>
        <w:jc w:val="both"/>
      </w:pPr>
      <w:r>
        <w:rPr>
          <w:rFonts w:ascii="Times New Roman"/>
          <w:b w:val="false"/>
          <w:i w:val="false"/>
          <w:color w:val="000000"/>
          <w:sz w:val="28"/>
        </w:rPr>
        <w:t>
      8) обеспечение контроля и учета индивидуальных доз облучения персонала;</w:t>
      </w:r>
    </w:p>
    <w:bookmarkEnd w:id="178"/>
    <w:bookmarkStart w:name="z185" w:id="179"/>
    <w:p>
      <w:pPr>
        <w:spacing w:after="0"/>
        <w:ind w:left="0"/>
        <w:jc w:val="both"/>
      </w:pPr>
      <w:r>
        <w:rPr>
          <w:rFonts w:ascii="Times New Roman"/>
          <w:b w:val="false"/>
          <w:i w:val="false"/>
          <w:color w:val="000000"/>
          <w:sz w:val="28"/>
        </w:rPr>
        <w:t>
      9) регулярное информирование персонала об уровнях ионизирующего излучения на их рабочих местах и о величине полученных ими индивидуальных дозах облучения;</w:t>
      </w:r>
    </w:p>
    <w:bookmarkEnd w:id="179"/>
    <w:bookmarkStart w:name="z186" w:id="180"/>
    <w:p>
      <w:pPr>
        <w:spacing w:after="0"/>
        <w:ind w:left="0"/>
        <w:jc w:val="both"/>
      </w:pPr>
      <w:r>
        <w:rPr>
          <w:rFonts w:ascii="Times New Roman"/>
          <w:b w:val="false"/>
          <w:i w:val="false"/>
          <w:color w:val="000000"/>
          <w:sz w:val="28"/>
        </w:rPr>
        <w:t>
      10) провидение предварительных (при поступлении на работу) и периодических обязательных медицинских осмотров персонала;</w:t>
      </w:r>
    </w:p>
    <w:bookmarkEnd w:id="180"/>
    <w:bookmarkStart w:name="z187" w:id="181"/>
    <w:p>
      <w:pPr>
        <w:spacing w:after="0"/>
        <w:ind w:left="0"/>
        <w:jc w:val="both"/>
      </w:pPr>
      <w:r>
        <w:rPr>
          <w:rFonts w:ascii="Times New Roman"/>
          <w:b w:val="false"/>
          <w:i w:val="false"/>
          <w:color w:val="000000"/>
          <w:sz w:val="28"/>
        </w:rPr>
        <w:t>
      11) ежегодное предоставление в установленные сроки радиационно-гигиенического паспорта радиационного объекта.</w:t>
      </w:r>
    </w:p>
    <w:bookmarkEnd w:id="181"/>
    <w:bookmarkStart w:name="z188" w:id="182"/>
    <w:p>
      <w:pPr>
        <w:spacing w:after="0"/>
        <w:ind w:left="0"/>
        <w:jc w:val="both"/>
      </w:pPr>
      <w:r>
        <w:rPr>
          <w:rFonts w:ascii="Times New Roman"/>
          <w:b w:val="false"/>
          <w:i w:val="false"/>
          <w:color w:val="000000"/>
          <w:sz w:val="28"/>
        </w:rPr>
        <w:t>
      22. Персоналом радиационного объекта выполняются следующие требования:</w:t>
      </w:r>
    </w:p>
    <w:bookmarkEnd w:id="182"/>
    <w:bookmarkStart w:name="z189" w:id="183"/>
    <w:p>
      <w:pPr>
        <w:spacing w:after="0"/>
        <w:ind w:left="0"/>
        <w:jc w:val="both"/>
      </w:pPr>
      <w:r>
        <w:rPr>
          <w:rFonts w:ascii="Times New Roman"/>
          <w:b w:val="false"/>
          <w:i w:val="false"/>
          <w:color w:val="000000"/>
          <w:sz w:val="28"/>
        </w:rPr>
        <w:t>
      1) знание и выполнение требований по обеспечению радиационной безопасности, установленные настоящими Санитарными правилами, инструкциями по радиационной безопасности и должностными инструкциями;</w:t>
      </w:r>
    </w:p>
    <w:bookmarkEnd w:id="183"/>
    <w:bookmarkStart w:name="z190" w:id="184"/>
    <w:p>
      <w:pPr>
        <w:spacing w:after="0"/>
        <w:ind w:left="0"/>
        <w:jc w:val="both"/>
      </w:pPr>
      <w:r>
        <w:rPr>
          <w:rFonts w:ascii="Times New Roman"/>
          <w:b w:val="false"/>
          <w:i w:val="false"/>
          <w:color w:val="000000"/>
          <w:sz w:val="28"/>
        </w:rPr>
        <w:t>
      2) использование средств индивидуального дозиметрического контроля и средств индивидуальной защиты;</w:t>
      </w:r>
    </w:p>
    <w:bookmarkEnd w:id="184"/>
    <w:bookmarkStart w:name="z191" w:id="185"/>
    <w:p>
      <w:pPr>
        <w:spacing w:after="0"/>
        <w:ind w:left="0"/>
        <w:jc w:val="both"/>
      </w:pPr>
      <w:r>
        <w:rPr>
          <w:rFonts w:ascii="Times New Roman"/>
          <w:b w:val="false"/>
          <w:i w:val="false"/>
          <w:color w:val="000000"/>
          <w:sz w:val="28"/>
        </w:rPr>
        <w:t>
      3) соблюдение мер по защите персонала и населения от радиационной аварии и ее последствий;</w:t>
      </w:r>
    </w:p>
    <w:bookmarkEnd w:id="185"/>
    <w:bookmarkStart w:name="z192" w:id="186"/>
    <w:p>
      <w:pPr>
        <w:spacing w:after="0"/>
        <w:ind w:left="0"/>
        <w:jc w:val="both"/>
      </w:pPr>
      <w:r>
        <w:rPr>
          <w:rFonts w:ascii="Times New Roman"/>
          <w:b w:val="false"/>
          <w:i w:val="false"/>
          <w:color w:val="000000"/>
          <w:sz w:val="28"/>
        </w:rPr>
        <w:t>
      4) немедленное оповещение руководителя цеха, участка, лаборатории и соответствующих должностных лиц и лица, уполномоченного на осуществление контроля за обеспечением радиационной безопасности, обо всех обнаруженных неисправностях в работе установок, приборов и аппаратов, являющихся источниками излучения;</w:t>
      </w:r>
    </w:p>
    <w:bookmarkEnd w:id="186"/>
    <w:bookmarkStart w:name="z193" w:id="187"/>
    <w:p>
      <w:pPr>
        <w:spacing w:after="0"/>
        <w:ind w:left="0"/>
        <w:jc w:val="both"/>
      </w:pPr>
      <w:r>
        <w:rPr>
          <w:rFonts w:ascii="Times New Roman"/>
          <w:b w:val="false"/>
          <w:i w:val="false"/>
          <w:color w:val="000000"/>
          <w:sz w:val="28"/>
        </w:rPr>
        <w:t>
      5) выполнение указаний службы радиационной безопасности (или ответственного лица), касающиеся обеспечения радиационной безопасности при выполнении работ;</w:t>
      </w:r>
    </w:p>
    <w:bookmarkEnd w:id="187"/>
    <w:bookmarkStart w:name="z194" w:id="188"/>
    <w:p>
      <w:pPr>
        <w:spacing w:after="0"/>
        <w:ind w:left="0"/>
        <w:jc w:val="both"/>
      </w:pPr>
      <w:r>
        <w:rPr>
          <w:rFonts w:ascii="Times New Roman"/>
          <w:b w:val="false"/>
          <w:i w:val="false"/>
          <w:color w:val="000000"/>
          <w:sz w:val="28"/>
        </w:rPr>
        <w:t>
      6) по окончании смены покидает свои рабочие места, если дальнейшее пребывание там не обусловлено производственной необходимостью.</w:t>
      </w:r>
    </w:p>
    <w:bookmarkEnd w:id="188"/>
    <w:bookmarkStart w:name="z195" w:id="189"/>
    <w:p>
      <w:pPr>
        <w:spacing w:after="0"/>
        <w:ind w:left="0"/>
        <w:jc w:val="left"/>
      </w:pPr>
      <w:r>
        <w:rPr>
          <w:rFonts w:ascii="Times New Roman"/>
          <w:b/>
          <w:i w:val="false"/>
          <w:color w:val="000000"/>
        </w:rPr>
        <w:t xml:space="preserve"> Параграф 1. Требования к классификации радиационных объектов по потенциальной радиационной опасности</w:t>
      </w:r>
    </w:p>
    <w:bookmarkEnd w:id="189"/>
    <w:bookmarkStart w:name="z196" w:id="190"/>
    <w:p>
      <w:pPr>
        <w:spacing w:after="0"/>
        <w:ind w:left="0"/>
        <w:jc w:val="both"/>
      </w:pPr>
      <w:r>
        <w:rPr>
          <w:rFonts w:ascii="Times New Roman"/>
          <w:b w:val="false"/>
          <w:i w:val="false"/>
          <w:color w:val="000000"/>
          <w:sz w:val="28"/>
        </w:rPr>
        <w:t>
      23. Потенциальная опасность радиационного объекта определяется его возможным радиационным воздействием на население и персонал при радиационной аварии.</w:t>
      </w:r>
    </w:p>
    <w:bookmarkEnd w:id="190"/>
    <w:bookmarkStart w:name="z197" w:id="191"/>
    <w:p>
      <w:pPr>
        <w:spacing w:after="0"/>
        <w:ind w:left="0"/>
        <w:jc w:val="both"/>
      </w:pPr>
      <w:r>
        <w:rPr>
          <w:rFonts w:ascii="Times New Roman"/>
          <w:b w:val="false"/>
          <w:i w:val="false"/>
          <w:color w:val="000000"/>
          <w:sz w:val="28"/>
        </w:rPr>
        <w:t>
      Потенциально более опасными являются радиационные объекты, в результате деятельности которых при аварии возможно облучение не только работников объекта, но и населения. Наименее опасными радиационными объектами являются те, где исключена возможность облучения лиц, не относящихся к персоналу.</w:t>
      </w:r>
    </w:p>
    <w:bookmarkEnd w:id="191"/>
    <w:bookmarkStart w:name="z198" w:id="192"/>
    <w:p>
      <w:pPr>
        <w:spacing w:after="0"/>
        <w:ind w:left="0"/>
        <w:jc w:val="both"/>
      </w:pPr>
      <w:r>
        <w:rPr>
          <w:rFonts w:ascii="Times New Roman"/>
          <w:b w:val="false"/>
          <w:i w:val="false"/>
          <w:color w:val="000000"/>
          <w:sz w:val="28"/>
        </w:rPr>
        <w:t>
      По потенциальной радиационной опасности устанавливается четыре категории объектов:</w:t>
      </w:r>
    </w:p>
    <w:bookmarkEnd w:id="192"/>
    <w:bookmarkStart w:name="z199" w:id="193"/>
    <w:p>
      <w:pPr>
        <w:spacing w:after="0"/>
        <w:ind w:left="0"/>
        <w:jc w:val="both"/>
      </w:pPr>
      <w:r>
        <w:rPr>
          <w:rFonts w:ascii="Times New Roman"/>
          <w:b w:val="false"/>
          <w:i w:val="false"/>
          <w:color w:val="000000"/>
          <w:sz w:val="28"/>
        </w:rPr>
        <w:t>
      1) к I категории относятся радиационные объекты, при аварии на которых возможно их радиационное воздействие на население и потребуется ведение мероприятий по его радиационной защите;</w:t>
      </w:r>
    </w:p>
    <w:bookmarkEnd w:id="193"/>
    <w:bookmarkStart w:name="z200" w:id="194"/>
    <w:p>
      <w:pPr>
        <w:spacing w:after="0"/>
        <w:ind w:left="0"/>
        <w:jc w:val="both"/>
      </w:pPr>
      <w:r>
        <w:rPr>
          <w:rFonts w:ascii="Times New Roman"/>
          <w:b w:val="false"/>
          <w:i w:val="false"/>
          <w:color w:val="000000"/>
          <w:sz w:val="28"/>
        </w:rPr>
        <w:t>
      2) к II категории относятся объекты, радиационное воздействие которых при аварии ограничивается территорией санитарно-защитной зоны;</w:t>
      </w:r>
    </w:p>
    <w:bookmarkEnd w:id="194"/>
    <w:bookmarkStart w:name="z201" w:id="195"/>
    <w:p>
      <w:pPr>
        <w:spacing w:after="0"/>
        <w:ind w:left="0"/>
        <w:jc w:val="both"/>
      </w:pPr>
      <w:r>
        <w:rPr>
          <w:rFonts w:ascii="Times New Roman"/>
          <w:b w:val="false"/>
          <w:i w:val="false"/>
          <w:color w:val="000000"/>
          <w:sz w:val="28"/>
        </w:rPr>
        <w:t>
      3) к III категории относятся объекты, радиационное воздействие при аварии которых ограничивается территорией объекта;</w:t>
      </w:r>
    </w:p>
    <w:bookmarkEnd w:id="195"/>
    <w:bookmarkStart w:name="z202" w:id="196"/>
    <w:p>
      <w:pPr>
        <w:spacing w:after="0"/>
        <w:ind w:left="0"/>
        <w:jc w:val="both"/>
      </w:pPr>
      <w:r>
        <w:rPr>
          <w:rFonts w:ascii="Times New Roman"/>
          <w:b w:val="false"/>
          <w:i w:val="false"/>
          <w:color w:val="000000"/>
          <w:sz w:val="28"/>
        </w:rPr>
        <w:t>
      4) к IV категории относятся объекты, радиационное воздействие от которых при аварии ограничивается помещениями, где проводятся работы с источниками излучения.</w:t>
      </w:r>
    </w:p>
    <w:bookmarkEnd w:id="196"/>
    <w:bookmarkStart w:name="z203" w:id="197"/>
    <w:p>
      <w:pPr>
        <w:spacing w:after="0"/>
        <w:ind w:left="0"/>
        <w:jc w:val="both"/>
      </w:pPr>
      <w:r>
        <w:rPr>
          <w:rFonts w:ascii="Times New Roman"/>
          <w:b w:val="false"/>
          <w:i w:val="false"/>
          <w:color w:val="000000"/>
          <w:sz w:val="28"/>
        </w:rPr>
        <w:t xml:space="preserve">
      24. Категория радиационных объектов устанавливается на этапе их проектирования. Для действующих радиационных объектов категории устанавливаются администрацией радиационного объекта и согласовываются с уполномоченным органом в сфере использования атомной энергии, за исключением объектов где используются оборудования для досмотра ручной клади и багажа и медицинских приборов и установок, генерирующих ионизирующее излучение. Критерии по определению категорий потенциальной радиационной опасности радиационных объектов при проектировании и эксплуатации приведены в </w:t>
      </w:r>
      <w:r>
        <w:rPr>
          <w:rFonts w:ascii="Times New Roman"/>
          <w:b w:val="false"/>
          <w:i w:val="false"/>
          <w:color w:val="000000"/>
          <w:sz w:val="28"/>
        </w:rPr>
        <w:t>приложении 7</w:t>
      </w:r>
      <w:r>
        <w:rPr>
          <w:rFonts w:ascii="Times New Roman"/>
          <w:b w:val="false"/>
          <w:i w:val="false"/>
          <w:color w:val="000000"/>
          <w:sz w:val="28"/>
        </w:rPr>
        <w:t xml:space="preserve"> к настоящим Санитарным правилам.</w:t>
      </w:r>
    </w:p>
    <w:bookmarkEnd w:id="197"/>
    <w:bookmarkStart w:name="z204" w:id="198"/>
    <w:p>
      <w:pPr>
        <w:spacing w:after="0"/>
        <w:ind w:left="0"/>
        <w:jc w:val="left"/>
      </w:pPr>
      <w:r>
        <w:rPr>
          <w:rFonts w:ascii="Times New Roman"/>
          <w:b/>
          <w:i w:val="false"/>
          <w:color w:val="000000"/>
        </w:rPr>
        <w:t xml:space="preserve"> Параграф 2. Требования к выбору земельного участка, проектированию, строительству и реконструкции радиационных объектов</w:t>
      </w:r>
    </w:p>
    <w:bookmarkEnd w:id="198"/>
    <w:bookmarkStart w:name="z205" w:id="199"/>
    <w:p>
      <w:pPr>
        <w:spacing w:after="0"/>
        <w:ind w:left="0"/>
        <w:jc w:val="both"/>
      </w:pPr>
      <w:r>
        <w:rPr>
          <w:rFonts w:ascii="Times New Roman"/>
          <w:b w:val="false"/>
          <w:i w:val="false"/>
          <w:color w:val="000000"/>
          <w:sz w:val="28"/>
        </w:rPr>
        <w:t>
      25. При рассмотрении возможности размещения радиационного объекта, учитывается категория объекта, его потенциальная радиационная и химическая опасность для населения и окружающей среды.</w:t>
      </w:r>
    </w:p>
    <w:bookmarkEnd w:id="199"/>
    <w:bookmarkStart w:name="z206" w:id="200"/>
    <w:p>
      <w:pPr>
        <w:spacing w:after="0"/>
        <w:ind w:left="0"/>
        <w:jc w:val="both"/>
      </w:pPr>
      <w:r>
        <w:rPr>
          <w:rFonts w:ascii="Times New Roman"/>
          <w:b w:val="false"/>
          <w:i w:val="false"/>
          <w:color w:val="000000"/>
          <w:sz w:val="28"/>
        </w:rPr>
        <w:t>
      26. При рассмотрении возможности размещения на земельном участке радиационных объектов I и II категорий оцениваются метеорологические, гидрологические, геологические и сейсмические факторы при нормальной эксплуатации и при возможных авариях.</w:t>
      </w:r>
    </w:p>
    <w:bookmarkEnd w:id="200"/>
    <w:bookmarkStart w:name="z207" w:id="201"/>
    <w:p>
      <w:pPr>
        <w:spacing w:after="0"/>
        <w:ind w:left="0"/>
        <w:jc w:val="both"/>
      </w:pPr>
      <w:r>
        <w:rPr>
          <w:rFonts w:ascii="Times New Roman"/>
          <w:b w:val="false"/>
          <w:i w:val="false"/>
          <w:color w:val="000000"/>
          <w:sz w:val="28"/>
        </w:rPr>
        <w:t>
      27. Радиационные объекты I и II категорий размещаются на земельных участках:</w:t>
      </w:r>
    </w:p>
    <w:bookmarkEnd w:id="201"/>
    <w:bookmarkStart w:name="z208" w:id="202"/>
    <w:p>
      <w:pPr>
        <w:spacing w:after="0"/>
        <w:ind w:left="0"/>
        <w:jc w:val="both"/>
      </w:pPr>
      <w:r>
        <w:rPr>
          <w:rFonts w:ascii="Times New Roman"/>
          <w:b w:val="false"/>
          <w:i w:val="false"/>
          <w:color w:val="000000"/>
          <w:sz w:val="28"/>
        </w:rPr>
        <w:t>
      1) расположенным на малонаселенных незатопляемых территориях;</w:t>
      </w:r>
    </w:p>
    <w:bookmarkEnd w:id="202"/>
    <w:bookmarkStart w:name="z209" w:id="203"/>
    <w:p>
      <w:pPr>
        <w:spacing w:after="0"/>
        <w:ind w:left="0"/>
        <w:jc w:val="both"/>
      </w:pPr>
      <w:r>
        <w:rPr>
          <w:rFonts w:ascii="Times New Roman"/>
          <w:b w:val="false"/>
          <w:i w:val="false"/>
          <w:color w:val="000000"/>
          <w:sz w:val="28"/>
        </w:rPr>
        <w:t>
      2) имеющим устойчивый ветровой режим;</w:t>
      </w:r>
    </w:p>
    <w:bookmarkEnd w:id="203"/>
    <w:bookmarkStart w:name="z210" w:id="204"/>
    <w:p>
      <w:pPr>
        <w:spacing w:after="0"/>
        <w:ind w:left="0"/>
        <w:jc w:val="both"/>
      </w:pPr>
      <w:r>
        <w:rPr>
          <w:rFonts w:ascii="Times New Roman"/>
          <w:b w:val="false"/>
          <w:i w:val="false"/>
          <w:color w:val="000000"/>
          <w:sz w:val="28"/>
        </w:rPr>
        <w:t>
      3) ограничивающим возможность распространения радиоактивных веществ за пределы промышленной площадки объекта, благодаря своим топографическим и гидрогеологическим условиям.</w:t>
      </w:r>
    </w:p>
    <w:bookmarkEnd w:id="204"/>
    <w:bookmarkStart w:name="z211" w:id="205"/>
    <w:p>
      <w:pPr>
        <w:spacing w:after="0"/>
        <w:ind w:left="0"/>
        <w:jc w:val="both"/>
      </w:pPr>
      <w:r>
        <w:rPr>
          <w:rFonts w:ascii="Times New Roman"/>
          <w:b w:val="false"/>
          <w:i w:val="false"/>
          <w:color w:val="000000"/>
          <w:sz w:val="28"/>
        </w:rPr>
        <w:t>
      28. Радиационные объекты I и II категории располагаются с учетом розы ветров преимущественно с подветренной стороны по отношению к жилой территории, лечебно-профилактическим и детским организациям, а также к местам отдыха и спортивным сооружениям.</w:t>
      </w:r>
    </w:p>
    <w:bookmarkEnd w:id="205"/>
    <w:bookmarkStart w:name="z212" w:id="206"/>
    <w:p>
      <w:pPr>
        <w:spacing w:after="0"/>
        <w:ind w:left="0"/>
        <w:jc w:val="both"/>
      </w:pPr>
      <w:r>
        <w:rPr>
          <w:rFonts w:ascii="Times New Roman"/>
          <w:b w:val="false"/>
          <w:i w:val="false"/>
          <w:color w:val="000000"/>
          <w:sz w:val="28"/>
        </w:rPr>
        <w:t>
      29. Генеральный план радиационного объекта разрабатывается с учетом развития производства, прогноза радиационной обстановки на объекте и вокруг него и риска возникновения радиационных аварий.</w:t>
      </w:r>
    </w:p>
    <w:bookmarkEnd w:id="206"/>
    <w:bookmarkStart w:name="z213" w:id="207"/>
    <w:p>
      <w:pPr>
        <w:spacing w:after="0"/>
        <w:ind w:left="0"/>
        <w:jc w:val="both"/>
      </w:pPr>
      <w:r>
        <w:rPr>
          <w:rFonts w:ascii="Times New Roman"/>
          <w:b w:val="false"/>
          <w:i w:val="false"/>
          <w:color w:val="000000"/>
          <w:sz w:val="28"/>
        </w:rPr>
        <w:t>
      30. Не допускается размещение объекта, осуществляющего работы с источниками излучения, в жилом и общественном здании, кроме рентгеновских аппаратов с цифровой обработкой изображения, применяемых в стоматологической практике.</w:t>
      </w:r>
    </w:p>
    <w:bookmarkEnd w:id="207"/>
    <w:bookmarkStart w:name="z214" w:id="208"/>
    <w:p>
      <w:pPr>
        <w:spacing w:after="0"/>
        <w:ind w:left="0"/>
        <w:jc w:val="both"/>
      </w:pPr>
      <w:r>
        <w:rPr>
          <w:rFonts w:ascii="Times New Roman"/>
          <w:b w:val="false"/>
          <w:i w:val="false"/>
          <w:color w:val="000000"/>
          <w:sz w:val="28"/>
        </w:rPr>
        <w:t>
      31. Вокруг радиационных объектов I и II категорий устанавливается санитарно-защитная зона, а вокруг радиационных объектов I категории также и зона наблюдения. Санитарно-защитная зона для радиационных объектов III категории ограничивается территорией объекта, для радиационных объектов IV категории зонирование не предусмотрено.</w:t>
      </w:r>
    </w:p>
    <w:bookmarkEnd w:id="208"/>
    <w:bookmarkStart w:name="z215" w:id="209"/>
    <w:p>
      <w:pPr>
        <w:spacing w:after="0"/>
        <w:ind w:left="0"/>
        <w:jc w:val="both"/>
      </w:pPr>
      <w:r>
        <w:rPr>
          <w:rFonts w:ascii="Times New Roman"/>
          <w:b w:val="false"/>
          <w:i w:val="false"/>
          <w:color w:val="000000"/>
          <w:sz w:val="28"/>
        </w:rPr>
        <w:t>
      32. Размеры санитарно-защитной зоны и зоны наблюдения вокруг радиационного объекта устанавливаются с учетом уровней внешнего облучения, а также величин и площадей возможного распространения радиоактивных выбросов и сбросов.</w:t>
      </w:r>
    </w:p>
    <w:bookmarkEnd w:id="209"/>
    <w:bookmarkStart w:name="z216" w:id="210"/>
    <w:p>
      <w:pPr>
        <w:spacing w:after="0"/>
        <w:ind w:left="0"/>
        <w:jc w:val="both"/>
      </w:pPr>
      <w:r>
        <w:rPr>
          <w:rFonts w:ascii="Times New Roman"/>
          <w:b w:val="false"/>
          <w:i w:val="false"/>
          <w:color w:val="000000"/>
          <w:sz w:val="28"/>
        </w:rPr>
        <w:t>
      33. При расположении на одной площадке комплекса радиационных объектов санитарно-защитная зона и зона наблюдения устанавливаются с учетом суммарного воздействия объектов.</w:t>
      </w:r>
    </w:p>
    <w:bookmarkEnd w:id="210"/>
    <w:bookmarkStart w:name="z217" w:id="211"/>
    <w:p>
      <w:pPr>
        <w:spacing w:after="0"/>
        <w:ind w:left="0"/>
        <w:jc w:val="both"/>
      </w:pPr>
      <w:r>
        <w:rPr>
          <w:rFonts w:ascii="Times New Roman"/>
          <w:b w:val="false"/>
          <w:i w:val="false"/>
          <w:color w:val="000000"/>
          <w:sz w:val="28"/>
        </w:rPr>
        <w:t>
      Внутренняя граница зоны наблюдения совпадает с внешней границей санитарно-защитной зоны.</w:t>
      </w:r>
    </w:p>
    <w:bookmarkEnd w:id="211"/>
    <w:bookmarkStart w:name="z218" w:id="212"/>
    <w:p>
      <w:pPr>
        <w:spacing w:after="0"/>
        <w:ind w:left="0"/>
        <w:jc w:val="both"/>
      </w:pPr>
      <w:r>
        <w:rPr>
          <w:rFonts w:ascii="Times New Roman"/>
          <w:b w:val="false"/>
          <w:i w:val="false"/>
          <w:color w:val="000000"/>
          <w:sz w:val="28"/>
        </w:rPr>
        <w:t>
      34. Радиационное воздействие на население, проживающее в зоне наблюдения радиационного объекта I категории, при нормальной его эксплуатации ограничивается размером квоты для данного объекта.</w:t>
      </w:r>
    </w:p>
    <w:bookmarkEnd w:id="212"/>
    <w:bookmarkStart w:name="z219" w:id="213"/>
    <w:p>
      <w:pPr>
        <w:spacing w:after="0"/>
        <w:ind w:left="0"/>
        <w:jc w:val="both"/>
      </w:pPr>
      <w:r>
        <w:rPr>
          <w:rFonts w:ascii="Times New Roman"/>
          <w:b w:val="false"/>
          <w:i w:val="false"/>
          <w:color w:val="000000"/>
          <w:sz w:val="28"/>
        </w:rPr>
        <w:t>
      35. Размеры санитарно-защитной зоны (полосы отчуждения) вдоль трассы трубопровода для транспортирования радиоактивных веществ и удаления жидких радиоактивных отходов устанавливаются в зависимости от активности последних, рельефа местности, характера грунтов, глубины заложения трубопровода, уровня напора в ней и должны быть не менее 20 метров в каждую сторону от трубопровода.</w:t>
      </w:r>
    </w:p>
    <w:bookmarkEnd w:id="213"/>
    <w:bookmarkStart w:name="z220" w:id="214"/>
    <w:p>
      <w:pPr>
        <w:spacing w:after="0"/>
        <w:ind w:left="0"/>
        <w:jc w:val="both"/>
      </w:pPr>
      <w:r>
        <w:rPr>
          <w:rFonts w:ascii="Times New Roman"/>
          <w:b w:val="false"/>
          <w:i w:val="false"/>
          <w:color w:val="000000"/>
          <w:sz w:val="28"/>
        </w:rPr>
        <w:t>
      36. Границы санитарно-защитной зоны и зоны наблюдения радиационного объекта устанавливаются на стадии проектирования. Обоснованность размеров санитарно-защитной зоны подтверждается расчетами рассеивания выбросов в атмосферу для всех загрязняющих веществ и распространения радиационных факторов, санитарно-защитная зона объектов разрабатывается последовательно: расчетная (предварительная), выполненная на основании проекта с расчетами рассеивания загрязнения атмосферного воздуха и физического воздействия; установленная (окончательная) – на основании результатов годичного цикла натурных исследований и измерений для подтверждения расчетных параметров.</w:t>
      </w:r>
    </w:p>
    <w:bookmarkEnd w:id="214"/>
    <w:bookmarkStart w:name="z221" w:id="215"/>
    <w:p>
      <w:pPr>
        <w:spacing w:after="0"/>
        <w:ind w:left="0"/>
        <w:jc w:val="both"/>
      </w:pPr>
      <w:r>
        <w:rPr>
          <w:rFonts w:ascii="Times New Roman"/>
          <w:b w:val="false"/>
          <w:i w:val="false"/>
          <w:color w:val="000000"/>
          <w:sz w:val="28"/>
        </w:rPr>
        <w:t>
      37. В санитарно-защитной зоне радиационных объектов не допускается постоянное или временное проживание, размещение детских организаций, больниц, санаториев и других оздоровительных организаций, а также промышленных и подсобных сооружений, не относящихся к этому объекту. На территории санитарно-защитной зоны благоустройство и озеленение проводится в соответствии с проектным решением.</w:t>
      </w:r>
    </w:p>
    <w:bookmarkEnd w:id="215"/>
    <w:bookmarkStart w:name="z222" w:id="216"/>
    <w:p>
      <w:pPr>
        <w:spacing w:after="0"/>
        <w:ind w:left="0"/>
        <w:jc w:val="both"/>
      </w:pPr>
      <w:r>
        <w:rPr>
          <w:rFonts w:ascii="Times New Roman"/>
          <w:b w:val="false"/>
          <w:i w:val="false"/>
          <w:color w:val="000000"/>
          <w:sz w:val="28"/>
        </w:rPr>
        <w:t>
      38. В зоне наблюдения на случай аварийного выброса радиоактивных веществ, администрацией радиационного объекта проводится комплекс защитных мероприятий в соответствии Гигиеническими нормативами и настоящими Санитарными правилами.</w:t>
      </w:r>
    </w:p>
    <w:bookmarkEnd w:id="216"/>
    <w:bookmarkStart w:name="z223" w:id="217"/>
    <w:p>
      <w:pPr>
        <w:spacing w:after="0"/>
        <w:ind w:left="0"/>
        <w:jc w:val="both"/>
      </w:pPr>
      <w:r>
        <w:rPr>
          <w:rFonts w:ascii="Times New Roman"/>
          <w:b w:val="false"/>
          <w:i w:val="false"/>
          <w:color w:val="000000"/>
          <w:sz w:val="28"/>
        </w:rPr>
        <w:t>
      39. В санитарно-защитной зоне и зоне наблюдения силами службы радиационной безопасности объекта должен проводиться радиационный контроль.</w:t>
      </w:r>
    </w:p>
    <w:bookmarkEnd w:id="217"/>
    <w:bookmarkStart w:name="z224" w:id="218"/>
    <w:p>
      <w:pPr>
        <w:spacing w:after="0"/>
        <w:ind w:left="0"/>
        <w:jc w:val="both"/>
      </w:pPr>
      <w:r>
        <w:rPr>
          <w:rFonts w:ascii="Times New Roman"/>
          <w:b w:val="false"/>
          <w:i w:val="false"/>
          <w:color w:val="000000"/>
          <w:sz w:val="28"/>
        </w:rPr>
        <w:t>
      40. Проектная документация на радиационные объекты содержит обоснование мер безопасности при конструировании, строительстве, капитальном ремонте, реконструкции, эксплуатации, выводе из эксплуатации, а также на случай аварии.</w:t>
      </w:r>
    </w:p>
    <w:bookmarkEnd w:id="218"/>
    <w:bookmarkStart w:name="z225" w:id="219"/>
    <w:p>
      <w:pPr>
        <w:spacing w:after="0"/>
        <w:ind w:left="0"/>
        <w:jc w:val="both"/>
      </w:pPr>
      <w:r>
        <w:rPr>
          <w:rFonts w:ascii="Times New Roman"/>
          <w:b w:val="false"/>
          <w:i w:val="false"/>
          <w:color w:val="000000"/>
          <w:sz w:val="28"/>
        </w:rPr>
        <w:t xml:space="preserve">
      Проектная документация радиационного объекта должна пройти санитарно-эпидемиологическую экспертизу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проведения санитарно-эпидемиологической экспертизы, утвержденными приказом Министра национальной экономики Республики Казахстан от 27 февраля 2015 года № 150 (зарегистрирован в Реестре государственной регистрации нормативных правовых актов под № 10970) (далее – Приказ № 150).</w:t>
      </w:r>
    </w:p>
    <w:bookmarkEnd w:id="219"/>
    <w:bookmarkStart w:name="z226" w:id="220"/>
    <w:p>
      <w:pPr>
        <w:spacing w:after="0"/>
        <w:ind w:left="0"/>
        <w:jc w:val="both"/>
      </w:pPr>
      <w:r>
        <w:rPr>
          <w:rFonts w:ascii="Times New Roman"/>
          <w:b w:val="false"/>
          <w:i w:val="false"/>
          <w:color w:val="000000"/>
          <w:sz w:val="28"/>
        </w:rPr>
        <w:t>
      41. В проектной документации радиационного объекта для каждого помещения (участка, территории) указывается:</w:t>
      </w:r>
    </w:p>
    <w:bookmarkEnd w:id="220"/>
    <w:bookmarkStart w:name="z227" w:id="221"/>
    <w:p>
      <w:pPr>
        <w:spacing w:after="0"/>
        <w:ind w:left="0"/>
        <w:jc w:val="both"/>
      </w:pPr>
      <w:r>
        <w:rPr>
          <w:rFonts w:ascii="Times New Roman"/>
          <w:b w:val="false"/>
          <w:i w:val="false"/>
          <w:color w:val="000000"/>
          <w:sz w:val="28"/>
        </w:rPr>
        <w:t>
      1) при работе с открытыми источниками излучения: радионуклид, соединение, агрегатное состояние, активность на рабочем месте, годовое потребление, вид и характер планируемых работ, класс работ;</w:t>
      </w:r>
    </w:p>
    <w:bookmarkEnd w:id="221"/>
    <w:bookmarkStart w:name="z228" w:id="222"/>
    <w:p>
      <w:pPr>
        <w:spacing w:after="0"/>
        <w:ind w:left="0"/>
        <w:jc w:val="both"/>
      </w:pPr>
      <w:r>
        <w:rPr>
          <w:rFonts w:ascii="Times New Roman"/>
          <w:b w:val="false"/>
          <w:i w:val="false"/>
          <w:color w:val="000000"/>
          <w:sz w:val="28"/>
        </w:rPr>
        <w:t>
      2) при работе с закрытыми источниками излучения: радионуклид, его вид, активность, допустимое количество источников на рабочем месте и их суммарная активность, характер планируемых работ;</w:t>
      </w:r>
    </w:p>
    <w:bookmarkEnd w:id="222"/>
    <w:bookmarkStart w:name="z229" w:id="223"/>
    <w:p>
      <w:pPr>
        <w:spacing w:after="0"/>
        <w:ind w:left="0"/>
        <w:jc w:val="both"/>
      </w:pPr>
      <w:r>
        <w:rPr>
          <w:rFonts w:ascii="Times New Roman"/>
          <w:b w:val="false"/>
          <w:i w:val="false"/>
          <w:color w:val="000000"/>
          <w:sz w:val="28"/>
        </w:rPr>
        <w:t>
      3) при работе с устройствами, генерирующими ионизирующее излучение: тип устройства, вид, энергия и интенсивность генерируемого излучения и (или) анодное напряжение, сила тока, мощность, максимально допустимое число одновременно работающих устройств, размещенных в одном помещении (на участке, территории);</w:t>
      </w:r>
    </w:p>
    <w:bookmarkEnd w:id="223"/>
    <w:bookmarkStart w:name="z230" w:id="224"/>
    <w:p>
      <w:pPr>
        <w:spacing w:after="0"/>
        <w:ind w:left="0"/>
        <w:jc w:val="both"/>
      </w:pPr>
      <w:r>
        <w:rPr>
          <w:rFonts w:ascii="Times New Roman"/>
          <w:b w:val="false"/>
          <w:i w:val="false"/>
          <w:color w:val="000000"/>
          <w:sz w:val="28"/>
        </w:rPr>
        <w:t>
      4) при работе ядерного реактора, генератора радионуклидов, с радиоактивными отходами и другими источниками излучения со сложной радиационной характеристикой: вид источника излучения и его радиационные характеристики (радионуклидный состав, активность, энергия и интенсивность излучения). Для всех работ указываются их характер и ограничительные условия.</w:t>
      </w:r>
    </w:p>
    <w:bookmarkEnd w:id="224"/>
    <w:bookmarkStart w:name="z231" w:id="225"/>
    <w:p>
      <w:pPr>
        <w:spacing w:after="0"/>
        <w:ind w:left="0"/>
        <w:jc w:val="both"/>
      </w:pPr>
      <w:r>
        <w:rPr>
          <w:rFonts w:ascii="Times New Roman"/>
          <w:b w:val="false"/>
          <w:i w:val="false"/>
          <w:color w:val="000000"/>
          <w:sz w:val="28"/>
        </w:rPr>
        <w:t>
      42. Проектирование защиты от внешнего облучения персонала и населения проводят с учетом коэффициента запаса по годовой эффективной дозе равным двум и наличия других источников излучения и перспективного увеличения их мощности.</w:t>
      </w:r>
    </w:p>
    <w:bookmarkEnd w:id="225"/>
    <w:bookmarkStart w:name="z232" w:id="226"/>
    <w:p>
      <w:pPr>
        <w:spacing w:after="0"/>
        <w:ind w:left="0"/>
        <w:jc w:val="both"/>
      </w:pPr>
      <w:r>
        <w:rPr>
          <w:rFonts w:ascii="Times New Roman"/>
          <w:b w:val="false"/>
          <w:i w:val="false"/>
          <w:color w:val="000000"/>
          <w:sz w:val="28"/>
        </w:rPr>
        <w:t>
      43. Проектирование защиты от внешнего ионизирующего излучения выполняется с учетом назначения помещений, категорий облучаемых лиц и длительности облучения:</w:t>
      </w:r>
    </w:p>
    <w:bookmarkEnd w:id="226"/>
    <w:bookmarkStart w:name="z233" w:id="227"/>
    <w:p>
      <w:pPr>
        <w:spacing w:after="0"/>
        <w:ind w:left="0"/>
        <w:jc w:val="both"/>
      </w:pPr>
      <w:r>
        <w:rPr>
          <w:rFonts w:ascii="Times New Roman"/>
          <w:b w:val="false"/>
          <w:i w:val="false"/>
          <w:color w:val="000000"/>
          <w:sz w:val="28"/>
        </w:rPr>
        <w:t>
      1) при расчете защиты с коэффициентом запаса, равным двум, проектная мощность эквивалентной дозы излучения (далее – Н) на поверхности защиты определяется по формуле:</w:t>
      </w:r>
    </w:p>
    <w:bookmarkEnd w:id="227"/>
    <w:bookmarkStart w:name="z234" w:id="228"/>
    <w:p>
      <w:pPr>
        <w:spacing w:after="0"/>
        <w:ind w:left="0"/>
        <w:jc w:val="both"/>
      </w:pPr>
      <w:r>
        <w:rPr>
          <w:rFonts w:ascii="Times New Roman"/>
          <w:b w:val="false"/>
          <w:i w:val="false"/>
          <w:color w:val="000000"/>
          <w:sz w:val="28"/>
        </w:rPr>
        <w:t xml:space="preserve">
      </w:t>
      </w:r>
    </w:p>
    <w:bookmarkEnd w:id="228"/>
    <w:p>
      <w:pPr>
        <w:spacing w:after="0"/>
        <w:ind w:left="0"/>
        <w:jc w:val="both"/>
      </w:pPr>
      <w:r>
        <w:drawing>
          <wp:inline distT="0" distB="0" distL="0" distR="0">
            <wp:extent cx="27305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2730500" cy="609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35" w:id="229"/>
    <w:p>
      <w:pPr>
        <w:spacing w:after="0"/>
        <w:ind w:left="0"/>
        <w:jc w:val="both"/>
      </w:pPr>
      <w:r>
        <w:rPr>
          <w:rFonts w:ascii="Times New Roman"/>
          <w:b w:val="false"/>
          <w:i w:val="false"/>
          <w:color w:val="000000"/>
          <w:sz w:val="28"/>
        </w:rPr>
        <w:t>
      где: D – предел дозы для персонала или населения, мЗв в год;</w:t>
      </w:r>
    </w:p>
    <w:bookmarkEnd w:id="229"/>
    <w:bookmarkStart w:name="z236" w:id="230"/>
    <w:p>
      <w:pPr>
        <w:spacing w:after="0"/>
        <w:ind w:left="0"/>
        <w:jc w:val="both"/>
      </w:pPr>
      <w:r>
        <w:rPr>
          <w:rFonts w:ascii="Times New Roman"/>
          <w:b w:val="false"/>
          <w:i w:val="false"/>
          <w:color w:val="000000"/>
          <w:sz w:val="28"/>
        </w:rPr>
        <w:t>
      t – продолжительность облучения, часов в год;</w:t>
      </w:r>
    </w:p>
    <w:bookmarkEnd w:id="230"/>
    <w:bookmarkStart w:name="z237" w:id="231"/>
    <w:p>
      <w:pPr>
        <w:spacing w:after="0"/>
        <w:ind w:left="0"/>
        <w:jc w:val="both"/>
      </w:pPr>
      <w:r>
        <w:rPr>
          <w:rFonts w:ascii="Times New Roman"/>
          <w:b w:val="false"/>
          <w:i w:val="false"/>
          <w:color w:val="000000"/>
          <w:sz w:val="28"/>
        </w:rPr>
        <w:t xml:space="preserve">
      2) мощность эквивалентной дозы, используемая при проектировании защиты от внешнего ионизирующего излучения, приведены в </w:t>
      </w:r>
      <w:r>
        <w:rPr>
          <w:rFonts w:ascii="Times New Roman"/>
          <w:b w:val="false"/>
          <w:i w:val="false"/>
          <w:color w:val="000000"/>
          <w:sz w:val="28"/>
        </w:rPr>
        <w:t>приложении 8</w:t>
      </w:r>
      <w:r>
        <w:rPr>
          <w:rFonts w:ascii="Times New Roman"/>
          <w:b w:val="false"/>
          <w:i w:val="false"/>
          <w:color w:val="000000"/>
          <w:sz w:val="28"/>
        </w:rPr>
        <w:t xml:space="preserve"> к настоящим Санитарным правилам;</w:t>
      </w:r>
    </w:p>
    <w:bookmarkEnd w:id="231"/>
    <w:bookmarkStart w:name="z238" w:id="232"/>
    <w:p>
      <w:pPr>
        <w:spacing w:after="0"/>
        <w:ind w:left="0"/>
        <w:jc w:val="both"/>
      </w:pPr>
      <w:r>
        <w:rPr>
          <w:rFonts w:ascii="Times New Roman"/>
          <w:b w:val="false"/>
          <w:i w:val="false"/>
          <w:color w:val="000000"/>
          <w:sz w:val="28"/>
        </w:rPr>
        <w:t>
      3) для рентгеновских аппаратов и ускорителей расчет ведется с учетом радиационного выхода и рабочей нагрузки аппарата по методикам, утвержденным в установленном порядке.</w:t>
      </w:r>
    </w:p>
    <w:bookmarkEnd w:id="232"/>
    <w:bookmarkStart w:name="z239" w:id="233"/>
    <w:p>
      <w:pPr>
        <w:spacing w:after="0"/>
        <w:ind w:left="0"/>
        <w:jc w:val="both"/>
      </w:pPr>
      <w:r>
        <w:rPr>
          <w:rFonts w:ascii="Times New Roman"/>
          <w:b w:val="false"/>
          <w:i w:val="false"/>
          <w:color w:val="000000"/>
          <w:sz w:val="28"/>
        </w:rPr>
        <w:t>
      44. Расчет допустимых выбросов и сбросов радиационных объектов проводится исходя из требования, чтобы эффективная доза для населения за 70 лет жизни, обусловленная годовым выбросом и сбросом, не превышала установленного значения квоты предела дозы.</w:t>
      </w:r>
    </w:p>
    <w:bookmarkEnd w:id="233"/>
    <w:bookmarkStart w:name="z240" w:id="234"/>
    <w:p>
      <w:pPr>
        <w:spacing w:after="0"/>
        <w:ind w:left="0"/>
        <w:jc w:val="both"/>
      </w:pPr>
      <w:r>
        <w:rPr>
          <w:rFonts w:ascii="Times New Roman"/>
          <w:b w:val="false"/>
          <w:i w:val="false"/>
          <w:color w:val="000000"/>
          <w:sz w:val="28"/>
        </w:rPr>
        <w:t>
      45. При проектировании радиационных объектов и выборе технологических схем работ обеспечивают:</w:t>
      </w:r>
    </w:p>
    <w:bookmarkEnd w:id="234"/>
    <w:bookmarkStart w:name="z241" w:id="235"/>
    <w:p>
      <w:pPr>
        <w:spacing w:after="0"/>
        <w:ind w:left="0"/>
        <w:jc w:val="both"/>
      </w:pPr>
      <w:r>
        <w:rPr>
          <w:rFonts w:ascii="Times New Roman"/>
          <w:b w:val="false"/>
          <w:i w:val="false"/>
          <w:color w:val="000000"/>
          <w:sz w:val="28"/>
        </w:rPr>
        <w:t>
      1) минимальное облучение персонала;</w:t>
      </w:r>
    </w:p>
    <w:bookmarkEnd w:id="235"/>
    <w:bookmarkStart w:name="z242" w:id="236"/>
    <w:p>
      <w:pPr>
        <w:spacing w:after="0"/>
        <w:ind w:left="0"/>
        <w:jc w:val="both"/>
      </w:pPr>
      <w:r>
        <w:rPr>
          <w:rFonts w:ascii="Times New Roman"/>
          <w:b w:val="false"/>
          <w:i w:val="false"/>
          <w:color w:val="000000"/>
          <w:sz w:val="28"/>
        </w:rPr>
        <w:t>
      2) максимальную автоматизацию и механизацию операций;</w:t>
      </w:r>
    </w:p>
    <w:bookmarkEnd w:id="236"/>
    <w:bookmarkStart w:name="z243" w:id="237"/>
    <w:p>
      <w:pPr>
        <w:spacing w:after="0"/>
        <w:ind w:left="0"/>
        <w:jc w:val="both"/>
      </w:pPr>
      <w:r>
        <w:rPr>
          <w:rFonts w:ascii="Times New Roman"/>
          <w:b w:val="false"/>
          <w:i w:val="false"/>
          <w:color w:val="000000"/>
          <w:sz w:val="28"/>
        </w:rPr>
        <w:t>
      3) автоматизированный и визуальный контроль за ходом технологического процесса;</w:t>
      </w:r>
    </w:p>
    <w:bookmarkEnd w:id="237"/>
    <w:bookmarkStart w:name="z244" w:id="238"/>
    <w:p>
      <w:pPr>
        <w:spacing w:after="0"/>
        <w:ind w:left="0"/>
        <w:jc w:val="both"/>
      </w:pPr>
      <w:r>
        <w:rPr>
          <w:rFonts w:ascii="Times New Roman"/>
          <w:b w:val="false"/>
          <w:i w:val="false"/>
          <w:color w:val="000000"/>
          <w:sz w:val="28"/>
        </w:rPr>
        <w:t>
      4) применение наименее токсичных и вредных веществ;</w:t>
      </w:r>
    </w:p>
    <w:bookmarkEnd w:id="238"/>
    <w:bookmarkStart w:name="z245" w:id="239"/>
    <w:p>
      <w:pPr>
        <w:spacing w:after="0"/>
        <w:ind w:left="0"/>
        <w:jc w:val="both"/>
      </w:pPr>
      <w:r>
        <w:rPr>
          <w:rFonts w:ascii="Times New Roman"/>
          <w:b w:val="false"/>
          <w:i w:val="false"/>
          <w:color w:val="000000"/>
          <w:sz w:val="28"/>
        </w:rPr>
        <w:t>
      5) минимальные уровни шума, вибрации и других вредных факторов;</w:t>
      </w:r>
    </w:p>
    <w:bookmarkEnd w:id="239"/>
    <w:bookmarkStart w:name="z246" w:id="240"/>
    <w:p>
      <w:pPr>
        <w:spacing w:after="0"/>
        <w:ind w:left="0"/>
        <w:jc w:val="both"/>
      </w:pPr>
      <w:r>
        <w:rPr>
          <w:rFonts w:ascii="Times New Roman"/>
          <w:b w:val="false"/>
          <w:i w:val="false"/>
          <w:color w:val="000000"/>
          <w:sz w:val="28"/>
        </w:rPr>
        <w:t>
      6) минимальные выбросы и сбросы радиоактивных веществ;</w:t>
      </w:r>
    </w:p>
    <w:bookmarkEnd w:id="240"/>
    <w:bookmarkStart w:name="z247" w:id="241"/>
    <w:p>
      <w:pPr>
        <w:spacing w:after="0"/>
        <w:ind w:left="0"/>
        <w:jc w:val="both"/>
      </w:pPr>
      <w:r>
        <w:rPr>
          <w:rFonts w:ascii="Times New Roman"/>
          <w:b w:val="false"/>
          <w:i w:val="false"/>
          <w:color w:val="000000"/>
          <w:sz w:val="28"/>
        </w:rPr>
        <w:t>
      7) минимальное количество радиоактивных отходов с простыми, надежными способами их временного хранения и переработки;</w:t>
      </w:r>
    </w:p>
    <w:bookmarkEnd w:id="241"/>
    <w:bookmarkStart w:name="z248" w:id="242"/>
    <w:p>
      <w:pPr>
        <w:spacing w:after="0"/>
        <w:ind w:left="0"/>
        <w:jc w:val="both"/>
      </w:pPr>
      <w:r>
        <w:rPr>
          <w:rFonts w:ascii="Times New Roman"/>
          <w:b w:val="false"/>
          <w:i w:val="false"/>
          <w:color w:val="000000"/>
          <w:sz w:val="28"/>
        </w:rPr>
        <w:t>
      8) звуковую и (или) световую сигнализацию о нарушениях технологического процесса;</w:t>
      </w:r>
    </w:p>
    <w:bookmarkEnd w:id="242"/>
    <w:bookmarkStart w:name="z249" w:id="243"/>
    <w:p>
      <w:pPr>
        <w:spacing w:after="0"/>
        <w:ind w:left="0"/>
        <w:jc w:val="both"/>
      </w:pPr>
      <w:r>
        <w:rPr>
          <w:rFonts w:ascii="Times New Roman"/>
          <w:b w:val="false"/>
          <w:i w:val="false"/>
          <w:color w:val="000000"/>
          <w:sz w:val="28"/>
        </w:rPr>
        <w:t>
      9) блокировки.</w:t>
      </w:r>
    </w:p>
    <w:bookmarkEnd w:id="243"/>
    <w:bookmarkStart w:name="z250" w:id="244"/>
    <w:p>
      <w:pPr>
        <w:spacing w:after="0"/>
        <w:ind w:left="0"/>
        <w:jc w:val="both"/>
      </w:pPr>
      <w:r>
        <w:rPr>
          <w:rFonts w:ascii="Times New Roman"/>
          <w:b w:val="false"/>
          <w:i w:val="false"/>
          <w:color w:val="000000"/>
          <w:sz w:val="28"/>
        </w:rPr>
        <w:t>
      46. Технологическое оборудование для работ с радиоактивными веществами должно соответствовать следующим требованиям:</w:t>
      </w:r>
    </w:p>
    <w:bookmarkEnd w:id="244"/>
    <w:bookmarkStart w:name="z251" w:id="245"/>
    <w:p>
      <w:pPr>
        <w:spacing w:after="0"/>
        <w:ind w:left="0"/>
        <w:jc w:val="both"/>
      </w:pPr>
      <w:r>
        <w:rPr>
          <w:rFonts w:ascii="Times New Roman"/>
          <w:b w:val="false"/>
          <w:i w:val="false"/>
          <w:color w:val="000000"/>
          <w:sz w:val="28"/>
        </w:rPr>
        <w:t>
      1) конструкция выполняется надежной и удобной в эксплуатации, обладает необходимой герметичностью, обеспечивает возможность применения дистанционных методов управления и контроля за ходом работы оборудования;</w:t>
      </w:r>
    </w:p>
    <w:bookmarkEnd w:id="245"/>
    <w:bookmarkStart w:name="z252" w:id="246"/>
    <w:p>
      <w:pPr>
        <w:spacing w:after="0"/>
        <w:ind w:left="0"/>
        <w:jc w:val="both"/>
      </w:pPr>
      <w:r>
        <w:rPr>
          <w:rFonts w:ascii="Times New Roman"/>
          <w:b w:val="false"/>
          <w:i w:val="false"/>
          <w:color w:val="000000"/>
          <w:sz w:val="28"/>
        </w:rPr>
        <w:t>
      2) изготавливается из коррозионно-стойких и радиационно-стойких материалов, поддающихся дезактивации;</w:t>
      </w:r>
    </w:p>
    <w:bookmarkEnd w:id="246"/>
    <w:bookmarkStart w:name="z253" w:id="247"/>
    <w:p>
      <w:pPr>
        <w:spacing w:after="0"/>
        <w:ind w:left="0"/>
        <w:jc w:val="both"/>
      </w:pPr>
      <w:r>
        <w:rPr>
          <w:rFonts w:ascii="Times New Roman"/>
          <w:b w:val="false"/>
          <w:i w:val="false"/>
          <w:color w:val="000000"/>
          <w:sz w:val="28"/>
        </w:rPr>
        <w:t>
      3) наружные и внутренние поверхности оборудования выполняются доступными для проведения дезактивации.</w:t>
      </w:r>
    </w:p>
    <w:bookmarkEnd w:id="247"/>
    <w:bookmarkStart w:name="z254" w:id="248"/>
    <w:p>
      <w:pPr>
        <w:spacing w:after="0"/>
        <w:ind w:left="0"/>
        <w:jc w:val="both"/>
      </w:pPr>
      <w:r>
        <w:rPr>
          <w:rFonts w:ascii="Times New Roman"/>
          <w:b w:val="false"/>
          <w:i w:val="false"/>
          <w:color w:val="000000"/>
          <w:sz w:val="28"/>
        </w:rPr>
        <w:t>
      47. В проекте радиационного объекта предусматривается комплекс мероприятий по обеспечению радиационной безопасности персонала и населения при проведении ремонтных работ.</w:t>
      </w:r>
    </w:p>
    <w:bookmarkEnd w:id="248"/>
    <w:bookmarkStart w:name="z255" w:id="249"/>
    <w:p>
      <w:pPr>
        <w:spacing w:after="0"/>
        <w:ind w:left="0"/>
        <w:jc w:val="left"/>
      </w:pPr>
      <w:r>
        <w:rPr>
          <w:rFonts w:ascii="Times New Roman"/>
          <w:b/>
          <w:i w:val="false"/>
          <w:color w:val="000000"/>
        </w:rPr>
        <w:t xml:space="preserve"> Параграф 3. Требования к организации работы с источниками излучения</w:t>
      </w:r>
    </w:p>
    <w:bookmarkEnd w:id="249"/>
    <w:bookmarkStart w:name="z256" w:id="250"/>
    <w:p>
      <w:pPr>
        <w:spacing w:after="0"/>
        <w:ind w:left="0"/>
        <w:jc w:val="both"/>
      </w:pPr>
      <w:r>
        <w:rPr>
          <w:rFonts w:ascii="Times New Roman"/>
          <w:b w:val="false"/>
          <w:i w:val="false"/>
          <w:color w:val="000000"/>
          <w:sz w:val="28"/>
        </w:rPr>
        <w:t>
      48. Работа с источниками излучения допускается только в помещениях и территориях, указанных в санитарно-эпидемиологическом заключении.</w:t>
      </w:r>
    </w:p>
    <w:bookmarkEnd w:id="250"/>
    <w:bookmarkStart w:name="z257" w:id="251"/>
    <w:p>
      <w:pPr>
        <w:spacing w:after="0"/>
        <w:ind w:left="0"/>
        <w:jc w:val="both"/>
      </w:pPr>
      <w:r>
        <w:rPr>
          <w:rFonts w:ascii="Times New Roman"/>
          <w:b w:val="false"/>
          <w:i w:val="false"/>
          <w:color w:val="000000"/>
          <w:sz w:val="28"/>
        </w:rPr>
        <w:t>
      На дверях каждого помещения указывают его назначение, класс проводимых работ с открытыми источниками излучения и знак радиационной опасности.</w:t>
      </w:r>
    </w:p>
    <w:bookmarkEnd w:id="251"/>
    <w:bookmarkStart w:name="z258" w:id="252"/>
    <w:p>
      <w:pPr>
        <w:spacing w:after="0"/>
        <w:ind w:left="0"/>
        <w:jc w:val="both"/>
      </w:pPr>
      <w:r>
        <w:rPr>
          <w:rFonts w:ascii="Times New Roman"/>
          <w:b w:val="false"/>
          <w:i w:val="false"/>
          <w:color w:val="000000"/>
          <w:sz w:val="28"/>
        </w:rPr>
        <w:t>
      49. Оборудование, контейнеры, упаковки, аппараты, передвижные установки, транспортные средства, содержащие источники излучения, должны иметь знак радиационной опасности.</w:t>
      </w:r>
    </w:p>
    <w:bookmarkEnd w:id="252"/>
    <w:bookmarkStart w:name="z259" w:id="253"/>
    <w:p>
      <w:pPr>
        <w:spacing w:after="0"/>
        <w:ind w:left="0"/>
        <w:jc w:val="both"/>
      </w:pPr>
      <w:r>
        <w:rPr>
          <w:rFonts w:ascii="Times New Roman"/>
          <w:b w:val="false"/>
          <w:i w:val="false"/>
          <w:color w:val="000000"/>
          <w:sz w:val="28"/>
        </w:rPr>
        <w:t>
      50. Допускается не наносить знак радиационной опасности на оборудование в помещении, где постоянно проводятся работы с источниками излучения и которое имеет знак радиационной опасности.</w:t>
      </w:r>
    </w:p>
    <w:bookmarkEnd w:id="253"/>
    <w:bookmarkStart w:name="z260" w:id="254"/>
    <w:p>
      <w:pPr>
        <w:spacing w:after="0"/>
        <w:ind w:left="0"/>
        <w:jc w:val="both"/>
      </w:pPr>
      <w:r>
        <w:rPr>
          <w:rFonts w:ascii="Times New Roman"/>
          <w:b w:val="false"/>
          <w:i w:val="false"/>
          <w:color w:val="000000"/>
          <w:sz w:val="28"/>
        </w:rPr>
        <w:t>
      51. Обеспечение условий сохранности источников излучения осуществляет администрация юридического лица или физическое лицо.</w:t>
      </w:r>
    </w:p>
    <w:bookmarkEnd w:id="254"/>
    <w:bookmarkStart w:name="z261" w:id="255"/>
    <w:p>
      <w:pPr>
        <w:spacing w:after="0"/>
        <w:ind w:left="0"/>
        <w:jc w:val="both"/>
      </w:pPr>
      <w:r>
        <w:rPr>
          <w:rFonts w:ascii="Times New Roman"/>
          <w:b w:val="false"/>
          <w:i w:val="false"/>
          <w:color w:val="000000"/>
          <w:sz w:val="28"/>
        </w:rPr>
        <w:t>
      52. При намечаемом вывозе источников излучения, для проведения работ с ним вне согласованного места проведения работ, положительное санитарно-эпидемиологическое заключение допускает его использование в нестационарных условиях, при этом необходимо уведомить (в письменной форме) территориальные подразделения, выдавшего санитарно-эпидемиологическое заключение, и территориальные подразделения, по месту планируемого проведения работ.</w:t>
      </w:r>
    </w:p>
    <w:bookmarkEnd w:id="255"/>
    <w:bookmarkStart w:name="z262" w:id="256"/>
    <w:p>
      <w:pPr>
        <w:spacing w:after="0"/>
        <w:ind w:left="0"/>
        <w:jc w:val="both"/>
      </w:pPr>
      <w:r>
        <w:rPr>
          <w:rFonts w:ascii="Times New Roman"/>
          <w:b w:val="false"/>
          <w:i w:val="false"/>
          <w:color w:val="000000"/>
          <w:sz w:val="28"/>
        </w:rPr>
        <w:t>
      53. К моменту начала работ с источниками излучения физическое или юридическое лицо утверждает список лиц, допущенных к работе с ним, обеспечивает их необходимое обучение, назначает лиц, ответственных за обеспечение радиационной безопасности, учет и хранение источников излучения, за организацию сбора, хранения и сдачу радиоактивных отходов, радиационный контроль.</w:t>
      </w:r>
    </w:p>
    <w:bookmarkEnd w:id="256"/>
    <w:bookmarkStart w:name="z263" w:id="257"/>
    <w:p>
      <w:pPr>
        <w:spacing w:after="0"/>
        <w:ind w:left="0"/>
        <w:jc w:val="both"/>
      </w:pPr>
      <w:r>
        <w:rPr>
          <w:rFonts w:ascii="Times New Roman"/>
          <w:b w:val="false"/>
          <w:i w:val="false"/>
          <w:color w:val="000000"/>
          <w:sz w:val="28"/>
        </w:rPr>
        <w:t>
      54. При прекращении работ с источниками излучения физические и юридические лица в течение 15 календарных дней информируют об этом территориальные подразделения.</w:t>
      </w:r>
    </w:p>
    <w:bookmarkEnd w:id="257"/>
    <w:bookmarkStart w:name="z264" w:id="258"/>
    <w:p>
      <w:pPr>
        <w:spacing w:after="0"/>
        <w:ind w:left="0"/>
        <w:jc w:val="both"/>
      </w:pPr>
      <w:r>
        <w:rPr>
          <w:rFonts w:ascii="Times New Roman"/>
          <w:b w:val="false"/>
          <w:i w:val="false"/>
          <w:color w:val="000000"/>
          <w:sz w:val="28"/>
        </w:rPr>
        <w:t>
      55. В зависимости от объема и характера работ с источниками излучения, радиационные объекты создают службу радиационной безопасности или назначают лицо, ответственное за радиационную безопасность (контроль). Положение о службе радиационной безопасности (должностная инструкция лица, ответственного за радиационную безопасность (контроль)) утверждается руководителем радиационного объекта или лицом, им уполномоченным и определяет численность, права и обязанности службы (лица, ответственного за радиационную безопасность (контроль)).</w:t>
      </w:r>
    </w:p>
    <w:bookmarkEnd w:id="258"/>
    <w:bookmarkStart w:name="z265" w:id="259"/>
    <w:p>
      <w:pPr>
        <w:spacing w:after="0"/>
        <w:ind w:left="0"/>
        <w:jc w:val="both"/>
      </w:pPr>
      <w:r>
        <w:rPr>
          <w:rFonts w:ascii="Times New Roman"/>
          <w:b w:val="false"/>
          <w:i w:val="false"/>
          <w:color w:val="000000"/>
          <w:sz w:val="28"/>
        </w:rPr>
        <w:t>
      Численность службы устанавливается таким образом, чтобы обеспечить радиационной контроль при всех радиационно-опасных работах.</w:t>
      </w:r>
    </w:p>
    <w:bookmarkEnd w:id="259"/>
    <w:bookmarkStart w:name="z266" w:id="260"/>
    <w:p>
      <w:pPr>
        <w:spacing w:after="0"/>
        <w:ind w:left="0"/>
        <w:jc w:val="both"/>
      </w:pPr>
      <w:r>
        <w:rPr>
          <w:rFonts w:ascii="Times New Roman"/>
          <w:b w:val="false"/>
          <w:i w:val="false"/>
          <w:color w:val="000000"/>
          <w:sz w:val="28"/>
        </w:rPr>
        <w:t>
      56. Персонал службы радиационной безопасности и лицо, ответственное за радиационную безопасность (контроль), назначаются приказом руководителя из числа сотрудников, прошедших специальную подготовку в организациях, имеющих лицензию на деятельность по специальной подготовке персонала, ответственного за обеспечение ядерной и радиационной безопасности.</w:t>
      </w:r>
    </w:p>
    <w:bookmarkEnd w:id="260"/>
    <w:bookmarkStart w:name="z267" w:id="261"/>
    <w:p>
      <w:pPr>
        <w:spacing w:after="0"/>
        <w:ind w:left="0"/>
        <w:jc w:val="both"/>
      </w:pPr>
      <w:r>
        <w:rPr>
          <w:rFonts w:ascii="Times New Roman"/>
          <w:b w:val="false"/>
          <w:i w:val="false"/>
          <w:color w:val="000000"/>
          <w:sz w:val="28"/>
        </w:rPr>
        <w:t xml:space="preserve">
      57. До начала работ по обращению с источниками излучения, администрация радиационного объекта создает организационную структуру по учету и контролю источников излучения, для выполнения требования </w:t>
      </w:r>
      <w:r>
        <w:rPr>
          <w:rFonts w:ascii="Times New Roman"/>
          <w:b w:val="false"/>
          <w:i w:val="false"/>
          <w:color w:val="000000"/>
          <w:sz w:val="28"/>
        </w:rPr>
        <w:t>пункта 193</w:t>
      </w:r>
      <w:r>
        <w:rPr>
          <w:rFonts w:ascii="Times New Roman"/>
          <w:b w:val="false"/>
          <w:i w:val="false"/>
          <w:color w:val="000000"/>
          <w:sz w:val="28"/>
        </w:rPr>
        <w:t xml:space="preserve"> Технического регламента "Ядерная и радиационная безопасность", утвержденного приказом Министра энергетики Республики Казахстан от 20 февраля 2017 года № 58 (зарегистрирован в Реестре государственной регистрации нормативных правовых актов под № 15005).</w:t>
      </w:r>
    </w:p>
    <w:bookmarkEnd w:id="261"/>
    <w:bookmarkStart w:name="z268" w:id="262"/>
    <w:p>
      <w:pPr>
        <w:spacing w:after="0"/>
        <w:ind w:left="0"/>
        <w:jc w:val="both"/>
      </w:pPr>
      <w:r>
        <w:rPr>
          <w:rFonts w:ascii="Times New Roman"/>
          <w:b w:val="false"/>
          <w:i w:val="false"/>
          <w:color w:val="000000"/>
          <w:sz w:val="28"/>
        </w:rPr>
        <w:t>
      58. Отнесение персонала по должностям к той или другой категории облучаемых лиц определяет администрация радиационного объекта с учетом достигнутого уровня защиты и доз облучения персонала.</w:t>
      </w:r>
    </w:p>
    <w:bookmarkEnd w:id="262"/>
    <w:bookmarkStart w:name="z269" w:id="263"/>
    <w:p>
      <w:pPr>
        <w:spacing w:after="0"/>
        <w:ind w:left="0"/>
        <w:jc w:val="both"/>
      </w:pPr>
      <w:r>
        <w:rPr>
          <w:rFonts w:ascii="Times New Roman"/>
          <w:b w:val="false"/>
          <w:i w:val="false"/>
          <w:color w:val="000000"/>
          <w:sz w:val="28"/>
        </w:rPr>
        <w:t>
      59. Требования к персоналу, допускаемому к работам не менее 2-х человек с источниками излучения, определяются характером производственного процесса, типом применяемого оборудования и настоящими Санитарными правилами.</w:t>
      </w:r>
    </w:p>
    <w:bookmarkEnd w:id="263"/>
    <w:bookmarkStart w:name="z270" w:id="264"/>
    <w:p>
      <w:pPr>
        <w:spacing w:after="0"/>
        <w:ind w:left="0"/>
        <w:jc w:val="both"/>
      </w:pPr>
      <w:r>
        <w:rPr>
          <w:rFonts w:ascii="Times New Roman"/>
          <w:b w:val="false"/>
          <w:i w:val="false"/>
          <w:color w:val="000000"/>
          <w:sz w:val="28"/>
        </w:rPr>
        <w:t>
      60. К работе с источниками излучения допускаются лица не моложе</w:t>
      </w:r>
    </w:p>
    <w:bookmarkEnd w:id="264"/>
    <w:bookmarkStart w:name="z271" w:id="265"/>
    <w:p>
      <w:pPr>
        <w:spacing w:after="0"/>
        <w:ind w:left="0"/>
        <w:jc w:val="both"/>
      </w:pPr>
      <w:r>
        <w:rPr>
          <w:rFonts w:ascii="Times New Roman"/>
          <w:b w:val="false"/>
          <w:i w:val="false"/>
          <w:color w:val="000000"/>
          <w:sz w:val="28"/>
        </w:rPr>
        <w:t>
      18 лет, не имеющие медицинских противопоказаний, отнесенные приказом руководителя радиационного объекта к категории персонала группы "А", прошедшие обучение по радиационной безопасности в организациях, имеющих лицензию на деятельность по специальной подготовке персонала, ответственного за обеспечение ядерной и радиационной безопасности и инструктаж по радиационной безопасности. При изменении характера работ с источниками излучения проводится внеочередной инструктаж.</w:t>
      </w:r>
    </w:p>
    <w:bookmarkEnd w:id="265"/>
    <w:bookmarkStart w:name="z272" w:id="266"/>
    <w:p>
      <w:pPr>
        <w:spacing w:after="0"/>
        <w:ind w:left="0"/>
        <w:jc w:val="both"/>
      </w:pPr>
      <w:r>
        <w:rPr>
          <w:rFonts w:ascii="Times New Roman"/>
          <w:b w:val="false"/>
          <w:i w:val="false"/>
          <w:color w:val="000000"/>
          <w:sz w:val="28"/>
        </w:rPr>
        <w:t>
      61. При проведении работ с источниками излучения не допускается выполнение операций, не предусмотренных инструкциями по эксплуатации и радиационной безопасности, если эти действия не направлены на принятие экстренных мер по предотвращению аварий и других обстоятельств, угрожающих здоровью работающих.</w:t>
      </w:r>
    </w:p>
    <w:bookmarkEnd w:id="266"/>
    <w:bookmarkStart w:name="z273" w:id="267"/>
    <w:p>
      <w:pPr>
        <w:spacing w:after="0"/>
        <w:ind w:left="0"/>
        <w:jc w:val="both"/>
      </w:pPr>
      <w:r>
        <w:rPr>
          <w:rFonts w:ascii="Times New Roman"/>
          <w:b w:val="false"/>
          <w:i w:val="false"/>
          <w:color w:val="000000"/>
          <w:sz w:val="28"/>
        </w:rPr>
        <w:t>
      62. Защитное технологическое оборудование (камеры, боксы, вытяжные шкафы), а также сейфы, контейнеры для радиоактивных отходов, транспортные средства, транспортные упаковочные комплекты, контейнеры, предназначенные для хранения и перевозки радиоактивных веществ, фильтры системы пыле- газоочистки, средства индивидуальной защиты имеют документы от завода-изготовителя, в которых обозначаются технические условия эксплуатации, используются до истечения гарантийного срока, при наличии акта о технической исправности, выданной обслуживающей организацией.</w:t>
      </w:r>
    </w:p>
    <w:bookmarkEnd w:id="267"/>
    <w:bookmarkStart w:name="z274" w:id="268"/>
    <w:p>
      <w:pPr>
        <w:spacing w:after="0"/>
        <w:ind w:left="0"/>
        <w:jc w:val="both"/>
      </w:pPr>
      <w:r>
        <w:rPr>
          <w:rFonts w:ascii="Times New Roman"/>
          <w:b w:val="false"/>
          <w:i w:val="false"/>
          <w:color w:val="000000"/>
          <w:sz w:val="28"/>
        </w:rPr>
        <w:t xml:space="preserve">
      63. Выпуск приборов, аппаратов, установок и других изделий, действие которых основано на использовании ионизирующего излучения, радионуклидных источников излучения, приборов, аппаратов и установок, при работе которых генерируется ионизирующее излучение, а также эталонных источников излучения допускается только по проектной документации, пройденной санитарно-эпидемиологическую экспертизу согласно </w:t>
      </w:r>
      <w:r>
        <w:rPr>
          <w:rFonts w:ascii="Times New Roman"/>
          <w:b w:val="false"/>
          <w:i w:val="false"/>
          <w:color w:val="000000"/>
          <w:sz w:val="28"/>
        </w:rPr>
        <w:t>Приказа № 150</w:t>
      </w:r>
      <w:r>
        <w:rPr>
          <w:rFonts w:ascii="Times New Roman"/>
          <w:b w:val="false"/>
          <w:i w:val="false"/>
          <w:color w:val="000000"/>
          <w:sz w:val="28"/>
        </w:rPr>
        <w:t>.</w:t>
      </w:r>
    </w:p>
    <w:bookmarkEnd w:id="268"/>
    <w:bookmarkStart w:name="z275" w:id="269"/>
    <w:p>
      <w:pPr>
        <w:spacing w:after="0"/>
        <w:ind w:left="0"/>
        <w:jc w:val="left"/>
      </w:pPr>
      <w:r>
        <w:rPr>
          <w:rFonts w:ascii="Times New Roman"/>
          <w:b/>
          <w:i w:val="false"/>
          <w:color w:val="000000"/>
        </w:rPr>
        <w:t xml:space="preserve"> Параграф 4. Требования к поставке, учету, хранению и транспортировке источников излучения</w:t>
      </w:r>
    </w:p>
    <w:bookmarkEnd w:id="269"/>
    <w:bookmarkStart w:name="z276" w:id="270"/>
    <w:p>
      <w:pPr>
        <w:spacing w:after="0"/>
        <w:ind w:left="0"/>
        <w:jc w:val="both"/>
      </w:pPr>
      <w:r>
        <w:rPr>
          <w:rFonts w:ascii="Times New Roman"/>
          <w:b w:val="false"/>
          <w:i w:val="false"/>
          <w:color w:val="000000"/>
          <w:sz w:val="28"/>
        </w:rPr>
        <w:t>
      64. Передача от одного физического или юридического лица другому физическому или юридическому лицу источников излучения и изделий с характеристиками, превышающими значения, изложенные в пункте 5 настоящих Санитарных правил, производится с информированием (в письменной форме) территориального подразделения и уполномоченного органа в сфере использования атомной энергии в течение 15 календарных дней по месту нахождения как передающего, так и принимающего источники излучения физического или юридического лица.</w:t>
      </w:r>
    </w:p>
    <w:bookmarkEnd w:id="270"/>
    <w:bookmarkStart w:name="z277" w:id="271"/>
    <w:p>
      <w:pPr>
        <w:spacing w:after="0"/>
        <w:ind w:left="0"/>
        <w:jc w:val="both"/>
      </w:pPr>
      <w:r>
        <w:rPr>
          <w:rFonts w:ascii="Times New Roman"/>
          <w:b w:val="false"/>
          <w:i w:val="false"/>
          <w:color w:val="000000"/>
          <w:sz w:val="28"/>
        </w:rPr>
        <w:t>
      При передаче источников излучения на временное хранение или использование, составляется акт приема-передачи. Копии паспортов (сертификатов и других сопроводительных документов) на источники излучения передаются лицу ответственному за учет и хранение принимающей организации.</w:t>
      </w:r>
    </w:p>
    <w:bookmarkEnd w:id="271"/>
    <w:bookmarkStart w:name="z278" w:id="272"/>
    <w:p>
      <w:pPr>
        <w:spacing w:after="0"/>
        <w:ind w:left="0"/>
        <w:jc w:val="both"/>
      </w:pPr>
      <w:r>
        <w:rPr>
          <w:rFonts w:ascii="Times New Roman"/>
          <w:b w:val="false"/>
          <w:i w:val="false"/>
          <w:color w:val="000000"/>
          <w:sz w:val="28"/>
        </w:rPr>
        <w:t>
      65. Физические или юридические лица обеспечивают сохранность источников излучения и такие условия получения, хранения, использования, списания с учета всех источников излучения, при которых исключается возможность их утраты или бесконтрольного использования.</w:t>
      </w:r>
    </w:p>
    <w:bookmarkEnd w:id="272"/>
    <w:bookmarkStart w:name="z279" w:id="273"/>
    <w:p>
      <w:pPr>
        <w:spacing w:after="0"/>
        <w:ind w:left="0"/>
        <w:jc w:val="both"/>
      </w:pPr>
      <w:r>
        <w:rPr>
          <w:rFonts w:ascii="Times New Roman"/>
          <w:b w:val="false"/>
          <w:i w:val="false"/>
          <w:color w:val="000000"/>
          <w:sz w:val="28"/>
        </w:rPr>
        <w:t xml:space="preserve">
      66. Лицо, назначенное ответственным за учет и хранение источников излучения, осуществляет регулирование их приема и передачи по установленным формам, указанным в </w:t>
      </w:r>
      <w:r>
        <w:rPr>
          <w:rFonts w:ascii="Times New Roman"/>
          <w:b w:val="false"/>
          <w:i w:val="false"/>
          <w:color w:val="000000"/>
          <w:sz w:val="28"/>
        </w:rPr>
        <w:t>приложениях 9</w:t>
      </w:r>
      <w:r>
        <w:rPr>
          <w:rFonts w:ascii="Times New Roman"/>
          <w:b w:val="false"/>
          <w:i w:val="false"/>
          <w:color w:val="000000"/>
          <w:sz w:val="28"/>
        </w:rPr>
        <w:t xml:space="preserve"> и </w:t>
      </w:r>
      <w:r>
        <w:rPr>
          <w:rFonts w:ascii="Times New Roman"/>
          <w:b w:val="false"/>
          <w:i w:val="false"/>
          <w:color w:val="000000"/>
          <w:sz w:val="28"/>
        </w:rPr>
        <w:t>10</w:t>
      </w:r>
      <w:r>
        <w:rPr>
          <w:rFonts w:ascii="Times New Roman"/>
          <w:b w:val="false"/>
          <w:i w:val="false"/>
          <w:color w:val="000000"/>
          <w:sz w:val="28"/>
        </w:rPr>
        <w:t xml:space="preserve"> к настоящим Санитарным правилам.</w:t>
      </w:r>
    </w:p>
    <w:bookmarkEnd w:id="273"/>
    <w:bookmarkStart w:name="z280" w:id="274"/>
    <w:p>
      <w:pPr>
        <w:spacing w:after="0"/>
        <w:ind w:left="0"/>
        <w:jc w:val="both"/>
      </w:pPr>
      <w:r>
        <w:rPr>
          <w:rFonts w:ascii="Times New Roman"/>
          <w:b w:val="false"/>
          <w:i w:val="false"/>
          <w:color w:val="000000"/>
          <w:sz w:val="28"/>
        </w:rPr>
        <w:t>
      67. Все поступившие на радиационный объект источники излучения учитываются в приходно-расходном журнале учета источников ионизирующего излучения согласно приложению 10 к настоящим Санитарным правилам. На каждый вид источников излучения заполняются отдельные страницы. Учет приборов, аппаратов и установок, укомплектованных радионуклидными источниками излучения, ведется от учета радиоактивных веществ в отдельном журнале. Журнал учета должен храниться постоянно.</w:t>
      </w:r>
    </w:p>
    <w:bookmarkEnd w:id="274"/>
    <w:bookmarkStart w:name="z281" w:id="275"/>
    <w:p>
      <w:pPr>
        <w:spacing w:after="0"/>
        <w:ind w:left="0"/>
        <w:jc w:val="both"/>
      </w:pPr>
      <w:r>
        <w:rPr>
          <w:rFonts w:ascii="Times New Roman"/>
          <w:b w:val="false"/>
          <w:i w:val="false"/>
          <w:color w:val="000000"/>
          <w:sz w:val="28"/>
        </w:rPr>
        <w:t>
      68. Радионуклидные источники излучения учитываются по радионуклиду, наименованию препарата, фасовке и активности согласно сопроводительным документам. Приборы, аппараты и установки, в которых используются радионуклидные источники излучения, учитываются по наименованиям и заводским номерам с указанием активности и номера каждого источника излучения, входящего в комплект.</w:t>
      </w:r>
    </w:p>
    <w:bookmarkEnd w:id="275"/>
    <w:bookmarkStart w:name="z282" w:id="276"/>
    <w:p>
      <w:pPr>
        <w:spacing w:after="0"/>
        <w:ind w:left="0"/>
        <w:jc w:val="both"/>
      </w:pPr>
      <w:r>
        <w:rPr>
          <w:rFonts w:ascii="Times New Roman"/>
          <w:b w:val="false"/>
          <w:i w:val="false"/>
          <w:color w:val="000000"/>
          <w:sz w:val="28"/>
        </w:rPr>
        <w:t>
      Генераторы короткоживущих радионуклидов учитываются по их наименованиям и заводским номерам с указанием номинальной активности материнского нуклида.</w:t>
      </w:r>
    </w:p>
    <w:bookmarkEnd w:id="276"/>
    <w:bookmarkStart w:name="z283" w:id="277"/>
    <w:p>
      <w:pPr>
        <w:spacing w:after="0"/>
        <w:ind w:left="0"/>
        <w:jc w:val="both"/>
      </w:pPr>
      <w:r>
        <w:rPr>
          <w:rFonts w:ascii="Times New Roman"/>
          <w:b w:val="false"/>
          <w:i w:val="false"/>
          <w:color w:val="000000"/>
          <w:sz w:val="28"/>
        </w:rPr>
        <w:t>
      Устройства, генерирующие ионизирующее излучение, учитываются по наименованиям, заводским номерам и году выпуска.</w:t>
      </w:r>
    </w:p>
    <w:bookmarkEnd w:id="277"/>
    <w:bookmarkStart w:name="z284" w:id="278"/>
    <w:p>
      <w:pPr>
        <w:spacing w:after="0"/>
        <w:ind w:left="0"/>
        <w:jc w:val="both"/>
      </w:pPr>
      <w:r>
        <w:rPr>
          <w:rFonts w:ascii="Times New Roman"/>
          <w:b w:val="false"/>
          <w:i w:val="false"/>
          <w:color w:val="000000"/>
          <w:sz w:val="28"/>
        </w:rPr>
        <w:t>
      Радионуклиды, полученные в организации с помощью генераторов, ускорителей, ядерных реакторов, учитываются по фасовкам, препаратам и активностям в приходно-расходном журнале учета источников излучения.</w:t>
      </w:r>
    </w:p>
    <w:bookmarkEnd w:id="278"/>
    <w:bookmarkStart w:name="z285" w:id="279"/>
    <w:p>
      <w:pPr>
        <w:spacing w:after="0"/>
        <w:ind w:left="0"/>
        <w:jc w:val="both"/>
      </w:pPr>
      <w:r>
        <w:rPr>
          <w:rFonts w:ascii="Times New Roman"/>
          <w:b w:val="false"/>
          <w:i w:val="false"/>
          <w:color w:val="000000"/>
          <w:sz w:val="28"/>
        </w:rPr>
        <w:t>
      69. Администрация радиационного объекта обеспечивает сохранность сопроводительных документов на радионуклидные источники излучения в течение всего времени их жизненного цикла. В случае утраты сопроводительных документов предпринимаются меры по их восстановлению. В случае невозможности восстановления сопроводительных документов, эксплуатация радионуклидных источников излучения не допускается.</w:t>
      </w:r>
    </w:p>
    <w:bookmarkEnd w:id="279"/>
    <w:bookmarkStart w:name="z286" w:id="280"/>
    <w:p>
      <w:pPr>
        <w:spacing w:after="0"/>
        <w:ind w:left="0"/>
        <w:jc w:val="both"/>
      </w:pPr>
      <w:r>
        <w:rPr>
          <w:rFonts w:ascii="Times New Roman"/>
          <w:b w:val="false"/>
          <w:i w:val="false"/>
          <w:color w:val="000000"/>
          <w:sz w:val="28"/>
        </w:rPr>
        <w:t>
      70. Источники излучения выдаются из мест хранения ответственным лицом с письменного разрешения руководителя радиационного объекта или лица, им уполномоченного, согласно требованиям на выдачу радиоактивных веществ по форме в соответствии с приложением 9 к настоящим Санитарным правилам.</w:t>
      </w:r>
    </w:p>
    <w:bookmarkEnd w:id="280"/>
    <w:bookmarkStart w:name="z287" w:id="281"/>
    <w:p>
      <w:pPr>
        <w:spacing w:after="0"/>
        <w:ind w:left="0"/>
        <w:jc w:val="both"/>
      </w:pPr>
      <w:r>
        <w:rPr>
          <w:rFonts w:ascii="Times New Roman"/>
          <w:b w:val="false"/>
          <w:i w:val="false"/>
          <w:color w:val="000000"/>
          <w:sz w:val="28"/>
        </w:rPr>
        <w:t>
      В случае увольнения (перевода) лиц, допущенных к работам с источниками излучения, администрация радиационного объекта принимает по акту все числящиеся за ними источники излучения.</w:t>
      </w:r>
    </w:p>
    <w:bookmarkEnd w:id="281"/>
    <w:bookmarkStart w:name="z288" w:id="282"/>
    <w:p>
      <w:pPr>
        <w:spacing w:after="0"/>
        <w:ind w:left="0"/>
        <w:jc w:val="both"/>
      </w:pPr>
      <w:r>
        <w:rPr>
          <w:rFonts w:ascii="Times New Roman"/>
          <w:b w:val="false"/>
          <w:i w:val="false"/>
          <w:color w:val="000000"/>
          <w:sz w:val="28"/>
        </w:rPr>
        <w:t xml:space="preserve">
      71. Расходование радионуклидов, используемых в открытом виде, оформляется внутренними актами, составляемыми исполнителями работ с участием лиц, ответственных за учет и хранение источников излучения и за радиационный контроль. Акты о расходовании и списании радионуклидных источников излучения радиационного объекта утверждаются администрацией радиационного объекта по форме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настоящим Санитарным правилам.</w:t>
      </w:r>
    </w:p>
    <w:bookmarkEnd w:id="282"/>
    <w:bookmarkStart w:name="z289" w:id="283"/>
    <w:p>
      <w:pPr>
        <w:spacing w:after="0"/>
        <w:ind w:left="0"/>
        <w:jc w:val="both"/>
      </w:pPr>
      <w:r>
        <w:rPr>
          <w:rFonts w:ascii="Times New Roman"/>
          <w:b w:val="false"/>
          <w:i w:val="false"/>
          <w:color w:val="000000"/>
          <w:sz w:val="28"/>
        </w:rPr>
        <w:t>
      72. Физические и юридические лица в течение 15 календарных дней с момента получения источников излучения и далее ежегодно в период с 1 по 30 декабря должны проводить инвентаризацию источников излучения.</w:t>
      </w:r>
    </w:p>
    <w:bookmarkEnd w:id="283"/>
    <w:bookmarkStart w:name="z290" w:id="284"/>
    <w:p>
      <w:pPr>
        <w:spacing w:after="0"/>
        <w:ind w:left="0"/>
        <w:jc w:val="both"/>
      </w:pPr>
      <w:r>
        <w:rPr>
          <w:rFonts w:ascii="Times New Roman"/>
          <w:b w:val="false"/>
          <w:i w:val="false"/>
          <w:color w:val="000000"/>
          <w:sz w:val="28"/>
        </w:rPr>
        <w:t>
      В случае обнаружения хищений или потерь источников излучения следует немедленно информировать (в письменной форме) территориальное подразделение и уполномоченный орган в сфере использования атомной энергии.</w:t>
      </w:r>
    </w:p>
    <w:bookmarkEnd w:id="284"/>
    <w:bookmarkStart w:name="z291" w:id="285"/>
    <w:p>
      <w:pPr>
        <w:spacing w:after="0"/>
        <w:ind w:left="0"/>
        <w:jc w:val="both"/>
      </w:pPr>
      <w:r>
        <w:rPr>
          <w:rFonts w:ascii="Times New Roman"/>
          <w:b w:val="false"/>
          <w:i w:val="false"/>
          <w:color w:val="000000"/>
          <w:sz w:val="28"/>
        </w:rPr>
        <w:t>
      73. Хранение и транспортирование источников излучения необходимо производить по принципу однородности веществ и материалов.</w:t>
      </w:r>
    </w:p>
    <w:bookmarkEnd w:id="285"/>
    <w:bookmarkStart w:name="z292" w:id="286"/>
    <w:p>
      <w:pPr>
        <w:spacing w:after="0"/>
        <w:ind w:left="0"/>
        <w:jc w:val="both"/>
      </w:pPr>
      <w:r>
        <w:rPr>
          <w:rFonts w:ascii="Times New Roman"/>
          <w:b w:val="false"/>
          <w:i w:val="false"/>
          <w:color w:val="000000"/>
          <w:sz w:val="28"/>
        </w:rPr>
        <w:t>
      74. Источники излучения, не находящиеся в работе, хранятся в специально отведенных местах или в оборудованных хранилищах, обеспечивающих их сохранность и исключающих доступ к ним посторонних лиц. Активность радионуклидов, находящихся в хранилище, не должна превышать значений, указанных в санитарно-эпидемиологическом заключении.</w:t>
      </w:r>
    </w:p>
    <w:bookmarkEnd w:id="286"/>
    <w:bookmarkStart w:name="z293" w:id="287"/>
    <w:p>
      <w:pPr>
        <w:spacing w:after="0"/>
        <w:ind w:left="0"/>
        <w:jc w:val="both"/>
      </w:pPr>
      <w:r>
        <w:rPr>
          <w:rFonts w:ascii="Times New Roman"/>
          <w:b w:val="false"/>
          <w:i w:val="false"/>
          <w:color w:val="000000"/>
          <w:sz w:val="28"/>
        </w:rPr>
        <w:t>
      75. При создании временных хранилищ источников излучения вне территории радиационного объекта, в том числе для гамма-дефектоскопических аппаратов, используемых в полевых условиях, мощность дозы на наружной поверхности такого хранилища или его ограждения, исключающего доступ посторонних лиц, не должна превышать 1,0 мкЗв/ч.</w:t>
      </w:r>
    </w:p>
    <w:bookmarkEnd w:id="287"/>
    <w:bookmarkStart w:name="z294" w:id="288"/>
    <w:p>
      <w:pPr>
        <w:spacing w:after="0"/>
        <w:ind w:left="0"/>
        <w:jc w:val="both"/>
      </w:pPr>
      <w:r>
        <w:rPr>
          <w:rFonts w:ascii="Times New Roman"/>
          <w:b w:val="false"/>
          <w:i w:val="false"/>
          <w:color w:val="000000"/>
          <w:sz w:val="28"/>
        </w:rPr>
        <w:t>
      76. Специально оборудованные помещения-хранилища размещаются на уровне нижних отметок здания (незатопляемый подвал, первый этаж).</w:t>
      </w:r>
    </w:p>
    <w:bookmarkEnd w:id="288"/>
    <w:bookmarkStart w:name="z295" w:id="289"/>
    <w:p>
      <w:pPr>
        <w:spacing w:after="0"/>
        <w:ind w:left="0"/>
        <w:jc w:val="both"/>
      </w:pPr>
      <w:r>
        <w:rPr>
          <w:rFonts w:ascii="Times New Roman"/>
          <w:b w:val="false"/>
          <w:i w:val="false"/>
          <w:color w:val="000000"/>
          <w:sz w:val="28"/>
        </w:rPr>
        <w:t>
      77. Обеспечивается соответствие отделки и оборудования помещения для хранения открытых источников излучения требованиям, предъявляемым к помещениям для работ соответствующего класса, но не ниже II класса.</w:t>
      </w:r>
    </w:p>
    <w:bookmarkEnd w:id="289"/>
    <w:bookmarkStart w:name="z296" w:id="290"/>
    <w:p>
      <w:pPr>
        <w:spacing w:after="0"/>
        <w:ind w:left="0"/>
        <w:jc w:val="both"/>
      </w:pPr>
      <w:r>
        <w:rPr>
          <w:rFonts w:ascii="Times New Roman"/>
          <w:b w:val="false"/>
          <w:i w:val="false"/>
          <w:color w:val="000000"/>
          <w:sz w:val="28"/>
        </w:rPr>
        <w:t>
      78. Устройства для хранения радионуклидных источников излучения (ниши, колодцы, сейфы) конструируются так, чтобы при закладке или извлечении отдельных источников излучения персонал не подвергался облучению от остальных источников излучения. Дверцы секций и упаковки с радиоактивными веществами (контейнеры) должны легко открываться и иметь отчетливую маркировку с указанием наименования радионуклида и его активности. Стеклянные емкости, содержащие радиоактивные жидкости, помещаются в металлические или пластмассовые упаковки.</w:t>
      </w:r>
    </w:p>
    <w:bookmarkEnd w:id="290"/>
    <w:bookmarkStart w:name="z297" w:id="291"/>
    <w:p>
      <w:pPr>
        <w:spacing w:after="0"/>
        <w:ind w:left="0"/>
        <w:jc w:val="both"/>
      </w:pPr>
      <w:r>
        <w:rPr>
          <w:rFonts w:ascii="Times New Roman"/>
          <w:b w:val="false"/>
          <w:i w:val="false"/>
          <w:color w:val="000000"/>
          <w:sz w:val="28"/>
        </w:rPr>
        <w:t>
      Карта-схема размещения источников излучения в хранилище, а также в местах расположения радиоизотопных приборов и на территории объекта составляется лицом, ответственным за учет и хранение источников излучения и утверждается руководителем радиационного объекта.</w:t>
      </w:r>
    </w:p>
    <w:bookmarkEnd w:id="291"/>
    <w:bookmarkStart w:name="z298" w:id="292"/>
    <w:p>
      <w:pPr>
        <w:spacing w:after="0"/>
        <w:ind w:left="0"/>
        <w:jc w:val="both"/>
      </w:pPr>
      <w:r>
        <w:rPr>
          <w:rFonts w:ascii="Times New Roman"/>
          <w:b w:val="false"/>
          <w:i w:val="false"/>
          <w:color w:val="000000"/>
          <w:sz w:val="28"/>
        </w:rPr>
        <w:t>
      Радионуклиды, при хранении которых возможно выделение радиоактивных газов, паров или аэрозолей, хранят в закрытых сосудах, выполненных из несгораемых материалов, с отводом образующихся газов в вытяжных шкафах, боксах, камерах, с очистными фильтрами на вентиляционных системах. Хранилище оборудуется круглосуточно работающей вытяжной вентиляцией.</w:t>
      </w:r>
    </w:p>
    <w:bookmarkEnd w:id="292"/>
    <w:bookmarkStart w:name="z299" w:id="293"/>
    <w:p>
      <w:pPr>
        <w:spacing w:after="0"/>
        <w:ind w:left="0"/>
        <w:jc w:val="both"/>
      </w:pPr>
      <w:r>
        <w:rPr>
          <w:rFonts w:ascii="Times New Roman"/>
          <w:b w:val="false"/>
          <w:i w:val="false"/>
          <w:color w:val="000000"/>
          <w:sz w:val="28"/>
        </w:rPr>
        <w:t>
      При хранении радиоактивных веществ с высокой активностью, предусматривается система их охлаждения. При хранении делящихся материалов, обеспечиваются меры радиационной и ядерной безопасности.</w:t>
      </w:r>
    </w:p>
    <w:bookmarkEnd w:id="293"/>
    <w:bookmarkStart w:name="z300" w:id="294"/>
    <w:p>
      <w:pPr>
        <w:spacing w:after="0"/>
        <w:ind w:left="0"/>
        <w:jc w:val="both"/>
      </w:pPr>
      <w:r>
        <w:rPr>
          <w:rFonts w:ascii="Times New Roman"/>
          <w:b w:val="false"/>
          <w:i w:val="false"/>
          <w:color w:val="000000"/>
          <w:sz w:val="28"/>
        </w:rPr>
        <w:t>
      79. Радионуклидные источники излучения непригодные для дальнейшего использования (или истекшим сроком службы), своевременно списываются и сдаются на переработку, долговременное хранение и (или) захоронение.</w:t>
      </w:r>
    </w:p>
    <w:bookmarkEnd w:id="294"/>
    <w:bookmarkStart w:name="z301" w:id="295"/>
    <w:p>
      <w:pPr>
        <w:spacing w:after="0"/>
        <w:ind w:left="0"/>
        <w:jc w:val="both"/>
      </w:pPr>
      <w:r>
        <w:rPr>
          <w:rFonts w:ascii="Times New Roman"/>
          <w:b w:val="false"/>
          <w:i w:val="false"/>
          <w:color w:val="000000"/>
          <w:sz w:val="28"/>
        </w:rPr>
        <w:t>
      Непригодные для дальнейшего использования (или истекшим сроком службы) радионуклидные источники излучения и радиоизотопные приборы допускается хранить на объекте не более 6 месяцев.</w:t>
      </w:r>
    </w:p>
    <w:bookmarkEnd w:id="295"/>
    <w:bookmarkStart w:name="z302" w:id="296"/>
    <w:p>
      <w:pPr>
        <w:spacing w:after="0"/>
        <w:ind w:left="0"/>
        <w:jc w:val="both"/>
      </w:pPr>
      <w:r>
        <w:rPr>
          <w:rFonts w:ascii="Times New Roman"/>
          <w:b w:val="false"/>
          <w:i w:val="false"/>
          <w:color w:val="000000"/>
          <w:sz w:val="28"/>
        </w:rPr>
        <w:t>
      80. Транспортирование радионуклидных источников излучения внутри помещений, а также на территории радиационного объекта производится в контейнерах и упаковках на специальных транспортных средствах, с учетом физического состояния источников излучения, их активности, вида излучения, габаритов и массы упаковки, с соблюдением условий безопасности.</w:t>
      </w:r>
    </w:p>
    <w:bookmarkEnd w:id="296"/>
    <w:bookmarkStart w:name="z303" w:id="297"/>
    <w:p>
      <w:pPr>
        <w:spacing w:after="0"/>
        <w:ind w:left="0"/>
        <w:jc w:val="both"/>
      </w:pPr>
      <w:r>
        <w:rPr>
          <w:rFonts w:ascii="Times New Roman"/>
          <w:b w:val="false"/>
          <w:i w:val="false"/>
          <w:color w:val="000000"/>
          <w:sz w:val="28"/>
        </w:rPr>
        <w:t xml:space="preserve">
      81. Транспортные средства, предназначенные для перевозки источников излучения, оборудуются знаками радиационной опасности груза, а также сигнальными цветами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транспортировки радиоактивных веществ и радиоактивных отходов, утвержденными приказами Министра энергетики Республики Казахстан от 22 февраля 2016 года № 75 (зарегистрирован в Реестре государственной регистрации нормативных правовых актов под № 13586).</w:t>
      </w:r>
    </w:p>
    <w:bookmarkEnd w:id="297"/>
    <w:bookmarkStart w:name="z304" w:id="298"/>
    <w:p>
      <w:pPr>
        <w:spacing w:after="0"/>
        <w:ind w:left="0"/>
        <w:jc w:val="both"/>
      </w:pPr>
      <w:r>
        <w:rPr>
          <w:rFonts w:ascii="Times New Roman"/>
          <w:b w:val="false"/>
          <w:i w:val="false"/>
          <w:color w:val="000000"/>
          <w:sz w:val="28"/>
        </w:rPr>
        <w:t>
      82. Транспортные средства обеспечиваются экранирующими устройствами радиационной защиты, приспособлениями для крепления упаковок углекислотных огнетушителей, набором инструментов для аварийного ремонта, сорбирующих материалов и других средств ликвидации последствий аварии, выносными знаками ("Аварийная остановка", "Радиационная опасность" "Движение запрещено" с противооткатными упорами), средствами индивидуальной защиты и специальной одеждой, медицинской аптечкой, средствами внешней и внутренней связи и оповещения, а также оборудованием, инструментами и приспособлениями для аварийных работ.</w:t>
      </w:r>
    </w:p>
    <w:bookmarkEnd w:id="298"/>
    <w:bookmarkStart w:name="z305" w:id="299"/>
    <w:p>
      <w:pPr>
        <w:spacing w:after="0"/>
        <w:ind w:left="0"/>
        <w:jc w:val="both"/>
      </w:pPr>
      <w:r>
        <w:rPr>
          <w:rFonts w:ascii="Times New Roman"/>
          <w:b w:val="false"/>
          <w:i w:val="false"/>
          <w:color w:val="000000"/>
          <w:sz w:val="28"/>
        </w:rPr>
        <w:t>
      83. Источники излучения допускается перевозить на транспортных средствах, имеющих раздельный салон (кабина) и грузовой отсек. Отделка внутренней поверхности грузового отсека предусматривается влагостойким и химически стойким покрытием, с устройством для слива из него дезактивирующего раствора.</w:t>
      </w:r>
    </w:p>
    <w:bookmarkEnd w:id="299"/>
    <w:bookmarkStart w:name="z306" w:id="300"/>
    <w:p>
      <w:pPr>
        <w:spacing w:after="0"/>
        <w:ind w:left="0"/>
        <w:jc w:val="both"/>
      </w:pPr>
      <w:r>
        <w:rPr>
          <w:rFonts w:ascii="Times New Roman"/>
          <w:b w:val="false"/>
          <w:i w:val="false"/>
          <w:color w:val="000000"/>
          <w:sz w:val="28"/>
        </w:rPr>
        <w:t>
      84. Перегрузка источников излучения, осуществляемая перевозчиками, разрешается на площадке с твердым покрытием, расположенной не ближе 1000 метров от жилых строений, от развлекательных, культурно-просветительных, учебных, дошкольных, лечебных и лечебно-оздоровительных учреждений. Не допускается перегрузка радиоактивных источников в черте населенных пунктов.</w:t>
      </w:r>
    </w:p>
    <w:bookmarkEnd w:id="300"/>
    <w:bookmarkStart w:name="z307" w:id="301"/>
    <w:p>
      <w:pPr>
        <w:spacing w:after="0"/>
        <w:ind w:left="0"/>
        <w:jc w:val="both"/>
      </w:pPr>
      <w:r>
        <w:rPr>
          <w:rFonts w:ascii="Times New Roman"/>
          <w:b w:val="false"/>
          <w:i w:val="false"/>
          <w:color w:val="000000"/>
          <w:sz w:val="28"/>
        </w:rPr>
        <w:t>
      Проведение работ по перегрузке осуществляется лицами, отнесенными к персоналу группы "А", нахождение посторонних лиц на площадке не допускается.</w:t>
      </w:r>
    </w:p>
    <w:bookmarkEnd w:id="301"/>
    <w:bookmarkStart w:name="z308" w:id="302"/>
    <w:p>
      <w:pPr>
        <w:spacing w:after="0"/>
        <w:ind w:left="0"/>
        <w:jc w:val="both"/>
      </w:pPr>
      <w:r>
        <w:rPr>
          <w:rFonts w:ascii="Times New Roman"/>
          <w:b w:val="false"/>
          <w:i w:val="false"/>
          <w:color w:val="000000"/>
          <w:sz w:val="28"/>
        </w:rPr>
        <w:t>
      С целью исключения разгерметизации упаковки источника излучения, все процессы перегрузки максимально механизируются и осуществляются непосредственно с одного транспортного средства на другое.</w:t>
      </w:r>
    </w:p>
    <w:bookmarkEnd w:id="302"/>
    <w:bookmarkStart w:name="z309" w:id="303"/>
    <w:p>
      <w:pPr>
        <w:spacing w:after="0"/>
        <w:ind w:left="0"/>
        <w:jc w:val="both"/>
      </w:pPr>
      <w:r>
        <w:rPr>
          <w:rFonts w:ascii="Times New Roman"/>
          <w:b w:val="false"/>
          <w:i w:val="false"/>
          <w:color w:val="000000"/>
          <w:sz w:val="28"/>
        </w:rPr>
        <w:t>
      Не менее чем за трое суток до момента проведения работ по перегрузке источника излучения, грузоперевозчик информирует (в письменной форме) территориальное подразделение с указанием места перегрузки.</w:t>
      </w:r>
    </w:p>
    <w:bookmarkEnd w:id="303"/>
    <w:bookmarkStart w:name="z310" w:id="304"/>
    <w:p>
      <w:pPr>
        <w:spacing w:after="0"/>
        <w:ind w:left="0"/>
        <w:jc w:val="both"/>
      </w:pPr>
      <w:r>
        <w:rPr>
          <w:rFonts w:ascii="Times New Roman"/>
          <w:b w:val="false"/>
          <w:i w:val="false"/>
          <w:color w:val="000000"/>
          <w:sz w:val="28"/>
        </w:rPr>
        <w:t xml:space="preserve">
      85. Допустимые уровни радиоактивного загрязнения поверхности транспортных средств приведены в </w:t>
      </w:r>
      <w:r>
        <w:rPr>
          <w:rFonts w:ascii="Times New Roman"/>
          <w:b w:val="false"/>
          <w:i w:val="false"/>
          <w:color w:val="000000"/>
          <w:sz w:val="28"/>
        </w:rPr>
        <w:t>приложении 12</w:t>
      </w:r>
      <w:r>
        <w:rPr>
          <w:rFonts w:ascii="Times New Roman"/>
          <w:b w:val="false"/>
          <w:i w:val="false"/>
          <w:color w:val="000000"/>
          <w:sz w:val="28"/>
        </w:rPr>
        <w:t xml:space="preserve"> настоящих Санитарных правил.</w:t>
      </w:r>
    </w:p>
    <w:bookmarkEnd w:id="304"/>
    <w:bookmarkStart w:name="z311" w:id="305"/>
    <w:p>
      <w:pPr>
        <w:spacing w:after="0"/>
        <w:ind w:left="0"/>
        <w:jc w:val="left"/>
      </w:pPr>
      <w:r>
        <w:rPr>
          <w:rFonts w:ascii="Times New Roman"/>
          <w:b/>
          <w:i w:val="false"/>
          <w:color w:val="000000"/>
        </w:rPr>
        <w:t xml:space="preserve"> Параграф 5. Требования к условиям работы с закрытыми источниками излучения и устройствами, генерирующими ионизирующее излучение</w:t>
      </w:r>
    </w:p>
    <w:bookmarkEnd w:id="305"/>
    <w:bookmarkStart w:name="z312" w:id="306"/>
    <w:p>
      <w:pPr>
        <w:spacing w:after="0"/>
        <w:ind w:left="0"/>
        <w:jc w:val="both"/>
      </w:pPr>
      <w:r>
        <w:rPr>
          <w:rFonts w:ascii="Times New Roman"/>
          <w:b w:val="false"/>
          <w:i w:val="false"/>
          <w:color w:val="000000"/>
          <w:sz w:val="28"/>
        </w:rPr>
        <w:t>
      86. Эксплуатация закрытых источников излучения и устройств, генерирующих ионизирующее излучение, осуществляется согласно требованиям настоящих Санитарных правил.</w:t>
      </w:r>
    </w:p>
    <w:bookmarkEnd w:id="306"/>
    <w:bookmarkStart w:name="z313" w:id="307"/>
    <w:p>
      <w:pPr>
        <w:spacing w:after="0"/>
        <w:ind w:left="0"/>
        <w:jc w:val="both"/>
      </w:pPr>
      <w:r>
        <w:rPr>
          <w:rFonts w:ascii="Times New Roman"/>
          <w:b w:val="false"/>
          <w:i w:val="false"/>
          <w:color w:val="000000"/>
          <w:sz w:val="28"/>
        </w:rPr>
        <w:t>
      87. Устанавливается пять категорий опасности для закрытых источников излучения:</w:t>
      </w:r>
    </w:p>
    <w:bookmarkEnd w:id="307"/>
    <w:bookmarkStart w:name="z314" w:id="308"/>
    <w:p>
      <w:pPr>
        <w:spacing w:after="0"/>
        <w:ind w:left="0"/>
        <w:jc w:val="both"/>
      </w:pPr>
      <w:r>
        <w:rPr>
          <w:rFonts w:ascii="Times New Roman"/>
          <w:b w:val="false"/>
          <w:i w:val="false"/>
          <w:color w:val="000000"/>
          <w:sz w:val="28"/>
        </w:rPr>
        <w:t>
      1) к I категории относятся закрытые источники излучения, радиационное воздействие которых может привести к смертельному исходу при контакте с ними в течение периода времени от нескольких минут до одного часа (A / Doc &gt; 1000);</w:t>
      </w:r>
    </w:p>
    <w:bookmarkEnd w:id="308"/>
    <w:bookmarkStart w:name="z315" w:id="309"/>
    <w:p>
      <w:pPr>
        <w:spacing w:after="0"/>
        <w:ind w:left="0"/>
        <w:jc w:val="both"/>
      </w:pPr>
      <w:r>
        <w:rPr>
          <w:rFonts w:ascii="Times New Roman"/>
          <w:b w:val="false"/>
          <w:i w:val="false"/>
          <w:color w:val="000000"/>
          <w:sz w:val="28"/>
        </w:rPr>
        <w:t>
      2) ко II категории относятся закрытые источники излучения, радиационное воздействие которых может привести к смертельному исходу при контакте с ними в течение периода времени от нескольких часов до нескольких дней (1000 ≥ A / Doc &gt; 10);</w:t>
      </w:r>
    </w:p>
    <w:bookmarkEnd w:id="309"/>
    <w:bookmarkStart w:name="z316" w:id="310"/>
    <w:p>
      <w:pPr>
        <w:spacing w:after="0"/>
        <w:ind w:left="0"/>
        <w:jc w:val="both"/>
      </w:pPr>
      <w:r>
        <w:rPr>
          <w:rFonts w:ascii="Times New Roman"/>
          <w:b w:val="false"/>
          <w:i w:val="false"/>
          <w:color w:val="000000"/>
          <w:sz w:val="28"/>
        </w:rPr>
        <w:t>
      3) к III категории относятся закрытые источники излучения, радиационное воздействие которых может привести к смертельному исходу, хотя и маловероятно, при контакте с ними в течение периода времени от нескольких дней до нескольких недель (10 ≥ A / Doc &gt; 1);</w:t>
      </w:r>
    </w:p>
    <w:bookmarkEnd w:id="310"/>
    <w:bookmarkStart w:name="z317" w:id="311"/>
    <w:p>
      <w:pPr>
        <w:spacing w:after="0"/>
        <w:ind w:left="0"/>
        <w:jc w:val="both"/>
      </w:pPr>
      <w:r>
        <w:rPr>
          <w:rFonts w:ascii="Times New Roman"/>
          <w:b w:val="false"/>
          <w:i w:val="false"/>
          <w:color w:val="000000"/>
          <w:sz w:val="28"/>
        </w:rPr>
        <w:t>
      4) к IV категории относятся закрытые источники излучения, радиационное воздействие которых может, хотя и маловероятно, причинить временный ущерб здоровью при контакте с ними в течение многих недель (1 ≥ A / Doc &gt; 0,01);</w:t>
      </w:r>
    </w:p>
    <w:bookmarkEnd w:id="311"/>
    <w:bookmarkStart w:name="z318" w:id="312"/>
    <w:p>
      <w:pPr>
        <w:spacing w:after="0"/>
        <w:ind w:left="0"/>
        <w:jc w:val="both"/>
      </w:pPr>
      <w:r>
        <w:rPr>
          <w:rFonts w:ascii="Times New Roman"/>
          <w:b w:val="false"/>
          <w:i w:val="false"/>
          <w:color w:val="000000"/>
          <w:sz w:val="28"/>
        </w:rPr>
        <w:t>
      5) к V категории относятся закрытые источники излучения, радиационное воздействие которых не представляет опасности и не может нанести значительного ущерба здоровью (0,01 ≥ A / Doc &gt; МЗА).</w:t>
      </w:r>
    </w:p>
    <w:bookmarkEnd w:id="312"/>
    <w:bookmarkStart w:name="z319" w:id="313"/>
    <w:p>
      <w:pPr>
        <w:spacing w:after="0"/>
        <w:ind w:left="0"/>
        <w:jc w:val="both"/>
      </w:pPr>
      <w:r>
        <w:rPr>
          <w:rFonts w:ascii="Times New Roman"/>
          <w:b w:val="false"/>
          <w:i w:val="false"/>
          <w:color w:val="000000"/>
          <w:sz w:val="28"/>
        </w:rPr>
        <w:t>
      Границы категорий опасности закрытых радионуклидных источников определяются введением безразмерного нормализованного отношения A / Doc , где: A – текущая активность закрытого радионуклида, Doc – пороговая активность. Пороговые значения активности для определения категории опасности для закрытых источников приведены в Гигиенических нормативах.</w:t>
      </w:r>
    </w:p>
    <w:bookmarkEnd w:id="313"/>
    <w:bookmarkStart w:name="z320" w:id="314"/>
    <w:p>
      <w:pPr>
        <w:spacing w:after="0"/>
        <w:ind w:left="0"/>
        <w:jc w:val="both"/>
      </w:pPr>
      <w:r>
        <w:rPr>
          <w:rFonts w:ascii="Times New Roman"/>
          <w:b w:val="false"/>
          <w:i w:val="false"/>
          <w:color w:val="000000"/>
          <w:sz w:val="28"/>
        </w:rPr>
        <w:t xml:space="preserve">
      В случае, если несколько радионуклидных источников с одинаковыми радионуклидами находятся в одном радиоизотопном приборе (облучательной установке), их суммарная активность считается как активность одного источника. Категория этого радионуклидного источника определяется по отношению A / D -величина в соответствии с </w:t>
      </w:r>
      <w:r>
        <w:rPr>
          <w:rFonts w:ascii="Times New Roman"/>
          <w:b w:val="false"/>
          <w:i w:val="false"/>
          <w:color w:val="000000"/>
          <w:sz w:val="28"/>
        </w:rPr>
        <w:t>Гигиеническими нормативами</w:t>
      </w:r>
      <w:r>
        <w:rPr>
          <w:rFonts w:ascii="Times New Roman"/>
          <w:b w:val="false"/>
          <w:i w:val="false"/>
          <w:color w:val="000000"/>
          <w:sz w:val="28"/>
        </w:rPr>
        <w:t>.</w:t>
      </w:r>
    </w:p>
    <w:bookmarkEnd w:id="314"/>
    <w:bookmarkStart w:name="z321" w:id="315"/>
    <w:p>
      <w:pPr>
        <w:spacing w:after="0"/>
        <w:ind w:left="0"/>
        <w:jc w:val="both"/>
      </w:pPr>
      <w:r>
        <w:rPr>
          <w:rFonts w:ascii="Times New Roman"/>
          <w:b w:val="false"/>
          <w:i w:val="false"/>
          <w:color w:val="000000"/>
          <w:sz w:val="28"/>
        </w:rPr>
        <w:t>
      В случаях, когда радионуклидные источники с различными радионуклидами находятся в одном радиоизотопном приборе или единой облучательной установке, необходимо рассчитать сумму отношений A / D -величина в соответствии с формулой:</w:t>
      </w:r>
    </w:p>
    <w:bookmarkEnd w:id="315"/>
    <w:bookmarkStart w:name="z322" w:id="316"/>
    <w:p>
      <w:pPr>
        <w:spacing w:after="0"/>
        <w:ind w:left="0"/>
        <w:jc w:val="both"/>
      </w:pPr>
      <w:r>
        <w:rPr>
          <w:rFonts w:ascii="Times New Roman"/>
          <w:b w:val="false"/>
          <w:i w:val="false"/>
          <w:color w:val="000000"/>
          <w:sz w:val="28"/>
        </w:rPr>
        <w:t xml:space="preserve">
      </w:t>
      </w:r>
    </w:p>
    <w:bookmarkEnd w:id="316"/>
    <w:p>
      <w:pPr>
        <w:spacing w:after="0"/>
        <w:ind w:left="0"/>
        <w:jc w:val="both"/>
      </w:pPr>
      <w:r>
        <w:drawing>
          <wp:inline distT="0" distB="0" distL="0" distR="0">
            <wp:extent cx="3276600" cy="74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3276600" cy="749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23" w:id="317"/>
    <w:p>
      <w:pPr>
        <w:spacing w:after="0"/>
        <w:ind w:left="0"/>
        <w:jc w:val="both"/>
      </w:pPr>
      <w:r>
        <w:rPr>
          <w:rFonts w:ascii="Times New Roman"/>
          <w:b w:val="false"/>
          <w:i w:val="false"/>
          <w:color w:val="000000"/>
          <w:sz w:val="28"/>
        </w:rPr>
        <w:t>
      где: A</w:t>
      </w:r>
      <w:r>
        <w:rPr>
          <w:rFonts w:ascii="Times New Roman"/>
          <w:b w:val="false"/>
          <w:i w:val="false"/>
          <w:color w:val="000000"/>
          <w:vertAlign w:val="subscript"/>
        </w:rPr>
        <w:t>i,n</w:t>
      </w:r>
      <w:r>
        <w:rPr>
          <w:rFonts w:ascii="Times New Roman"/>
          <w:b w:val="false"/>
          <w:i w:val="false"/>
          <w:color w:val="000000"/>
          <w:sz w:val="28"/>
        </w:rPr>
        <w:t>– активность отдельного i-го источника радионуклида n, D</w:t>
      </w:r>
      <w:r>
        <w:rPr>
          <w:rFonts w:ascii="Times New Roman"/>
          <w:b w:val="false"/>
          <w:i w:val="false"/>
          <w:color w:val="000000"/>
          <w:vertAlign w:val="subscript"/>
        </w:rPr>
        <w:t>n</w:t>
      </w:r>
      <w:r>
        <w:rPr>
          <w:rFonts w:ascii="Times New Roman"/>
          <w:b w:val="false"/>
          <w:i w:val="false"/>
          <w:color w:val="000000"/>
          <w:sz w:val="28"/>
        </w:rPr>
        <w:t>– значение для радионуклида n, приведенное в таблице 2. Категория опасности определяется по суммарному отношению A / D</w:t>
      </w:r>
      <w:r>
        <w:rPr>
          <w:rFonts w:ascii="Times New Roman"/>
          <w:b w:val="false"/>
          <w:i w:val="false"/>
          <w:color w:val="000000"/>
          <w:vertAlign w:val="subscript"/>
        </w:rPr>
        <w:t>oc</w:t>
      </w:r>
      <w:r>
        <w:rPr>
          <w:rFonts w:ascii="Times New Roman"/>
          <w:b w:val="false"/>
          <w:i w:val="false"/>
          <w:color w:val="000000"/>
          <w:sz w:val="28"/>
        </w:rPr>
        <w:t xml:space="preserve"> в соответствии с Гигиеническими нормативами.</w:t>
      </w:r>
    </w:p>
    <w:bookmarkEnd w:id="317"/>
    <w:bookmarkStart w:name="z324" w:id="318"/>
    <w:p>
      <w:pPr>
        <w:spacing w:after="0"/>
        <w:ind w:left="0"/>
        <w:jc w:val="both"/>
      </w:pPr>
      <w:r>
        <w:rPr>
          <w:rFonts w:ascii="Times New Roman"/>
          <w:b w:val="false"/>
          <w:i w:val="false"/>
          <w:color w:val="000000"/>
          <w:sz w:val="28"/>
        </w:rPr>
        <w:t>
      88. Не допускается использование закрытых источников излучения в случае нарушения их герметичности, а также по истечении установленного срока эксплуатации без наличия документа о продлении срока его службы.</w:t>
      </w:r>
    </w:p>
    <w:bookmarkEnd w:id="318"/>
    <w:bookmarkStart w:name="z325" w:id="319"/>
    <w:p>
      <w:pPr>
        <w:spacing w:after="0"/>
        <w:ind w:left="0"/>
        <w:jc w:val="both"/>
      </w:pPr>
      <w:r>
        <w:rPr>
          <w:rFonts w:ascii="Times New Roman"/>
          <w:b w:val="false"/>
          <w:i w:val="false"/>
          <w:color w:val="000000"/>
          <w:sz w:val="28"/>
        </w:rPr>
        <w:t>
      89. В нерабочем положении закрытые источники излучения находятся в защитных устройствах, а установки, генерирующие ионизирующее излучение, должны быть обесточены. Защитное устройство, в которое помещен закрытый источник излучения, должно быть устойчивым к механическим, химическим, температурным и другим воздействиям, и иметь знак радиационной опасности.</w:t>
      </w:r>
    </w:p>
    <w:bookmarkEnd w:id="319"/>
    <w:bookmarkStart w:name="z326" w:id="320"/>
    <w:p>
      <w:pPr>
        <w:spacing w:after="0"/>
        <w:ind w:left="0"/>
        <w:jc w:val="both"/>
      </w:pPr>
      <w:r>
        <w:rPr>
          <w:rFonts w:ascii="Times New Roman"/>
          <w:b w:val="false"/>
          <w:i w:val="false"/>
          <w:color w:val="000000"/>
          <w:sz w:val="28"/>
        </w:rPr>
        <w:t>
      90. Для извлечения закрытого источника излучения из контейнера используют дистанционные инструменты или специальные приспособления. При работе с источником излучения IV категории, извлеченного из защитного контейнера, применяются защитные экраны и манипуляторы, а при работе с источником излучения I – III категорий или создающим мощность дозы более 2 мЗв/ч на расстоянии одного метра – специальные защитные устройства (боксы, шкафы и другие) с дистанционным управлением.</w:t>
      </w:r>
    </w:p>
    <w:bookmarkEnd w:id="320"/>
    <w:bookmarkStart w:name="z327" w:id="321"/>
    <w:p>
      <w:pPr>
        <w:spacing w:after="0"/>
        <w:ind w:left="0"/>
        <w:jc w:val="both"/>
      </w:pPr>
      <w:r>
        <w:rPr>
          <w:rFonts w:ascii="Times New Roman"/>
          <w:b w:val="false"/>
          <w:i w:val="false"/>
          <w:color w:val="000000"/>
          <w:sz w:val="28"/>
        </w:rPr>
        <w:t>
      91. Мощность эквивалентной дозы излучения от переносных, передвижных, стационарных дефектоскопических, терапевтических аппаратов и других установок, действие которых основано на использовании радионуклидных источников излучения, не должна превышать 20 мкЗв/ч на расстоянии одного метра от поверхности защитного блока с источником излучения.</w:t>
      </w:r>
    </w:p>
    <w:bookmarkEnd w:id="321"/>
    <w:bookmarkStart w:name="z328" w:id="322"/>
    <w:p>
      <w:pPr>
        <w:spacing w:after="0"/>
        <w:ind w:left="0"/>
        <w:jc w:val="both"/>
      </w:pPr>
      <w:r>
        <w:rPr>
          <w:rFonts w:ascii="Times New Roman"/>
          <w:b w:val="false"/>
          <w:i w:val="false"/>
          <w:color w:val="000000"/>
          <w:sz w:val="28"/>
        </w:rPr>
        <w:t>
      Для радиоизотопных приборов, предназначенных для использования в производственных условиях, мощность эквивалентной дозы излучения у поверхности блока с источником излучения не должна превышать 100 мкЗв/ч, а на расстоянии одного метра – 3 мкЗв/ч.</w:t>
      </w:r>
    </w:p>
    <w:bookmarkEnd w:id="322"/>
    <w:bookmarkStart w:name="z329" w:id="323"/>
    <w:p>
      <w:pPr>
        <w:spacing w:after="0"/>
        <w:ind w:left="0"/>
        <w:jc w:val="both"/>
      </w:pPr>
      <w:r>
        <w:rPr>
          <w:rFonts w:ascii="Times New Roman"/>
          <w:b w:val="false"/>
          <w:i w:val="false"/>
          <w:color w:val="000000"/>
          <w:sz w:val="28"/>
        </w:rPr>
        <w:t>
      Мощность эквивалентной дозы излучения от устройств, при работе которых возникает сопутствующее неиспользуемое рентгеновское излучение, не должна превышать 1,0 мкЗв/ч на расстоянии 0,1 метра от любой поверхности.</w:t>
      </w:r>
    </w:p>
    <w:bookmarkEnd w:id="323"/>
    <w:bookmarkStart w:name="z330" w:id="324"/>
    <w:p>
      <w:pPr>
        <w:spacing w:after="0"/>
        <w:ind w:left="0"/>
        <w:jc w:val="both"/>
      </w:pPr>
      <w:r>
        <w:rPr>
          <w:rFonts w:ascii="Times New Roman"/>
          <w:b w:val="false"/>
          <w:i w:val="false"/>
          <w:color w:val="000000"/>
          <w:sz w:val="28"/>
        </w:rPr>
        <w:t>
      92. При использовании установок (аппаратов), мощность дозы излучения от которых в рабочем положении и при хранении источников излучения не превышает 1,0 мкЗв/ч на расстоянии одного метра от доступных частей поверхности установки, специальные требования к помещениям не предъявляются.</w:t>
      </w:r>
    </w:p>
    <w:bookmarkEnd w:id="324"/>
    <w:bookmarkStart w:name="z331" w:id="325"/>
    <w:p>
      <w:pPr>
        <w:spacing w:after="0"/>
        <w:ind w:left="0"/>
        <w:jc w:val="both"/>
      </w:pPr>
      <w:r>
        <w:rPr>
          <w:rFonts w:ascii="Times New Roman"/>
          <w:b w:val="false"/>
          <w:i w:val="false"/>
          <w:color w:val="000000"/>
          <w:sz w:val="28"/>
        </w:rPr>
        <w:t>
      93. Рабочая часть стационарных аппаратов и установок с неограниченным по направлению пучком излучения размещается в отдельном помещении (преимущественно в отдельном здании или отдельном крыле здания); материал и толщина стен, пола, потолка этого помещения при любых положениях источника излучения и направлении пучка обеспечивает ослабление первичного и рассеянного излучения в смежных помещениях и на территории радиационного объекта до допустимых значений.</w:t>
      </w:r>
    </w:p>
    <w:bookmarkEnd w:id="325"/>
    <w:bookmarkStart w:name="z332" w:id="326"/>
    <w:p>
      <w:pPr>
        <w:spacing w:after="0"/>
        <w:ind w:left="0"/>
        <w:jc w:val="both"/>
      </w:pPr>
      <w:r>
        <w:rPr>
          <w:rFonts w:ascii="Times New Roman"/>
          <w:b w:val="false"/>
          <w:i w:val="false"/>
          <w:color w:val="000000"/>
          <w:sz w:val="28"/>
        </w:rPr>
        <w:t>
      Пульт управления таким аппаратом (установкой) размещается в отдельном от источника излучения помещении. Входная дверь в помещение, где находится аппарат, блокируется с механизмом перемещения источника излучения или с включением высокого (ускоряющего) напряжения так, чтобы исключить возможность случайного облучения персонала.</w:t>
      </w:r>
    </w:p>
    <w:bookmarkEnd w:id="326"/>
    <w:bookmarkStart w:name="z333" w:id="327"/>
    <w:p>
      <w:pPr>
        <w:spacing w:after="0"/>
        <w:ind w:left="0"/>
        <w:jc w:val="both"/>
      </w:pPr>
      <w:r>
        <w:rPr>
          <w:rFonts w:ascii="Times New Roman"/>
          <w:b w:val="false"/>
          <w:i w:val="false"/>
          <w:color w:val="000000"/>
          <w:sz w:val="28"/>
        </w:rPr>
        <w:t>
      94. Помещения, где проводятся работы на стационарных установках с закрытыми источниками излучения, оборудуют системами блокировки и сигнализации о положении источника (блока источников) и предусматривают устройство для принудительного дистанционного перемещения источника излучения в положение хранения в случае отключения энергопитания установки или в случае любой другой нештатной ситуации.</w:t>
      </w:r>
    </w:p>
    <w:bookmarkEnd w:id="327"/>
    <w:bookmarkStart w:name="z334" w:id="328"/>
    <w:p>
      <w:pPr>
        <w:spacing w:after="0"/>
        <w:ind w:left="0"/>
        <w:jc w:val="both"/>
      </w:pPr>
      <w:r>
        <w:rPr>
          <w:rFonts w:ascii="Times New Roman"/>
          <w:b w:val="false"/>
          <w:i w:val="false"/>
          <w:color w:val="000000"/>
          <w:sz w:val="28"/>
        </w:rPr>
        <w:t>
      95. При подводном хранении закрытых источников излучения предусматривают системы автоматического поддержания уровня воды в бассейне, сигнализации об изменении уровня воды и о повышении мощности дозы в рабочем помещении.</w:t>
      </w:r>
    </w:p>
    <w:bookmarkEnd w:id="328"/>
    <w:bookmarkStart w:name="z335" w:id="329"/>
    <w:p>
      <w:pPr>
        <w:spacing w:after="0"/>
        <w:ind w:left="0"/>
        <w:jc w:val="both"/>
      </w:pPr>
      <w:r>
        <w:rPr>
          <w:rFonts w:ascii="Times New Roman"/>
          <w:b w:val="false"/>
          <w:i w:val="false"/>
          <w:color w:val="000000"/>
          <w:sz w:val="28"/>
        </w:rPr>
        <w:t>
      96. При работе с закрытыми источниками излучения специальные требования к отделке помещений не предъявляются. Помещения, в которых проводится перезарядка и ремонт блоков излучения оборудуются в соответствии с требованиями для работ с открытыми источниками излучения III класса.</w:t>
      </w:r>
    </w:p>
    <w:bookmarkEnd w:id="329"/>
    <w:bookmarkStart w:name="z336" w:id="330"/>
    <w:p>
      <w:pPr>
        <w:spacing w:after="0"/>
        <w:ind w:left="0"/>
        <w:jc w:val="both"/>
      </w:pPr>
      <w:r>
        <w:rPr>
          <w:rFonts w:ascii="Times New Roman"/>
          <w:b w:val="false"/>
          <w:i w:val="false"/>
          <w:color w:val="000000"/>
          <w:sz w:val="28"/>
        </w:rPr>
        <w:t>
      97. При использовании мощных радиационных установок и хранении закрытых источников излучения в количествах, приводящих к накоплению в воздухе рабочих помещений сверхнормативных концентраций токсических веществ, предусматривается приточно-вытяжная вентиляция, обеспечивающая не превышение допустимой концентрации токсических веществ в воздухе рабочей зоны.</w:t>
      </w:r>
    </w:p>
    <w:bookmarkEnd w:id="330"/>
    <w:bookmarkStart w:name="z337" w:id="331"/>
    <w:p>
      <w:pPr>
        <w:spacing w:after="0"/>
        <w:ind w:left="0"/>
        <w:jc w:val="both"/>
      </w:pPr>
      <w:r>
        <w:rPr>
          <w:rFonts w:ascii="Times New Roman"/>
          <w:b w:val="false"/>
          <w:i w:val="false"/>
          <w:color w:val="000000"/>
          <w:sz w:val="28"/>
        </w:rPr>
        <w:t>
      98. При использовании приборов с закрытыми источниками излучения и устройств, генерирующих ионизирующее излучение, вне помещений или в общих производственных помещениях, должен быть исключен доступ посторонних лиц к источникам излучения и обеспечена их сохранность.</w:t>
      </w:r>
    </w:p>
    <w:bookmarkEnd w:id="331"/>
    <w:bookmarkStart w:name="z338" w:id="332"/>
    <w:p>
      <w:pPr>
        <w:spacing w:after="0"/>
        <w:ind w:left="0"/>
        <w:jc w:val="both"/>
      </w:pPr>
      <w:r>
        <w:rPr>
          <w:rFonts w:ascii="Times New Roman"/>
          <w:b w:val="false"/>
          <w:i w:val="false"/>
          <w:color w:val="000000"/>
          <w:sz w:val="28"/>
        </w:rPr>
        <w:t>
      В целях обеспечения радиационной безопасности персонала и населения следует:</w:t>
      </w:r>
    </w:p>
    <w:bookmarkEnd w:id="332"/>
    <w:bookmarkStart w:name="z339" w:id="333"/>
    <w:p>
      <w:pPr>
        <w:spacing w:after="0"/>
        <w:ind w:left="0"/>
        <w:jc w:val="both"/>
      </w:pPr>
      <w:r>
        <w:rPr>
          <w:rFonts w:ascii="Times New Roman"/>
          <w:b w:val="false"/>
          <w:i w:val="false"/>
          <w:color w:val="000000"/>
          <w:sz w:val="28"/>
        </w:rPr>
        <w:t>
      1) направлять ионизирующее излучение в сторону земли или туда, где отсутствуют люди;</w:t>
      </w:r>
    </w:p>
    <w:bookmarkEnd w:id="333"/>
    <w:bookmarkStart w:name="z340" w:id="334"/>
    <w:p>
      <w:pPr>
        <w:spacing w:after="0"/>
        <w:ind w:left="0"/>
        <w:jc w:val="both"/>
      </w:pPr>
      <w:r>
        <w:rPr>
          <w:rFonts w:ascii="Times New Roman"/>
          <w:b w:val="false"/>
          <w:i w:val="false"/>
          <w:color w:val="000000"/>
          <w:sz w:val="28"/>
        </w:rPr>
        <w:t>
      2) удалять источники излучения от обслуживающего персонала и других лиц на возможно большее расстояние;</w:t>
      </w:r>
    </w:p>
    <w:bookmarkEnd w:id="334"/>
    <w:bookmarkStart w:name="z341" w:id="335"/>
    <w:p>
      <w:pPr>
        <w:spacing w:after="0"/>
        <w:ind w:left="0"/>
        <w:jc w:val="both"/>
      </w:pPr>
      <w:r>
        <w:rPr>
          <w:rFonts w:ascii="Times New Roman"/>
          <w:b w:val="false"/>
          <w:i w:val="false"/>
          <w:color w:val="000000"/>
          <w:sz w:val="28"/>
        </w:rPr>
        <w:t>
      3) ограничивать время пребывания людей вблизи источников излучения;</w:t>
      </w:r>
    </w:p>
    <w:bookmarkEnd w:id="335"/>
    <w:bookmarkStart w:name="z342" w:id="336"/>
    <w:p>
      <w:pPr>
        <w:spacing w:after="0"/>
        <w:ind w:left="0"/>
        <w:jc w:val="both"/>
      </w:pPr>
      <w:r>
        <w:rPr>
          <w:rFonts w:ascii="Times New Roman"/>
          <w:b w:val="false"/>
          <w:i w:val="false"/>
          <w:color w:val="000000"/>
          <w:sz w:val="28"/>
        </w:rPr>
        <w:t>
      4) вывешивать знак радиационной опасности и предупредительные плакаты, которые должны быть отчетливо видны с расстояния не менее 3 м.</w:t>
      </w:r>
    </w:p>
    <w:bookmarkEnd w:id="336"/>
    <w:bookmarkStart w:name="z343" w:id="337"/>
    <w:p>
      <w:pPr>
        <w:spacing w:after="0"/>
        <w:ind w:left="0"/>
        <w:jc w:val="both"/>
      </w:pPr>
      <w:r>
        <w:rPr>
          <w:rFonts w:ascii="Times New Roman"/>
          <w:b w:val="false"/>
          <w:i w:val="false"/>
          <w:color w:val="000000"/>
          <w:sz w:val="28"/>
        </w:rPr>
        <w:t>
      99. До начала работы с источниками излучения, персонал проводит проверку исправности оборудования. При обнаружении неисправностей, необходимо приостановить работу, информировать администрацию радиационного объекта и вызвать представителя организации, осуществляющей техническое обслуживание и ремонт оборудования.</w:t>
      </w:r>
    </w:p>
    <w:bookmarkEnd w:id="337"/>
    <w:bookmarkStart w:name="z344" w:id="338"/>
    <w:p>
      <w:pPr>
        <w:spacing w:after="0"/>
        <w:ind w:left="0"/>
        <w:jc w:val="left"/>
      </w:pPr>
      <w:r>
        <w:rPr>
          <w:rFonts w:ascii="Times New Roman"/>
          <w:b/>
          <w:i w:val="false"/>
          <w:color w:val="000000"/>
        </w:rPr>
        <w:t xml:space="preserve"> Параграф 6. Требования к условиям работы с открытыми источниками излучения (радиоактивными веществами)</w:t>
      </w:r>
    </w:p>
    <w:bookmarkEnd w:id="338"/>
    <w:bookmarkStart w:name="z345" w:id="339"/>
    <w:p>
      <w:pPr>
        <w:spacing w:after="0"/>
        <w:ind w:left="0"/>
        <w:jc w:val="both"/>
      </w:pPr>
      <w:r>
        <w:rPr>
          <w:rFonts w:ascii="Times New Roman"/>
          <w:b w:val="false"/>
          <w:i w:val="false"/>
          <w:color w:val="000000"/>
          <w:sz w:val="28"/>
        </w:rPr>
        <w:t>
      100. Радионуклиды как потенциальные источники внутреннего облучения разделяются по степени радиационной опасности на четыре группы в зависимости от МЗА:</w:t>
      </w:r>
    </w:p>
    <w:bookmarkEnd w:id="339"/>
    <w:bookmarkStart w:name="z346" w:id="340"/>
    <w:p>
      <w:pPr>
        <w:spacing w:after="0"/>
        <w:ind w:left="0"/>
        <w:jc w:val="both"/>
      </w:pPr>
      <w:r>
        <w:rPr>
          <w:rFonts w:ascii="Times New Roman"/>
          <w:b w:val="false"/>
          <w:i w:val="false"/>
          <w:color w:val="000000"/>
          <w:sz w:val="28"/>
        </w:rPr>
        <w:t>
      1) группа А – радионуклиды с МЗА 103 Бк;</w:t>
      </w:r>
    </w:p>
    <w:bookmarkEnd w:id="340"/>
    <w:bookmarkStart w:name="z347" w:id="341"/>
    <w:p>
      <w:pPr>
        <w:spacing w:after="0"/>
        <w:ind w:left="0"/>
        <w:jc w:val="both"/>
      </w:pPr>
      <w:r>
        <w:rPr>
          <w:rFonts w:ascii="Times New Roman"/>
          <w:b w:val="false"/>
          <w:i w:val="false"/>
          <w:color w:val="000000"/>
          <w:sz w:val="28"/>
        </w:rPr>
        <w:t>
      2) группа Б – радионуклиды с МЗА 104 и 105 Бк;</w:t>
      </w:r>
    </w:p>
    <w:bookmarkEnd w:id="341"/>
    <w:bookmarkStart w:name="z348" w:id="342"/>
    <w:p>
      <w:pPr>
        <w:spacing w:after="0"/>
        <w:ind w:left="0"/>
        <w:jc w:val="both"/>
      </w:pPr>
      <w:r>
        <w:rPr>
          <w:rFonts w:ascii="Times New Roman"/>
          <w:b w:val="false"/>
          <w:i w:val="false"/>
          <w:color w:val="000000"/>
          <w:sz w:val="28"/>
        </w:rPr>
        <w:t>
      3) группа В – радионуклиды с МЗА 106 и 107 Бк;</w:t>
      </w:r>
    </w:p>
    <w:bookmarkEnd w:id="342"/>
    <w:bookmarkStart w:name="z349" w:id="343"/>
    <w:p>
      <w:pPr>
        <w:spacing w:after="0"/>
        <w:ind w:left="0"/>
        <w:jc w:val="both"/>
      </w:pPr>
      <w:r>
        <w:rPr>
          <w:rFonts w:ascii="Times New Roman"/>
          <w:b w:val="false"/>
          <w:i w:val="false"/>
          <w:color w:val="000000"/>
          <w:sz w:val="28"/>
        </w:rPr>
        <w:t>
      4) группа Г – радионуклиды с МЗА 108 Бк и более.</w:t>
      </w:r>
    </w:p>
    <w:bookmarkEnd w:id="343"/>
    <w:bookmarkStart w:name="z350" w:id="344"/>
    <w:p>
      <w:pPr>
        <w:spacing w:after="0"/>
        <w:ind w:left="0"/>
        <w:jc w:val="both"/>
      </w:pPr>
      <w:r>
        <w:rPr>
          <w:rFonts w:ascii="Times New Roman"/>
          <w:b w:val="false"/>
          <w:i w:val="false"/>
          <w:color w:val="000000"/>
          <w:sz w:val="28"/>
        </w:rPr>
        <w:t>
      Принадлежность радионуклида к группе радиационной опасности устанавливается в соответствии с его МЗА, приведенной в Гигиенических нормативах. Короткоживущие радионуклиды с периодом полураспада менее 24 ч, не приведенные в этом приложении, относятся к группе Г.</w:t>
      </w:r>
    </w:p>
    <w:bookmarkEnd w:id="344"/>
    <w:bookmarkStart w:name="z351" w:id="345"/>
    <w:p>
      <w:pPr>
        <w:spacing w:after="0"/>
        <w:ind w:left="0"/>
        <w:jc w:val="both"/>
      </w:pPr>
      <w:r>
        <w:rPr>
          <w:rFonts w:ascii="Times New Roman"/>
          <w:b w:val="false"/>
          <w:i w:val="false"/>
          <w:color w:val="000000"/>
          <w:sz w:val="28"/>
        </w:rPr>
        <w:t xml:space="preserve">
      101. Все работы с использованием открытых источников излучения разделяются на три класса. Класс работ с открытыми источниками излучения устанавливается в соответствии с </w:t>
      </w:r>
      <w:r>
        <w:rPr>
          <w:rFonts w:ascii="Times New Roman"/>
          <w:b w:val="false"/>
          <w:i w:val="false"/>
          <w:color w:val="000000"/>
          <w:sz w:val="28"/>
        </w:rPr>
        <w:t>приложением 13</w:t>
      </w:r>
      <w:r>
        <w:rPr>
          <w:rFonts w:ascii="Times New Roman"/>
          <w:b w:val="false"/>
          <w:i w:val="false"/>
          <w:color w:val="000000"/>
          <w:sz w:val="28"/>
        </w:rPr>
        <w:t xml:space="preserve"> к настоящим Санитарным правилам в зависимости от группы радиационной опасности радионуклида и его активности на рабочем месте, при условии, что удельная активность радионуклида превышает его МЗУА. При простых операциях с жидкостями (без упаривания, перегонки, барботажа и других) допускается увеличение активности радионуклидов на рабочем месте в 10 раз. При простых операциях по получению (элюированию) и расфасовке из генераторов короткоживущих радионуклидов медицинского назначения допускается увеличение активности радионуклидов на рабочем месте в 20 раз. Класс работ определяется по максимальной одновременно вымываемой (элюируемой) активности дочернего радионуклида. Для предприятий, перерабатывающих уран и его соединения, класс работ определяется в зависимости от характера производства и регламентируется специальными правилами. При хранении открытых источников излучения допускается увеличение активности радионуклидов в 100 раз.</w:t>
      </w:r>
    </w:p>
    <w:bookmarkEnd w:id="345"/>
    <w:bookmarkStart w:name="z352" w:id="346"/>
    <w:p>
      <w:pPr>
        <w:spacing w:after="0"/>
        <w:ind w:left="0"/>
        <w:jc w:val="both"/>
      </w:pPr>
      <w:r>
        <w:rPr>
          <w:rFonts w:ascii="Times New Roman"/>
          <w:b w:val="false"/>
          <w:i w:val="false"/>
          <w:color w:val="000000"/>
          <w:sz w:val="28"/>
        </w:rPr>
        <w:t>
      102. В случае нахождения на рабочем месте радионуклидов разных групп радиационной опасности их активность приводится к группе А радиационной опасности по формуле:</w:t>
      </w:r>
    </w:p>
    <w:bookmarkEnd w:id="346"/>
    <w:bookmarkStart w:name="z353" w:id="347"/>
    <w:p>
      <w:pPr>
        <w:spacing w:after="0"/>
        <w:ind w:left="0"/>
        <w:jc w:val="both"/>
      </w:pPr>
      <w:r>
        <w:rPr>
          <w:rFonts w:ascii="Times New Roman"/>
          <w:b w:val="false"/>
          <w:i w:val="false"/>
          <w:color w:val="000000"/>
          <w:sz w:val="28"/>
        </w:rPr>
        <w:t xml:space="preserve">
      </w:t>
      </w:r>
    </w:p>
    <w:bookmarkEnd w:id="347"/>
    <w:p>
      <w:pPr>
        <w:spacing w:after="0"/>
        <w:ind w:left="0"/>
        <w:jc w:val="both"/>
      </w:pPr>
      <w:r>
        <w:drawing>
          <wp:inline distT="0" distB="0" distL="0" distR="0">
            <wp:extent cx="2806700" cy="63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2806700" cy="6350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bookmarkStart w:name="z355" w:id="348"/>
    <w:p>
      <w:pPr>
        <w:spacing w:after="0"/>
        <w:ind w:left="0"/>
        <w:jc w:val="both"/>
      </w:pPr>
      <w:r>
        <w:rPr>
          <w:rFonts w:ascii="Times New Roman"/>
          <w:b w:val="false"/>
          <w:i w:val="false"/>
          <w:color w:val="000000"/>
          <w:sz w:val="28"/>
        </w:rPr>
        <w:t>
      где: С</w:t>
      </w:r>
      <w:r>
        <w:rPr>
          <w:rFonts w:ascii="Times New Roman"/>
          <w:b w:val="false"/>
          <w:i w:val="false"/>
          <w:color w:val="000000"/>
          <w:vertAlign w:val="subscript"/>
        </w:rPr>
        <w:t>э</w:t>
      </w:r>
      <w:r>
        <w:rPr>
          <w:rFonts w:ascii="Times New Roman"/>
          <w:b w:val="false"/>
          <w:i w:val="false"/>
          <w:color w:val="000000"/>
          <w:sz w:val="28"/>
        </w:rPr>
        <w:t xml:space="preserve"> – суммарная активность, приведенная к активности группы А, Бк;</w:t>
      </w:r>
    </w:p>
    <w:bookmarkEnd w:id="348"/>
    <w:bookmarkStart w:name="z356" w:id="349"/>
    <w:p>
      <w:pPr>
        <w:spacing w:after="0"/>
        <w:ind w:left="0"/>
        <w:jc w:val="both"/>
      </w:pPr>
      <w:r>
        <w:rPr>
          <w:rFonts w:ascii="Times New Roman"/>
          <w:b w:val="false"/>
          <w:i w:val="false"/>
          <w:color w:val="000000"/>
          <w:sz w:val="28"/>
        </w:rPr>
        <w:t>
      С</w:t>
      </w:r>
      <w:r>
        <w:rPr>
          <w:rFonts w:ascii="Times New Roman"/>
          <w:b w:val="false"/>
          <w:i w:val="false"/>
          <w:color w:val="000000"/>
          <w:vertAlign w:val="subscript"/>
        </w:rPr>
        <w:t>А</w:t>
      </w:r>
      <w:r>
        <w:rPr>
          <w:rFonts w:ascii="Times New Roman"/>
          <w:b w:val="false"/>
          <w:i w:val="false"/>
          <w:color w:val="000000"/>
          <w:sz w:val="28"/>
        </w:rPr>
        <w:t xml:space="preserve"> – суммарная активность радионуклидов группы А, Бк;</w:t>
      </w:r>
    </w:p>
    <w:bookmarkEnd w:id="349"/>
    <w:bookmarkStart w:name="z357" w:id="350"/>
    <w:p>
      <w:pPr>
        <w:spacing w:after="0"/>
        <w:ind w:left="0"/>
        <w:jc w:val="both"/>
      </w:pPr>
      <w:r>
        <w:rPr>
          <w:rFonts w:ascii="Times New Roman"/>
          <w:b w:val="false"/>
          <w:i w:val="false"/>
          <w:color w:val="000000"/>
          <w:sz w:val="28"/>
        </w:rPr>
        <w:t>
      МЗА</w:t>
      </w:r>
      <w:r>
        <w:rPr>
          <w:rFonts w:ascii="Times New Roman"/>
          <w:b w:val="false"/>
          <w:i w:val="false"/>
          <w:color w:val="000000"/>
          <w:vertAlign w:val="subscript"/>
        </w:rPr>
        <w:t>А</w:t>
      </w:r>
      <w:r>
        <w:rPr>
          <w:rFonts w:ascii="Times New Roman"/>
          <w:b w:val="false"/>
          <w:i w:val="false"/>
          <w:color w:val="000000"/>
          <w:sz w:val="28"/>
        </w:rPr>
        <w:t xml:space="preserve"> – минимально значимая активность для группы А, Бк;</w:t>
      </w:r>
    </w:p>
    <w:bookmarkEnd w:id="350"/>
    <w:bookmarkStart w:name="z358" w:id="351"/>
    <w:p>
      <w:pPr>
        <w:spacing w:after="0"/>
        <w:ind w:left="0"/>
        <w:jc w:val="both"/>
      </w:pPr>
      <w:r>
        <w:rPr>
          <w:rFonts w:ascii="Times New Roman"/>
          <w:b w:val="false"/>
          <w:i w:val="false"/>
          <w:color w:val="000000"/>
          <w:sz w:val="28"/>
        </w:rPr>
        <w:t>
      С</w:t>
      </w:r>
      <w:r>
        <w:rPr>
          <w:rFonts w:ascii="Times New Roman"/>
          <w:b w:val="false"/>
          <w:i w:val="false"/>
          <w:color w:val="000000"/>
          <w:vertAlign w:val="subscript"/>
        </w:rPr>
        <w:t>i</w:t>
      </w:r>
      <w:r>
        <w:rPr>
          <w:rFonts w:ascii="Times New Roman"/>
          <w:b w:val="false"/>
          <w:i w:val="false"/>
          <w:color w:val="000000"/>
          <w:sz w:val="28"/>
        </w:rPr>
        <w:t xml:space="preserve"> – активность отдельных радионуклидов, не относящихся к группе А;</w:t>
      </w:r>
    </w:p>
    <w:bookmarkEnd w:id="351"/>
    <w:bookmarkStart w:name="z359" w:id="352"/>
    <w:p>
      <w:pPr>
        <w:spacing w:after="0"/>
        <w:ind w:left="0"/>
        <w:jc w:val="both"/>
      </w:pPr>
      <w:r>
        <w:rPr>
          <w:rFonts w:ascii="Times New Roman"/>
          <w:b w:val="false"/>
          <w:i w:val="false"/>
          <w:color w:val="000000"/>
          <w:sz w:val="28"/>
        </w:rPr>
        <w:t>
      МЗА</w:t>
      </w:r>
      <w:r>
        <w:rPr>
          <w:rFonts w:ascii="Times New Roman"/>
          <w:b w:val="false"/>
          <w:i w:val="false"/>
          <w:color w:val="000000"/>
          <w:vertAlign w:val="subscript"/>
        </w:rPr>
        <w:t>i</w:t>
      </w:r>
      <w:r>
        <w:rPr>
          <w:rFonts w:ascii="Times New Roman"/>
          <w:b w:val="false"/>
          <w:i w:val="false"/>
          <w:color w:val="000000"/>
          <w:sz w:val="28"/>
        </w:rPr>
        <w:t xml:space="preserve"> – минимально значимая активность отдельных радионуклидов, приведенная в Гигиенических нормативах.</w:t>
      </w:r>
    </w:p>
    <w:bookmarkEnd w:id="352"/>
    <w:bookmarkStart w:name="z360" w:id="353"/>
    <w:p>
      <w:pPr>
        <w:spacing w:after="0"/>
        <w:ind w:left="0"/>
        <w:jc w:val="both"/>
      </w:pPr>
      <w:r>
        <w:rPr>
          <w:rFonts w:ascii="Times New Roman"/>
          <w:b w:val="false"/>
          <w:i w:val="false"/>
          <w:color w:val="000000"/>
          <w:sz w:val="28"/>
        </w:rPr>
        <w:t>
      103. Классом работ определяются требования к размещению и оборудованию помещений, в которых проводятся работы с открытыми источниками излучения.</w:t>
      </w:r>
    </w:p>
    <w:bookmarkEnd w:id="353"/>
    <w:bookmarkStart w:name="z361" w:id="354"/>
    <w:p>
      <w:pPr>
        <w:spacing w:after="0"/>
        <w:ind w:left="0"/>
        <w:jc w:val="both"/>
      </w:pPr>
      <w:r>
        <w:rPr>
          <w:rFonts w:ascii="Times New Roman"/>
          <w:b w:val="false"/>
          <w:i w:val="false"/>
          <w:color w:val="000000"/>
          <w:sz w:val="28"/>
        </w:rPr>
        <w:t>
      104. При работе с открытыми источниками излучения обеспечивается защита персонала от внутреннего и внешнего облучения, ограничение загрязнения воздуха и поверхностей рабочих помещений, кожных покровов и одежды персонала, а также объектов окружающей среды (воздух, почва, растительность), как при нормальной эксплуатации, так и при проведении работ по ликвидации последствий радиационной аварии.</w:t>
      </w:r>
    </w:p>
    <w:bookmarkEnd w:id="354"/>
    <w:bookmarkStart w:name="z362" w:id="355"/>
    <w:p>
      <w:pPr>
        <w:spacing w:after="0"/>
        <w:ind w:left="0"/>
        <w:jc w:val="both"/>
      </w:pPr>
      <w:r>
        <w:rPr>
          <w:rFonts w:ascii="Times New Roman"/>
          <w:b w:val="false"/>
          <w:i w:val="false"/>
          <w:color w:val="000000"/>
          <w:sz w:val="28"/>
        </w:rPr>
        <w:t>
      105. Ограничение поступления радионуклидов в рабочие помещения и окружающую среду обеспечивается использованием системы статических (оборудование, стены и перекрытия помещений) и динамических (вентиляция и газоочистка) барьеров.</w:t>
      </w:r>
    </w:p>
    <w:bookmarkEnd w:id="355"/>
    <w:bookmarkStart w:name="z363" w:id="356"/>
    <w:p>
      <w:pPr>
        <w:spacing w:after="0"/>
        <w:ind w:left="0"/>
        <w:jc w:val="both"/>
      </w:pPr>
      <w:r>
        <w:rPr>
          <w:rFonts w:ascii="Times New Roman"/>
          <w:b w:val="false"/>
          <w:i w:val="false"/>
          <w:color w:val="000000"/>
          <w:sz w:val="28"/>
        </w:rPr>
        <w:t>
      106. На радиационных объектах, в которых проводится работа с открытыми источниками излучения, помещения для каждого класса работ сосредотачиваются в одном месте. В тех случаях, когда на радиационных объектах ведутся работы по всем трем классам, помещения разделяют в соответствии с классом проводимых в них работ.</w:t>
      </w:r>
    </w:p>
    <w:bookmarkEnd w:id="356"/>
    <w:bookmarkStart w:name="z364" w:id="357"/>
    <w:p>
      <w:pPr>
        <w:spacing w:after="0"/>
        <w:ind w:left="0"/>
        <w:jc w:val="both"/>
      </w:pPr>
      <w:r>
        <w:rPr>
          <w:rFonts w:ascii="Times New Roman"/>
          <w:b w:val="false"/>
          <w:i w:val="false"/>
          <w:color w:val="000000"/>
          <w:sz w:val="28"/>
        </w:rPr>
        <w:t>
      107. Работы с открытыми источниками излучения с активностью ниже МЗА, допускается проводить в производственных помещениях, к которым не предъявляются дополнительные требования по радиационной безопасности.</w:t>
      </w:r>
    </w:p>
    <w:bookmarkEnd w:id="357"/>
    <w:bookmarkStart w:name="z365" w:id="358"/>
    <w:p>
      <w:pPr>
        <w:spacing w:after="0"/>
        <w:ind w:left="0"/>
        <w:jc w:val="both"/>
      </w:pPr>
      <w:r>
        <w:rPr>
          <w:rFonts w:ascii="Times New Roman"/>
          <w:b w:val="false"/>
          <w:i w:val="false"/>
          <w:color w:val="000000"/>
          <w:sz w:val="28"/>
        </w:rPr>
        <w:t>
      108. Работы III класса проводятся в отдельных помещениях, соответствующих требованиям, предъявляемым к химическим лабораториям. В составе этих помещений предусматривается устройство приточно-вытяжной вентиляции и душевая. Работы, связанные с возможностью радиоактивного загрязнения воздуха (операции с порошками, упаривание растворов, работа с эманирующими и летучими веществами), должны проводиться в вытяжных шкафах. Поверхности помещений должны быть гладкими, без повреждений и допускать влажную уборку и дезактивацию.</w:t>
      </w:r>
    </w:p>
    <w:bookmarkEnd w:id="358"/>
    <w:bookmarkStart w:name="z366" w:id="359"/>
    <w:p>
      <w:pPr>
        <w:spacing w:after="0"/>
        <w:ind w:left="0"/>
        <w:jc w:val="both"/>
      </w:pPr>
      <w:r>
        <w:rPr>
          <w:rFonts w:ascii="Times New Roman"/>
          <w:b w:val="false"/>
          <w:i w:val="false"/>
          <w:color w:val="000000"/>
          <w:sz w:val="28"/>
        </w:rPr>
        <w:t>
      109. Работы II класса проводятся в помещениях, размещенных в отдельной части здания изолированно от других помещений. При проведении в одной организации работ II и III классов, связанных единой технологией, допускается выделить общий блок помещений, оборудованных в соответствии с требованиями, предъявляемыми к работам II класса.</w:t>
      </w:r>
    </w:p>
    <w:bookmarkEnd w:id="359"/>
    <w:bookmarkStart w:name="z367" w:id="360"/>
    <w:p>
      <w:pPr>
        <w:spacing w:after="0"/>
        <w:ind w:left="0"/>
        <w:jc w:val="both"/>
      </w:pPr>
      <w:r>
        <w:rPr>
          <w:rFonts w:ascii="Times New Roman"/>
          <w:b w:val="false"/>
          <w:i w:val="false"/>
          <w:color w:val="000000"/>
          <w:sz w:val="28"/>
        </w:rPr>
        <w:t>
      При планировке выделяются помещения постоянного и временного пребывания персонала.</w:t>
      </w:r>
    </w:p>
    <w:bookmarkEnd w:id="360"/>
    <w:bookmarkStart w:name="z368" w:id="361"/>
    <w:p>
      <w:pPr>
        <w:spacing w:after="0"/>
        <w:ind w:left="0"/>
        <w:jc w:val="both"/>
      </w:pPr>
      <w:r>
        <w:rPr>
          <w:rFonts w:ascii="Times New Roman"/>
          <w:b w:val="false"/>
          <w:i w:val="false"/>
          <w:color w:val="000000"/>
          <w:sz w:val="28"/>
        </w:rPr>
        <w:t>
      В составе этих помещений предусматривается санитарный пропускник или санитарный шлюз. Помещения для работ II класса оборудуются вытяжными шкафами или боксами.</w:t>
      </w:r>
    </w:p>
    <w:bookmarkEnd w:id="361"/>
    <w:bookmarkStart w:name="z369" w:id="362"/>
    <w:p>
      <w:pPr>
        <w:spacing w:after="0"/>
        <w:ind w:left="0"/>
        <w:jc w:val="both"/>
      </w:pPr>
      <w:r>
        <w:rPr>
          <w:rFonts w:ascii="Times New Roman"/>
          <w:b w:val="false"/>
          <w:i w:val="false"/>
          <w:color w:val="000000"/>
          <w:sz w:val="28"/>
        </w:rPr>
        <w:t>
      110. Работы I класса проводят в отдельном здании или изолированной части здания с отдельным входом через санитарный пропускник. Рабочие помещения оборудуют боксами, камерами, каньонами или другим герметичным оборудованием. Помещения разделяются на три зоны:</w:t>
      </w:r>
    </w:p>
    <w:bookmarkEnd w:id="362"/>
    <w:bookmarkStart w:name="z370" w:id="363"/>
    <w:p>
      <w:pPr>
        <w:spacing w:after="0"/>
        <w:ind w:left="0"/>
        <w:jc w:val="both"/>
      </w:pPr>
      <w:r>
        <w:rPr>
          <w:rFonts w:ascii="Times New Roman"/>
          <w:b w:val="false"/>
          <w:i w:val="false"/>
          <w:color w:val="000000"/>
          <w:sz w:val="28"/>
        </w:rPr>
        <w:t>
      1) первая зона – необслуживаемые помещения, где размещают технологическое оборудование и коммуникации, являющиеся основными источниками излучения и радиоактивного загрязнения. Пребывание персонала в необслуживаемых помещениях при работающем технологическом оборудовании не допускается;</w:t>
      </w:r>
    </w:p>
    <w:bookmarkEnd w:id="363"/>
    <w:bookmarkStart w:name="z371" w:id="364"/>
    <w:p>
      <w:pPr>
        <w:spacing w:after="0"/>
        <w:ind w:left="0"/>
        <w:jc w:val="both"/>
      </w:pPr>
      <w:r>
        <w:rPr>
          <w:rFonts w:ascii="Times New Roman"/>
          <w:b w:val="false"/>
          <w:i w:val="false"/>
          <w:color w:val="000000"/>
          <w:sz w:val="28"/>
        </w:rPr>
        <w:t>
      2) вторая зона – периодически обслуживаемые помещения, предназначенные для ремонта оборудования и других работ, связанных с вскрытием технологического оборудования, размещением узлов загрузки и выгрузки радиоактивных материалов, временного хранения сырья, готовой продукции и радиоактивных отходов;</w:t>
      </w:r>
    </w:p>
    <w:bookmarkEnd w:id="364"/>
    <w:bookmarkStart w:name="z372" w:id="365"/>
    <w:p>
      <w:pPr>
        <w:spacing w:after="0"/>
        <w:ind w:left="0"/>
        <w:jc w:val="both"/>
      </w:pPr>
      <w:r>
        <w:rPr>
          <w:rFonts w:ascii="Times New Roman"/>
          <w:b w:val="false"/>
          <w:i w:val="false"/>
          <w:color w:val="000000"/>
          <w:sz w:val="28"/>
        </w:rPr>
        <w:t>
      3) третья зона – помещения постоянного пребывания персонала в течение всей смены (операторские, пульты управления).</w:t>
      </w:r>
    </w:p>
    <w:bookmarkEnd w:id="365"/>
    <w:bookmarkStart w:name="z373" w:id="366"/>
    <w:p>
      <w:pPr>
        <w:spacing w:after="0"/>
        <w:ind w:left="0"/>
        <w:jc w:val="both"/>
      </w:pPr>
      <w:r>
        <w:rPr>
          <w:rFonts w:ascii="Times New Roman"/>
          <w:b w:val="false"/>
          <w:i w:val="false"/>
          <w:color w:val="000000"/>
          <w:sz w:val="28"/>
        </w:rPr>
        <w:t>
      Для исключения распространения радиоактивного загрязнения между зонами оборудуются санитарные шлюзы.</w:t>
      </w:r>
    </w:p>
    <w:bookmarkEnd w:id="366"/>
    <w:bookmarkStart w:name="z374" w:id="367"/>
    <w:p>
      <w:pPr>
        <w:spacing w:after="0"/>
        <w:ind w:left="0"/>
        <w:jc w:val="both"/>
      </w:pPr>
      <w:r>
        <w:rPr>
          <w:rFonts w:ascii="Times New Roman"/>
          <w:b w:val="false"/>
          <w:i w:val="false"/>
          <w:color w:val="000000"/>
          <w:sz w:val="28"/>
        </w:rPr>
        <w:t>
      При работах I класса в зависимости от назначения радиационного объекта и эффективности применяемых барьеров допускается двухзональная планировка рабочих помещений, включающая следующие зоны: необслуживаемые помещения и помещения постоянного пребывания персонала.</w:t>
      </w:r>
    </w:p>
    <w:bookmarkEnd w:id="367"/>
    <w:bookmarkStart w:name="z375" w:id="368"/>
    <w:p>
      <w:pPr>
        <w:spacing w:after="0"/>
        <w:ind w:left="0"/>
        <w:jc w:val="both"/>
      </w:pPr>
      <w:r>
        <w:rPr>
          <w:rFonts w:ascii="Times New Roman"/>
          <w:b w:val="false"/>
          <w:i w:val="false"/>
          <w:color w:val="000000"/>
          <w:sz w:val="28"/>
        </w:rPr>
        <w:t>
      111. В помещениях для работ I и II классов управление общими системами отопления, газоснабжения, сжатого воздуха, водопровода и групповые электрические щитки выносятся из рабочих помещений.</w:t>
      </w:r>
    </w:p>
    <w:bookmarkEnd w:id="368"/>
    <w:bookmarkStart w:name="z376" w:id="369"/>
    <w:p>
      <w:pPr>
        <w:spacing w:after="0"/>
        <w:ind w:left="0"/>
        <w:jc w:val="both"/>
      </w:pPr>
      <w:r>
        <w:rPr>
          <w:rFonts w:ascii="Times New Roman"/>
          <w:b w:val="false"/>
          <w:i w:val="false"/>
          <w:color w:val="000000"/>
          <w:sz w:val="28"/>
        </w:rPr>
        <w:t>
      112. Для снижения уровней внешнего облучения персонала от открытых источников излучения используются системы автоматизации и дистанционного управления, экранирование источников излучения и сокращение времени рабочих операций.</w:t>
      </w:r>
    </w:p>
    <w:bookmarkEnd w:id="369"/>
    <w:bookmarkStart w:name="z377" w:id="370"/>
    <w:p>
      <w:pPr>
        <w:spacing w:after="0"/>
        <w:ind w:left="0"/>
        <w:jc w:val="both"/>
      </w:pPr>
      <w:r>
        <w:rPr>
          <w:rFonts w:ascii="Times New Roman"/>
          <w:b w:val="false"/>
          <w:i w:val="false"/>
          <w:color w:val="000000"/>
          <w:sz w:val="28"/>
        </w:rPr>
        <w:t>
      113. На радиационных объектах, где проводятся любые виды обращения с радиоактивными веществами на рабочем месте, включая радиационный контроль (далее – работа с радиоактивными веществами), предусматривается комплекс мероприятий по дезактивации производственных помещений и оборудования.</w:t>
      </w:r>
    </w:p>
    <w:bookmarkEnd w:id="370"/>
    <w:bookmarkStart w:name="z378" w:id="371"/>
    <w:p>
      <w:pPr>
        <w:spacing w:after="0"/>
        <w:ind w:left="0"/>
        <w:jc w:val="both"/>
      </w:pPr>
      <w:r>
        <w:rPr>
          <w:rFonts w:ascii="Times New Roman"/>
          <w:b w:val="false"/>
          <w:i w:val="false"/>
          <w:color w:val="000000"/>
          <w:sz w:val="28"/>
        </w:rPr>
        <w:t>
      114. Полы и стены помещений для работ II класса и 3-й зоны I класса, а также потолки в 1-й и 2-й зонах I класса покрывают гладким слабо сорбирующим материалом стойким к моющим средствам. Помещения, относящиеся к разным зонам и классам, окрашивают в разные цвета.</w:t>
      </w:r>
    </w:p>
    <w:bookmarkEnd w:id="371"/>
    <w:bookmarkStart w:name="z379" w:id="372"/>
    <w:p>
      <w:pPr>
        <w:spacing w:after="0"/>
        <w:ind w:left="0"/>
        <w:jc w:val="both"/>
      </w:pPr>
      <w:r>
        <w:rPr>
          <w:rFonts w:ascii="Times New Roman"/>
          <w:b w:val="false"/>
          <w:i w:val="false"/>
          <w:color w:val="000000"/>
          <w:sz w:val="28"/>
        </w:rPr>
        <w:t>
      115. Двери, окна, оборудование и рабочая мебель должны быть сделаны из материалов и иметь конструкцию обеспечивающих эффективное удаление радиоактивных загрязнений. Края покрытий пола поднимаются и заделываются заподлицо со стенами. При наличии трапов, пол должен иметь уклоны.</w:t>
      </w:r>
    </w:p>
    <w:bookmarkEnd w:id="372"/>
    <w:bookmarkStart w:name="z380" w:id="373"/>
    <w:p>
      <w:pPr>
        <w:spacing w:after="0"/>
        <w:ind w:left="0"/>
        <w:jc w:val="both"/>
      </w:pPr>
      <w:r>
        <w:rPr>
          <w:rFonts w:ascii="Times New Roman"/>
          <w:b w:val="false"/>
          <w:i w:val="false"/>
          <w:color w:val="000000"/>
          <w:sz w:val="28"/>
        </w:rPr>
        <w:t>
      116. Для работ I и II классов площадь помещения в расчете на одного работающего должна составлять не менее 10 квадратных метров.</w:t>
      </w:r>
    </w:p>
    <w:bookmarkEnd w:id="373"/>
    <w:bookmarkStart w:name="z381" w:id="374"/>
    <w:p>
      <w:pPr>
        <w:spacing w:after="0"/>
        <w:ind w:left="0"/>
        <w:jc w:val="both"/>
      </w:pPr>
      <w:r>
        <w:rPr>
          <w:rFonts w:ascii="Times New Roman"/>
          <w:b w:val="false"/>
          <w:i w:val="false"/>
          <w:color w:val="000000"/>
          <w:sz w:val="28"/>
        </w:rPr>
        <w:t>
      117. Оборудование и рабочая мебель имеет гладкую поверхность, простую конструкцию и слабо сорбирующие покрытия, облегчающие удаление радиоактивных загрязнений.</w:t>
      </w:r>
    </w:p>
    <w:bookmarkEnd w:id="374"/>
    <w:bookmarkStart w:name="z382" w:id="375"/>
    <w:p>
      <w:pPr>
        <w:spacing w:after="0"/>
        <w:ind w:left="0"/>
        <w:jc w:val="both"/>
      </w:pPr>
      <w:r>
        <w:rPr>
          <w:rFonts w:ascii="Times New Roman"/>
          <w:b w:val="false"/>
          <w:i w:val="false"/>
          <w:color w:val="000000"/>
          <w:sz w:val="28"/>
        </w:rPr>
        <w:t>
      118. Оборудование, инструменты и мебель закрепляются за помещениями каждого класса (зонами) и соответственно маркируются. Передача их из помещений одного класса (зоны) в другие не допускается.</w:t>
      </w:r>
    </w:p>
    <w:bookmarkEnd w:id="375"/>
    <w:bookmarkStart w:name="z383" w:id="376"/>
    <w:p>
      <w:pPr>
        <w:spacing w:after="0"/>
        <w:ind w:left="0"/>
        <w:jc w:val="both"/>
      </w:pPr>
      <w:r>
        <w:rPr>
          <w:rFonts w:ascii="Times New Roman"/>
          <w:b w:val="false"/>
          <w:i w:val="false"/>
          <w:color w:val="000000"/>
          <w:sz w:val="28"/>
        </w:rPr>
        <w:t>
      119. Производственные операции с радиоактивными веществами в камерах и боксах выполняются дистанционными средствами или с использованием перчаток, герметично вмонтированных в фасадную стенку. Загрузка и выгрузка перерабатываемой продукции, оборудования, замена камерных перчаток, манипуляторов производится без разгерметизации камер или боксов.</w:t>
      </w:r>
    </w:p>
    <w:bookmarkEnd w:id="376"/>
    <w:bookmarkStart w:name="z384" w:id="377"/>
    <w:p>
      <w:pPr>
        <w:spacing w:after="0"/>
        <w:ind w:left="0"/>
        <w:jc w:val="both"/>
      </w:pPr>
      <w:r>
        <w:rPr>
          <w:rFonts w:ascii="Times New Roman"/>
          <w:b w:val="false"/>
          <w:i w:val="false"/>
          <w:color w:val="000000"/>
          <w:sz w:val="28"/>
        </w:rPr>
        <w:t>
      120. Количество радиоактивных веществ на рабочем месте содержится минимально необходимым для работы. При возможности выбора радиоактивных веществ, используют вещества меньшей группы радиационной опасности, растворы, а не порошки, растворы с наименьшей удельной активностью.</w:t>
      </w:r>
    </w:p>
    <w:bookmarkEnd w:id="377"/>
    <w:bookmarkStart w:name="z385" w:id="378"/>
    <w:p>
      <w:pPr>
        <w:spacing w:after="0"/>
        <w:ind w:left="0"/>
        <w:jc w:val="both"/>
      </w:pPr>
      <w:r>
        <w:rPr>
          <w:rFonts w:ascii="Times New Roman"/>
          <w:b w:val="false"/>
          <w:i w:val="false"/>
          <w:color w:val="000000"/>
          <w:sz w:val="28"/>
        </w:rPr>
        <w:t>
      Число операций, при которых возможно радиоактивное загрязнение помещений и окружающей среды (пересыпание порошков, возгонка), следует сводить к минимуму. При ручных операциях с радиоактивными растворами используют автоматические пипетки или пипетки с грушами.</w:t>
      </w:r>
    </w:p>
    <w:bookmarkEnd w:id="378"/>
    <w:bookmarkStart w:name="z386" w:id="379"/>
    <w:p>
      <w:pPr>
        <w:spacing w:after="0"/>
        <w:ind w:left="0"/>
        <w:jc w:val="both"/>
      </w:pPr>
      <w:r>
        <w:rPr>
          <w:rFonts w:ascii="Times New Roman"/>
          <w:b w:val="false"/>
          <w:i w:val="false"/>
          <w:color w:val="000000"/>
          <w:sz w:val="28"/>
        </w:rPr>
        <w:t>
      121. Организация работ с открытыми источниками направлена на минимизацию радиоактивных отходов, образующихся при технологических процессах (операциях).</w:t>
      </w:r>
    </w:p>
    <w:bookmarkEnd w:id="379"/>
    <w:bookmarkStart w:name="z387" w:id="380"/>
    <w:p>
      <w:pPr>
        <w:spacing w:after="0"/>
        <w:ind w:left="0"/>
        <w:jc w:val="both"/>
      </w:pPr>
      <w:r>
        <w:rPr>
          <w:rFonts w:ascii="Times New Roman"/>
          <w:b w:val="false"/>
          <w:i w:val="false"/>
          <w:color w:val="000000"/>
          <w:sz w:val="28"/>
        </w:rPr>
        <w:t>
      122. Для ограничения загрязнения рабочих поверхностей, оборудования и помещений, при работах с радиоактивными веществами в лабораторных условиях, используют лотки и поддоны, выполненные из слабо сорбирующих материалов, пластиковыми пленками, фильтровальной бумагой и другими материалами разового пользования.</w:t>
      </w:r>
    </w:p>
    <w:bookmarkEnd w:id="380"/>
    <w:bookmarkStart w:name="z388" w:id="381"/>
    <w:p>
      <w:pPr>
        <w:spacing w:after="0"/>
        <w:ind w:left="0"/>
        <w:jc w:val="both"/>
      </w:pPr>
      <w:r>
        <w:rPr>
          <w:rFonts w:ascii="Times New Roman"/>
          <w:b w:val="false"/>
          <w:i w:val="false"/>
          <w:color w:val="000000"/>
          <w:sz w:val="28"/>
        </w:rPr>
        <w:t>
      123. При работе с открытыми источниками излучения вентиляционные и воздухоочистные устройства обеспечивают защиту от радиоактивного загрязнения воздуха рабочих помещений и атмосферного воздуха. Рабочие помещения, вытяжные шкафы, боксы, каньоны и другое технологическое оборудование устраиваются так, чтобы поток воздуха был направлен из менее загрязненных пространств к более загрязненным.</w:t>
      </w:r>
    </w:p>
    <w:bookmarkEnd w:id="381"/>
    <w:bookmarkStart w:name="z389" w:id="382"/>
    <w:p>
      <w:pPr>
        <w:spacing w:after="0"/>
        <w:ind w:left="0"/>
        <w:jc w:val="both"/>
      </w:pPr>
      <w:r>
        <w:rPr>
          <w:rFonts w:ascii="Times New Roman"/>
          <w:b w:val="false"/>
          <w:i w:val="false"/>
          <w:color w:val="000000"/>
          <w:sz w:val="28"/>
        </w:rPr>
        <w:t>
      124. Проектирование вентиляции и кондиционирования воздуха в производственных зданиях и сооружениях радиационного объекта, а также выбросов вентиляционного воздуха в атмосферу и очистки его перед выбросом производят в соответствии с требованиями настоящих Санитарных правил. Для радиационных объектов, у которых выбросы радиоактивных веществ в атмосферу создают дозу у критической группы населения более 10 мкЗв/год, предельно допустимые выбросы устанавливают на основании санитарно-эпидемиологического заключения.</w:t>
      </w:r>
    </w:p>
    <w:bookmarkEnd w:id="382"/>
    <w:bookmarkStart w:name="z390" w:id="383"/>
    <w:p>
      <w:pPr>
        <w:spacing w:after="0"/>
        <w:ind w:left="0"/>
        <w:jc w:val="both"/>
      </w:pPr>
      <w:r>
        <w:rPr>
          <w:rFonts w:ascii="Times New Roman"/>
          <w:b w:val="false"/>
          <w:i w:val="false"/>
          <w:color w:val="000000"/>
          <w:sz w:val="28"/>
        </w:rPr>
        <w:t>
      125. Удаляемый из укрытий, а также из боксов, камер, шкафов и другого оборудования загрязненный воздух перед выбросом в атмосферу подвергается очистке. Не допускается разбавление этого воздуха до его очистки.</w:t>
      </w:r>
    </w:p>
    <w:bookmarkEnd w:id="383"/>
    <w:bookmarkStart w:name="z391" w:id="384"/>
    <w:p>
      <w:pPr>
        <w:spacing w:after="0"/>
        <w:ind w:left="0"/>
        <w:jc w:val="both"/>
      </w:pPr>
      <w:r>
        <w:rPr>
          <w:rFonts w:ascii="Times New Roman"/>
          <w:b w:val="false"/>
          <w:i w:val="false"/>
          <w:color w:val="000000"/>
          <w:sz w:val="28"/>
        </w:rPr>
        <w:t>
      На радиационных объектах, где проводятся работы I и II классов, предусматривают вытяжные трубы, высота которых обеспечивает снижение объемной активности радиоактивных веществ в атмосферном воздухе в месте приземления факела до значений, обеспечивающих не превышение установленной квоты предела дозы для населения.</w:t>
      </w:r>
    </w:p>
    <w:bookmarkEnd w:id="384"/>
    <w:bookmarkStart w:name="z392" w:id="385"/>
    <w:p>
      <w:pPr>
        <w:spacing w:after="0"/>
        <w:ind w:left="0"/>
        <w:jc w:val="both"/>
      </w:pPr>
      <w:r>
        <w:rPr>
          <w:rFonts w:ascii="Times New Roman"/>
          <w:b w:val="false"/>
          <w:i w:val="false"/>
          <w:color w:val="000000"/>
          <w:sz w:val="28"/>
        </w:rPr>
        <w:t>
      126. Допускается удалять воздух во внешнюю среду без очистки, если его суммарный выброс за год не превысит установленного для радиационного объекта допустимого значения выброса. При этом, уровни внешнего и внутреннего облучения населения не должны превышать установленных квот.</w:t>
      </w:r>
    </w:p>
    <w:bookmarkEnd w:id="385"/>
    <w:bookmarkStart w:name="z393" w:id="386"/>
    <w:p>
      <w:pPr>
        <w:spacing w:after="0"/>
        <w:ind w:left="0"/>
        <w:jc w:val="both"/>
      </w:pPr>
      <w:r>
        <w:rPr>
          <w:rFonts w:ascii="Times New Roman"/>
          <w:b w:val="false"/>
          <w:i w:val="false"/>
          <w:color w:val="000000"/>
          <w:sz w:val="28"/>
        </w:rPr>
        <w:t>
      127. В зданиях, где для работ с открытыми источниками излучения отводится только часть общей площади, необходимо предусматривать отдельные системы вентиляции.</w:t>
      </w:r>
    </w:p>
    <w:bookmarkEnd w:id="386"/>
    <w:bookmarkStart w:name="z394" w:id="387"/>
    <w:p>
      <w:pPr>
        <w:spacing w:after="0"/>
        <w:ind w:left="0"/>
        <w:jc w:val="both"/>
      </w:pPr>
      <w:r>
        <w:rPr>
          <w:rFonts w:ascii="Times New Roman"/>
          <w:b w:val="false"/>
          <w:i w:val="false"/>
          <w:color w:val="000000"/>
          <w:sz w:val="28"/>
        </w:rPr>
        <w:t>
      128. При использовании системы рециркуляции воздуха обеспечивается очистка от радиоактивных и токсических веществ и аэрация помещений для работ I и II классов.</w:t>
      </w:r>
    </w:p>
    <w:bookmarkEnd w:id="387"/>
    <w:bookmarkStart w:name="z395" w:id="388"/>
    <w:p>
      <w:pPr>
        <w:spacing w:after="0"/>
        <w:ind w:left="0"/>
        <w:jc w:val="both"/>
      </w:pPr>
      <w:r>
        <w:rPr>
          <w:rFonts w:ascii="Times New Roman"/>
          <w:b w:val="false"/>
          <w:i w:val="false"/>
          <w:color w:val="000000"/>
          <w:sz w:val="28"/>
        </w:rPr>
        <w:t>
      129. В герметичных камерах и боксах при закрытых проемах обеспечивается разрежение не менее 20 миллиметров (далее – мм) водяного столба, камеры и боксы оборудоваться приборами контроля степени разрежения. Расчетная скорость движения воздуха в рабочих проемах вытяжных шкафов и укрытий принимается равной 1,5 метра в секунду (далее – м/с).</w:t>
      </w:r>
    </w:p>
    <w:bookmarkEnd w:id="388"/>
    <w:bookmarkStart w:name="z396" w:id="389"/>
    <w:p>
      <w:pPr>
        <w:spacing w:after="0"/>
        <w:ind w:left="0"/>
        <w:jc w:val="both"/>
      </w:pPr>
      <w:r>
        <w:rPr>
          <w:rFonts w:ascii="Times New Roman"/>
          <w:b w:val="false"/>
          <w:i w:val="false"/>
          <w:color w:val="000000"/>
          <w:sz w:val="28"/>
        </w:rPr>
        <w:t>
      Допускается кратковременное снижение разрежения до 10 мм водяного столба и снижение скорости воздуха в открываемых проемах до 0,5 м/с.</w:t>
      </w:r>
    </w:p>
    <w:bookmarkEnd w:id="389"/>
    <w:bookmarkStart w:name="z397" w:id="390"/>
    <w:p>
      <w:pPr>
        <w:spacing w:after="0"/>
        <w:ind w:left="0"/>
        <w:jc w:val="both"/>
      </w:pPr>
      <w:r>
        <w:rPr>
          <w:rFonts w:ascii="Times New Roman"/>
          <w:b w:val="false"/>
          <w:i w:val="false"/>
          <w:color w:val="000000"/>
          <w:sz w:val="28"/>
        </w:rPr>
        <w:t>
      130. Вентиляторы, обеспечивающие вытяжные шкафы, боксы и камеры, располагают в специальных отдельных помещениях. В помещениях для работ I класса вытяжная камера входит в состав помещений второй зоны; вентиляционные системы, обслуживающие помещения для работ I класса, должны иметь резервные агрегаты производительностью не менее 1/3 полной расчетной.</w:t>
      </w:r>
    </w:p>
    <w:bookmarkEnd w:id="390"/>
    <w:bookmarkStart w:name="z398" w:id="391"/>
    <w:p>
      <w:pPr>
        <w:spacing w:after="0"/>
        <w:ind w:left="0"/>
        <w:jc w:val="both"/>
      </w:pPr>
      <w:r>
        <w:rPr>
          <w:rFonts w:ascii="Times New Roman"/>
          <w:b w:val="false"/>
          <w:i w:val="false"/>
          <w:color w:val="000000"/>
          <w:sz w:val="28"/>
        </w:rPr>
        <w:t>
      Пускатели двигателей имеют световую сигнализацию, их размещают в помещениях 3 зоны.</w:t>
      </w:r>
    </w:p>
    <w:bookmarkEnd w:id="391"/>
    <w:bookmarkStart w:name="z399" w:id="392"/>
    <w:p>
      <w:pPr>
        <w:spacing w:after="0"/>
        <w:ind w:left="0"/>
        <w:jc w:val="both"/>
      </w:pPr>
      <w:r>
        <w:rPr>
          <w:rFonts w:ascii="Times New Roman"/>
          <w:b w:val="false"/>
          <w:i w:val="false"/>
          <w:color w:val="000000"/>
          <w:sz w:val="28"/>
        </w:rPr>
        <w:t>
      131. Для работ с эманирующими и летучими радиоактивными веществами предусматривается постоянно действующая система вытяжной вентиляции хранилищ, рабочих помещений и боксов. Система обеспечивается резервным вытяжным агрегатом производительностью не менее 1/3 полной расчетной.</w:t>
      </w:r>
    </w:p>
    <w:bookmarkEnd w:id="392"/>
    <w:bookmarkStart w:name="z400" w:id="393"/>
    <w:p>
      <w:pPr>
        <w:spacing w:after="0"/>
        <w:ind w:left="0"/>
        <w:jc w:val="both"/>
      </w:pPr>
      <w:r>
        <w:rPr>
          <w:rFonts w:ascii="Times New Roman"/>
          <w:b w:val="false"/>
          <w:i w:val="false"/>
          <w:color w:val="000000"/>
          <w:sz w:val="28"/>
        </w:rPr>
        <w:t>
      132. Основными требованиями при выборе и устройстве систем и установок пылегазоочистки при работах с радиоактивными веществами I и II классов являются:</w:t>
      </w:r>
    </w:p>
    <w:bookmarkEnd w:id="393"/>
    <w:bookmarkStart w:name="z401" w:id="394"/>
    <w:p>
      <w:pPr>
        <w:spacing w:after="0"/>
        <w:ind w:left="0"/>
        <w:jc w:val="both"/>
      </w:pPr>
      <w:r>
        <w:rPr>
          <w:rFonts w:ascii="Times New Roman"/>
          <w:b w:val="false"/>
          <w:i w:val="false"/>
          <w:color w:val="000000"/>
          <w:sz w:val="28"/>
        </w:rPr>
        <w:t>
      1) минимальное число единиц пылегазоочистного оборудования;</w:t>
      </w:r>
    </w:p>
    <w:bookmarkEnd w:id="394"/>
    <w:bookmarkStart w:name="z402" w:id="395"/>
    <w:p>
      <w:pPr>
        <w:spacing w:after="0"/>
        <w:ind w:left="0"/>
        <w:jc w:val="both"/>
      </w:pPr>
      <w:r>
        <w:rPr>
          <w:rFonts w:ascii="Times New Roman"/>
          <w:b w:val="false"/>
          <w:i w:val="false"/>
          <w:color w:val="000000"/>
          <w:sz w:val="28"/>
        </w:rPr>
        <w:t>
      2) механизация и автоматизация процессов обслуживания, ремонта и замены пылегазоочистного оборудования, в необходимых случаях дистанционное производство этих работ;</w:t>
      </w:r>
    </w:p>
    <w:bookmarkEnd w:id="395"/>
    <w:bookmarkStart w:name="z403" w:id="396"/>
    <w:p>
      <w:pPr>
        <w:spacing w:after="0"/>
        <w:ind w:left="0"/>
        <w:jc w:val="both"/>
      </w:pPr>
      <w:r>
        <w:rPr>
          <w:rFonts w:ascii="Times New Roman"/>
          <w:b w:val="false"/>
          <w:i w:val="false"/>
          <w:color w:val="000000"/>
          <w:sz w:val="28"/>
        </w:rPr>
        <w:t>
      3) наличие систем контроля и сигнализации за эффективностью работы очистных аппаратов и фильтров; в случае многоступенчатой системы пылегазоочистки предусматривается автоматизированный контроль и сигнализация, как за работой всей системы, так и отдельных ее частей (ступеней);</w:t>
      </w:r>
    </w:p>
    <w:bookmarkEnd w:id="396"/>
    <w:bookmarkStart w:name="z404" w:id="397"/>
    <w:p>
      <w:pPr>
        <w:spacing w:after="0"/>
        <w:ind w:left="0"/>
        <w:jc w:val="both"/>
      </w:pPr>
      <w:r>
        <w:rPr>
          <w:rFonts w:ascii="Times New Roman"/>
          <w:b w:val="false"/>
          <w:i w:val="false"/>
          <w:color w:val="000000"/>
          <w:sz w:val="28"/>
        </w:rPr>
        <w:t>
      4) надежная изоляция пылегазоочистного оборудования как источника излучения, обеспечение безопасности персонала при обслуживании.</w:t>
      </w:r>
    </w:p>
    <w:bookmarkEnd w:id="397"/>
    <w:bookmarkStart w:name="z405" w:id="398"/>
    <w:p>
      <w:pPr>
        <w:spacing w:after="0"/>
        <w:ind w:left="0"/>
        <w:jc w:val="both"/>
      </w:pPr>
      <w:r>
        <w:rPr>
          <w:rFonts w:ascii="Times New Roman"/>
          <w:b w:val="false"/>
          <w:i w:val="false"/>
          <w:color w:val="000000"/>
          <w:sz w:val="28"/>
        </w:rPr>
        <w:t>
      133. Фильтры и аппараты устанавливаются непосредственно у боксов, камер, шкафов, укрытий с тем, чтобы максимально снизить загрязнение систем магистральных воздухоотводов.</w:t>
      </w:r>
    </w:p>
    <w:bookmarkEnd w:id="398"/>
    <w:bookmarkStart w:name="z406" w:id="399"/>
    <w:p>
      <w:pPr>
        <w:spacing w:after="0"/>
        <w:ind w:left="0"/>
        <w:jc w:val="both"/>
      </w:pPr>
      <w:r>
        <w:rPr>
          <w:rFonts w:ascii="Times New Roman"/>
          <w:b w:val="false"/>
          <w:i w:val="false"/>
          <w:color w:val="000000"/>
          <w:sz w:val="28"/>
        </w:rPr>
        <w:t>
      134. При размещении пылегазоочистного оборудования в отдельных помещениях (частях зданий, отдельных зданиях) к ним предъявляются те же требования, что и к основным производственным помещениям. В случае размещения пылегазоочистного оборудования на чердаке, он оборудуется как технический этаж.</w:t>
      </w:r>
    </w:p>
    <w:bookmarkEnd w:id="399"/>
    <w:bookmarkStart w:name="z407" w:id="400"/>
    <w:p>
      <w:pPr>
        <w:spacing w:after="0"/>
        <w:ind w:left="0"/>
        <w:jc w:val="both"/>
      </w:pPr>
      <w:r>
        <w:rPr>
          <w:rFonts w:ascii="Times New Roman"/>
          <w:b w:val="false"/>
          <w:i w:val="false"/>
          <w:color w:val="000000"/>
          <w:sz w:val="28"/>
        </w:rPr>
        <w:t>
      135. Помещения пылегазоочистного оборудования должны изолироваться и не сообщаться по воздуху с основными производственными помещениями и зонами. Вход и выход в помещения пылегазоочистного оборудования осуществляется через санитарный шлюз.</w:t>
      </w:r>
    </w:p>
    <w:bookmarkEnd w:id="400"/>
    <w:bookmarkStart w:name="z408" w:id="401"/>
    <w:p>
      <w:pPr>
        <w:spacing w:after="0"/>
        <w:ind w:left="0"/>
        <w:jc w:val="both"/>
      </w:pPr>
      <w:r>
        <w:rPr>
          <w:rFonts w:ascii="Times New Roman"/>
          <w:b w:val="false"/>
          <w:i w:val="false"/>
          <w:color w:val="000000"/>
          <w:sz w:val="28"/>
        </w:rPr>
        <w:t>
      136. В комплексе помещений пылегазоочистного оборудования предусматриваются изолированные помещения или герметичные вентилируемые участки для ремонта, разборки, временного хранения фильтров, аппаратов и их элементов, а также для хранения средств уборки и дезактивации.</w:t>
      </w:r>
    </w:p>
    <w:bookmarkEnd w:id="401"/>
    <w:bookmarkStart w:name="z409" w:id="402"/>
    <w:p>
      <w:pPr>
        <w:spacing w:after="0"/>
        <w:ind w:left="0"/>
        <w:jc w:val="both"/>
      </w:pPr>
      <w:r>
        <w:rPr>
          <w:rFonts w:ascii="Times New Roman"/>
          <w:b w:val="false"/>
          <w:i w:val="false"/>
          <w:color w:val="000000"/>
          <w:sz w:val="28"/>
        </w:rPr>
        <w:t>
      137. При централизованном размещении пылегазоочистного оборудования на участках для работ I класса в основу планировки комплекса пылегазоочистки положен принцип зонирования.</w:t>
      </w:r>
    </w:p>
    <w:bookmarkEnd w:id="402"/>
    <w:bookmarkStart w:name="z410" w:id="403"/>
    <w:p>
      <w:pPr>
        <w:spacing w:after="0"/>
        <w:ind w:left="0"/>
        <w:jc w:val="both"/>
      </w:pPr>
      <w:r>
        <w:rPr>
          <w:rFonts w:ascii="Times New Roman"/>
          <w:b w:val="false"/>
          <w:i w:val="false"/>
          <w:color w:val="000000"/>
          <w:sz w:val="28"/>
        </w:rPr>
        <w:t>
      138. В помещениях для работ I класса и отдельных работ II класса при зональном размещении оборудования необходимо предусматривать подачу воздуха к шланговым изолирующим индивидуальным средствам защиты персонала (пневмокостюмам, пневмошлемам, шланговым противогазам), а также возможность подключения передвижных вытяжных установок к системам вытяжной вентиляции.</w:t>
      </w:r>
    </w:p>
    <w:bookmarkEnd w:id="403"/>
    <w:bookmarkStart w:name="z411" w:id="404"/>
    <w:p>
      <w:pPr>
        <w:spacing w:after="0"/>
        <w:ind w:left="0"/>
        <w:jc w:val="both"/>
      </w:pPr>
      <w:r>
        <w:rPr>
          <w:rFonts w:ascii="Times New Roman"/>
          <w:b w:val="false"/>
          <w:i w:val="false"/>
          <w:color w:val="000000"/>
          <w:sz w:val="28"/>
        </w:rPr>
        <w:t>
      Для подачи воздуха к шланговым средствам защиты допускается устанавливать отдельную пневмолинию или отдельные вентиляторы, обеспечивающие необходимое давление и расход воздуха. Места присоединения шлангов снабжаются шаровыми или пружинными автоматическими клапанами.</w:t>
      </w:r>
    </w:p>
    <w:bookmarkEnd w:id="404"/>
    <w:bookmarkStart w:name="z412" w:id="405"/>
    <w:p>
      <w:pPr>
        <w:spacing w:after="0"/>
        <w:ind w:left="0"/>
        <w:jc w:val="both"/>
      </w:pPr>
      <w:r>
        <w:rPr>
          <w:rFonts w:ascii="Times New Roman"/>
          <w:b w:val="false"/>
          <w:i w:val="false"/>
          <w:color w:val="000000"/>
          <w:sz w:val="28"/>
        </w:rPr>
        <w:t>
      139. Отопление помещений для работ с применением открытых источников излучения предусматривается водяным или электрическим.</w:t>
      </w:r>
    </w:p>
    <w:bookmarkEnd w:id="405"/>
    <w:bookmarkStart w:name="z413" w:id="406"/>
    <w:p>
      <w:pPr>
        <w:spacing w:after="0"/>
        <w:ind w:left="0"/>
        <w:jc w:val="both"/>
      </w:pPr>
      <w:r>
        <w:rPr>
          <w:rFonts w:ascii="Times New Roman"/>
          <w:b w:val="false"/>
          <w:i w:val="false"/>
          <w:color w:val="000000"/>
          <w:sz w:val="28"/>
        </w:rPr>
        <w:t>
      140. Радиационные объекты, где ведутся работы с открытыми источниками излучения всех классов, должны иметь холодное и горячее водоснабжение и канализацию. Исключение допускается для полевых лабораторий, ведущих работы III класса и располагающихся вне населенных пунктов или в населенных пунктах, не имеющих центрального водоснабжения.</w:t>
      </w:r>
    </w:p>
    <w:bookmarkEnd w:id="406"/>
    <w:bookmarkStart w:name="z414" w:id="407"/>
    <w:p>
      <w:pPr>
        <w:spacing w:after="0"/>
        <w:ind w:left="0"/>
        <w:jc w:val="both"/>
      </w:pPr>
      <w:r>
        <w:rPr>
          <w:rFonts w:ascii="Times New Roman"/>
          <w:b w:val="false"/>
          <w:i w:val="false"/>
          <w:color w:val="000000"/>
          <w:sz w:val="28"/>
        </w:rPr>
        <w:t>
      141. В помещениях для работ I и II классов краны для воды, подаваемой к раковинам, должны иметь смесители и открываться при помощи педального, локтевого или бесконтактного устройства. Промывка унитазов осуществляется педальным спуском воды.</w:t>
      </w:r>
    </w:p>
    <w:bookmarkEnd w:id="407"/>
    <w:bookmarkStart w:name="z415" w:id="408"/>
    <w:p>
      <w:pPr>
        <w:spacing w:after="0"/>
        <w:ind w:left="0"/>
        <w:jc w:val="both"/>
      </w:pPr>
      <w:r>
        <w:rPr>
          <w:rFonts w:ascii="Times New Roman"/>
          <w:b w:val="false"/>
          <w:i w:val="false"/>
          <w:color w:val="000000"/>
          <w:sz w:val="28"/>
        </w:rPr>
        <w:t>
      Оборудуются электросушилки для рук.</w:t>
      </w:r>
    </w:p>
    <w:bookmarkEnd w:id="408"/>
    <w:bookmarkStart w:name="z416" w:id="409"/>
    <w:p>
      <w:pPr>
        <w:spacing w:after="0"/>
        <w:ind w:left="0"/>
        <w:jc w:val="both"/>
      </w:pPr>
      <w:r>
        <w:rPr>
          <w:rFonts w:ascii="Times New Roman"/>
          <w:b w:val="false"/>
          <w:i w:val="false"/>
          <w:color w:val="000000"/>
          <w:sz w:val="28"/>
        </w:rPr>
        <w:t>
      142. Система специальной канализации предусматривает дезактивацию сточных вод и возможность их повторного использования для технологических целей. Очистные сооружения располагаются в специальном помещении или на выгороженном участке территории организации. Система канализации обеспечивается средствами контроля за количеством и активностью сточных вод. Приемники для слива радиоактивных растворов (раковины, трапы) в системе специальной канализации изготавливаются из коррозионно-стойких материалов или имеют легко дезактивируемые коррозионно-стойкие покрытия внутренних и наружных поверхностей. Конструкция приемников исключает возможность разбрызгивания растворов.</w:t>
      </w:r>
    </w:p>
    <w:bookmarkEnd w:id="409"/>
    <w:bookmarkStart w:name="z417" w:id="410"/>
    <w:p>
      <w:pPr>
        <w:spacing w:after="0"/>
        <w:ind w:left="0"/>
        <w:jc w:val="both"/>
      </w:pPr>
      <w:r>
        <w:rPr>
          <w:rFonts w:ascii="Times New Roman"/>
          <w:b w:val="false"/>
          <w:i w:val="false"/>
          <w:color w:val="000000"/>
          <w:sz w:val="28"/>
        </w:rPr>
        <w:t>
      143. Прокладка воздуховодов, труб водопровода, канализации и других коммуникаций в стенах и перекрытиях не должна приводить к ослаблению защиты от ионизирующего излучения.</w:t>
      </w:r>
    </w:p>
    <w:bookmarkEnd w:id="410"/>
    <w:bookmarkStart w:name="z418" w:id="411"/>
    <w:p>
      <w:pPr>
        <w:spacing w:after="0"/>
        <w:ind w:left="0"/>
        <w:jc w:val="left"/>
      </w:pPr>
      <w:r>
        <w:rPr>
          <w:rFonts w:ascii="Times New Roman"/>
          <w:b/>
          <w:i w:val="false"/>
          <w:color w:val="000000"/>
        </w:rPr>
        <w:t xml:space="preserve"> Параграф 7. Требования к выводу из эксплуатации или продлению срока эксплуатации радиационных объектов и источников излучения</w:t>
      </w:r>
    </w:p>
    <w:bookmarkEnd w:id="411"/>
    <w:bookmarkStart w:name="z419" w:id="412"/>
    <w:p>
      <w:pPr>
        <w:spacing w:after="0"/>
        <w:ind w:left="0"/>
        <w:jc w:val="both"/>
      </w:pPr>
      <w:r>
        <w:rPr>
          <w:rFonts w:ascii="Times New Roman"/>
          <w:b w:val="false"/>
          <w:i w:val="false"/>
          <w:color w:val="000000"/>
          <w:sz w:val="28"/>
        </w:rPr>
        <w:t>
      144. Решение о продлении срока эксплуатации или выводе радиационного объекта из эксплуатации, а также выбор его варианта принимаются после комплексного обследования радиационного и технического состояния технологических систем и оборудования, строительных конструкций и прилегающей территории.</w:t>
      </w:r>
    </w:p>
    <w:bookmarkEnd w:id="412"/>
    <w:bookmarkStart w:name="z420" w:id="413"/>
    <w:p>
      <w:pPr>
        <w:spacing w:after="0"/>
        <w:ind w:left="0"/>
        <w:jc w:val="both"/>
      </w:pPr>
      <w:r>
        <w:rPr>
          <w:rFonts w:ascii="Times New Roman"/>
          <w:b w:val="false"/>
          <w:i w:val="false"/>
          <w:color w:val="000000"/>
          <w:sz w:val="28"/>
        </w:rPr>
        <w:t>
      145. На радиационных объектах I категории не позднее, чем за пять лет до назначенного срока окончания эксплуатации разрабатывается детальный проект вывода из эксплуатации всего объекта или отдельной его части. Для объектов II категории проект вывода из эксплуатации разрабатывается не позднее, чем за три года до окончания срока эксплуатации, а для объектов III категории – за один год.</w:t>
      </w:r>
    </w:p>
    <w:bookmarkEnd w:id="413"/>
    <w:bookmarkStart w:name="z421" w:id="414"/>
    <w:p>
      <w:pPr>
        <w:spacing w:after="0"/>
        <w:ind w:left="0"/>
        <w:jc w:val="both"/>
      </w:pPr>
      <w:r>
        <w:rPr>
          <w:rFonts w:ascii="Times New Roman"/>
          <w:b w:val="false"/>
          <w:i w:val="false"/>
          <w:color w:val="000000"/>
          <w:sz w:val="28"/>
        </w:rPr>
        <w:t>
      146. В проекте вывода радиационного объекта из эксплуатации предусматривают мероприятия по обеспечению безопасности на различных этапах вывода его из эксплуатации: остановке, консервации, демонтаже, перепрофилировании, ликвидации или захоронении, а также при проведении ремонтных работ.</w:t>
      </w:r>
    </w:p>
    <w:bookmarkEnd w:id="414"/>
    <w:bookmarkStart w:name="z422" w:id="415"/>
    <w:p>
      <w:pPr>
        <w:spacing w:after="0"/>
        <w:ind w:left="0"/>
        <w:jc w:val="both"/>
      </w:pPr>
      <w:r>
        <w:rPr>
          <w:rFonts w:ascii="Times New Roman"/>
          <w:b w:val="false"/>
          <w:i w:val="false"/>
          <w:color w:val="000000"/>
          <w:sz w:val="28"/>
        </w:rPr>
        <w:t>
      147. Проект вывода из эксплуатации радиационного объекта, должен содержать:</w:t>
      </w:r>
    </w:p>
    <w:bookmarkEnd w:id="415"/>
    <w:bookmarkStart w:name="z423" w:id="416"/>
    <w:p>
      <w:pPr>
        <w:spacing w:after="0"/>
        <w:ind w:left="0"/>
        <w:jc w:val="both"/>
      </w:pPr>
      <w:r>
        <w:rPr>
          <w:rFonts w:ascii="Times New Roman"/>
          <w:b w:val="false"/>
          <w:i w:val="false"/>
          <w:color w:val="000000"/>
          <w:sz w:val="28"/>
        </w:rPr>
        <w:t>
      1) подготовку необходимого оборудования для проведения демонтажных работ;</w:t>
      </w:r>
    </w:p>
    <w:bookmarkEnd w:id="416"/>
    <w:bookmarkStart w:name="z424" w:id="417"/>
    <w:p>
      <w:pPr>
        <w:spacing w:after="0"/>
        <w:ind w:left="0"/>
        <w:jc w:val="both"/>
      </w:pPr>
      <w:r>
        <w:rPr>
          <w:rFonts w:ascii="Times New Roman"/>
          <w:b w:val="false"/>
          <w:i w:val="false"/>
          <w:color w:val="000000"/>
          <w:sz w:val="28"/>
        </w:rPr>
        <w:t>
      2) методы и средства дезактивации демонтируемого оборудования;</w:t>
      </w:r>
    </w:p>
    <w:bookmarkEnd w:id="417"/>
    <w:bookmarkStart w:name="z425" w:id="418"/>
    <w:p>
      <w:pPr>
        <w:spacing w:after="0"/>
        <w:ind w:left="0"/>
        <w:jc w:val="both"/>
      </w:pPr>
      <w:r>
        <w:rPr>
          <w:rFonts w:ascii="Times New Roman"/>
          <w:b w:val="false"/>
          <w:i w:val="false"/>
          <w:color w:val="000000"/>
          <w:sz w:val="28"/>
        </w:rPr>
        <w:t>
      3) порядок утилизации радиоактивных отходов;</w:t>
      </w:r>
    </w:p>
    <w:bookmarkEnd w:id="418"/>
    <w:bookmarkStart w:name="z426" w:id="419"/>
    <w:p>
      <w:pPr>
        <w:spacing w:after="0"/>
        <w:ind w:left="0"/>
        <w:jc w:val="both"/>
      </w:pPr>
      <w:r>
        <w:rPr>
          <w:rFonts w:ascii="Times New Roman"/>
          <w:b w:val="false"/>
          <w:i w:val="false"/>
          <w:color w:val="000000"/>
          <w:sz w:val="28"/>
        </w:rPr>
        <w:t>
      4) перечень и описание мер радиационной защиты, которые будут применяться во время работ по выводу объекта из эксплуатации;</w:t>
      </w:r>
    </w:p>
    <w:bookmarkEnd w:id="419"/>
    <w:bookmarkStart w:name="z427" w:id="420"/>
    <w:p>
      <w:pPr>
        <w:spacing w:after="0"/>
        <w:ind w:left="0"/>
        <w:jc w:val="both"/>
      </w:pPr>
      <w:r>
        <w:rPr>
          <w:rFonts w:ascii="Times New Roman"/>
          <w:b w:val="false"/>
          <w:i w:val="false"/>
          <w:color w:val="000000"/>
          <w:sz w:val="28"/>
        </w:rPr>
        <w:t>
      5) реабилитацию высвобождаемых площадей и территорий.</w:t>
      </w:r>
    </w:p>
    <w:bookmarkEnd w:id="420"/>
    <w:bookmarkStart w:name="z428" w:id="421"/>
    <w:p>
      <w:pPr>
        <w:spacing w:after="0"/>
        <w:ind w:left="0"/>
        <w:jc w:val="both"/>
      </w:pPr>
      <w:r>
        <w:rPr>
          <w:rFonts w:ascii="Times New Roman"/>
          <w:b w:val="false"/>
          <w:i w:val="false"/>
          <w:color w:val="000000"/>
          <w:sz w:val="28"/>
        </w:rPr>
        <w:t>
      148. В проекте вывода радиационного объекта из эксплуатации следует оценить ожидаемые индивидуальные и коллективные дозы облучения персонала и населения.</w:t>
      </w:r>
    </w:p>
    <w:bookmarkEnd w:id="421"/>
    <w:bookmarkStart w:name="z429" w:id="422"/>
    <w:p>
      <w:pPr>
        <w:spacing w:after="0"/>
        <w:ind w:left="0"/>
        <w:jc w:val="both"/>
      </w:pPr>
      <w:r>
        <w:rPr>
          <w:rFonts w:ascii="Times New Roman"/>
          <w:b w:val="false"/>
          <w:i w:val="false"/>
          <w:color w:val="000000"/>
          <w:sz w:val="28"/>
        </w:rPr>
        <w:t>
      149. Работы по выводу радиационных объектов из эксплуатации выполняются специально подготовленным персоналом радиационного объекта или персоналом других организаций, имеющих соответствующую лицензию в сфере использования атомной энергии. В необходимых случаях подготовка персонала проводится на макетах и тренажерах с имитацией основных операций предстоящих работ.</w:t>
      </w:r>
    </w:p>
    <w:bookmarkEnd w:id="422"/>
    <w:bookmarkStart w:name="z430" w:id="423"/>
    <w:p>
      <w:pPr>
        <w:spacing w:after="0"/>
        <w:ind w:left="0"/>
        <w:jc w:val="both"/>
      </w:pPr>
      <w:r>
        <w:rPr>
          <w:rFonts w:ascii="Times New Roman"/>
          <w:b w:val="false"/>
          <w:i w:val="false"/>
          <w:color w:val="000000"/>
          <w:sz w:val="28"/>
        </w:rPr>
        <w:t>
      150. Вопрос о возможном продлении срока эксплуатации источников излучения рассматривается, если продление срока эксплуатации не запрещено технической документацией на источник излучения, и должен решаться комиссией в составе представителей физического или юридического лица, использующего источник излучения, а при необходимости и представителей организации-изготовителя. Решение о продлении срока эксплуатации или выводе закрытого источника излучения из эксплуатации принимается в соответствии с результатами технического освидетельствования закрытого источника излучения. Техническое освидетельствование проводится специализированной организацией, имеющей лицензию в сфере использования атомной энергии на изготовление радиоактивных веществ, приборов и установок, содержащих радиоактивные вещества. В заключении комиссии определяются возможность, условия и срок дальнейшего использования источника излучения.</w:t>
      </w:r>
    </w:p>
    <w:bookmarkEnd w:id="423"/>
    <w:bookmarkStart w:name="z431" w:id="424"/>
    <w:p>
      <w:pPr>
        <w:spacing w:after="0"/>
        <w:ind w:left="0"/>
        <w:jc w:val="both"/>
      </w:pPr>
      <w:r>
        <w:rPr>
          <w:rFonts w:ascii="Times New Roman"/>
          <w:b w:val="false"/>
          <w:i w:val="false"/>
          <w:color w:val="000000"/>
          <w:sz w:val="28"/>
        </w:rPr>
        <w:t>
      151. После вывода из эксплуатации устройств, генерирующих источников излучения они должны быть приведены в состояние, исключающее возможность использования их в качестве источников излучения.</w:t>
      </w:r>
    </w:p>
    <w:bookmarkEnd w:id="424"/>
    <w:bookmarkStart w:name="z432" w:id="425"/>
    <w:p>
      <w:pPr>
        <w:spacing w:after="0"/>
        <w:ind w:left="0"/>
        <w:jc w:val="both"/>
      </w:pPr>
      <w:r>
        <w:rPr>
          <w:rFonts w:ascii="Times New Roman"/>
          <w:b w:val="false"/>
          <w:i w:val="false"/>
          <w:color w:val="000000"/>
          <w:sz w:val="28"/>
        </w:rPr>
        <w:t>
      После вывода из эксплуатации радионуклидных источников излучения они должны передаваться в специализированные организации для долговременного хранения и (или) захоронения.</w:t>
      </w:r>
    </w:p>
    <w:bookmarkEnd w:id="425"/>
    <w:bookmarkStart w:name="z433" w:id="426"/>
    <w:p>
      <w:pPr>
        <w:spacing w:after="0"/>
        <w:ind w:left="0"/>
        <w:jc w:val="left"/>
      </w:pPr>
      <w:r>
        <w:rPr>
          <w:rFonts w:ascii="Times New Roman"/>
          <w:b/>
          <w:i w:val="false"/>
          <w:color w:val="000000"/>
        </w:rPr>
        <w:t xml:space="preserve"> Параграф 8. Требования к санитарным пропускникам и санитарным шлюзам</w:t>
      </w:r>
    </w:p>
    <w:bookmarkEnd w:id="426"/>
    <w:bookmarkStart w:name="z434" w:id="427"/>
    <w:p>
      <w:pPr>
        <w:spacing w:after="0"/>
        <w:ind w:left="0"/>
        <w:jc w:val="both"/>
      </w:pPr>
      <w:r>
        <w:rPr>
          <w:rFonts w:ascii="Times New Roman"/>
          <w:b w:val="false"/>
          <w:i w:val="false"/>
          <w:color w:val="000000"/>
          <w:sz w:val="28"/>
        </w:rPr>
        <w:t>
      152. Санитарный пропускник размещается в здании, в котором проводятся работы с открытыми источниками излучения или в отдельной части здания, соединенной с производственным корпусом (лабораторией) закрытой галереей.</w:t>
      </w:r>
    </w:p>
    <w:bookmarkEnd w:id="427"/>
    <w:bookmarkStart w:name="z435" w:id="428"/>
    <w:p>
      <w:pPr>
        <w:spacing w:after="0"/>
        <w:ind w:left="0"/>
        <w:jc w:val="both"/>
      </w:pPr>
      <w:r>
        <w:rPr>
          <w:rFonts w:ascii="Times New Roman"/>
          <w:b w:val="false"/>
          <w:i w:val="false"/>
          <w:color w:val="000000"/>
          <w:sz w:val="28"/>
        </w:rPr>
        <w:t>
      В состав санитарного пропускника входят: душевые, гардеробная домашней одежды, гардеробная специальной одежды, помещения для хранения средств индивидуальной защиты, пункт радиометрического контроля кожных покровов и спецодежды, кладовая грязной спецодежды, кладовая чистой спецодежды, туалетные комнаты.</w:t>
      </w:r>
    </w:p>
    <w:bookmarkEnd w:id="428"/>
    <w:bookmarkStart w:name="z436" w:id="429"/>
    <w:p>
      <w:pPr>
        <w:spacing w:after="0"/>
        <w:ind w:left="0"/>
        <w:jc w:val="both"/>
      </w:pPr>
      <w:r>
        <w:rPr>
          <w:rFonts w:ascii="Times New Roman"/>
          <w:b w:val="false"/>
          <w:i w:val="false"/>
          <w:color w:val="000000"/>
          <w:sz w:val="28"/>
        </w:rPr>
        <w:t>
      В санитарном пропускнике необходимо обеспечивать питьевой режим.</w:t>
      </w:r>
    </w:p>
    <w:bookmarkEnd w:id="429"/>
    <w:bookmarkStart w:name="z437" w:id="430"/>
    <w:p>
      <w:pPr>
        <w:spacing w:after="0"/>
        <w:ind w:left="0"/>
        <w:jc w:val="both"/>
      </w:pPr>
      <w:r>
        <w:rPr>
          <w:rFonts w:ascii="Times New Roman"/>
          <w:b w:val="false"/>
          <w:i w:val="false"/>
          <w:color w:val="000000"/>
          <w:sz w:val="28"/>
        </w:rPr>
        <w:t>
      Санитарный пропускник – комплекс помещений и оборудования, предназначенных для смены одежды, обуви, санитарной обработки персонала, контроля радиоактивного загрязнения кожных покровов, средств индивидуальной защиты, специальной и личной одежды персонала.</w:t>
      </w:r>
    </w:p>
    <w:bookmarkEnd w:id="430"/>
    <w:bookmarkStart w:name="z438" w:id="431"/>
    <w:p>
      <w:pPr>
        <w:spacing w:after="0"/>
        <w:ind w:left="0"/>
        <w:jc w:val="both"/>
      </w:pPr>
      <w:r>
        <w:rPr>
          <w:rFonts w:ascii="Times New Roman"/>
          <w:b w:val="false"/>
          <w:i w:val="false"/>
          <w:color w:val="000000"/>
          <w:sz w:val="28"/>
        </w:rPr>
        <w:t>
      153. Планировка санитарного пропускника должна исключать возможность пересечения потоков персонала в личной и специальной одежде. Возможность прохода из помещений зоны свободного доступа в помещения зоны контролируемого доступа, минуя санитарный пропускник, должна быть исключена.</w:t>
      </w:r>
    </w:p>
    <w:bookmarkEnd w:id="431"/>
    <w:bookmarkStart w:name="z439" w:id="432"/>
    <w:p>
      <w:pPr>
        <w:spacing w:after="0"/>
        <w:ind w:left="0"/>
        <w:jc w:val="both"/>
      </w:pPr>
      <w:r>
        <w:rPr>
          <w:rFonts w:ascii="Times New Roman"/>
          <w:b w:val="false"/>
          <w:i w:val="false"/>
          <w:color w:val="000000"/>
          <w:sz w:val="28"/>
        </w:rPr>
        <w:t>
      154. Стационарные санитарные шлюзы размещаются между второй и третьей зонами рабочих помещений. В зависимости от объема и характера проводимых работ в санитарных шлюзах предусматриваются:</w:t>
      </w:r>
    </w:p>
    <w:bookmarkEnd w:id="432"/>
    <w:bookmarkStart w:name="z440" w:id="433"/>
    <w:p>
      <w:pPr>
        <w:spacing w:after="0"/>
        <w:ind w:left="0"/>
        <w:jc w:val="both"/>
      </w:pPr>
      <w:r>
        <w:rPr>
          <w:rFonts w:ascii="Times New Roman"/>
          <w:b w:val="false"/>
          <w:i w:val="false"/>
          <w:color w:val="000000"/>
          <w:sz w:val="28"/>
        </w:rPr>
        <w:t>
      1) места для переодевания, хранения и предварительной дезактивации дополнительных средств индивидуальной защиты;</w:t>
      </w:r>
    </w:p>
    <w:bookmarkEnd w:id="433"/>
    <w:bookmarkStart w:name="z441" w:id="434"/>
    <w:p>
      <w:pPr>
        <w:spacing w:after="0"/>
        <w:ind w:left="0"/>
        <w:jc w:val="both"/>
      </w:pPr>
      <w:r>
        <w:rPr>
          <w:rFonts w:ascii="Times New Roman"/>
          <w:b w:val="false"/>
          <w:i w:val="false"/>
          <w:color w:val="000000"/>
          <w:sz w:val="28"/>
        </w:rPr>
        <w:t>
      2) умывальники;</w:t>
      </w:r>
    </w:p>
    <w:bookmarkEnd w:id="434"/>
    <w:bookmarkStart w:name="z442" w:id="435"/>
    <w:p>
      <w:pPr>
        <w:spacing w:after="0"/>
        <w:ind w:left="0"/>
        <w:jc w:val="both"/>
      </w:pPr>
      <w:r>
        <w:rPr>
          <w:rFonts w:ascii="Times New Roman"/>
          <w:b w:val="false"/>
          <w:i w:val="false"/>
          <w:color w:val="000000"/>
          <w:sz w:val="28"/>
        </w:rPr>
        <w:t>
      3) пункт радиационного контроля.</w:t>
      </w:r>
    </w:p>
    <w:bookmarkEnd w:id="435"/>
    <w:bookmarkStart w:name="z443" w:id="436"/>
    <w:p>
      <w:pPr>
        <w:spacing w:after="0"/>
        <w:ind w:left="0"/>
        <w:jc w:val="both"/>
      </w:pPr>
      <w:r>
        <w:rPr>
          <w:rFonts w:ascii="Times New Roman"/>
          <w:b w:val="false"/>
          <w:i w:val="false"/>
          <w:color w:val="000000"/>
          <w:sz w:val="28"/>
        </w:rPr>
        <w:t>
      Помимо стационарных санитарных шлюзов, допускается использование переносных санитарных шлюзов, устанавливаемых непосредственно у входа в помещение, где производятся ремонтные работы.</w:t>
      </w:r>
    </w:p>
    <w:bookmarkEnd w:id="436"/>
    <w:bookmarkStart w:name="z444" w:id="437"/>
    <w:p>
      <w:pPr>
        <w:spacing w:after="0"/>
        <w:ind w:left="0"/>
        <w:jc w:val="both"/>
      </w:pPr>
      <w:r>
        <w:rPr>
          <w:rFonts w:ascii="Times New Roman"/>
          <w:b w:val="false"/>
          <w:i w:val="false"/>
          <w:color w:val="000000"/>
          <w:sz w:val="28"/>
        </w:rPr>
        <w:t>
      Санитарный шлюз – помещение между зонами радиационного объекта, предназначенное для предварительной дезактивации и смены дополнительных средств индивидуальной защиты.</w:t>
      </w:r>
    </w:p>
    <w:bookmarkEnd w:id="437"/>
    <w:bookmarkStart w:name="z445" w:id="438"/>
    <w:p>
      <w:pPr>
        <w:spacing w:after="0"/>
        <w:ind w:left="0"/>
        <w:jc w:val="both"/>
      </w:pPr>
      <w:r>
        <w:rPr>
          <w:rFonts w:ascii="Times New Roman"/>
          <w:b w:val="false"/>
          <w:i w:val="false"/>
          <w:color w:val="000000"/>
          <w:sz w:val="28"/>
        </w:rPr>
        <w:t>
      155. Пол, стены и потолок санитарно-бытовых помещений, а также поверхности шкафов имеют влагостойкие покрытия, слабо сорбирующие радиоактивные вещества и допускающие легкую очистку и дезактивацию.</w:t>
      </w:r>
    </w:p>
    <w:bookmarkEnd w:id="438"/>
    <w:bookmarkStart w:name="z446" w:id="439"/>
    <w:p>
      <w:pPr>
        <w:spacing w:after="0"/>
        <w:ind w:left="0"/>
        <w:jc w:val="both"/>
      </w:pPr>
      <w:r>
        <w:rPr>
          <w:rFonts w:ascii="Times New Roman"/>
          <w:b w:val="false"/>
          <w:i w:val="false"/>
          <w:color w:val="000000"/>
          <w:sz w:val="28"/>
        </w:rPr>
        <w:t>
      156. Число мест для хранения домашней и рабочей одежды в гардеробной соответствует максимальному числу людей, постоянно и временно работающих в смене.</w:t>
      </w:r>
    </w:p>
    <w:bookmarkEnd w:id="439"/>
    <w:bookmarkStart w:name="z447" w:id="440"/>
    <w:p>
      <w:pPr>
        <w:spacing w:after="0"/>
        <w:ind w:left="0"/>
        <w:jc w:val="both"/>
      </w:pPr>
      <w:r>
        <w:rPr>
          <w:rFonts w:ascii="Times New Roman"/>
          <w:b w:val="false"/>
          <w:i w:val="false"/>
          <w:color w:val="000000"/>
          <w:sz w:val="28"/>
        </w:rPr>
        <w:t>
      157. Размещение кладовой для грязной специальной одежды обеспечивает закрытую транспортировку одежды, направляемой в стирку, с выходом на улицу, минуя чистые помещения. Кладовая располагается вблизи пунктов радиометрического контроля и гардеробной загрязненной специальной одежды.</w:t>
      </w:r>
    </w:p>
    <w:bookmarkEnd w:id="440"/>
    <w:bookmarkStart w:name="z448" w:id="441"/>
    <w:p>
      <w:pPr>
        <w:spacing w:after="0"/>
        <w:ind w:left="0"/>
        <w:jc w:val="both"/>
      </w:pPr>
      <w:r>
        <w:rPr>
          <w:rFonts w:ascii="Times New Roman"/>
          <w:b w:val="false"/>
          <w:i w:val="false"/>
          <w:color w:val="000000"/>
          <w:sz w:val="28"/>
        </w:rPr>
        <w:t>
      Сортировка специальной одежды должна производиться по ее виду и степени радиоактивного загрязнения. Загрязненная специальная одежда из гардеробной передается в кладовую в упакованном виде для последующей сдачи в специализированные прачечные.</w:t>
      </w:r>
    </w:p>
    <w:bookmarkEnd w:id="441"/>
    <w:bookmarkStart w:name="z449" w:id="442"/>
    <w:p>
      <w:pPr>
        <w:spacing w:after="0"/>
        <w:ind w:left="0"/>
        <w:jc w:val="both"/>
      </w:pPr>
      <w:r>
        <w:rPr>
          <w:rFonts w:ascii="Times New Roman"/>
          <w:b w:val="false"/>
          <w:i w:val="false"/>
          <w:color w:val="000000"/>
          <w:sz w:val="28"/>
        </w:rPr>
        <w:t>
      158. Помещения для хранения и выдачи средств индивидуальной защиты (фартуки, очки, респираторы, дополнительная обувь) размещаются в чистой зоне, между гардеробной чистой специальной одежды и рабочими помещениями.</w:t>
      </w:r>
    </w:p>
    <w:bookmarkEnd w:id="442"/>
    <w:bookmarkStart w:name="z450" w:id="443"/>
    <w:p>
      <w:pPr>
        <w:spacing w:after="0"/>
        <w:ind w:left="0"/>
        <w:jc w:val="both"/>
      </w:pPr>
      <w:r>
        <w:rPr>
          <w:rFonts w:ascii="Times New Roman"/>
          <w:b w:val="false"/>
          <w:i w:val="false"/>
          <w:color w:val="000000"/>
          <w:sz w:val="28"/>
        </w:rPr>
        <w:t>
      Хранение уборочного инвентаря, предназначенного для уборки "чистой" и "грязной" зон санитарных пропускников, следует осуществлять раздельно в специальных помещениях (кладовые) либо в специальных шкафах.</w:t>
      </w:r>
    </w:p>
    <w:bookmarkEnd w:id="443"/>
    <w:bookmarkStart w:name="z451" w:id="444"/>
    <w:p>
      <w:pPr>
        <w:spacing w:after="0"/>
        <w:ind w:left="0"/>
        <w:jc w:val="both"/>
      </w:pPr>
      <w:r>
        <w:rPr>
          <w:rFonts w:ascii="Times New Roman"/>
          <w:b w:val="false"/>
          <w:i w:val="false"/>
          <w:color w:val="000000"/>
          <w:sz w:val="28"/>
        </w:rPr>
        <w:t>
      159. Пункт радиометрического контроля кожных покровов размещается между душевой и гардеробной домашней одежды.</w:t>
      </w:r>
    </w:p>
    <w:bookmarkEnd w:id="444"/>
    <w:bookmarkStart w:name="z452" w:id="445"/>
    <w:p>
      <w:pPr>
        <w:spacing w:after="0"/>
        <w:ind w:left="0"/>
        <w:jc w:val="left"/>
      </w:pPr>
      <w:r>
        <w:rPr>
          <w:rFonts w:ascii="Times New Roman"/>
          <w:b/>
          <w:i w:val="false"/>
          <w:color w:val="000000"/>
        </w:rPr>
        <w:t xml:space="preserve"> Параграф 9. Требования к обращению с материалами и изделиями, загрязненными или содержащими радионуклиды</w:t>
      </w:r>
    </w:p>
    <w:bookmarkEnd w:id="445"/>
    <w:bookmarkStart w:name="z453" w:id="446"/>
    <w:p>
      <w:pPr>
        <w:spacing w:after="0"/>
        <w:ind w:left="0"/>
        <w:jc w:val="both"/>
      </w:pPr>
      <w:r>
        <w:rPr>
          <w:rFonts w:ascii="Times New Roman"/>
          <w:b w:val="false"/>
          <w:i w:val="false"/>
          <w:color w:val="000000"/>
          <w:sz w:val="28"/>
        </w:rPr>
        <w:t>
      160. Материалы и изделия с низкими уровнями содержания радионуклидов допускается использовать в работе. Критерием для принятия решения о возможном использовании сырья, материалов, изделий и продукции, содержащих радионуклиды, является ожидаемая индивидуальная годовая эффективная доза облучения, которая при планируемом виде их использования не должна превышать 10 мкЗв, годовая коллективная эффективная доза не должна быть более 1 чел-Зв.</w:t>
      </w:r>
    </w:p>
    <w:bookmarkEnd w:id="446"/>
    <w:bookmarkStart w:name="z454" w:id="447"/>
    <w:p>
      <w:pPr>
        <w:spacing w:after="0"/>
        <w:ind w:left="0"/>
        <w:jc w:val="both"/>
      </w:pPr>
      <w:r>
        <w:rPr>
          <w:rFonts w:ascii="Times New Roman"/>
          <w:b w:val="false"/>
          <w:i w:val="false"/>
          <w:color w:val="000000"/>
          <w:sz w:val="28"/>
        </w:rPr>
        <w:t>
      161. Не допускается использование материалов, изделий и продукции (металл, древесина и другое), имеющих нефиксированное (снимаемое) радиоактивное загрязнение поверхности.</w:t>
      </w:r>
    </w:p>
    <w:bookmarkEnd w:id="447"/>
    <w:bookmarkStart w:name="z455" w:id="448"/>
    <w:p>
      <w:pPr>
        <w:spacing w:after="0"/>
        <w:ind w:left="0"/>
        <w:jc w:val="both"/>
      </w:pPr>
      <w:r>
        <w:rPr>
          <w:rFonts w:ascii="Times New Roman"/>
          <w:b w:val="false"/>
          <w:i w:val="false"/>
          <w:color w:val="000000"/>
          <w:sz w:val="28"/>
        </w:rPr>
        <w:t>
      162. Не вводится никаких ограничений на использование любых материалов, сырья, изделий и продукции (кроме продовольственного сырья, пищевой продукции, питьевой воды и кормов для животных) при удельной активности техногенных радионуклидов в них менее значений, приведенных в Гигиенических нормативах, за исключением их использования, приводящего к концентрированию радионуклидов до уровней, требующих специального обращения.</w:t>
      </w:r>
    </w:p>
    <w:bookmarkEnd w:id="448"/>
    <w:bookmarkStart w:name="z456" w:id="449"/>
    <w:p>
      <w:pPr>
        <w:spacing w:after="0"/>
        <w:ind w:left="0"/>
        <w:jc w:val="both"/>
      </w:pPr>
      <w:r>
        <w:rPr>
          <w:rFonts w:ascii="Times New Roman"/>
          <w:b w:val="false"/>
          <w:i w:val="false"/>
          <w:color w:val="000000"/>
          <w:sz w:val="28"/>
        </w:rPr>
        <w:t>
      163. Ограниченно используются сырье, материалы, изделия и продукция имеющие удельную активность техногенных радионуклидов от значений, приведенных в Гигиенических нормативах, до значений МЗУА (при наличии нескольких техногенных радионуклидов сумма отношений удельных активностей всех содержащихся в материале техногенных радионуклидов к значениям МЗУА для них должна быть меньше единицы) и при соблюдении требований пункта 160 настоящих Санитарных правил. В дальнейшем, продукция, произведенная из данного сырья, материалов или изделий подлежит радиационному контролю.</w:t>
      </w:r>
    </w:p>
    <w:bookmarkEnd w:id="449"/>
    <w:bookmarkStart w:name="z457" w:id="450"/>
    <w:p>
      <w:pPr>
        <w:spacing w:after="0"/>
        <w:ind w:left="0"/>
        <w:jc w:val="both"/>
      </w:pPr>
      <w:r>
        <w:rPr>
          <w:rFonts w:ascii="Times New Roman"/>
          <w:b w:val="false"/>
          <w:i w:val="false"/>
          <w:color w:val="000000"/>
          <w:sz w:val="28"/>
        </w:rPr>
        <w:t>
      164. При использовании строительных материалов и удобрений, содержащих радиоактивные вещества природного происхождения, обеспечивается соблюдение требований Гигиенических нормативов.</w:t>
      </w:r>
    </w:p>
    <w:bookmarkEnd w:id="450"/>
    <w:bookmarkStart w:name="z458" w:id="451"/>
    <w:p>
      <w:pPr>
        <w:spacing w:after="0"/>
        <w:ind w:left="0"/>
        <w:jc w:val="both"/>
      </w:pPr>
      <w:r>
        <w:rPr>
          <w:rFonts w:ascii="Times New Roman"/>
          <w:b w:val="false"/>
          <w:i w:val="false"/>
          <w:color w:val="000000"/>
          <w:sz w:val="28"/>
        </w:rPr>
        <w:t>
      165. Предназначенные для дальнейшего использования материалы, изделия и продукция, загрязненные радиоактивными веществами выше уровней, приведенных в пункте 160 настоящих Санитарных правил, подлежат дезактивации до уровней, указанных в Гигиенических нормативах.</w:t>
      </w:r>
    </w:p>
    <w:bookmarkEnd w:id="451"/>
    <w:bookmarkStart w:name="z459" w:id="452"/>
    <w:p>
      <w:pPr>
        <w:spacing w:after="0"/>
        <w:ind w:left="0"/>
        <w:jc w:val="both"/>
      </w:pPr>
      <w:r>
        <w:rPr>
          <w:rFonts w:ascii="Times New Roman"/>
          <w:b w:val="false"/>
          <w:i w:val="false"/>
          <w:color w:val="000000"/>
          <w:sz w:val="28"/>
        </w:rPr>
        <w:t>
      Дезактивацию следует проводить в тех случаях, когда уровень загрязненности в сырье, материалах, изделиях и продукции может быть снижен до допустимых уровней, обеспечивающих их дальнейшее применение.</w:t>
      </w:r>
    </w:p>
    <w:bookmarkEnd w:id="452"/>
    <w:bookmarkStart w:name="z460" w:id="453"/>
    <w:p>
      <w:pPr>
        <w:spacing w:after="0"/>
        <w:ind w:left="0"/>
        <w:jc w:val="both"/>
      </w:pPr>
      <w:r>
        <w:rPr>
          <w:rFonts w:ascii="Times New Roman"/>
          <w:b w:val="false"/>
          <w:i w:val="false"/>
          <w:color w:val="000000"/>
          <w:sz w:val="28"/>
        </w:rPr>
        <w:t>
      166. Документ о содержании радионуклидов и об отсутствии снимаемого радиоактивного загрязнения в сырье, материалах, изделиях и продукции, предназначенных для вывоза с радиационного объекта, выдает служба (или ответственное лицо) радиационной безопасности данного объекта.</w:t>
      </w:r>
    </w:p>
    <w:bookmarkEnd w:id="453"/>
    <w:bookmarkStart w:name="z461" w:id="454"/>
    <w:p>
      <w:pPr>
        <w:spacing w:after="0"/>
        <w:ind w:left="0"/>
        <w:jc w:val="both"/>
      </w:pPr>
      <w:r>
        <w:rPr>
          <w:rFonts w:ascii="Times New Roman"/>
          <w:b w:val="false"/>
          <w:i w:val="false"/>
          <w:color w:val="000000"/>
          <w:sz w:val="28"/>
        </w:rPr>
        <w:t>
      167. Предназначенное для отправки на перерабатывающие объекты загрязненное металлическое сырье после его дезактивации подлежит предварительной переплавке или иной переработке на радиационных объектах, исключающей образование вторичных радиоактивных отходов при любых вариантах дальнейшего использования переплавленного металла.</w:t>
      </w:r>
    </w:p>
    <w:bookmarkEnd w:id="454"/>
    <w:bookmarkStart w:name="z462" w:id="455"/>
    <w:p>
      <w:pPr>
        <w:spacing w:after="0"/>
        <w:ind w:left="0"/>
        <w:jc w:val="both"/>
      </w:pPr>
      <w:r>
        <w:rPr>
          <w:rFonts w:ascii="Times New Roman"/>
          <w:b w:val="false"/>
          <w:i w:val="false"/>
          <w:color w:val="000000"/>
          <w:sz w:val="28"/>
        </w:rPr>
        <w:t>
      168. Проведение дезактивации, переплавки или иной переработки материалов, содержащих радионуклиды допускается при наличии положительного санитарно-эпидемиологического заключения на данный объект. Технология переработки сырья и его дальнейшего использования разрабатывается и утверждается руководителем данного объекта.</w:t>
      </w:r>
    </w:p>
    <w:bookmarkEnd w:id="455"/>
    <w:bookmarkStart w:name="z463" w:id="456"/>
    <w:p>
      <w:pPr>
        <w:spacing w:after="0"/>
        <w:ind w:left="0"/>
        <w:jc w:val="both"/>
      </w:pPr>
      <w:r>
        <w:rPr>
          <w:rFonts w:ascii="Times New Roman"/>
          <w:b w:val="false"/>
          <w:i w:val="false"/>
          <w:color w:val="000000"/>
          <w:sz w:val="28"/>
        </w:rPr>
        <w:t xml:space="preserve">
      169. Числовые значения допустимой удельной активности основных долгоживущих радионуклидов для неограниченного использования металлов после предварительной переплавки или иной переработки и изделий на основе этих металлов приведены в </w:t>
      </w:r>
      <w:r>
        <w:rPr>
          <w:rFonts w:ascii="Times New Roman"/>
          <w:b w:val="false"/>
          <w:i w:val="false"/>
          <w:color w:val="000000"/>
          <w:sz w:val="28"/>
        </w:rPr>
        <w:t>приложении 14</w:t>
      </w:r>
      <w:r>
        <w:rPr>
          <w:rFonts w:ascii="Times New Roman"/>
          <w:b w:val="false"/>
          <w:i w:val="false"/>
          <w:color w:val="000000"/>
          <w:sz w:val="28"/>
        </w:rPr>
        <w:t xml:space="preserve"> к настоящим Санитарным правилам. При наличии в металле смеси радионуклидов значения удельных активностей отдельных радионуклидов Qi должны удовлетворять соотношению:</w:t>
      </w:r>
    </w:p>
    <w:bookmarkEnd w:id="456"/>
    <w:bookmarkStart w:name="z464" w:id="457"/>
    <w:p>
      <w:pPr>
        <w:spacing w:after="0"/>
        <w:ind w:left="0"/>
        <w:jc w:val="both"/>
      </w:pPr>
      <w:r>
        <w:rPr>
          <w:rFonts w:ascii="Times New Roman"/>
          <w:b w:val="false"/>
          <w:i w:val="false"/>
          <w:color w:val="000000"/>
          <w:sz w:val="28"/>
        </w:rPr>
        <w:t xml:space="preserve">
      </w:t>
      </w:r>
    </w:p>
    <w:bookmarkEnd w:id="457"/>
    <w:p>
      <w:pPr>
        <w:spacing w:after="0"/>
        <w:ind w:left="0"/>
        <w:jc w:val="both"/>
      </w:pPr>
      <w:r>
        <w:drawing>
          <wp:inline distT="0" distB="0" distL="0" distR="0">
            <wp:extent cx="15748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1574800" cy="584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65" w:id="458"/>
    <w:p>
      <w:pPr>
        <w:spacing w:after="0"/>
        <w:ind w:left="0"/>
        <w:jc w:val="both"/>
      </w:pPr>
      <w:r>
        <w:rPr>
          <w:rFonts w:ascii="Times New Roman"/>
          <w:b w:val="false"/>
          <w:i w:val="false"/>
          <w:color w:val="000000"/>
          <w:sz w:val="28"/>
        </w:rPr>
        <w:t xml:space="preserve">
      где: </w:t>
      </w:r>
    </w:p>
    <w:bookmarkEnd w:id="458"/>
    <w:p>
      <w:pPr>
        <w:spacing w:after="0"/>
        <w:ind w:left="0"/>
        <w:jc w:val="both"/>
      </w:pPr>
      <w:r>
        <w:drawing>
          <wp:inline distT="0" distB="0" distL="0" distR="0">
            <wp:extent cx="177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177800" cy="215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удельная активность радионуклида i в металле; ДУА</w:t>
      </w:r>
      <w:r>
        <w:rPr>
          <w:rFonts w:ascii="Times New Roman"/>
          <w:b w:val="false"/>
          <w:i w:val="false"/>
          <w:color w:val="000000"/>
          <w:vertAlign w:val="subscript"/>
        </w:rPr>
        <w:t>i</w:t>
      </w:r>
      <w:r>
        <w:rPr>
          <w:rFonts w:ascii="Times New Roman"/>
          <w:b w:val="false"/>
          <w:i w:val="false"/>
          <w:color w:val="000000"/>
          <w:sz w:val="28"/>
        </w:rPr>
        <w:t>– допустимая удельная активность радионуклида i.</w:t>
      </w:r>
      <w:r>
        <w:br/>
      </w:r>
      <w:r>
        <w:rPr>
          <w:rFonts w:ascii="Times New Roman"/>
          <w:b w:val="false"/>
          <w:i w:val="false"/>
          <w:color w:val="000000"/>
          <w:sz w:val="28"/>
        </w:rPr>
        <w:t>
</w:t>
      </w:r>
    </w:p>
    <w:bookmarkStart w:name="z466" w:id="459"/>
    <w:p>
      <w:pPr>
        <w:spacing w:after="0"/>
        <w:ind w:left="0"/>
        <w:jc w:val="both"/>
      </w:pPr>
      <w:r>
        <w:rPr>
          <w:rFonts w:ascii="Times New Roman"/>
          <w:b w:val="false"/>
          <w:i w:val="false"/>
          <w:color w:val="000000"/>
          <w:sz w:val="28"/>
        </w:rPr>
        <w:t>
      170. В случае невозможности или нецелесообразности использования сырья, материалов, изделий и продукции отнесенных к категории ограниченного использования, согласно настоящих Санитарных правил, они направляются на специально выделенные участки в места захоронения промышленных отходов. Не допускается наличие снимаемого радиоактивного загрязнения на этих отходах. Порядок, условия и способы захоронения такого сырья, материалов, продукции и изделий определяются организациями, отвечающими за данные объекты или специализированными организациями.</w:t>
      </w:r>
    </w:p>
    <w:bookmarkEnd w:id="459"/>
    <w:bookmarkStart w:name="z467" w:id="460"/>
    <w:p>
      <w:pPr>
        <w:spacing w:after="0"/>
        <w:ind w:left="0"/>
        <w:jc w:val="both"/>
      </w:pPr>
      <w:r>
        <w:rPr>
          <w:rFonts w:ascii="Times New Roman"/>
          <w:b w:val="false"/>
          <w:i w:val="false"/>
          <w:color w:val="000000"/>
          <w:sz w:val="28"/>
        </w:rPr>
        <w:t>
      171. В случае невозможности или нецелесообразности дальнейшего использования материалов, изделий и сырья, содержащих радионуклиды с удельной активностью больше МЗУА, с ними необходимо обращаться как с радиоактивными отходами.</w:t>
      </w:r>
    </w:p>
    <w:bookmarkEnd w:id="460"/>
    <w:bookmarkStart w:name="z468" w:id="461"/>
    <w:p>
      <w:pPr>
        <w:spacing w:after="0"/>
        <w:ind w:left="0"/>
        <w:jc w:val="left"/>
      </w:pPr>
      <w:r>
        <w:rPr>
          <w:rFonts w:ascii="Times New Roman"/>
          <w:b/>
          <w:i w:val="false"/>
          <w:color w:val="000000"/>
        </w:rPr>
        <w:t xml:space="preserve"> Параграф 10. Требования к обращению с радиоактивными отходами</w:t>
      </w:r>
    </w:p>
    <w:bookmarkEnd w:id="461"/>
    <w:bookmarkStart w:name="z469" w:id="462"/>
    <w:p>
      <w:pPr>
        <w:spacing w:after="0"/>
        <w:ind w:left="0"/>
        <w:jc w:val="both"/>
      </w:pPr>
      <w:r>
        <w:rPr>
          <w:rFonts w:ascii="Times New Roman"/>
          <w:b w:val="false"/>
          <w:i w:val="false"/>
          <w:color w:val="000000"/>
          <w:sz w:val="28"/>
        </w:rPr>
        <w:t xml:space="preserve">
      172. Критерии отнесения отходов к радиоактивным, их категоризация, а также требования к обращению с радиоактивными отходами устанавливаются в соответствии с </w:t>
      </w:r>
      <w:r>
        <w:rPr>
          <w:rFonts w:ascii="Times New Roman"/>
          <w:b w:val="false"/>
          <w:i w:val="false"/>
          <w:color w:val="000000"/>
          <w:sz w:val="28"/>
        </w:rPr>
        <w:t>Санитарными правилами</w:t>
      </w:r>
      <w:r>
        <w:rPr>
          <w:rFonts w:ascii="Times New Roman"/>
          <w:b w:val="false"/>
          <w:i w:val="false"/>
          <w:color w:val="000000"/>
          <w:sz w:val="28"/>
        </w:rPr>
        <w:t xml:space="preserve"> "Санитарно-эпидемиологические требования к радиационно-опасным объектам", утвержденными приказами исполняющего обязанности Министра национальной экономики Республики Казахстан от 27 марта 2015 года № 260 (зарегистрирован в Реестре государственной регистрации нормативных правовых актов под № 11204) (далее – Приказ № 260).</w:t>
      </w:r>
    </w:p>
    <w:bookmarkEnd w:id="462"/>
    <w:bookmarkStart w:name="z470" w:id="463"/>
    <w:p>
      <w:pPr>
        <w:spacing w:after="0"/>
        <w:ind w:left="0"/>
        <w:jc w:val="both"/>
      </w:pPr>
      <w:r>
        <w:rPr>
          <w:rFonts w:ascii="Times New Roman"/>
          <w:b w:val="false"/>
          <w:i w:val="false"/>
          <w:color w:val="000000"/>
          <w:sz w:val="28"/>
        </w:rPr>
        <w:t>
      173. Радиоактивные отходы по агрегатному состоянию подразделяются на жидкие и твердые. Система обращения с жидкими и твердыми радиоактивными отходами включает их сбор, обезвреживание, переработку, хранение и (или) захоронение, а также перевозку радиоактивных отходов.</w:t>
      </w:r>
    </w:p>
    <w:bookmarkEnd w:id="463"/>
    <w:bookmarkStart w:name="z471" w:id="464"/>
    <w:p>
      <w:pPr>
        <w:spacing w:after="0"/>
        <w:ind w:left="0"/>
        <w:jc w:val="both"/>
      </w:pPr>
      <w:r>
        <w:rPr>
          <w:rFonts w:ascii="Times New Roman"/>
          <w:b w:val="false"/>
          <w:i w:val="false"/>
          <w:color w:val="000000"/>
          <w:sz w:val="28"/>
        </w:rPr>
        <w:t>
      174. Передача радиоактивных отходов из объекта на переработку, долговременное хранение и (или) захоронение в специализированную организацию должна производиться в специальных упаковках (контейнерах).</w:t>
      </w:r>
    </w:p>
    <w:bookmarkEnd w:id="464"/>
    <w:bookmarkStart w:name="z472" w:id="465"/>
    <w:p>
      <w:pPr>
        <w:spacing w:after="0"/>
        <w:ind w:left="0"/>
        <w:jc w:val="both"/>
      </w:pPr>
      <w:r>
        <w:rPr>
          <w:rFonts w:ascii="Times New Roman"/>
          <w:b w:val="false"/>
          <w:i w:val="false"/>
          <w:color w:val="000000"/>
          <w:sz w:val="28"/>
        </w:rPr>
        <w:t xml:space="preserve">
      Уровни радиоактивного загрязнения на поверхностях упаковки (контейнера) не должны превышать значений, приведенных в </w:t>
      </w:r>
      <w:r>
        <w:rPr>
          <w:rFonts w:ascii="Times New Roman"/>
          <w:b w:val="false"/>
          <w:i w:val="false"/>
          <w:color w:val="000000"/>
          <w:sz w:val="28"/>
        </w:rPr>
        <w:t>приложении 12</w:t>
      </w:r>
      <w:r>
        <w:rPr>
          <w:rFonts w:ascii="Times New Roman"/>
          <w:b w:val="false"/>
          <w:i w:val="false"/>
          <w:color w:val="000000"/>
          <w:sz w:val="28"/>
        </w:rPr>
        <w:t xml:space="preserve"> настоящих Санитарных правил.</w:t>
      </w:r>
    </w:p>
    <w:bookmarkEnd w:id="465"/>
    <w:bookmarkStart w:name="z473" w:id="466"/>
    <w:p>
      <w:pPr>
        <w:spacing w:after="0"/>
        <w:ind w:left="0"/>
        <w:jc w:val="both"/>
      </w:pPr>
      <w:r>
        <w:rPr>
          <w:rFonts w:ascii="Times New Roman"/>
          <w:b w:val="false"/>
          <w:i w:val="false"/>
          <w:color w:val="000000"/>
          <w:sz w:val="28"/>
        </w:rPr>
        <w:t>
      175. Транспортировка радиоактивных отходов должна проводиться специализированными организациями на специально оборудованных транспортных средствах.</w:t>
      </w:r>
    </w:p>
    <w:bookmarkEnd w:id="466"/>
    <w:bookmarkStart w:name="z474" w:id="467"/>
    <w:p>
      <w:pPr>
        <w:spacing w:after="0"/>
        <w:ind w:left="0"/>
        <w:jc w:val="both"/>
      </w:pPr>
      <w:r>
        <w:rPr>
          <w:rFonts w:ascii="Times New Roman"/>
          <w:b w:val="false"/>
          <w:i w:val="false"/>
          <w:color w:val="000000"/>
          <w:sz w:val="28"/>
        </w:rPr>
        <w:t>
      176. Выбор мест захоронения радиоактивных отходов должен производиться с учетом гидрогеологических, геоморфологических, тектонических и сейсмических условий. При этом должна быть обеспечена радиационная безопасность населения и окружающей среды в течение всего срока изоляции отходов с учетом долговременного прогноза.</w:t>
      </w:r>
    </w:p>
    <w:bookmarkEnd w:id="467"/>
    <w:bookmarkStart w:name="z475" w:id="468"/>
    <w:p>
      <w:pPr>
        <w:spacing w:after="0"/>
        <w:ind w:left="0"/>
        <w:jc w:val="both"/>
      </w:pPr>
      <w:r>
        <w:rPr>
          <w:rFonts w:ascii="Times New Roman"/>
          <w:b w:val="false"/>
          <w:i w:val="false"/>
          <w:color w:val="000000"/>
          <w:sz w:val="28"/>
        </w:rPr>
        <w:t>
      177. Физические или юридические лица, в процессе деятельности которых осуществляется обращение с радиоактивными отходами, для планирования и осуществления мероприятий по обеспечению радиационной безопасности должны иметь схему обращения с радиоактивными отходами, которое утверждается руководителем данного объекта.</w:t>
      </w:r>
    </w:p>
    <w:bookmarkEnd w:id="468"/>
    <w:bookmarkStart w:name="z476" w:id="469"/>
    <w:p>
      <w:pPr>
        <w:spacing w:after="0"/>
        <w:ind w:left="0"/>
        <w:jc w:val="both"/>
      </w:pPr>
      <w:r>
        <w:rPr>
          <w:rFonts w:ascii="Times New Roman"/>
          <w:b w:val="false"/>
          <w:i w:val="false"/>
          <w:color w:val="000000"/>
          <w:sz w:val="28"/>
        </w:rPr>
        <w:t>
      В схемах обращения с радиоактивными отходами должны отражаться следующие основные вопросы:</w:t>
      </w:r>
    </w:p>
    <w:bookmarkEnd w:id="469"/>
    <w:bookmarkStart w:name="z477" w:id="470"/>
    <w:p>
      <w:pPr>
        <w:spacing w:after="0"/>
        <w:ind w:left="0"/>
        <w:jc w:val="both"/>
      </w:pPr>
      <w:r>
        <w:rPr>
          <w:rFonts w:ascii="Times New Roman"/>
          <w:b w:val="false"/>
          <w:i w:val="false"/>
          <w:color w:val="000000"/>
          <w:sz w:val="28"/>
        </w:rPr>
        <w:t>
      1) организация сбора жидких и твердых отходов, непосредственно в местах их образования;</w:t>
      </w:r>
    </w:p>
    <w:bookmarkEnd w:id="470"/>
    <w:bookmarkStart w:name="z478" w:id="471"/>
    <w:p>
      <w:pPr>
        <w:spacing w:after="0"/>
        <w:ind w:left="0"/>
        <w:jc w:val="both"/>
      </w:pPr>
      <w:r>
        <w:rPr>
          <w:rFonts w:ascii="Times New Roman"/>
          <w:b w:val="false"/>
          <w:i w:val="false"/>
          <w:color w:val="000000"/>
          <w:sz w:val="28"/>
        </w:rPr>
        <w:t>
      2) учет отходов и требования к их временному хранению;</w:t>
      </w:r>
    </w:p>
    <w:bookmarkEnd w:id="471"/>
    <w:bookmarkStart w:name="z479" w:id="472"/>
    <w:p>
      <w:pPr>
        <w:spacing w:after="0"/>
        <w:ind w:left="0"/>
        <w:jc w:val="both"/>
      </w:pPr>
      <w:r>
        <w:rPr>
          <w:rFonts w:ascii="Times New Roman"/>
          <w:b w:val="false"/>
          <w:i w:val="false"/>
          <w:color w:val="000000"/>
          <w:sz w:val="28"/>
        </w:rPr>
        <w:t>
      3) маршруты транспортирования отходов внутри объекта;</w:t>
      </w:r>
    </w:p>
    <w:bookmarkEnd w:id="472"/>
    <w:bookmarkStart w:name="z480" w:id="473"/>
    <w:p>
      <w:pPr>
        <w:spacing w:after="0"/>
        <w:ind w:left="0"/>
        <w:jc w:val="both"/>
      </w:pPr>
      <w:r>
        <w:rPr>
          <w:rFonts w:ascii="Times New Roman"/>
          <w:b w:val="false"/>
          <w:i w:val="false"/>
          <w:color w:val="000000"/>
          <w:sz w:val="28"/>
        </w:rPr>
        <w:t>
      4) дезактивация сборников-контейнеров, принадлежащих организаций, используемых для временного хранения радиоактивных отходов;</w:t>
      </w:r>
    </w:p>
    <w:bookmarkEnd w:id="473"/>
    <w:bookmarkStart w:name="z481" w:id="474"/>
    <w:p>
      <w:pPr>
        <w:spacing w:after="0"/>
        <w:ind w:left="0"/>
        <w:jc w:val="both"/>
      </w:pPr>
      <w:r>
        <w:rPr>
          <w:rFonts w:ascii="Times New Roman"/>
          <w:b w:val="false"/>
          <w:i w:val="false"/>
          <w:color w:val="000000"/>
          <w:sz w:val="28"/>
        </w:rPr>
        <w:t>
      5) выдерживания и удаления радиоактивных отходов, содержащих короткоживущие радионуклиды;</w:t>
      </w:r>
    </w:p>
    <w:bookmarkEnd w:id="474"/>
    <w:bookmarkStart w:name="z482" w:id="475"/>
    <w:p>
      <w:pPr>
        <w:spacing w:after="0"/>
        <w:ind w:left="0"/>
        <w:jc w:val="both"/>
      </w:pPr>
      <w:r>
        <w:rPr>
          <w:rFonts w:ascii="Times New Roman"/>
          <w:b w:val="false"/>
          <w:i w:val="false"/>
          <w:color w:val="000000"/>
          <w:sz w:val="28"/>
        </w:rPr>
        <w:t>
      6) указывается точное место хранения, мощность эквивалентной дозы и остаточная активность отработавших источников, а также дата (начало и завершения) подготовки отходов к передаче на захоронение;</w:t>
      </w:r>
    </w:p>
    <w:bookmarkEnd w:id="475"/>
    <w:bookmarkStart w:name="z483" w:id="476"/>
    <w:p>
      <w:pPr>
        <w:spacing w:after="0"/>
        <w:ind w:left="0"/>
        <w:jc w:val="both"/>
      </w:pPr>
      <w:r>
        <w:rPr>
          <w:rFonts w:ascii="Times New Roman"/>
          <w:b w:val="false"/>
          <w:i w:val="false"/>
          <w:color w:val="000000"/>
          <w:sz w:val="28"/>
        </w:rPr>
        <w:t>
      7) организации радиационного контроля при работах с радиоактивными отходами;</w:t>
      </w:r>
    </w:p>
    <w:bookmarkEnd w:id="476"/>
    <w:bookmarkStart w:name="z484" w:id="477"/>
    <w:p>
      <w:pPr>
        <w:spacing w:after="0"/>
        <w:ind w:left="0"/>
        <w:jc w:val="both"/>
      </w:pPr>
      <w:r>
        <w:rPr>
          <w:rFonts w:ascii="Times New Roman"/>
          <w:b w:val="false"/>
          <w:i w:val="false"/>
          <w:color w:val="000000"/>
          <w:sz w:val="28"/>
        </w:rPr>
        <w:t>
      8) организации работ в случае возникновения аварии, инцидента;</w:t>
      </w:r>
    </w:p>
    <w:bookmarkEnd w:id="477"/>
    <w:bookmarkStart w:name="z485" w:id="478"/>
    <w:p>
      <w:pPr>
        <w:spacing w:after="0"/>
        <w:ind w:left="0"/>
        <w:jc w:val="both"/>
      </w:pPr>
      <w:r>
        <w:rPr>
          <w:rFonts w:ascii="Times New Roman"/>
          <w:b w:val="false"/>
          <w:i w:val="false"/>
          <w:color w:val="000000"/>
          <w:sz w:val="28"/>
        </w:rPr>
        <w:t>
      9) условия и сроки временного хранения очень короткоживущих радиоактивных отходов;</w:t>
      </w:r>
    </w:p>
    <w:bookmarkEnd w:id="478"/>
    <w:bookmarkStart w:name="z486" w:id="479"/>
    <w:p>
      <w:pPr>
        <w:spacing w:after="0"/>
        <w:ind w:left="0"/>
        <w:jc w:val="both"/>
      </w:pPr>
      <w:r>
        <w:rPr>
          <w:rFonts w:ascii="Times New Roman"/>
          <w:b w:val="false"/>
          <w:i w:val="false"/>
          <w:color w:val="000000"/>
          <w:sz w:val="28"/>
        </w:rPr>
        <w:t>
      10) объемы, сроки и условия временного хранения радиоактивных отходов.</w:t>
      </w:r>
    </w:p>
    <w:bookmarkEnd w:id="479"/>
    <w:bookmarkStart w:name="z487" w:id="480"/>
    <w:p>
      <w:pPr>
        <w:spacing w:after="0"/>
        <w:ind w:left="0"/>
        <w:jc w:val="both"/>
      </w:pPr>
      <w:r>
        <w:rPr>
          <w:rFonts w:ascii="Times New Roman"/>
          <w:b w:val="false"/>
          <w:i w:val="false"/>
          <w:color w:val="000000"/>
          <w:sz w:val="28"/>
        </w:rPr>
        <w:t>
      178. Эффективная доза облучения населения, обусловленная радиоактивными отходами на всех этапах обращения с ними, не должна превышать 10 мкЗв/год.</w:t>
      </w:r>
    </w:p>
    <w:bookmarkEnd w:id="480"/>
    <w:bookmarkStart w:name="z488" w:id="481"/>
    <w:p>
      <w:pPr>
        <w:spacing w:after="0"/>
        <w:ind w:left="0"/>
        <w:jc w:val="both"/>
      </w:pPr>
      <w:r>
        <w:rPr>
          <w:rFonts w:ascii="Times New Roman"/>
          <w:b w:val="false"/>
          <w:i w:val="false"/>
          <w:color w:val="000000"/>
          <w:sz w:val="28"/>
        </w:rPr>
        <w:t xml:space="preserve">
      179. Ответственное лицо ведет систематический контроль и учет за сбором, временным хранением и подготовкой к удалению радиоактивных отходов, образующихся в процессе работы. Указанные сведения заносятся в журнал учета твердых и жидких радиоактивных отходов по форме 1 и 2, указанных в </w:t>
      </w:r>
      <w:r>
        <w:rPr>
          <w:rFonts w:ascii="Times New Roman"/>
          <w:b w:val="false"/>
          <w:i w:val="false"/>
          <w:color w:val="000000"/>
          <w:sz w:val="28"/>
        </w:rPr>
        <w:t>приложении 40</w:t>
      </w:r>
      <w:r>
        <w:rPr>
          <w:rFonts w:ascii="Times New Roman"/>
          <w:b w:val="false"/>
          <w:i w:val="false"/>
          <w:color w:val="000000"/>
          <w:sz w:val="28"/>
        </w:rPr>
        <w:t xml:space="preserve"> Приказа № 260.</w:t>
      </w:r>
    </w:p>
    <w:bookmarkEnd w:id="481"/>
    <w:bookmarkStart w:name="z489" w:id="482"/>
    <w:p>
      <w:pPr>
        <w:spacing w:after="0"/>
        <w:ind w:left="0"/>
        <w:jc w:val="both"/>
      </w:pPr>
      <w:r>
        <w:rPr>
          <w:rFonts w:ascii="Times New Roman"/>
          <w:b w:val="false"/>
          <w:i w:val="false"/>
          <w:color w:val="000000"/>
          <w:sz w:val="28"/>
        </w:rPr>
        <w:t>
      180. Не реже одного раза в год комиссия, назначаемая администрацией радиационного объекта, проверяет правильность ведения учета количества радиоактивных отходов, сданных специализированной организации на захоронение, а также находящихся на радиационном объекте.</w:t>
      </w:r>
    </w:p>
    <w:bookmarkEnd w:id="482"/>
    <w:bookmarkStart w:name="z490" w:id="483"/>
    <w:p>
      <w:pPr>
        <w:spacing w:after="0"/>
        <w:ind w:left="0"/>
        <w:jc w:val="both"/>
      </w:pPr>
      <w:r>
        <w:rPr>
          <w:rFonts w:ascii="Times New Roman"/>
          <w:b w:val="false"/>
          <w:i w:val="false"/>
          <w:color w:val="000000"/>
          <w:sz w:val="28"/>
        </w:rPr>
        <w:t xml:space="preserve">
      После оформления паспортов на партию радиоактивных отходов, по форме указанных в </w:t>
      </w:r>
      <w:r>
        <w:rPr>
          <w:rFonts w:ascii="Times New Roman"/>
          <w:b w:val="false"/>
          <w:i w:val="false"/>
          <w:color w:val="000000"/>
          <w:sz w:val="28"/>
        </w:rPr>
        <w:t>приложении 38</w:t>
      </w:r>
      <w:r>
        <w:rPr>
          <w:rFonts w:ascii="Times New Roman"/>
          <w:b w:val="false"/>
          <w:i w:val="false"/>
          <w:color w:val="000000"/>
          <w:sz w:val="28"/>
        </w:rPr>
        <w:t xml:space="preserve"> Приказа № 260 сдаваемых на захоронение (хранение), в течение 15 календарных дней физические или юридические лица представляют копию паспортов в территориальные подразделения.</w:t>
      </w:r>
    </w:p>
    <w:bookmarkEnd w:id="483"/>
    <w:bookmarkStart w:name="z491" w:id="484"/>
    <w:p>
      <w:pPr>
        <w:spacing w:after="0"/>
        <w:ind w:left="0"/>
        <w:jc w:val="left"/>
      </w:pPr>
      <w:r>
        <w:rPr>
          <w:rFonts w:ascii="Times New Roman"/>
          <w:b/>
          <w:i w:val="false"/>
          <w:color w:val="000000"/>
        </w:rPr>
        <w:t xml:space="preserve"> Параграф 11. Требования к радиационному контролю при работе с техногенными источниками излучения</w:t>
      </w:r>
    </w:p>
    <w:bookmarkEnd w:id="484"/>
    <w:bookmarkStart w:name="z492" w:id="485"/>
    <w:p>
      <w:pPr>
        <w:spacing w:after="0"/>
        <w:ind w:left="0"/>
        <w:jc w:val="both"/>
      </w:pPr>
      <w:r>
        <w:rPr>
          <w:rFonts w:ascii="Times New Roman"/>
          <w:b w:val="false"/>
          <w:i w:val="false"/>
          <w:color w:val="000000"/>
          <w:sz w:val="28"/>
        </w:rPr>
        <w:t>
      181. Радиационный контроль при работе с техногенными источниками излучения должен осуществляться за всеми основными радиационными показателями, определяющими уровни облучения персонала и населения. На каждом радиационном объекте система радиационного контроля предусматривает конкретный перечень видов контроля, типов радиометрической и дозиметрической аппаратуры, точек измерения и периодичности контроля.</w:t>
      </w:r>
    </w:p>
    <w:bookmarkEnd w:id="485"/>
    <w:bookmarkStart w:name="z493" w:id="486"/>
    <w:p>
      <w:pPr>
        <w:spacing w:after="0"/>
        <w:ind w:left="0"/>
        <w:jc w:val="both"/>
      </w:pPr>
      <w:r>
        <w:rPr>
          <w:rFonts w:ascii="Times New Roman"/>
          <w:b w:val="false"/>
          <w:i w:val="false"/>
          <w:color w:val="000000"/>
          <w:sz w:val="28"/>
        </w:rPr>
        <w:t>
      Радиационный контроль должен включать индивидуальный дозиметрический контроль персонала и контроль радиационной обстановки.</w:t>
      </w:r>
    </w:p>
    <w:bookmarkEnd w:id="486"/>
    <w:bookmarkStart w:name="z494" w:id="487"/>
    <w:p>
      <w:pPr>
        <w:spacing w:after="0"/>
        <w:ind w:left="0"/>
        <w:jc w:val="both"/>
      </w:pPr>
      <w:r>
        <w:rPr>
          <w:rFonts w:ascii="Times New Roman"/>
          <w:b w:val="false"/>
          <w:i w:val="false"/>
          <w:color w:val="000000"/>
          <w:sz w:val="28"/>
        </w:rPr>
        <w:t>
      Вклад природных источников излучения в облучение персонала в производственных условиях контролируется и учитывается при оценке доз в тех случаях, когда он превышает 1 мЗв в год.</w:t>
      </w:r>
    </w:p>
    <w:bookmarkEnd w:id="487"/>
    <w:bookmarkStart w:name="z495" w:id="488"/>
    <w:p>
      <w:pPr>
        <w:spacing w:after="0"/>
        <w:ind w:left="0"/>
        <w:jc w:val="both"/>
      </w:pPr>
      <w:r>
        <w:rPr>
          <w:rFonts w:ascii="Times New Roman"/>
          <w:b w:val="false"/>
          <w:i w:val="false"/>
          <w:color w:val="000000"/>
          <w:sz w:val="28"/>
        </w:rPr>
        <w:t>
      182. Индивидуальный дозиметрический контроль проводится с целью определения годовых доз персонала и является обязательным для персонала группы "А". Индивидуальный дозиметрический контроль за облучением персонала в зависимости от характера работ включает:</w:t>
      </w:r>
    </w:p>
    <w:bookmarkEnd w:id="488"/>
    <w:bookmarkStart w:name="z496" w:id="489"/>
    <w:p>
      <w:pPr>
        <w:spacing w:after="0"/>
        <w:ind w:left="0"/>
        <w:jc w:val="both"/>
      </w:pPr>
      <w:r>
        <w:rPr>
          <w:rFonts w:ascii="Times New Roman"/>
          <w:b w:val="false"/>
          <w:i w:val="false"/>
          <w:color w:val="000000"/>
          <w:sz w:val="28"/>
        </w:rPr>
        <w:t>
      1) радиометрический контроль за загрязненностью кожных покровов и средств индивидуальной защиты;</w:t>
      </w:r>
    </w:p>
    <w:bookmarkEnd w:id="489"/>
    <w:bookmarkStart w:name="z497" w:id="490"/>
    <w:p>
      <w:pPr>
        <w:spacing w:after="0"/>
        <w:ind w:left="0"/>
        <w:jc w:val="both"/>
      </w:pPr>
      <w:r>
        <w:rPr>
          <w:rFonts w:ascii="Times New Roman"/>
          <w:b w:val="false"/>
          <w:i w:val="false"/>
          <w:color w:val="000000"/>
          <w:sz w:val="28"/>
        </w:rPr>
        <w:t>
      2) контроль за характером, динамикой и уровнями поступления радиоактивных веществ в организм с использованием методов прямой и (или) косвенной радиометрии;</w:t>
      </w:r>
    </w:p>
    <w:bookmarkEnd w:id="490"/>
    <w:bookmarkStart w:name="z498" w:id="491"/>
    <w:p>
      <w:pPr>
        <w:spacing w:after="0"/>
        <w:ind w:left="0"/>
        <w:jc w:val="both"/>
      </w:pPr>
      <w:r>
        <w:rPr>
          <w:rFonts w:ascii="Times New Roman"/>
          <w:b w:val="false"/>
          <w:i w:val="false"/>
          <w:color w:val="000000"/>
          <w:sz w:val="28"/>
        </w:rPr>
        <w:t>
      3) контроль за дозами внешнего бета-, гамма- и рентгеновского излучений, а также нейтронов с использованием индивидуальных дозиметров или расчетным путем. По результатам радиационного контроля рассчитываются значения эффективных доз у персонала, а при необходимости, определяются значения и эквивалентные дозы облучения отдельных органов.</w:t>
      </w:r>
    </w:p>
    <w:bookmarkEnd w:id="491"/>
    <w:bookmarkStart w:name="z499" w:id="492"/>
    <w:p>
      <w:pPr>
        <w:spacing w:after="0"/>
        <w:ind w:left="0"/>
        <w:jc w:val="both"/>
      </w:pPr>
      <w:r>
        <w:rPr>
          <w:rFonts w:ascii="Times New Roman"/>
          <w:b w:val="false"/>
          <w:i w:val="false"/>
          <w:color w:val="000000"/>
          <w:sz w:val="28"/>
        </w:rPr>
        <w:t>
      183. Контроль за радиационной обстановкой в зависимости от характера проводимых работ включает:</w:t>
      </w:r>
    </w:p>
    <w:bookmarkEnd w:id="492"/>
    <w:bookmarkStart w:name="z500" w:id="493"/>
    <w:p>
      <w:pPr>
        <w:spacing w:after="0"/>
        <w:ind w:left="0"/>
        <w:jc w:val="both"/>
      </w:pPr>
      <w:r>
        <w:rPr>
          <w:rFonts w:ascii="Times New Roman"/>
          <w:b w:val="false"/>
          <w:i w:val="false"/>
          <w:color w:val="000000"/>
          <w:sz w:val="28"/>
        </w:rPr>
        <w:t>
      1) измерение мощности дозы рентгеновского, гамма- и нейтронного излучений, плотности потоков частиц ионизирующего излучения на рабочих местах, в смежных помещениях, на территории радиационных объектов, в санитарно-защитной зоне и зоне наблюдения;</w:t>
      </w:r>
    </w:p>
    <w:bookmarkEnd w:id="493"/>
    <w:bookmarkStart w:name="z501" w:id="494"/>
    <w:p>
      <w:pPr>
        <w:spacing w:after="0"/>
        <w:ind w:left="0"/>
        <w:jc w:val="both"/>
      </w:pPr>
      <w:r>
        <w:rPr>
          <w:rFonts w:ascii="Times New Roman"/>
          <w:b w:val="false"/>
          <w:i w:val="false"/>
          <w:color w:val="000000"/>
          <w:sz w:val="28"/>
        </w:rPr>
        <w:t>
      2) измерение уровней загрязнения радиоактивными веществами рабочих поверхностей, оборудования, транспортных средств, средств индивидуальной защиты, кожных покровов и одежды персонала;</w:t>
      </w:r>
    </w:p>
    <w:bookmarkEnd w:id="494"/>
    <w:bookmarkStart w:name="z502" w:id="495"/>
    <w:p>
      <w:pPr>
        <w:spacing w:after="0"/>
        <w:ind w:left="0"/>
        <w:jc w:val="both"/>
      </w:pPr>
      <w:r>
        <w:rPr>
          <w:rFonts w:ascii="Times New Roman"/>
          <w:b w:val="false"/>
          <w:i w:val="false"/>
          <w:color w:val="000000"/>
          <w:sz w:val="28"/>
        </w:rPr>
        <w:t>
      3) определение объемной активности газов и аэрозолей в воздухе рабочих помещений;</w:t>
      </w:r>
    </w:p>
    <w:bookmarkEnd w:id="495"/>
    <w:bookmarkStart w:name="z503" w:id="496"/>
    <w:p>
      <w:pPr>
        <w:spacing w:after="0"/>
        <w:ind w:left="0"/>
        <w:jc w:val="both"/>
      </w:pPr>
      <w:r>
        <w:rPr>
          <w:rFonts w:ascii="Times New Roman"/>
          <w:b w:val="false"/>
          <w:i w:val="false"/>
          <w:color w:val="000000"/>
          <w:sz w:val="28"/>
        </w:rPr>
        <w:t>
      4) измерение или оценку активности выбросов и сбросов радиоактивных веществ;</w:t>
      </w:r>
    </w:p>
    <w:bookmarkEnd w:id="496"/>
    <w:bookmarkStart w:name="z504" w:id="497"/>
    <w:p>
      <w:pPr>
        <w:spacing w:after="0"/>
        <w:ind w:left="0"/>
        <w:jc w:val="both"/>
      </w:pPr>
      <w:r>
        <w:rPr>
          <w:rFonts w:ascii="Times New Roman"/>
          <w:b w:val="false"/>
          <w:i w:val="false"/>
          <w:color w:val="000000"/>
          <w:sz w:val="28"/>
        </w:rPr>
        <w:t>
      5) определение уровней радиоактивного загрязнения объектов окружающей среды в санитарно-защитной зоне и зоне наблюдения.</w:t>
      </w:r>
    </w:p>
    <w:bookmarkEnd w:id="497"/>
    <w:bookmarkStart w:name="z505" w:id="498"/>
    <w:p>
      <w:pPr>
        <w:spacing w:after="0"/>
        <w:ind w:left="0"/>
        <w:jc w:val="both"/>
      </w:pPr>
      <w:r>
        <w:rPr>
          <w:rFonts w:ascii="Times New Roman"/>
          <w:b w:val="false"/>
          <w:i w:val="false"/>
          <w:color w:val="000000"/>
          <w:sz w:val="28"/>
        </w:rPr>
        <w:t>
      184. Система радиационного контроля объектов I и II категории должна использовать следующие технические средства:</w:t>
      </w:r>
    </w:p>
    <w:bookmarkEnd w:id="498"/>
    <w:bookmarkStart w:name="z506" w:id="499"/>
    <w:p>
      <w:pPr>
        <w:spacing w:after="0"/>
        <w:ind w:left="0"/>
        <w:jc w:val="both"/>
      </w:pPr>
      <w:r>
        <w:rPr>
          <w:rFonts w:ascii="Times New Roman"/>
          <w:b w:val="false"/>
          <w:i w:val="false"/>
          <w:color w:val="000000"/>
          <w:sz w:val="28"/>
        </w:rPr>
        <w:t>
      1) непрерывный контроль на основе стационарных автоматизированных технических средств;</w:t>
      </w:r>
    </w:p>
    <w:bookmarkEnd w:id="499"/>
    <w:bookmarkStart w:name="z507" w:id="500"/>
    <w:p>
      <w:pPr>
        <w:spacing w:after="0"/>
        <w:ind w:left="0"/>
        <w:jc w:val="both"/>
      </w:pPr>
      <w:r>
        <w:rPr>
          <w:rFonts w:ascii="Times New Roman"/>
          <w:b w:val="false"/>
          <w:i w:val="false"/>
          <w:color w:val="000000"/>
          <w:sz w:val="28"/>
        </w:rPr>
        <w:t>
      2) оперативный контроль на основе носимых и передвижных технических средств;</w:t>
      </w:r>
    </w:p>
    <w:bookmarkEnd w:id="500"/>
    <w:bookmarkStart w:name="z508" w:id="501"/>
    <w:p>
      <w:pPr>
        <w:spacing w:after="0"/>
        <w:ind w:left="0"/>
        <w:jc w:val="both"/>
      </w:pPr>
      <w:r>
        <w:rPr>
          <w:rFonts w:ascii="Times New Roman"/>
          <w:b w:val="false"/>
          <w:i w:val="false"/>
          <w:color w:val="000000"/>
          <w:sz w:val="28"/>
        </w:rPr>
        <w:t>
      3) лабораторный анализ на основе стационарной лабораторной аппаратуры, средств отбора и подготовки проб для анализа.</w:t>
      </w:r>
    </w:p>
    <w:bookmarkEnd w:id="501"/>
    <w:bookmarkStart w:name="z509" w:id="502"/>
    <w:p>
      <w:pPr>
        <w:spacing w:after="0"/>
        <w:ind w:left="0"/>
        <w:jc w:val="both"/>
      </w:pPr>
      <w:r>
        <w:rPr>
          <w:rFonts w:ascii="Times New Roman"/>
          <w:b w:val="false"/>
          <w:i w:val="false"/>
          <w:color w:val="000000"/>
          <w:sz w:val="28"/>
        </w:rPr>
        <w:t>
      Автоматизированные системы обеспечивают контроль, регистрацию, отображение, сбор, обработку, хранение и выдачу информации.</w:t>
      </w:r>
    </w:p>
    <w:bookmarkEnd w:id="502"/>
    <w:bookmarkStart w:name="z510" w:id="503"/>
    <w:p>
      <w:pPr>
        <w:spacing w:after="0"/>
        <w:ind w:left="0"/>
        <w:jc w:val="both"/>
      </w:pPr>
      <w:r>
        <w:rPr>
          <w:rFonts w:ascii="Times New Roman"/>
          <w:b w:val="false"/>
          <w:i w:val="false"/>
          <w:color w:val="000000"/>
          <w:sz w:val="28"/>
        </w:rPr>
        <w:t>
      185. В помещениях, где ведутся работы с делящимися материалами в количествах, при которых возможно возникновение самопроизвольной цепной реакции деления, а также на ядерных реакторах и критических сборках и при других работах I класса, где радиационная обстановка при проведении работ может существенно изменяться, устанавливают приборы радиационного контроля со звуковыми и световыми сигнализирующими устройствами, а персонал обеспечивается аварийными дозиметрами.</w:t>
      </w:r>
    </w:p>
    <w:bookmarkEnd w:id="503"/>
    <w:bookmarkStart w:name="z511" w:id="504"/>
    <w:p>
      <w:pPr>
        <w:spacing w:after="0"/>
        <w:ind w:left="0"/>
        <w:jc w:val="both"/>
      </w:pPr>
      <w:r>
        <w:rPr>
          <w:rFonts w:ascii="Times New Roman"/>
          <w:b w:val="false"/>
          <w:i w:val="false"/>
          <w:color w:val="000000"/>
          <w:sz w:val="28"/>
        </w:rPr>
        <w:t xml:space="preserve">
      186. Результаты индивидуального контроля доз облучения персонала хранятся в течение 50 лет. При проведении индивидуального контроля ведется учет годовых эффективной и эквивалентных доз, эффективной дозы за пять последовательных лет, а также суммарной накопленной дозы за весь период профессиональной работы. Данные индивидуальных доз облучения персонала оформляются по форме № 1-ДОЗ "Сведения о дозах облучения лиц из персонала в условиях нормальной эксплуатации техногенных источников ионизирующего излучения" и формы № 2-ДОЗ "Сведения о дозах облучения лиц из персонала в условиях радиационной аварии или планируемого повышенного облучения, а также лиц из населения, подвергшегося аварийному облучению" и предоставляются в территориальные подразделения согласно порядка ведения и заполнения формы № 1-ДОЗ и формы № 2-ДОЗ указанных в </w:t>
      </w:r>
      <w:r>
        <w:rPr>
          <w:rFonts w:ascii="Times New Roman"/>
          <w:b w:val="false"/>
          <w:i w:val="false"/>
          <w:color w:val="000000"/>
          <w:sz w:val="28"/>
        </w:rPr>
        <w:t>приложениях 15</w:t>
      </w:r>
      <w:r>
        <w:rPr>
          <w:rFonts w:ascii="Times New Roman"/>
          <w:b w:val="false"/>
          <w:i w:val="false"/>
          <w:color w:val="000000"/>
          <w:sz w:val="28"/>
        </w:rPr>
        <w:t xml:space="preserve"> к настоящим Санитарным правилам.</w:t>
      </w:r>
    </w:p>
    <w:bookmarkEnd w:id="504"/>
    <w:bookmarkStart w:name="z512" w:id="505"/>
    <w:p>
      <w:pPr>
        <w:spacing w:after="0"/>
        <w:ind w:left="0"/>
        <w:jc w:val="both"/>
      </w:pPr>
      <w:r>
        <w:rPr>
          <w:rFonts w:ascii="Times New Roman"/>
          <w:b w:val="false"/>
          <w:i w:val="false"/>
          <w:color w:val="000000"/>
          <w:sz w:val="28"/>
        </w:rPr>
        <w:t xml:space="preserve">
      187. Карточка учета индивидуальных доз внешнего облучения лиц, работающих с источниками излучения (далее – индивидуальная карточка персонала) должна быть заведена нанимателем на весь персонал, находящийся под индивидуальными дозиметрическими контролем. Форма индивидуальной карточки персонала приведена в </w:t>
      </w:r>
      <w:r>
        <w:rPr>
          <w:rFonts w:ascii="Times New Roman"/>
          <w:b w:val="false"/>
          <w:i w:val="false"/>
          <w:color w:val="000000"/>
          <w:sz w:val="28"/>
        </w:rPr>
        <w:t>приложении 16</w:t>
      </w:r>
      <w:r>
        <w:rPr>
          <w:rFonts w:ascii="Times New Roman"/>
          <w:b w:val="false"/>
          <w:i w:val="false"/>
          <w:color w:val="000000"/>
          <w:sz w:val="28"/>
        </w:rPr>
        <w:t xml:space="preserve"> к настоящим Санитарным правилам.</w:t>
      </w:r>
    </w:p>
    <w:bookmarkEnd w:id="505"/>
    <w:bookmarkStart w:name="z513" w:id="506"/>
    <w:p>
      <w:pPr>
        <w:spacing w:after="0"/>
        <w:ind w:left="0"/>
        <w:jc w:val="both"/>
      </w:pPr>
      <w:r>
        <w:rPr>
          <w:rFonts w:ascii="Times New Roman"/>
          <w:b w:val="false"/>
          <w:i w:val="false"/>
          <w:color w:val="000000"/>
          <w:sz w:val="28"/>
        </w:rPr>
        <w:t>
      Индивидуальная доза облучения регистрируется в журнале с последующим внесением в индивидуальную карточку персонала, а также в машинный носитель для создания базы данных на радиационных объектах.</w:t>
      </w:r>
    </w:p>
    <w:bookmarkEnd w:id="506"/>
    <w:bookmarkStart w:name="z514" w:id="507"/>
    <w:p>
      <w:pPr>
        <w:spacing w:after="0"/>
        <w:ind w:left="0"/>
        <w:jc w:val="both"/>
      </w:pPr>
      <w:r>
        <w:rPr>
          <w:rFonts w:ascii="Times New Roman"/>
          <w:b w:val="false"/>
          <w:i w:val="false"/>
          <w:color w:val="000000"/>
          <w:sz w:val="28"/>
        </w:rPr>
        <w:t>
      Копия индивидуальной карточки работника в случае его перехода в другую организацию, где проводится работа с источниками излучения, передается на новое место работы; в случае прекращения трудовых отношений выдается на руки сотруднику; оригинал хранится на прежнем месте работы.</w:t>
      </w:r>
    </w:p>
    <w:bookmarkEnd w:id="507"/>
    <w:bookmarkStart w:name="z515" w:id="508"/>
    <w:p>
      <w:pPr>
        <w:spacing w:after="0"/>
        <w:ind w:left="0"/>
        <w:jc w:val="both"/>
      </w:pPr>
      <w:r>
        <w:rPr>
          <w:rFonts w:ascii="Times New Roman"/>
          <w:b w:val="false"/>
          <w:i w:val="false"/>
          <w:color w:val="000000"/>
          <w:sz w:val="28"/>
        </w:rPr>
        <w:t>
      188. Лицам, командируемым для работ с источниками излучения, выдается заполненная копия индивидуальной карточки о полученных дозах облучения. Данные о дозах облучения прикомандированных лиц включаются в их индивидуальные карточки.</w:t>
      </w:r>
    </w:p>
    <w:bookmarkEnd w:id="508"/>
    <w:bookmarkStart w:name="z516" w:id="509"/>
    <w:p>
      <w:pPr>
        <w:spacing w:after="0"/>
        <w:ind w:left="0"/>
        <w:jc w:val="both"/>
      </w:pPr>
      <w:r>
        <w:rPr>
          <w:rFonts w:ascii="Times New Roman"/>
          <w:b w:val="false"/>
          <w:i w:val="false"/>
          <w:color w:val="000000"/>
          <w:sz w:val="28"/>
        </w:rPr>
        <w:t>
      189. На радиационных объектах, проводящих работы с техногенными источниками излучения, администрацией устанавливаются контрольные уровни.</w:t>
      </w:r>
    </w:p>
    <w:bookmarkEnd w:id="509"/>
    <w:bookmarkStart w:name="z517" w:id="510"/>
    <w:p>
      <w:pPr>
        <w:spacing w:after="0"/>
        <w:ind w:left="0"/>
        <w:jc w:val="both"/>
      </w:pPr>
      <w:r>
        <w:rPr>
          <w:rFonts w:ascii="Times New Roman"/>
          <w:b w:val="false"/>
          <w:i w:val="false"/>
          <w:color w:val="000000"/>
          <w:sz w:val="28"/>
        </w:rPr>
        <w:t>
      Перечень и числовые значения контрольных уровней определяются в соответствии с условиями работы.</w:t>
      </w:r>
    </w:p>
    <w:bookmarkEnd w:id="510"/>
    <w:bookmarkStart w:name="z518" w:id="511"/>
    <w:p>
      <w:pPr>
        <w:spacing w:after="0"/>
        <w:ind w:left="0"/>
        <w:jc w:val="both"/>
      </w:pPr>
      <w:r>
        <w:rPr>
          <w:rFonts w:ascii="Times New Roman"/>
          <w:b w:val="false"/>
          <w:i w:val="false"/>
          <w:color w:val="000000"/>
          <w:sz w:val="28"/>
        </w:rPr>
        <w:t>
      190. При установлении контрольных уровней следует исходить из принципа оптимизации с учетом:</w:t>
      </w:r>
    </w:p>
    <w:bookmarkEnd w:id="511"/>
    <w:bookmarkStart w:name="z519" w:id="512"/>
    <w:p>
      <w:pPr>
        <w:spacing w:after="0"/>
        <w:ind w:left="0"/>
        <w:jc w:val="both"/>
      </w:pPr>
      <w:r>
        <w:rPr>
          <w:rFonts w:ascii="Times New Roman"/>
          <w:b w:val="false"/>
          <w:i w:val="false"/>
          <w:color w:val="000000"/>
          <w:sz w:val="28"/>
        </w:rPr>
        <w:t>
      1) неравномерности радиационного воздействия во времени;</w:t>
      </w:r>
    </w:p>
    <w:bookmarkEnd w:id="512"/>
    <w:bookmarkStart w:name="z520" w:id="513"/>
    <w:p>
      <w:pPr>
        <w:spacing w:after="0"/>
        <w:ind w:left="0"/>
        <w:jc w:val="both"/>
      </w:pPr>
      <w:r>
        <w:rPr>
          <w:rFonts w:ascii="Times New Roman"/>
          <w:b w:val="false"/>
          <w:i w:val="false"/>
          <w:color w:val="000000"/>
          <w:sz w:val="28"/>
        </w:rPr>
        <w:t>
      2) целесообразности сохранения уже достигнутого уровня радиационного воздействия на данном объекте ниже допустимого;</w:t>
      </w:r>
    </w:p>
    <w:bookmarkEnd w:id="513"/>
    <w:bookmarkStart w:name="z521" w:id="514"/>
    <w:p>
      <w:pPr>
        <w:spacing w:after="0"/>
        <w:ind w:left="0"/>
        <w:jc w:val="both"/>
      </w:pPr>
      <w:r>
        <w:rPr>
          <w:rFonts w:ascii="Times New Roman"/>
          <w:b w:val="false"/>
          <w:i w:val="false"/>
          <w:color w:val="000000"/>
          <w:sz w:val="28"/>
        </w:rPr>
        <w:t>
      3) эффективности мероприятий по улучшению радиационной обстановки.</w:t>
      </w:r>
    </w:p>
    <w:bookmarkEnd w:id="514"/>
    <w:bookmarkStart w:name="z522" w:id="515"/>
    <w:p>
      <w:pPr>
        <w:spacing w:after="0"/>
        <w:ind w:left="0"/>
        <w:jc w:val="both"/>
      </w:pPr>
      <w:r>
        <w:rPr>
          <w:rFonts w:ascii="Times New Roman"/>
          <w:b w:val="false"/>
          <w:i w:val="false"/>
          <w:color w:val="000000"/>
          <w:sz w:val="28"/>
        </w:rPr>
        <w:t>
      При изменении характера работ перечень и числовые значения контрольных уровней подлежат уточнению. При установлении контрольных уровней объемной и удельной активности радионуклидов в атмосферном воздухе и в воде водоемов следует учитывать возможное поступление их по пищевым цепочкам и внешнее излучение радионуклидов, накопившихся на местности.</w:t>
      </w:r>
    </w:p>
    <w:bookmarkEnd w:id="515"/>
    <w:bookmarkStart w:name="z523" w:id="516"/>
    <w:p>
      <w:pPr>
        <w:spacing w:after="0"/>
        <w:ind w:left="0"/>
        <w:jc w:val="both"/>
      </w:pPr>
      <w:r>
        <w:rPr>
          <w:rFonts w:ascii="Times New Roman"/>
          <w:b w:val="false"/>
          <w:i w:val="false"/>
          <w:color w:val="000000"/>
          <w:sz w:val="28"/>
        </w:rPr>
        <w:t>
      191. Результаты радиационного контроля сопоставляются со значениями пределов доз и контрольными уровнями. При превышении контрольных уровней администрация радиационного объекта проводит анализ. О случаях превышения пределов доз для персонала, установленных в Гигиенических нормативах или квот облучения населения, администрация радиационного объекта информирует (в письменной форме) об этом территориальное подразделение.</w:t>
      </w:r>
    </w:p>
    <w:bookmarkEnd w:id="516"/>
    <w:bookmarkStart w:name="z524" w:id="517"/>
    <w:p>
      <w:pPr>
        <w:spacing w:after="0"/>
        <w:ind w:left="0"/>
        <w:jc w:val="left"/>
      </w:pPr>
      <w:r>
        <w:rPr>
          <w:rFonts w:ascii="Times New Roman"/>
          <w:b/>
          <w:i w:val="false"/>
          <w:color w:val="000000"/>
        </w:rPr>
        <w:t xml:space="preserve"> Параграф 12. Требования к применению средств индивидуальной защиты и личной гигиены</w:t>
      </w:r>
    </w:p>
    <w:bookmarkEnd w:id="517"/>
    <w:bookmarkStart w:name="z525" w:id="518"/>
    <w:p>
      <w:pPr>
        <w:spacing w:after="0"/>
        <w:ind w:left="0"/>
        <w:jc w:val="both"/>
      </w:pPr>
      <w:r>
        <w:rPr>
          <w:rFonts w:ascii="Times New Roman"/>
          <w:b w:val="false"/>
          <w:i w:val="false"/>
          <w:color w:val="000000"/>
          <w:sz w:val="28"/>
        </w:rPr>
        <w:t>
      192. Все работающие с источниками излучения или посещающие участки, где производятся такие работы, должны обеспечиваться средствами индивидуальной защиты в соответствии с видом и классом работ.</w:t>
      </w:r>
    </w:p>
    <w:bookmarkEnd w:id="518"/>
    <w:bookmarkStart w:name="z526" w:id="519"/>
    <w:p>
      <w:pPr>
        <w:spacing w:after="0"/>
        <w:ind w:left="0"/>
        <w:jc w:val="both"/>
      </w:pPr>
      <w:r>
        <w:rPr>
          <w:rFonts w:ascii="Times New Roman"/>
          <w:b w:val="false"/>
          <w:i w:val="false"/>
          <w:color w:val="000000"/>
          <w:sz w:val="28"/>
        </w:rPr>
        <w:t>
      193. При работах с радиоактивными веществами в открытом виде I класса и при отдельных работах II класса персонал снабжается комплектом основных средств индивидуальной защиты, а также дополнительными средствами защиты в зависимости от уровня и характера возможного радиоактивного загрязнения.</w:t>
      </w:r>
    </w:p>
    <w:bookmarkEnd w:id="519"/>
    <w:bookmarkStart w:name="z527" w:id="520"/>
    <w:p>
      <w:pPr>
        <w:spacing w:after="0"/>
        <w:ind w:left="0"/>
        <w:jc w:val="both"/>
      </w:pPr>
      <w:r>
        <w:rPr>
          <w:rFonts w:ascii="Times New Roman"/>
          <w:b w:val="false"/>
          <w:i w:val="false"/>
          <w:color w:val="000000"/>
          <w:sz w:val="28"/>
        </w:rPr>
        <w:t>
      Основной комплект средств индивидуальной защиты включает: специальное белье и обувь, носки, комбинезон или костюм (куртка, брюки), шапочку или шлем, перчатки, полотенца и носовые платки одноразовые, средства защиты органов дыхания (в зависимости от загрязнения воздуха).</w:t>
      </w:r>
    </w:p>
    <w:bookmarkEnd w:id="520"/>
    <w:bookmarkStart w:name="z528" w:id="521"/>
    <w:p>
      <w:pPr>
        <w:spacing w:after="0"/>
        <w:ind w:left="0"/>
        <w:jc w:val="both"/>
      </w:pPr>
      <w:r>
        <w:rPr>
          <w:rFonts w:ascii="Times New Roman"/>
          <w:b w:val="false"/>
          <w:i w:val="false"/>
          <w:color w:val="000000"/>
          <w:sz w:val="28"/>
        </w:rPr>
        <w:t>
      При работах II класса и при отдельных работах III класса персонал обеспечивается халатами, шапочками, перчатками, легкой обувью и при необходимости средствами защиты органов дыхания.</w:t>
      </w:r>
    </w:p>
    <w:bookmarkEnd w:id="521"/>
    <w:bookmarkStart w:name="z529" w:id="522"/>
    <w:p>
      <w:pPr>
        <w:spacing w:after="0"/>
        <w:ind w:left="0"/>
        <w:jc w:val="both"/>
      </w:pPr>
      <w:r>
        <w:rPr>
          <w:rFonts w:ascii="Times New Roman"/>
          <w:b w:val="false"/>
          <w:i w:val="false"/>
          <w:color w:val="000000"/>
          <w:sz w:val="28"/>
        </w:rPr>
        <w:t>
      194. Средства индивидуальной защиты для работ с радиоактивными веществами изготавливаются из хорошо дезактивируемых материалов, либо используются одноразовые.</w:t>
      </w:r>
    </w:p>
    <w:bookmarkEnd w:id="522"/>
    <w:bookmarkStart w:name="z530" w:id="523"/>
    <w:p>
      <w:pPr>
        <w:spacing w:after="0"/>
        <w:ind w:left="0"/>
        <w:jc w:val="both"/>
      </w:pPr>
      <w:r>
        <w:rPr>
          <w:rFonts w:ascii="Times New Roman"/>
          <w:b w:val="false"/>
          <w:i w:val="false"/>
          <w:color w:val="000000"/>
          <w:sz w:val="28"/>
        </w:rPr>
        <w:t>
      195. Работающие с радиоактивными растворами и порошками, а также персонал, проводящий уборку помещений, в которых ведутся работы с радиоактивными веществами, кроме комплекта основных средств индивидуальной защиты, имеют дополнительно спецодежду из пленочных материалов или материалов с полимерным покрытием: фартуки, нарукавники, куртки, брюки, резиновую или пластиковую специальную обувь.</w:t>
      </w:r>
    </w:p>
    <w:bookmarkEnd w:id="523"/>
    <w:bookmarkStart w:name="z531" w:id="524"/>
    <w:p>
      <w:pPr>
        <w:spacing w:after="0"/>
        <w:ind w:left="0"/>
        <w:jc w:val="both"/>
      </w:pPr>
      <w:r>
        <w:rPr>
          <w:rFonts w:ascii="Times New Roman"/>
          <w:b w:val="false"/>
          <w:i w:val="false"/>
          <w:color w:val="000000"/>
          <w:sz w:val="28"/>
        </w:rPr>
        <w:t>
      196. Персонал, выполняющий работы по сварке или резке металла, загрязненного радионуклидами, снабжается специальными средствами индивидуальной защиты из искростойких, хорошо дезактивируемых материалов.</w:t>
      </w:r>
    </w:p>
    <w:bookmarkEnd w:id="524"/>
    <w:bookmarkStart w:name="z532" w:id="525"/>
    <w:p>
      <w:pPr>
        <w:spacing w:after="0"/>
        <w:ind w:left="0"/>
        <w:jc w:val="both"/>
      </w:pPr>
      <w:r>
        <w:rPr>
          <w:rFonts w:ascii="Times New Roman"/>
          <w:b w:val="false"/>
          <w:i w:val="false"/>
          <w:color w:val="000000"/>
          <w:sz w:val="28"/>
        </w:rPr>
        <w:t>
      197. Средства защиты органов дыхания (фильтрующие или изолирующие) применяются при работах в условиях возможного аэрозольного загрязнения воздуха помещений радиоактивными веществами (работа с порошками, выпаривание радиоактивных растворов).</w:t>
      </w:r>
    </w:p>
    <w:bookmarkEnd w:id="525"/>
    <w:bookmarkStart w:name="z533" w:id="526"/>
    <w:p>
      <w:pPr>
        <w:spacing w:after="0"/>
        <w:ind w:left="0"/>
        <w:jc w:val="both"/>
      </w:pPr>
      <w:r>
        <w:rPr>
          <w:rFonts w:ascii="Times New Roman"/>
          <w:b w:val="false"/>
          <w:i w:val="false"/>
          <w:color w:val="000000"/>
          <w:sz w:val="28"/>
        </w:rPr>
        <w:t>
      198. При работах, когда возможно загрязнение воздуха помещения радиоактивными газами или парами (ликвидация аварий, ремонтные работы), или когда применение фильтрующих средств не обеспечивает радиационную безопасность, применяются изолирующие защитные средства (пневмокостюмы, пневмошлемы, а в отдельных случаях – автономные изолирующие аппараты).</w:t>
      </w:r>
    </w:p>
    <w:bookmarkEnd w:id="526"/>
    <w:bookmarkStart w:name="z534" w:id="527"/>
    <w:p>
      <w:pPr>
        <w:spacing w:after="0"/>
        <w:ind w:left="0"/>
        <w:jc w:val="both"/>
      </w:pPr>
      <w:r>
        <w:rPr>
          <w:rFonts w:ascii="Times New Roman"/>
          <w:b w:val="false"/>
          <w:i w:val="false"/>
          <w:color w:val="000000"/>
          <w:sz w:val="28"/>
        </w:rPr>
        <w:t>
      199. На радиационных объектах, где имеется вероятность радиоактивного загрязнения кожных покровов, используются в качестве средств дезактивации моющие средства.</w:t>
      </w:r>
    </w:p>
    <w:bookmarkEnd w:id="527"/>
    <w:bookmarkStart w:name="z535" w:id="528"/>
    <w:p>
      <w:pPr>
        <w:spacing w:after="0"/>
        <w:ind w:left="0"/>
        <w:jc w:val="both"/>
      </w:pPr>
      <w:r>
        <w:rPr>
          <w:rFonts w:ascii="Times New Roman"/>
          <w:b w:val="false"/>
          <w:i w:val="false"/>
          <w:color w:val="000000"/>
          <w:sz w:val="28"/>
        </w:rPr>
        <w:t>
      200. При переходах из помещений для работ более высокого класса в помещения для работ более низкого класса контролируются уровни радиоактивного загрязнения средств индивидуальной защиты. При переходе из второй в третью зону дополнительные средства индивидуальной защиты снимаются.</w:t>
      </w:r>
    </w:p>
    <w:bookmarkEnd w:id="528"/>
    <w:bookmarkStart w:name="z536" w:id="529"/>
    <w:p>
      <w:pPr>
        <w:spacing w:after="0"/>
        <w:ind w:left="0"/>
        <w:jc w:val="both"/>
      </w:pPr>
      <w:r>
        <w:rPr>
          <w:rFonts w:ascii="Times New Roman"/>
          <w:b w:val="false"/>
          <w:i w:val="false"/>
          <w:color w:val="000000"/>
          <w:sz w:val="28"/>
        </w:rPr>
        <w:t>
      201. Спецодежду и белье, загрязненные выше допустимых уровней направляют на дезактивацию в специальную прачечную. Смена основной спецодежды и белья осуществляется персоналом не реже одного раза в семь дней.</w:t>
      </w:r>
    </w:p>
    <w:bookmarkEnd w:id="529"/>
    <w:bookmarkStart w:name="z537" w:id="530"/>
    <w:p>
      <w:pPr>
        <w:spacing w:after="0"/>
        <w:ind w:left="0"/>
        <w:jc w:val="both"/>
      </w:pPr>
      <w:r>
        <w:rPr>
          <w:rFonts w:ascii="Times New Roman"/>
          <w:b w:val="false"/>
          <w:i w:val="false"/>
          <w:color w:val="000000"/>
          <w:sz w:val="28"/>
        </w:rPr>
        <w:t>
      Дополнительные средства индивидуальной защиты (пленочные, резиновые, с полимерным покрытием) после каждого использования подвергают предварительной дезактивации в санитарном шлюзе или в другом специально отведенном месте. Если после дезактивации их остаточное загрязнение превышает допустимый уровень, дополнительные средства индивидуальной защиты направляют на дезактивацию в специальную прачечную.</w:t>
      </w:r>
    </w:p>
    <w:bookmarkEnd w:id="530"/>
    <w:bookmarkStart w:name="z538" w:id="531"/>
    <w:p>
      <w:pPr>
        <w:spacing w:after="0"/>
        <w:ind w:left="0"/>
        <w:jc w:val="both"/>
      </w:pPr>
      <w:r>
        <w:rPr>
          <w:rFonts w:ascii="Times New Roman"/>
          <w:b w:val="false"/>
          <w:i w:val="false"/>
          <w:color w:val="000000"/>
          <w:sz w:val="28"/>
        </w:rPr>
        <w:t>
      202. В случае обнаружения загрязнения личная одежда и обувь подлежит дезактивации под контролем службы радиационной безопасности, а при невозможности ее очистки захоронению.</w:t>
      </w:r>
    </w:p>
    <w:bookmarkEnd w:id="531"/>
    <w:bookmarkStart w:name="z539" w:id="532"/>
    <w:p>
      <w:pPr>
        <w:spacing w:after="0"/>
        <w:ind w:left="0"/>
        <w:jc w:val="both"/>
      </w:pPr>
      <w:r>
        <w:rPr>
          <w:rFonts w:ascii="Times New Roman"/>
          <w:b w:val="false"/>
          <w:i w:val="false"/>
          <w:color w:val="000000"/>
          <w:sz w:val="28"/>
        </w:rPr>
        <w:t>
      203. В помещениях для работы с радиоактивными веществами в открытом виде не допускается:</w:t>
      </w:r>
    </w:p>
    <w:bookmarkEnd w:id="532"/>
    <w:bookmarkStart w:name="z540" w:id="533"/>
    <w:p>
      <w:pPr>
        <w:spacing w:after="0"/>
        <w:ind w:left="0"/>
        <w:jc w:val="both"/>
      </w:pPr>
      <w:r>
        <w:rPr>
          <w:rFonts w:ascii="Times New Roman"/>
          <w:b w:val="false"/>
          <w:i w:val="false"/>
          <w:color w:val="000000"/>
          <w:sz w:val="28"/>
        </w:rPr>
        <w:t>
      1) пребывание сотрудников без необходимых средств индивидуальной защиты;</w:t>
      </w:r>
    </w:p>
    <w:bookmarkEnd w:id="533"/>
    <w:bookmarkStart w:name="z541" w:id="534"/>
    <w:p>
      <w:pPr>
        <w:spacing w:after="0"/>
        <w:ind w:left="0"/>
        <w:jc w:val="both"/>
      </w:pPr>
      <w:r>
        <w:rPr>
          <w:rFonts w:ascii="Times New Roman"/>
          <w:b w:val="false"/>
          <w:i w:val="false"/>
          <w:color w:val="000000"/>
          <w:sz w:val="28"/>
        </w:rPr>
        <w:t>
      2) прием пищи, курение, пользование косметическими принадлежностями, украшениями;</w:t>
      </w:r>
    </w:p>
    <w:bookmarkEnd w:id="534"/>
    <w:bookmarkStart w:name="z542" w:id="535"/>
    <w:p>
      <w:pPr>
        <w:spacing w:after="0"/>
        <w:ind w:left="0"/>
        <w:jc w:val="both"/>
      </w:pPr>
      <w:r>
        <w:rPr>
          <w:rFonts w:ascii="Times New Roman"/>
          <w:b w:val="false"/>
          <w:i w:val="false"/>
          <w:color w:val="000000"/>
          <w:sz w:val="28"/>
        </w:rPr>
        <w:t>
      3) хранение пищевых продуктов, табачных изделий, домашней одежды, косметических принадлежностей и других предметов, не имеющих отношения к работе.</w:t>
      </w:r>
    </w:p>
    <w:bookmarkEnd w:id="535"/>
    <w:bookmarkStart w:name="z543" w:id="536"/>
    <w:p>
      <w:pPr>
        <w:spacing w:after="0"/>
        <w:ind w:left="0"/>
        <w:jc w:val="both"/>
      </w:pPr>
      <w:r>
        <w:rPr>
          <w:rFonts w:ascii="Times New Roman"/>
          <w:b w:val="false"/>
          <w:i w:val="false"/>
          <w:color w:val="000000"/>
          <w:sz w:val="28"/>
        </w:rPr>
        <w:t>
      204. Для приема пищи предусматривается специальное помещение, оборудованное умывальником для мытья рук с подводкой горячей воды, изолированное от помещений, где ведутся работы с применением радиоактивных веществ в открытом виде.</w:t>
      </w:r>
    </w:p>
    <w:bookmarkEnd w:id="536"/>
    <w:bookmarkStart w:name="z544" w:id="537"/>
    <w:p>
      <w:pPr>
        <w:spacing w:after="0"/>
        <w:ind w:left="0"/>
        <w:jc w:val="both"/>
      </w:pPr>
      <w:r>
        <w:rPr>
          <w:rFonts w:ascii="Times New Roman"/>
          <w:b w:val="false"/>
          <w:i w:val="false"/>
          <w:color w:val="000000"/>
          <w:sz w:val="28"/>
        </w:rPr>
        <w:t>
      В помещениях для приема пищи не допускается нахождение лиц в рабочей специальной одежде.</w:t>
      </w:r>
    </w:p>
    <w:bookmarkEnd w:id="537"/>
    <w:bookmarkStart w:name="z545" w:id="538"/>
    <w:p>
      <w:pPr>
        <w:spacing w:after="0"/>
        <w:ind w:left="0"/>
        <w:jc w:val="both"/>
      </w:pPr>
      <w:r>
        <w:rPr>
          <w:rFonts w:ascii="Times New Roman"/>
          <w:b w:val="false"/>
          <w:i w:val="false"/>
          <w:color w:val="000000"/>
          <w:sz w:val="28"/>
        </w:rPr>
        <w:t>
      205. При выходе из помещений, где проводились работы с радиоактивными веществами, проводится контроль радиоактивного загрязнения спецодежды и других средств индивидуальной защиты, при выявлении радиоактивного загрязнения спецодежда и средства индивидуальной защиты направляются на дезактивацию.</w:t>
      </w:r>
    </w:p>
    <w:bookmarkEnd w:id="538"/>
    <w:bookmarkStart w:name="z546" w:id="539"/>
    <w:p>
      <w:pPr>
        <w:spacing w:after="0"/>
        <w:ind w:left="0"/>
        <w:jc w:val="left"/>
      </w:pPr>
      <w:r>
        <w:rPr>
          <w:rFonts w:ascii="Times New Roman"/>
          <w:b/>
          <w:i w:val="false"/>
          <w:color w:val="000000"/>
        </w:rPr>
        <w:t xml:space="preserve"> Глава 3. Санитарно-эпидемиологические требования к обеспечению радиационной безопасности при медицинском облучении</w:t>
      </w:r>
    </w:p>
    <w:bookmarkEnd w:id="539"/>
    <w:bookmarkStart w:name="z547" w:id="540"/>
    <w:p>
      <w:pPr>
        <w:spacing w:after="0"/>
        <w:ind w:left="0"/>
        <w:jc w:val="both"/>
      </w:pPr>
      <w:r>
        <w:rPr>
          <w:rFonts w:ascii="Times New Roman"/>
          <w:b w:val="false"/>
          <w:i w:val="false"/>
          <w:color w:val="000000"/>
          <w:sz w:val="28"/>
        </w:rPr>
        <w:t>
      206. Радиационная безопасность пациентов и населения обеспечивается при всех видах облучения (профилактического, диагностического, лечебного и исследовательского) пациентов в результате медицинского обследования или лечения (далее – медицинское облучение) путем достижения максимальной пользы от рентгенорадиологических процедур и минимизации радиационного ущерба.</w:t>
      </w:r>
    </w:p>
    <w:bookmarkEnd w:id="540"/>
    <w:bookmarkStart w:name="z548" w:id="541"/>
    <w:p>
      <w:pPr>
        <w:spacing w:after="0"/>
        <w:ind w:left="0"/>
        <w:jc w:val="both"/>
      </w:pPr>
      <w:r>
        <w:rPr>
          <w:rFonts w:ascii="Times New Roman"/>
          <w:b w:val="false"/>
          <w:i w:val="false"/>
          <w:color w:val="000000"/>
          <w:sz w:val="28"/>
        </w:rPr>
        <w:t>
      207. Медицинское облучение пациентов с целью получения диагностической информации или терапевтического эффекта проводится по назначению врача и с согласия пациента. Окончательное решение о проведении соответствующей процедуры принимает врач-рентгенолог или врач-радиолог.</w:t>
      </w:r>
    </w:p>
    <w:bookmarkEnd w:id="541"/>
    <w:bookmarkStart w:name="z549" w:id="542"/>
    <w:p>
      <w:pPr>
        <w:spacing w:after="0"/>
        <w:ind w:left="0"/>
        <w:jc w:val="both"/>
      </w:pPr>
      <w:r>
        <w:rPr>
          <w:rFonts w:ascii="Times New Roman"/>
          <w:b w:val="false"/>
          <w:i w:val="false"/>
          <w:color w:val="000000"/>
          <w:sz w:val="28"/>
        </w:rPr>
        <w:t>
      208. Медицинское диагностическое облучение осуществляется по медицинским показаниям в тех случаях, когда отсутствуют или нельзя применить, или недостаточно информативны другие альтернативные методы диагностики.</w:t>
      </w:r>
    </w:p>
    <w:bookmarkEnd w:id="542"/>
    <w:bookmarkStart w:name="z550" w:id="543"/>
    <w:p>
      <w:pPr>
        <w:spacing w:after="0"/>
        <w:ind w:left="0"/>
        <w:jc w:val="both"/>
      </w:pPr>
      <w:r>
        <w:rPr>
          <w:rFonts w:ascii="Times New Roman"/>
          <w:b w:val="false"/>
          <w:i w:val="false"/>
          <w:color w:val="000000"/>
          <w:sz w:val="28"/>
        </w:rPr>
        <w:t>
      209. Методики лучевой диагностики и терапии утверждаются уполномоченным органом в сфере здравоохранения и отражают оптимальные режимы выполнения процедур и допустимые уровни облучения пациента.</w:t>
      </w:r>
    </w:p>
    <w:bookmarkEnd w:id="543"/>
    <w:bookmarkStart w:name="z551" w:id="544"/>
    <w:p>
      <w:pPr>
        <w:spacing w:after="0"/>
        <w:ind w:left="0"/>
        <w:jc w:val="both"/>
      </w:pPr>
      <w:r>
        <w:rPr>
          <w:rFonts w:ascii="Times New Roman"/>
          <w:b w:val="false"/>
          <w:i w:val="false"/>
          <w:color w:val="000000"/>
          <w:sz w:val="28"/>
        </w:rPr>
        <w:t>
      210. Регламентами обеспечивается отсутствие детерминированных лучевых эффектов при проведении всех видов рентгенорадиологических диагностических исследований.</w:t>
      </w:r>
    </w:p>
    <w:bookmarkEnd w:id="544"/>
    <w:bookmarkStart w:name="z552" w:id="545"/>
    <w:p>
      <w:pPr>
        <w:spacing w:after="0"/>
        <w:ind w:left="0"/>
        <w:jc w:val="both"/>
      </w:pPr>
      <w:r>
        <w:rPr>
          <w:rFonts w:ascii="Times New Roman"/>
          <w:b w:val="false"/>
          <w:i w:val="false"/>
          <w:color w:val="000000"/>
          <w:sz w:val="28"/>
        </w:rPr>
        <w:t>
      211. Облучение людей с целью получения научной медицинской информации осуществляется при письменном согласии обследуемых после представления им сведений о возможных последствиях облучения.</w:t>
      </w:r>
    </w:p>
    <w:bookmarkEnd w:id="545"/>
    <w:bookmarkStart w:name="z553" w:id="546"/>
    <w:p>
      <w:pPr>
        <w:spacing w:after="0"/>
        <w:ind w:left="0"/>
        <w:jc w:val="both"/>
      </w:pPr>
      <w:r>
        <w:rPr>
          <w:rFonts w:ascii="Times New Roman"/>
          <w:b w:val="false"/>
          <w:i w:val="false"/>
          <w:color w:val="000000"/>
          <w:sz w:val="28"/>
        </w:rPr>
        <w:t>
      212. При проведении лучевой терапии учитывается расположение патологического очага с целью снижения риска лучевых осложнений.</w:t>
      </w:r>
    </w:p>
    <w:bookmarkEnd w:id="546"/>
    <w:bookmarkStart w:name="z554" w:id="547"/>
    <w:p>
      <w:pPr>
        <w:spacing w:after="0"/>
        <w:ind w:left="0"/>
        <w:jc w:val="both"/>
      </w:pPr>
      <w:r>
        <w:rPr>
          <w:rFonts w:ascii="Times New Roman"/>
          <w:b w:val="false"/>
          <w:i w:val="false"/>
          <w:color w:val="000000"/>
          <w:sz w:val="28"/>
        </w:rPr>
        <w:t>
      213. Для рентгенорадиологических медицинских исследований и лучевой терапии используется аппаратура, включенная в государственный реестр лекарственных средств, изделий медицинского назначения и медицинской техники.</w:t>
      </w:r>
    </w:p>
    <w:bookmarkEnd w:id="547"/>
    <w:bookmarkStart w:name="z555" w:id="548"/>
    <w:p>
      <w:pPr>
        <w:spacing w:after="0"/>
        <w:ind w:left="0"/>
        <w:jc w:val="both"/>
      </w:pPr>
      <w:r>
        <w:rPr>
          <w:rFonts w:ascii="Times New Roman"/>
          <w:b w:val="false"/>
          <w:i w:val="false"/>
          <w:color w:val="000000"/>
          <w:sz w:val="28"/>
        </w:rPr>
        <w:t>
      214. Отделения (подразделения) лучевой терапии и диагностики используют при выполнении лечебно-диагностических процедур передвижные и индивидуальные средства радиационной защиты пациента и персонала.</w:t>
      </w:r>
    </w:p>
    <w:bookmarkEnd w:id="548"/>
    <w:bookmarkStart w:name="z556" w:id="549"/>
    <w:p>
      <w:pPr>
        <w:spacing w:after="0"/>
        <w:ind w:left="0"/>
        <w:jc w:val="both"/>
      </w:pPr>
      <w:r>
        <w:rPr>
          <w:rFonts w:ascii="Times New Roman"/>
          <w:b w:val="false"/>
          <w:i w:val="false"/>
          <w:color w:val="000000"/>
          <w:sz w:val="28"/>
        </w:rPr>
        <w:t>
      215. Медицинский персонал, занимающийся рентгенорадиологической диагностикой и терапией, осуществляет защиту пациентов, поддерживая на возможном низком уровне дозы облучения.</w:t>
      </w:r>
    </w:p>
    <w:bookmarkEnd w:id="549"/>
    <w:bookmarkStart w:name="z557" w:id="550"/>
    <w:p>
      <w:pPr>
        <w:spacing w:after="0"/>
        <w:ind w:left="0"/>
        <w:jc w:val="both"/>
      </w:pPr>
      <w:r>
        <w:rPr>
          <w:rFonts w:ascii="Times New Roman"/>
          <w:b w:val="false"/>
          <w:i w:val="false"/>
          <w:color w:val="000000"/>
          <w:sz w:val="28"/>
        </w:rPr>
        <w:t>
      216. Дозы облучения пациента от проведения каждого рентгенорадиологического исследования и процедур лучевой терапии вносятся в персональный лист учета доз медицинского облучения, являющийся приложением к его амбулаторной карте, а также при наличии медицинских информационных систем дозы облучения формируется в электронном формате.</w:t>
      </w:r>
    </w:p>
    <w:bookmarkEnd w:id="550"/>
    <w:bookmarkStart w:name="z558" w:id="551"/>
    <w:p>
      <w:pPr>
        <w:spacing w:after="0"/>
        <w:ind w:left="0"/>
        <w:jc w:val="both"/>
      </w:pPr>
      <w:r>
        <w:rPr>
          <w:rFonts w:ascii="Times New Roman"/>
          <w:b w:val="false"/>
          <w:i w:val="false"/>
          <w:color w:val="000000"/>
          <w:sz w:val="28"/>
        </w:rPr>
        <w:t>
      217. При достижении накопленной дозы медицинского диагностического облучения пациента 0,5 Зв принимаются меры по дальнейшему ограничению его облучения, если лучевые процедуры не диктуются жизненными показаниями.</w:t>
      </w:r>
    </w:p>
    <w:bookmarkEnd w:id="551"/>
    <w:bookmarkStart w:name="z559" w:id="552"/>
    <w:p>
      <w:pPr>
        <w:spacing w:after="0"/>
        <w:ind w:left="0"/>
        <w:jc w:val="both"/>
      </w:pPr>
      <w:r>
        <w:rPr>
          <w:rFonts w:ascii="Times New Roman"/>
          <w:b w:val="false"/>
          <w:i w:val="false"/>
          <w:color w:val="000000"/>
          <w:sz w:val="28"/>
        </w:rPr>
        <w:t>
      218. По требованию пациента ему предоставляется информация об ожидаемой или полученной дозе облучения и о возможных последствиях от проведения рентгенорадиологических процедур.</w:t>
      </w:r>
    </w:p>
    <w:bookmarkEnd w:id="552"/>
    <w:bookmarkStart w:name="z560" w:id="553"/>
    <w:p>
      <w:pPr>
        <w:spacing w:after="0"/>
        <w:ind w:left="0"/>
        <w:jc w:val="both"/>
      </w:pPr>
      <w:r>
        <w:rPr>
          <w:rFonts w:ascii="Times New Roman"/>
          <w:b w:val="false"/>
          <w:i w:val="false"/>
          <w:color w:val="000000"/>
          <w:sz w:val="28"/>
        </w:rPr>
        <w:t>
      219. Медицинскому персоналу не допускается увеличивать облучение пациента в целях сокращения собственного облучения в процессе его работы с техногенными источниками излучения (далее – профессиональное облучение).</w:t>
      </w:r>
    </w:p>
    <w:bookmarkEnd w:id="553"/>
    <w:bookmarkStart w:name="z561" w:id="554"/>
    <w:p>
      <w:pPr>
        <w:spacing w:after="0"/>
        <w:ind w:left="0"/>
        <w:jc w:val="both"/>
      </w:pPr>
      <w:r>
        <w:rPr>
          <w:rFonts w:ascii="Times New Roman"/>
          <w:b w:val="false"/>
          <w:i w:val="false"/>
          <w:color w:val="000000"/>
          <w:sz w:val="28"/>
        </w:rPr>
        <w:t>
      220. При введении пациенту радиофармацевтического препарата с терапевтической целью врач рекомендует ему временное воздержание от воспроизводства потомства.</w:t>
      </w:r>
    </w:p>
    <w:bookmarkEnd w:id="554"/>
    <w:bookmarkStart w:name="z562" w:id="555"/>
    <w:p>
      <w:pPr>
        <w:spacing w:after="0"/>
        <w:ind w:left="0"/>
        <w:jc w:val="both"/>
      </w:pPr>
      <w:r>
        <w:rPr>
          <w:rFonts w:ascii="Times New Roman"/>
          <w:b w:val="false"/>
          <w:i w:val="false"/>
          <w:color w:val="000000"/>
          <w:sz w:val="28"/>
        </w:rPr>
        <w:t>
      221. Введение радиофармацевтических средств с целью диагностики и терапии беременным женщинам не допускается.</w:t>
      </w:r>
    </w:p>
    <w:bookmarkEnd w:id="555"/>
    <w:bookmarkStart w:name="z563" w:id="556"/>
    <w:p>
      <w:pPr>
        <w:spacing w:after="0"/>
        <w:ind w:left="0"/>
        <w:jc w:val="both"/>
      </w:pPr>
      <w:r>
        <w:rPr>
          <w:rFonts w:ascii="Times New Roman"/>
          <w:b w:val="false"/>
          <w:i w:val="false"/>
          <w:color w:val="000000"/>
          <w:sz w:val="28"/>
        </w:rPr>
        <w:t>
      222. При введении с целью диагностики или терапии радиофармацевтических препаратов кормящим матерям кормление ребенка грудью временно приостанавливается.</w:t>
      </w:r>
    </w:p>
    <w:bookmarkEnd w:id="556"/>
    <w:bookmarkStart w:name="z564" w:id="557"/>
    <w:p>
      <w:pPr>
        <w:spacing w:after="0"/>
        <w:ind w:left="0"/>
        <w:jc w:val="left"/>
      </w:pPr>
      <w:r>
        <w:rPr>
          <w:rFonts w:ascii="Times New Roman"/>
          <w:b/>
          <w:i w:val="false"/>
          <w:color w:val="000000"/>
        </w:rPr>
        <w:t xml:space="preserve"> Глава 4. Санитарно-эпидемиологические требования к обеспечению радиационной безопасности при воздействии природных источников излучения</w:t>
      </w:r>
    </w:p>
    <w:bookmarkEnd w:id="557"/>
    <w:bookmarkStart w:name="z565" w:id="558"/>
    <w:p>
      <w:pPr>
        <w:spacing w:after="0"/>
        <w:ind w:left="0"/>
        <w:jc w:val="both"/>
      </w:pPr>
      <w:r>
        <w:rPr>
          <w:rFonts w:ascii="Times New Roman"/>
          <w:b w:val="false"/>
          <w:i w:val="false"/>
          <w:color w:val="000000"/>
          <w:sz w:val="28"/>
        </w:rPr>
        <w:t>
      223. Требования по обеспечению радиационной безопасности при воздействии природных источников излучения в производственных условиях предъявляются к любым объектам, в которых облучение работников превышает 1 мЗв/год (объекты, осуществляющие работы в подземных условиях, добывающие и перерабатывающие минеральное и органическое сырье с повышенным содержанием природных радионуклидов и другие).</w:t>
      </w:r>
    </w:p>
    <w:bookmarkEnd w:id="558"/>
    <w:bookmarkStart w:name="z566" w:id="559"/>
    <w:p>
      <w:pPr>
        <w:spacing w:after="0"/>
        <w:ind w:left="0"/>
        <w:jc w:val="both"/>
      </w:pPr>
      <w:r>
        <w:rPr>
          <w:rFonts w:ascii="Times New Roman"/>
          <w:b w:val="false"/>
          <w:i w:val="false"/>
          <w:color w:val="000000"/>
          <w:sz w:val="28"/>
        </w:rPr>
        <w:t>
      В проектной документации не урановых рудников и других подземных сооружений отражаются вопросы радиационной безопасности.</w:t>
      </w:r>
    </w:p>
    <w:bookmarkEnd w:id="559"/>
    <w:bookmarkStart w:name="z567" w:id="560"/>
    <w:p>
      <w:pPr>
        <w:spacing w:after="0"/>
        <w:ind w:left="0"/>
        <w:jc w:val="both"/>
      </w:pPr>
      <w:r>
        <w:rPr>
          <w:rFonts w:ascii="Times New Roman"/>
          <w:b w:val="false"/>
          <w:i w:val="false"/>
          <w:color w:val="000000"/>
          <w:sz w:val="28"/>
        </w:rPr>
        <w:t>
      224. Объекты, добывающие и перерабатывающие руды с целью извлечения из них природных радионуклидов (урана, радия, тория), а также объекты, использующие эти радионуклиды, относятся к объектам, проводящим работы с техногенными источниками.</w:t>
      </w:r>
    </w:p>
    <w:bookmarkEnd w:id="560"/>
    <w:bookmarkStart w:name="z568" w:id="561"/>
    <w:p>
      <w:pPr>
        <w:spacing w:after="0"/>
        <w:ind w:left="0"/>
        <w:jc w:val="both"/>
      </w:pPr>
      <w:r>
        <w:rPr>
          <w:rFonts w:ascii="Times New Roman"/>
          <w:b w:val="false"/>
          <w:i w:val="false"/>
          <w:color w:val="000000"/>
          <w:sz w:val="28"/>
        </w:rPr>
        <w:t>
      225. Для строительства зданий производственного назначения выбирают участки территории, на которых гамма-фон не превышает 0,6 мкЗв/ч, где плотность потока радона с поверхности грунта не превышает 250 миллибеккерель на квадратный метр в секунду (далее мБк/(м</w:t>
      </w:r>
      <w:r>
        <w:rPr>
          <w:rFonts w:ascii="Times New Roman"/>
          <w:b w:val="false"/>
          <w:i w:val="false"/>
          <w:color w:val="000000"/>
          <w:vertAlign w:val="superscript"/>
        </w:rPr>
        <w:t>2</w:t>
      </w:r>
      <w:r>
        <w:rPr>
          <w:rFonts w:ascii="Times New Roman"/>
          <w:b w:val="false"/>
          <w:i w:val="false"/>
          <w:color w:val="000000"/>
          <w:sz w:val="28"/>
        </w:rPr>
        <w:t>*с). При проектировании строительства здания на участке с плотностью потока радона с поверхности грунта более 250 мБк/(м</w:t>
      </w:r>
      <w:r>
        <w:rPr>
          <w:rFonts w:ascii="Times New Roman"/>
          <w:b w:val="false"/>
          <w:i w:val="false"/>
          <w:color w:val="000000"/>
          <w:vertAlign w:val="superscript"/>
        </w:rPr>
        <w:t>2</w:t>
      </w:r>
      <w:r>
        <w:rPr>
          <w:rFonts w:ascii="Times New Roman"/>
          <w:b w:val="false"/>
          <w:i w:val="false"/>
          <w:color w:val="000000"/>
          <w:sz w:val="28"/>
        </w:rPr>
        <w:t>*с) в проекте здания предусматривается система защиты от радона.</w:t>
      </w:r>
    </w:p>
    <w:bookmarkEnd w:id="561"/>
    <w:bookmarkStart w:name="z569" w:id="562"/>
    <w:p>
      <w:pPr>
        <w:spacing w:after="0"/>
        <w:ind w:left="0"/>
        <w:jc w:val="both"/>
      </w:pPr>
      <w:r>
        <w:rPr>
          <w:rFonts w:ascii="Times New Roman"/>
          <w:b w:val="false"/>
          <w:i w:val="false"/>
          <w:color w:val="000000"/>
          <w:sz w:val="28"/>
        </w:rPr>
        <w:t>
      226. На объектах, где не проводятся работы с техногенными источниками излучения, уровни природного облучения работников в производственных условиях не должны превышать значений, приведенных в Гигиенических нормативах. При изменении продолжительности работы, нарушении радиоактивного равновесия природных радионуклидов в производственной пыли, определяющих уровень радиационного воздействия, администрация объекта устанавливает контрольные уровни радиационного воздействия.</w:t>
      </w:r>
    </w:p>
    <w:bookmarkEnd w:id="562"/>
    <w:bookmarkStart w:name="z570" w:id="563"/>
    <w:p>
      <w:pPr>
        <w:spacing w:after="0"/>
        <w:ind w:left="0"/>
        <w:jc w:val="both"/>
      </w:pPr>
      <w:r>
        <w:rPr>
          <w:rFonts w:ascii="Times New Roman"/>
          <w:b w:val="false"/>
          <w:i w:val="false"/>
          <w:color w:val="000000"/>
          <w:sz w:val="28"/>
        </w:rPr>
        <w:t>
      227. Для составления перечня действующих объектов, цехов или отдельных рабочих мест, на которых будет осуществляться контроль радиационной обстановки, обусловленной природными источниками излучения, проводиться их первичное обследование.</w:t>
      </w:r>
    </w:p>
    <w:bookmarkEnd w:id="563"/>
    <w:bookmarkStart w:name="z571" w:id="564"/>
    <w:p>
      <w:pPr>
        <w:spacing w:after="0"/>
        <w:ind w:left="0"/>
        <w:jc w:val="both"/>
      </w:pPr>
      <w:r>
        <w:rPr>
          <w:rFonts w:ascii="Times New Roman"/>
          <w:b w:val="false"/>
          <w:i w:val="false"/>
          <w:color w:val="000000"/>
          <w:sz w:val="28"/>
        </w:rPr>
        <w:t>
      228. Если в результате обследования на объекте не обнаружено случаев превышения дозы облучения работников более 1 мЗв/год, то дальнейший радиационный контроль в ней не является обязательным. Однако при существенном изменении технологии производства, которое приведет к увеличению облучения работников, проводится повторное обследование.</w:t>
      </w:r>
    </w:p>
    <w:bookmarkEnd w:id="564"/>
    <w:bookmarkStart w:name="z572" w:id="565"/>
    <w:p>
      <w:pPr>
        <w:spacing w:after="0"/>
        <w:ind w:left="0"/>
        <w:jc w:val="both"/>
      </w:pPr>
      <w:r>
        <w:rPr>
          <w:rFonts w:ascii="Times New Roman"/>
          <w:b w:val="false"/>
          <w:i w:val="false"/>
          <w:color w:val="000000"/>
          <w:sz w:val="28"/>
        </w:rPr>
        <w:t>
      229. На объекте, в котором установлено превышение дозы 1 мЗв/год, но нет превышения дозы в 2 мЗв/год, проводится выборочный радиационный контроль рабочих мест с наибольшими уровнями облучения работников.</w:t>
      </w:r>
    </w:p>
    <w:bookmarkEnd w:id="565"/>
    <w:bookmarkStart w:name="z573" w:id="566"/>
    <w:p>
      <w:pPr>
        <w:spacing w:after="0"/>
        <w:ind w:left="0"/>
        <w:jc w:val="both"/>
      </w:pPr>
      <w:r>
        <w:rPr>
          <w:rFonts w:ascii="Times New Roman"/>
          <w:b w:val="false"/>
          <w:i w:val="false"/>
          <w:color w:val="000000"/>
          <w:sz w:val="28"/>
        </w:rPr>
        <w:t>
      230. На объекте, в котором дозы облучения работников превышают 2 мЗв/год, осуществляется постоянный контроль доз облучения и проводятся мероприятия по их снижению.</w:t>
      </w:r>
    </w:p>
    <w:bookmarkEnd w:id="566"/>
    <w:bookmarkStart w:name="z574" w:id="567"/>
    <w:p>
      <w:pPr>
        <w:spacing w:after="0"/>
        <w:ind w:left="0"/>
        <w:jc w:val="both"/>
      </w:pPr>
      <w:r>
        <w:rPr>
          <w:rFonts w:ascii="Times New Roman"/>
          <w:b w:val="false"/>
          <w:i w:val="false"/>
          <w:color w:val="000000"/>
          <w:sz w:val="28"/>
        </w:rPr>
        <w:t xml:space="preserve">
      231. В случае обнаружения превышения установленного в </w:t>
      </w:r>
      <w:r>
        <w:rPr>
          <w:rFonts w:ascii="Times New Roman"/>
          <w:b w:val="false"/>
          <w:i w:val="false"/>
          <w:color w:val="000000"/>
          <w:sz w:val="28"/>
        </w:rPr>
        <w:t>Гигиенических нормативах</w:t>
      </w:r>
      <w:r>
        <w:rPr>
          <w:rFonts w:ascii="Times New Roman"/>
          <w:b w:val="false"/>
          <w:i w:val="false"/>
          <w:color w:val="000000"/>
          <w:sz w:val="28"/>
        </w:rPr>
        <w:t xml:space="preserve"> (5 мЗв/год) администрация радиационного объекта принимает меры по снижению облучения работников. При невозможности соблюдения указанного Гигиенических нормативах на объекте, допускается приравнивание соответствующих работников по условиям труда к персоналу, работающему с техногенными источниками излучения. О принятом решении администрация объекта информирует (в письменной форме) территориальные подразделения. На лиц, приравненных по условиям труда к персоналу, работающему с техногенными источниками излучения, распространяются все требования по обеспечению радиационной безопасности, установленные для персонала группы "А".</w:t>
      </w:r>
    </w:p>
    <w:bookmarkEnd w:id="567"/>
    <w:bookmarkStart w:name="z575" w:id="568"/>
    <w:p>
      <w:pPr>
        <w:spacing w:after="0"/>
        <w:ind w:left="0"/>
        <w:jc w:val="both"/>
      </w:pPr>
      <w:r>
        <w:rPr>
          <w:rFonts w:ascii="Times New Roman"/>
          <w:b w:val="false"/>
          <w:i w:val="false"/>
          <w:color w:val="000000"/>
          <w:sz w:val="28"/>
        </w:rPr>
        <w:t xml:space="preserve">
      232. На объектах, в которых отходы производства по критериям, приведенным в </w:t>
      </w:r>
      <w:r>
        <w:rPr>
          <w:rFonts w:ascii="Times New Roman"/>
          <w:b w:val="false"/>
          <w:i w:val="false"/>
          <w:color w:val="000000"/>
          <w:sz w:val="28"/>
        </w:rPr>
        <w:t>параграфе 10</w:t>
      </w:r>
      <w:r>
        <w:rPr>
          <w:rFonts w:ascii="Times New Roman"/>
          <w:b w:val="false"/>
          <w:i w:val="false"/>
          <w:color w:val="000000"/>
          <w:sz w:val="28"/>
        </w:rPr>
        <w:t xml:space="preserve"> главы 2 "Требования по обращению радиоактивными отходами" настоящих Санитарных правил, относятся к категории радиоактивных, организуется их сбор, временное хранение и захоронение.</w:t>
      </w:r>
    </w:p>
    <w:bookmarkEnd w:id="568"/>
    <w:bookmarkStart w:name="z576" w:id="569"/>
    <w:p>
      <w:pPr>
        <w:spacing w:after="0"/>
        <w:ind w:left="0"/>
        <w:jc w:val="both"/>
      </w:pPr>
      <w:r>
        <w:rPr>
          <w:rFonts w:ascii="Times New Roman"/>
          <w:b w:val="false"/>
          <w:i w:val="false"/>
          <w:color w:val="000000"/>
          <w:sz w:val="28"/>
        </w:rPr>
        <w:t>
      233. Требования по обеспечению радиационной безопасности населения распространяются на регулируемые природные источники излучения: изотопы радона и продукты их распада в воздухе помещений, гамма-излучение природных радионуклидов, содержащихся в строительных изделиях, природные радионуклиды в питьевой воде, удобрениях и полезных ископаемых.</w:t>
      </w:r>
    </w:p>
    <w:bookmarkEnd w:id="569"/>
    <w:bookmarkStart w:name="z577" w:id="570"/>
    <w:p>
      <w:pPr>
        <w:spacing w:after="0"/>
        <w:ind w:left="0"/>
        <w:jc w:val="both"/>
      </w:pPr>
      <w:r>
        <w:rPr>
          <w:rFonts w:ascii="Times New Roman"/>
          <w:b w:val="false"/>
          <w:i w:val="false"/>
          <w:color w:val="000000"/>
          <w:sz w:val="28"/>
        </w:rPr>
        <w:t>
      234. Относительную степень радиационной безопасности населения характеризуют следующие значения эффективных доз от природных источников излучения: менее 2 мЗв/год – облучение не превышает средних значений доз для населения страны от природных источников излучения; от 2 до 5 мЗв/год – повышенное облучение; более 5 мЗв/год – высокое облучение. Мероприятия по снижению высоких уровней облучения осуществляются в первоочередном порядке.</w:t>
      </w:r>
    </w:p>
    <w:bookmarkEnd w:id="570"/>
    <w:bookmarkStart w:name="z578" w:id="571"/>
    <w:p>
      <w:pPr>
        <w:spacing w:after="0"/>
        <w:ind w:left="0"/>
        <w:jc w:val="both"/>
      </w:pPr>
      <w:r>
        <w:rPr>
          <w:rFonts w:ascii="Times New Roman"/>
          <w:b w:val="false"/>
          <w:i w:val="false"/>
          <w:color w:val="000000"/>
          <w:sz w:val="28"/>
        </w:rPr>
        <w:t>
      235. При выборе участков территорий под строительство жилых домов и зданий социально-бытового назначения отводятся участки с гамма-фоном, не превышающим 0,3 мкЗв/ч и плотностью потока радона с поверхности грунта не более 80 мБк/(м</w:t>
      </w:r>
      <w:r>
        <w:rPr>
          <w:rFonts w:ascii="Times New Roman"/>
          <w:b w:val="false"/>
          <w:i w:val="false"/>
          <w:color w:val="000000"/>
          <w:vertAlign w:val="superscript"/>
        </w:rPr>
        <w:t>2</w:t>
      </w:r>
      <w:r>
        <w:rPr>
          <w:rFonts w:ascii="Times New Roman"/>
          <w:b w:val="false"/>
          <w:i w:val="false"/>
          <w:color w:val="000000"/>
          <w:sz w:val="28"/>
        </w:rPr>
        <w:t>*с).</w:t>
      </w:r>
    </w:p>
    <w:bookmarkEnd w:id="571"/>
    <w:bookmarkStart w:name="z579" w:id="572"/>
    <w:p>
      <w:pPr>
        <w:spacing w:after="0"/>
        <w:ind w:left="0"/>
        <w:jc w:val="both"/>
      </w:pPr>
      <w:r>
        <w:rPr>
          <w:rFonts w:ascii="Times New Roman"/>
          <w:b w:val="false"/>
          <w:i w:val="false"/>
          <w:color w:val="000000"/>
          <w:sz w:val="28"/>
        </w:rPr>
        <w:t>
      При проектировании здания на участке с мощностью эквивалентной дозы гамма-излучения выше 0,3 мкЗв/ч, плотностью потока радона более 80 мБк/(м</w:t>
      </w:r>
      <w:r>
        <w:rPr>
          <w:rFonts w:ascii="Times New Roman"/>
          <w:b w:val="false"/>
          <w:i w:val="false"/>
          <w:color w:val="000000"/>
          <w:vertAlign w:val="superscript"/>
        </w:rPr>
        <w:t>2</w:t>
      </w:r>
      <w:r>
        <w:rPr>
          <w:rFonts w:ascii="Times New Roman"/>
          <w:b w:val="false"/>
          <w:i w:val="false"/>
          <w:color w:val="000000"/>
          <w:sz w:val="28"/>
        </w:rPr>
        <w:t>*с) в проекте здания необходимо предусмотреть систему защиты от повышенных уровней гамма-излучения и радона.</w:t>
      </w:r>
    </w:p>
    <w:bookmarkEnd w:id="572"/>
    <w:bookmarkStart w:name="z580" w:id="573"/>
    <w:p>
      <w:pPr>
        <w:spacing w:after="0"/>
        <w:ind w:left="0"/>
        <w:jc w:val="both"/>
      </w:pPr>
      <w:r>
        <w:rPr>
          <w:rFonts w:ascii="Times New Roman"/>
          <w:b w:val="false"/>
          <w:i w:val="false"/>
          <w:color w:val="000000"/>
          <w:sz w:val="28"/>
        </w:rPr>
        <w:t>
      236. Радиационный контроль осуществляется на всех стадиях строительства, реконструкции, капитального ремонта и эксплуатации жилых домов и зданий социально-бытового назначения. В случаях обнаружения превышения нормативных значений, должен проводиться анализ связанных с этим причин и осуществляться защитные мероприятия, направленные на снижение мощности дозы гамма-излучения и (или) содержания радона в воздухе помещений. Мощность дозы гамма-излучения и объемной активности радона в воздухе помещений строящегося, реконструируемого или капитально ремонтируемого здания должны соответствовать нормативным значениям.</w:t>
      </w:r>
    </w:p>
    <w:bookmarkEnd w:id="573"/>
    <w:bookmarkStart w:name="z581" w:id="574"/>
    <w:p>
      <w:pPr>
        <w:spacing w:after="0"/>
        <w:ind w:left="0"/>
        <w:jc w:val="both"/>
      </w:pPr>
      <w:r>
        <w:rPr>
          <w:rFonts w:ascii="Times New Roman"/>
          <w:b w:val="false"/>
          <w:i w:val="false"/>
          <w:color w:val="000000"/>
          <w:sz w:val="28"/>
        </w:rPr>
        <w:t>
      237. Радиационный контроль жилых домов и зданий социально-бытового назначения осуществляют физические и юридические лица, имеющие соответствующую лицензию в сфере использования атомной энергии.</w:t>
      </w:r>
    </w:p>
    <w:bookmarkEnd w:id="574"/>
    <w:bookmarkStart w:name="z582" w:id="575"/>
    <w:p>
      <w:pPr>
        <w:spacing w:after="0"/>
        <w:ind w:left="0"/>
        <w:jc w:val="both"/>
      </w:pPr>
      <w:r>
        <w:rPr>
          <w:rFonts w:ascii="Times New Roman"/>
          <w:b w:val="false"/>
          <w:i w:val="false"/>
          <w:color w:val="000000"/>
          <w:sz w:val="28"/>
        </w:rPr>
        <w:t>
      238. Контроль за содержанием природных радионуклидов в строительных материалах и изделиях осуществляет производитель. Значения удельной активности природных радионуклидов и класс опасности указываются в сопроводительной документации на каждую партию материалов и изделий.</w:t>
      </w:r>
    </w:p>
    <w:bookmarkEnd w:id="575"/>
    <w:bookmarkStart w:name="z583" w:id="576"/>
    <w:p>
      <w:pPr>
        <w:spacing w:after="0"/>
        <w:ind w:left="0"/>
        <w:jc w:val="both"/>
      </w:pPr>
      <w:r>
        <w:rPr>
          <w:rFonts w:ascii="Times New Roman"/>
          <w:b w:val="false"/>
          <w:i w:val="false"/>
          <w:color w:val="000000"/>
          <w:sz w:val="28"/>
        </w:rPr>
        <w:t>
      239. Значения удельной активности природных радионуклидов в фосфорных удобрениях и мелиорантах указываются поставщиками в сопроводительном документе.</w:t>
      </w:r>
    </w:p>
    <w:bookmarkEnd w:id="576"/>
    <w:bookmarkStart w:name="z584" w:id="577"/>
    <w:p>
      <w:pPr>
        <w:spacing w:after="0"/>
        <w:ind w:left="0"/>
        <w:jc w:val="left"/>
      </w:pPr>
      <w:r>
        <w:rPr>
          <w:rFonts w:ascii="Times New Roman"/>
          <w:b/>
          <w:i w:val="false"/>
          <w:color w:val="000000"/>
        </w:rPr>
        <w:t xml:space="preserve"> Глава 5. Санитарно-эпидемиологические требования к обеспечению радиационной безопасности при радиационных авариях</w:t>
      </w:r>
    </w:p>
    <w:bookmarkEnd w:id="577"/>
    <w:bookmarkStart w:name="z585" w:id="578"/>
    <w:p>
      <w:pPr>
        <w:spacing w:after="0"/>
        <w:ind w:left="0"/>
        <w:jc w:val="both"/>
      </w:pPr>
      <w:r>
        <w:rPr>
          <w:rFonts w:ascii="Times New Roman"/>
          <w:b w:val="false"/>
          <w:i w:val="false"/>
          <w:color w:val="000000"/>
          <w:sz w:val="28"/>
        </w:rPr>
        <w:t>
      240. Система радиационной безопасности персонала и населения при радиационной аварии обеспечивает сведение к минимуму негативных последствий аварии, предотвращение возникновения детерминированных эффектов и минимизацию вероятности стохастических эффектов. При обнаружении радиационной аварии предпринимаются срочные меры по прекращению развития аварии, восстановлению контроля над источником излучения и сведения к минимуму доз облучения и количества облученных лиц из персонала и населения, радиоактивного загрязнения производственных помещений и окружающей среды, экономических и социальных потерь, вызванных аварией.</w:t>
      </w:r>
    </w:p>
    <w:bookmarkEnd w:id="578"/>
    <w:bookmarkStart w:name="z586" w:id="579"/>
    <w:p>
      <w:pPr>
        <w:spacing w:after="0"/>
        <w:ind w:left="0"/>
        <w:jc w:val="both"/>
      </w:pPr>
      <w:r>
        <w:rPr>
          <w:rFonts w:ascii="Times New Roman"/>
          <w:b w:val="false"/>
          <w:i w:val="false"/>
          <w:color w:val="000000"/>
          <w:sz w:val="28"/>
        </w:rPr>
        <w:t>
      241. В проектной документации каждого радиационного объекта определяются возможные аварии, возникающие вследствие неисправности оборудования, неправильных действий персонала, стихийных бедствий или иных причин, которые приводят к потере контроля над источниками излучения и облучению людей и (или) радиоактивному загрязнению окружающей среды.</w:t>
      </w:r>
    </w:p>
    <w:bookmarkEnd w:id="579"/>
    <w:bookmarkStart w:name="z587" w:id="580"/>
    <w:p>
      <w:pPr>
        <w:spacing w:after="0"/>
        <w:ind w:left="0"/>
        <w:jc w:val="both"/>
      </w:pPr>
      <w:r>
        <w:rPr>
          <w:rFonts w:ascii="Times New Roman"/>
          <w:b w:val="false"/>
          <w:i w:val="false"/>
          <w:color w:val="000000"/>
          <w:sz w:val="28"/>
        </w:rPr>
        <w:t>
      242. В проектной документации радиационных объектов I-II категорий отражаются следующие разделы:</w:t>
      </w:r>
    </w:p>
    <w:bookmarkEnd w:id="580"/>
    <w:bookmarkStart w:name="z588" w:id="581"/>
    <w:p>
      <w:pPr>
        <w:spacing w:after="0"/>
        <w:ind w:left="0"/>
        <w:jc w:val="both"/>
      </w:pPr>
      <w:r>
        <w:rPr>
          <w:rFonts w:ascii="Times New Roman"/>
          <w:b w:val="false"/>
          <w:i w:val="false"/>
          <w:color w:val="000000"/>
          <w:sz w:val="28"/>
        </w:rPr>
        <w:t>
      1) "Инженерно-технические мероприятия гражданской обороны. Мероприятия по предупреждению чрезвычайных ситуаций", включающий план ликвидации аварий, наличие специализированной аварийной бригады, номенклатуру, объем и места хранения средств индивидуальной защиты, медикаментов, аварийного запаса радиометрических и дозиметрических приборов, средств дезактивации и санитарной обработки, инструментов и инвентаря, необходимых для проведения неотложных работ по ликвидации последствий радиационной аварии;</w:t>
      </w:r>
    </w:p>
    <w:bookmarkEnd w:id="581"/>
    <w:bookmarkStart w:name="z589" w:id="582"/>
    <w:p>
      <w:pPr>
        <w:spacing w:after="0"/>
        <w:ind w:left="0"/>
        <w:jc w:val="both"/>
      </w:pPr>
      <w:r>
        <w:rPr>
          <w:rFonts w:ascii="Times New Roman"/>
          <w:b w:val="false"/>
          <w:i w:val="false"/>
          <w:color w:val="000000"/>
          <w:sz w:val="28"/>
        </w:rPr>
        <w:t>
      2) "План мероприятий по защите персонала и населения от радиационной аварии и ее последствий".</w:t>
      </w:r>
    </w:p>
    <w:bookmarkEnd w:id="582"/>
    <w:bookmarkStart w:name="z590" w:id="583"/>
    <w:p>
      <w:pPr>
        <w:spacing w:after="0"/>
        <w:ind w:left="0"/>
        <w:jc w:val="both"/>
      </w:pPr>
      <w:r>
        <w:rPr>
          <w:rFonts w:ascii="Times New Roman"/>
          <w:b w:val="false"/>
          <w:i w:val="false"/>
          <w:color w:val="000000"/>
          <w:sz w:val="28"/>
        </w:rPr>
        <w:t>
      243. Администрация радиационных объектов I и II категории и ядерных установок разрабатывает и утверждает план мероприятий по защите персонала и населения от радиационной аварии и ее последствий.</w:t>
      </w:r>
    </w:p>
    <w:bookmarkEnd w:id="583"/>
    <w:bookmarkStart w:name="z591" w:id="584"/>
    <w:p>
      <w:pPr>
        <w:spacing w:after="0"/>
        <w:ind w:left="0"/>
        <w:jc w:val="both"/>
      </w:pPr>
      <w:r>
        <w:rPr>
          <w:rFonts w:ascii="Times New Roman"/>
          <w:b w:val="false"/>
          <w:i w:val="false"/>
          <w:color w:val="000000"/>
          <w:sz w:val="28"/>
        </w:rPr>
        <w:t>
      Планы мероприятий по защите персонала и населения от радиационной аварии и ее последствий должны содержать следующие основные разделы:</w:t>
      </w:r>
    </w:p>
    <w:bookmarkEnd w:id="584"/>
    <w:bookmarkStart w:name="z592" w:id="585"/>
    <w:p>
      <w:pPr>
        <w:spacing w:after="0"/>
        <w:ind w:left="0"/>
        <w:jc w:val="both"/>
      </w:pPr>
      <w:r>
        <w:rPr>
          <w:rFonts w:ascii="Times New Roman"/>
          <w:b w:val="false"/>
          <w:i w:val="false"/>
          <w:color w:val="000000"/>
          <w:sz w:val="28"/>
        </w:rPr>
        <w:t>
      1) прогноз возможных аварий на радиационном объекте с учетом вероятных причин, типов и сценариев развития аварии, а также прогнозируемой радиационной обстановки при авариях разного типа;</w:t>
      </w:r>
    </w:p>
    <w:bookmarkEnd w:id="585"/>
    <w:bookmarkStart w:name="z593" w:id="586"/>
    <w:p>
      <w:pPr>
        <w:spacing w:after="0"/>
        <w:ind w:left="0"/>
        <w:jc w:val="both"/>
      </w:pPr>
      <w:r>
        <w:rPr>
          <w:rFonts w:ascii="Times New Roman"/>
          <w:b w:val="false"/>
          <w:i w:val="false"/>
          <w:color w:val="000000"/>
          <w:sz w:val="28"/>
        </w:rPr>
        <w:t>
      2) мероприятия по защите населения и окружающей среды и критерии для принятия решений о проведении защитных мероприятий;</w:t>
      </w:r>
    </w:p>
    <w:bookmarkEnd w:id="586"/>
    <w:bookmarkStart w:name="z594" w:id="587"/>
    <w:p>
      <w:pPr>
        <w:spacing w:after="0"/>
        <w:ind w:left="0"/>
        <w:jc w:val="both"/>
      </w:pPr>
      <w:r>
        <w:rPr>
          <w:rFonts w:ascii="Times New Roman"/>
          <w:b w:val="false"/>
          <w:i w:val="false"/>
          <w:color w:val="000000"/>
          <w:sz w:val="28"/>
        </w:rPr>
        <w:t>
      3) перечень организаций, с которыми осуществляется взаимодействие при ликвидации аварии и ее последствий;</w:t>
      </w:r>
    </w:p>
    <w:bookmarkEnd w:id="587"/>
    <w:bookmarkStart w:name="z595" w:id="588"/>
    <w:p>
      <w:pPr>
        <w:spacing w:after="0"/>
        <w:ind w:left="0"/>
        <w:jc w:val="both"/>
      </w:pPr>
      <w:r>
        <w:rPr>
          <w:rFonts w:ascii="Times New Roman"/>
          <w:b w:val="false"/>
          <w:i w:val="false"/>
          <w:color w:val="000000"/>
          <w:sz w:val="28"/>
        </w:rPr>
        <w:t>
      4) организация аварийного радиационного контроля;</w:t>
      </w:r>
    </w:p>
    <w:bookmarkEnd w:id="588"/>
    <w:bookmarkStart w:name="z596" w:id="589"/>
    <w:p>
      <w:pPr>
        <w:spacing w:after="0"/>
        <w:ind w:left="0"/>
        <w:jc w:val="both"/>
      </w:pPr>
      <w:r>
        <w:rPr>
          <w:rFonts w:ascii="Times New Roman"/>
          <w:b w:val="false"/>
          <w:i w:val="false"/>
          <w:color w:val="000000"/>
          <w:sz w:val="28"/>
        </w:rPr>
        <w:t>
      5) оценка характера и размеров радиационной аварии;</w:t>
      </w:r>
    </w:p>
    <w:bookmarkEnd w:id="589"/>
    <w:bookmarkStart w:name="z597" w:id="590"/>
    <w:p>
      <w:pPr>
        <w:spacing w:after="0"/>
        <w:ind w:left="0"/>
        <w:jc w:val="both"/>
      </w:pPr>
      <w:r>
        <w:rPr>
          <w:rFonts w:ascii="Times New Roman"/>
          <w:b w:val="false"/>
          <w:i w:val="false"/>
          <w:color w:val="000000"/>
          <w:sz w:val="28"/>
        </w:rPr>
        <w:t>
      6) порядок введения аварийного плана в действие;</w:t>
      </w:r>
    </w:p>
    <w:bookmarkEnd w:id="590"/>
    <w:bookmarkStart w:name="z598" w:id="591"/>
    <w:p>
      <w:pPr>
        <w:spacing w:after="0"/>
        <w:ind w:left="0"/>
        <w:jc w:val="both"/>
      </w:pPr>
      <w:r>
        <w:rPr>
          <w:rFonts w:ascii="Times New Roman"/>
          <w:b w:val="false"/>
          <w:i w:val="false"/>
          <w:color w:val="000000"/>
          <w:sz w:val="28"/>
        </w:rPr>
        <w:t>
      7) порядок оповещения и информирования;</w:t>
      </w:r>
    </w:p>
    <w:bookmarkEnd w:id="591"/>
    <w:bookmarkStart w:name="z599" w:id="592"/>
    <w:p>
      <w:pPr>
        <w:spacing w:after="0"/>
        <w:ind w:left="0"/>
        <w:jc w:val="both"/>
      </w:pPr>
      <w:r>
        <w:rPr>
          <w:rFonts w:ascii="Times New Roman"/>
          <w:b w:val="false"/>
          <w:i w:val="false"/>
          <w:color w:val="000000"/>
          <w:sz w:val="28"/>
        </w:rPr>
        <w:t>
      8) поведение персонала при аварии;</w:t>
      </w:r>
    </w:p>
    <w:bookmarkEnd w:id="592"/>
    <w:bookmarkStart w:name="z600" w:id="593"/>
    <w:p>
      <w:pPr>
        <w:spacing w:after="0"/>
        <w:ind w:left="0"/>
        <w:jc w:val="both"/>
      </w:pPr>
      <w:r>
        <w:rPr>
          <w:rFonts w:ascii="Times New Roman"/>
          <w:b w:val="false"/>
          <w:i w:val="false"/>
          <w:color w:val="000000"/>
          <w:sz w:val="28"/>
        </w:rPr>
        <w:t>
      9) обязанности должностных лиц при проведении аварийных работ;</w:t>
      </w:r>
    </w:p>
    <w:bookmarkEnd w:id="593"/>
    <w:bookmarkStart w:name="z601" w:id="594"/>
    <w:p>
      <w:pPr>
        <w:spacing w:after="0"/>
        <w:ind w:left="0"/>
        <w:jc w:val="both"/>
      </w:pPr>
      <w:r>
        <w:rPr>
          <w:rFonts w:ascii="Times New Roman"/>
          <w:b w:val="false"/>
          <w:i w:val="false"/>
          <w:color w:val="000000"/>
          <w:sz w:val="28"/>
        </w:rPr>
        <w:t>
      10) меры защиты персонала при проведении аварийных работ;</w:t>
      </w:r>
    </w:p>
    <w:bookmarkEnd w:id="594"/>
    <w:bookmarkStart w:name="z602" w:id="595"/>
    <w:p>
      <w:pPr>
        <w:spacing w:after="0"/>
        <w:ind w:left="0"/>
        <w:jc w:val="both"/>
      </w:pPr>
      <w:r>
        <w:rPr>
          <w:rFonts w:ascii="Times New Roman"/>
          <w:b w:val="false"/>
          <w:i w:val="false"/>
          <w:color w:val="000000"/>
          <w:sz w:val="28"/>
        </w:rPr>
        <w:t>
      11) оказание медицинской помощи пострадавшим;</w:t>
      </w:r>
    </w:p>
    <w:bookmarkEnd w:id="595"/>
    <w:bookmarkStart w:name="z603" w:id="596"/>
    <w:p>
      <w:pPr>
        <w:spacing w:after="0"/>
        <w:ind w:left="0"/>
        <w:jc w:val="both"/>
      </w:pPr>
      <w:r>
        <w:rPr>
          <w:rFonts w:ascii="Times New Roman"/>
          <w:b w:val="false"/>
          <w:i w:val="false"/>
          <w:color w:val="000000"/>
          <w:sz w:val="28"/>
        </w:rPr>
        <w:t>
      12) меры по локализации и ликвидации очагов (участков) радиоактивного загрязнения;</w:t>
      </w:r>
    </w:p>
    <w:bookmarkEnd w:id="596"/>
    <w:bookmarkStart w:name="z604" w:id="597"/>
    <w:p>
      <w:pPr>
        <w:spacing w:after="0"/>
        <w:ind w:left="0"/>
        <w:jc w:val="both"/>
      </w:pPr>
      <w:r>
        <w:rPr>
          <w:rFonts w:ascii="Times New Roman"/>
          <w:b w:val="false"/>
          <w:i w:val="false"/>
          <w:color w:val="000000"/>
          <w:sz w:val="28"/>
        </w:rPr>
        <w:t>
      13) подготовка и тренировка персонала к действиям в случае аварии.</w:t>
      </w:r>
    </w:p>
    <w:bookmarkEnd w:id="597"/>
    <w:bookmarkStart w:name="z605" w:id="598"/>
    <w:p>
      <w:pPr>
        <w:spacing w:after="0"/>
        <w:ind w:left="0"/>
        <w:jc w:val="both"/>
      </w:pPr>
      <w:r>
        <w:rPr>
          <w:rFonts w:ascii="Times New Roman"/>
          <w:b w:val="false"/>
          <w:i w:val="false"/>
          <w:color w:val="000000"/>
          <w:sz w:val="28"/>
        </w:rPr>
        <w:t>
      244. Персонал должен быть готов к действиям при радиационных авариях и к действиям по ликвидации последствий таких аварий. На всех радиационных объектах должны быть инструкции по действиям персонала при радиационных авариях.</w:t>
      </w:r>
    </w:p>
    <w:bookmarkEnd w:id="598"/>
    <w:bookmarkStart w:name="z606" w:id="599"/>
    <w:p>
      <w:pPr>
        <w:spacing w:after="0"/>
        <w:ind w:left="0"/>
        <w:jc w:val="both"/>
      </w:pPr>
      <w:r>
        <w:rPr>
          <w:rFonts w:ascii="Times New Roman"/>
          <w:b w:val="false"/>
          <w:i w:val="false"/>
          <w:color w:val="000000"/>
          <w:sz w:val="28"/>
        </w:rPr>
        <w:t>
      245. На производственных участках, в санитарном пропускнике и медицинском пункте радиационного объекта находятся аптечки с набором необходимых средств первой помощи пострадавшим при аварии, а на объектах, где проводится работа с радиоактивными веществами в открытом виде, и восполняемый запас средств санитарной обработки лиц, подвергшихся загрязнению.</w:t>
      </w:r>
    </w:p>
    <w:bookmarkEnd w:id="599"/>
    <w:bookmarkStart w:name="z607" w:id="600"/>
    <w:p>
      <w:pPr>
        <w:spacing w:after="0"/>
        <w:ind w:left="0"/>
        <w:jc w:val="both"/>
      </w:pPr>
      <w:r>
        <w:rPr>
          <w:rFonts w:ascii="Times New Roman"/>
          <w:b w:val="false"/>
          <w:i w:val="false"/>
          <w:color w:val="000000"/>
          <w:sz w:val="28"/>
        </w:rPr>
        <w:t>
      246. На каждом объекте, в котором возможна радиационная авария, должна быть предусмотрена система экстренного оповещения о возникшей аварии, по сигналам которой персонал должен действовать в соответствии с планом мероприятий по защите персонала и населения от радиационной аварии и ее последствий и должностными инструкциями.</w:t>
      </w:r>
    </w:p>
    <w:bookmarkEnd w:id="600"/>
    <w:bookmarkStart w:name="z608" w:id="601"/>
    <w:p>
      <w:pPr>
        <w:spacing w:after="0"/>
        <w:ind w:left="0"/>
        <w:jc w:val="both"/>
      </w:pPr>
      <w:r>
        <w:rPr>
          <w:rFonts w:ascii="Times New Roman"/>
          <w:b w:val="false"/>
          <w:i w:val="false"/>
          <w:color w:val="000000"/>
          <w:sz w:val="28"/>
        </w:rPr>
        <w:t>
      247. При установлении факта радиационной аварии администрация радиационного объекта немедленно информирует (в письменной форме) об этом уполномоченные государственные органы в области обеспечения радиационной безопасности.</w:t>
      </w:r>
    </w:p>
    <w:bookmarkEnd w:id="601"/>
    <w:bookmarkStart w:name="z609" w:id="602"/>
    <w:p>
      <w:pPr>
        <w:spacing w:after="0"/>
        <w:ind w:left="0"/>
        <w:jc w:val="both"/>
      </w:pPr>
      <w:r>
        <w:rPr>
          <w:rFonts w:ascii="Times New Roman"/>
          <w:b w:val="false"/>
          <w:i w:val="false"/>
          <w:color w:val="000000"/>
          <w:sz w:val="28"/>
        </w:rPr>
        <w:t>
      248. Государственные органы в области обеспечения радиационной безопасности, в соответствии с "Планом мероприятий по защите персонала и населения от радиационной аварии и ее последствий", информируют о необходимости проведения мероприятий по ликвидации радиационной аварии специализированные аварийные бригады, а также информируют население о факте радиационной аварии, рекомендуемых способах и средствах защиты.</w:t>
      </w:r>
    </w:p>
    <w:bookmarkEnd w:id="602"/>
    <w:bookmarkStart w:name="z610" w:id="603"/>
    <w:p>
      <w:pPr>
        <w:spacing w:after="0"/>
        <w:ind w:left="0"/>
        <w:jc w:val="both"/>
      </w:pPr>
      <w:r>
        <w:rPr>
          <w:rFonts w:ascii="Times New Roman"/>
          <w:b w:val="false"/>
          <w:i w:val="false"/>
          <w:color w:val="000000"/>
          <w:sz w:val="28"/>
        </w:rPr>
        <w:t>
      249. К проведению работ по ликвидации аварии и ее последствий привлекаются, прежде всего, члены специализированных аварийных бригад. При необходимости для выполнения этих работ привлекаются лица предпочтительно из персонала старше тридцати лет, не имеющие медицинских противопоказаний, при их добровольном письменном согласии после информирования о возможных дозах облучения и риске для здоровья. Женщины допускаются к участию в аварийных работах лишь в исключительных случаях.</w:t>
      </w:r>
    </w:p>
    <w:bookmarkEnd w:id="603"/>
    <w:bookmarkStart w:name="z611" w:id="604"/>
    <w:p>
      <w:pPr>
        <w:spacing w:after="0"/>
        <w:ind w:left="0"/>
        <w:jc w:val="both"/>
      </w:pPr>
      <w:r>
        <w:rPr>
          <w:rFonts w:ascii="Times New Roman"/>
          <w:b w:val="false"/>
          <w:i w:val="false"/>
          <w:color w:val="000000"/>
          <w:sz w:val="28"/>
        </w:rPr>
        <w:t>
      250. Перед началом работ по ликвидации последствий аварии проводится инструктаж персонала по вопросам радиационной безопасности с разъяснением характера и последовательности работ. При необходимости следует проводить предварительную отработку предстоящих операций.</w:t>
      </w:r>
    </w:p>
    <w:bookmarkEnd w:id="604"/>
    <w:bookmarkStart w:name="z612" w:id="605"/>
    <w:p>
      <w:pPr>
        <w:spacing w:after="0"/>
        <w:ind w:left="0"/>
        <w:jc w:val="both"/>
      </w:pPr>
      <w:r>
        <w:rPr>
          <w:rFonts w:ascii="Times New Roman"/>
          <w:b w:val="false"/>
          <w:i w:val="false"/>
          <w:color w:val="000000"/>
          <w:sz w:val="28"/>
        </w:rPr>
        <w:t>
      251. Работы по ликвидации последствий аварии и выполнение других мероприятий, связанных с возможным переоблучением персонала, проводится под радиационным контролем по специальному разрешению (допуску), в котором определяются предельная продолжительность работы, дополнительные средства защиты, фамилии участников и лица, ответственного за выполнение работ.</w:t>
      </w:r>
    </w:p>
    <w:bookmarkEnd w:id="605"/>
    <w:bookmarkStart w:name="z613" w:id="606"/>
    <w:p>
      <w:pPr>
        <w:spacing w:after="0"/>
        <w:ind w:left="0"/>
        <w:jc w:val="both"/>
      </w:pPr>
      <w:r>
        <w:rPr>
          <w:rFonts w:ascii="Times New Roman"/>
          <w:b w:val="false"/>
          <w:i w:val="false"/>
          <w:color w:val="000000"/>
          <w:sz w:val="28"/>
        </w:rPr>
        <w:t>
      252. Регламентация планируемого повышенного облучения персонала при ликвидации аварии определяется Гигиеническими нормативами. Планируемое повышенное облучение допускается для персонала радиационного объекта, участвующего в проведении аварийно-восстановительных работ, и специалистов аварийно-спасательных служб и формирований.</w:t>
      </w:r>
    </w:p>
    <w:bookmarkEnd w:id="606"/>
    <w:bookmarkStart w:name="z614" w:id="607"/>
    <w:p>
      <w:pPr>
        <w:spacing w:after="0"/>
        <w:ind w:left="0"/>
        <w:jc w:val="both"/>
      </w:pPr>
      <w:r>
        <w:rPr>
          <w:rFonts w:ascii="Times New Roman"/>
          <w:b w:val="false"/>
          <w:i w:val="false"/>
          <w:color w:val="000000"/>
          <w:sz w:val="28"/>
        </w:rPr>
        <w:t>
      253. Порядок радиационного контроля определяется с учетом масштаба и особенностей аварии, характера и условий выполняемых работ.</w:t>
      </w:r>
    </w:p>
    <w:bookmarkEnd w:id="607"/>
    <w:bookmarkStart w:name="z615" w:id="608"/>
    <w:p>
      <w:pPr>
        <w:spacing w:after="0"/>
        <w:ind w:left="0"/>
        <w:jc w:val="both"/>
      </w:pPr>
      <w:r>
        <w:rPr>
          <w:rFonts w:ascii="Times New Roman"/>
          <w:b w:val="false"/>
          <w:i w:val="false"/>
          <w:color w:val="000000"/>
          <w:sz w:val="28"/>
        </w:rPr>
        <w:t>
      254. Людей с травматическими повреждениями, химическими отравлениями или подвергшихся облучению в дозе выше 0,2 Зв необходимо направить на медицинское обследование. При радиоактивном загрязнении проводится санитарная обработка людей и дезактивация загрязненной одежды.</w:t>
      </w:r>
    </w:p>
    <w:bookmarkEnd w:id="608"/>
    <w:bookmarkStart w:name="z616" w:id="609"/>
    <w:p>
      <w:pPr>
        <w:spacing w:after="0"/>
        <w:ind w:left="0"/>
        <w:jc w:val="both"/>
      </w:pPr>
      <w:r>
        <w:rPr>
          <w:rFonts w:ascii="Times New Roman"/>
          <w:b w:val="false"/>
          <w:i w:val="false"/>
          <w:color w:val="000000"/>
          <w:sz w:val="28"/>
        </w:rPr>
        <w:t>
      255. При радиационной аварии с выбросом радионуклидов в окружающую среду, повлекшим за собой радиоактивное загрязнение обширных территорий, защита населения осуществляется в соответствии с критериями для принятия решений, приведенными в Гигиенических нормативах.</w:t>
      </w:r>
    </w:p>
    <w:bookmarkEnd w:id="609"/>
    <w:bookmarkStart w:name="z617" w:id="610"/>
    <w:p>
      <w:pPr>
        <w:spacing w:after="0"/>
        <w:ind w:left="0"/>
        <w:jc w:val="both"/>
      </w:pPr>
      <w:r>
        <w:rPr>
          <w:rFonts w:ascii="Times New Roman"/>
          <w:b w:val="false"/>
          <w:i w:val="false"/>
          <w:color w:val="000000"/>
          <w:sz w:val="28"/>
        </w:rPr>
        <w:t>
      256. Ликвидация последствий аварии и расследование ее причин, при необходимости, проводится на региональном, территориальном и объектовом уровнях в порядке, установленном законодательством Республики Казахстан.</w:t>
      </w:r>
    </w:p>
    <w:bookmarkEnd w:id="610"/>
    <w:bookmarkStart w:name="z618" w:id="611"/>
    <w:p>
      <w:pPr>
        <w:spacing w:after="0"/>
        <w:ind w:left="0"/>
        <w:jc w:val="both"/>
      </w:pPr>
      <w:r>
        <w:rPr>
          <w:rFonts w:ascii="Times New Roman"/>
          <w:b w:val="false"/>
          <w:i w:val="false"/>
          <w:color w:val="000000"/>
          <w:sz w:val="28"/>
        </w:rPr>
        <w:t xml:space="preserve">
      257. Территориальные подразделения принимают участие в расследовании и ликвидации последствий радиационной аварии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19 августа 2016 года № 467 "Об утверждении Национального плана реагирования на ядерные и радиационные аварии".</w:t>
      </w:r>
    </w:p>
    <w:bookmarkEnd w:id="611"/>
    <w:bookmarkStart w:name="z619" w:id="612"/>
    <w:p>
      <w:pPr>
        <w:spacing w:after="0"/>
        <w:ind w:left="0"/>
        <w:jc w:val="both"/>
      </w:pPr>
      <w:r>
        <w:rPr>
          <w:rFonts w:ascii="Times New Roman"/>
          <w:b w:val="false"/>
          <w:i w:val="false"/>
          <w:color w:val="000000"/>
          <w:sz w:val="28"/>
        </w:rPr>
        <w:t>
      258. На территориях, подвергшихся радиоактивному загрязнению в результате радиационной аварии, должны осуществляться:</w:t>
      </w:r>
    </w:p>
    <w:bookmarkEnd w:id="612"/>
    <w:bookmarkStart w:name="z620" w:id="613"/>
    <w:p>
      <w:pPr>
        <w:spacing w:after="0"/>
        <w:ind w:left="0"/>
        <w:jc w:val="both"/>
      </w:pPr>
      <w:r>
        <w:rPr>
          <w:rFonts w:ascii="Times New Roman"/>
          <w:b w:val="false"/>
          <w:i w:val="false"/>
          <w:color w:val="000000"/>
          <w:sz w:val="28"/>
        </w:rPr>
        <w:t>
      1) радиационный контроль с оценкой доз облучения населения за счет радиоактивного загрязнения территории, если эта доза может превысить 10 мкЗв/год;</w:t>
      </w:r>
    </w:p>
    <w:bookmarkEnd w:id="613"/>
    <w:bookmarkStart w:name="z621" w:id="614"/>
    <w:p>
      <w:pPr>
        <w:spacing w:after="0"/>
        <w:ind w:left="0"/>
        <w:jc w:val="both"/>
      </w:pPr>
      <w:r>
        <w:rPr>
          <w:rFonts w:ascii="Times New Roman"/>
          <w:b w:val="false"/>
          <w:i w:val="false"/>
          <w:color w:val="000000"/>
          <w:sz w:val="28"/>
        </w:rPr>
        <w:t>
      2) радиационный контроль за другими основными видами облучения населения;</w:t>
      </w:r>
    </w:p>
    <w:bookmarkEnd w:id="614"/>
    <w:bookmarkStart w:name="z622" w:id="615"/>
    <w:p>
      <w:pPr>
        <w:spacing w:after="0"/>
        <w:ind w:left="0"/>
        <w:jc w:val="both"/>
      </w:pPr>
      <w:r>
        <w:rPr>
          <w:rFonts w:ascii="Times New Roman"/>
          <w:b w:val="false"/>
          <w:i w:val="false"/>
          <w:color w:val="000000"/>
          <w:sz w:val="28"/>
        </w:rPr>
        <w:t>
      3) оптимизированное снижение доз по всем основным видам облучения, если доза облучения населения за счет радиоактивного загрязнения территории превышает 1,0 мЗв/год;</w:t>
      </w:r>
    </w:p>
    <w:bookmarkEnd w:id="615"/>
    <w:bookmarkStart w:name="z623" w:id="616"/>
    <w:p>
      <w:pPr>
        <w:spacing w:after="0"/>
        <w:ind w:left="0"/>
        <w:jc w:val="both"/>
      </w:pPr>
      <w:r>
        <w:rPr>
          <w:rFonts w:ascii="Times New Roman"/>
          <w:b w:val="false"/>
          <w:i w:val="false"/>
          <w:color w:val="000000"/>
          <w:sz w:val="28"/>
        </w:rPr>
        <w:t>
      4) оптимизированные защитные мероприятия, не нарушающие нормальную жизнедеятельность населения, хозяйственное и социальное функционирование территории, если доза облучения за счет радиоактивного загрязнения территории превышает 0,1 мЗв/год, но не более 1,0 мЗв/год.</w:t>
      </w:r>
    </w:p>
    <w:bookmarkEnd w:id="616"/>
    <w:bookmarkStart w:name="z624" w:id="617"/>
    <w:p>
      <w:pPr>
        <w:spacing w:after="0"/>
        <w:ind w:left="0"/>
        <w:jc w:val="both"/>
      </w:pPr>
      <w:r>
        <w:rPr>
          <w:rFonts w:ascii="Times New Roman"/>
          <w:b w:val="false"/>
          <w:i w:val="false"/>
          <w:color w:val="000000"/>
          <w:sz w:val="28"/>
        </w:rPr>
        <w:t>
      259. Администрация радиационного объекта, осуществляющей хозяйственную деятельность на территории, подвергшейся радиоактивному загрязнению, обеспечивает условия работы, при которых облучение работников за счет радиоактивного загрязнения не превысит 5 мЗв/год. На радиационных объектах, где облучение работников за счет аварийного загрязнения превышает 1 мЗв/год, создается служба радиационной безопасности, которая осуществляет радиационный контроль и проводит мероприятия по снижению доз облучения работников в соответствии с принципом оптимизации.</w:t>
      </w:r>
    </w:p>
    <w:bookmarkEnd w:id="617"/>
    <w:bookmarkStart w:name="z625" w:id="618"/>
    <w:p>
      <w:pPr>
        <w:spacing w:after="0"/>
        <w:ind w:left="0"/>
        <w:jc w:val="both"/>
      </w:pPr>
      <w:r>
        <w:rPr>
          <w:rFonts w:ascii="Times New Roman"/>
          <w:b w:val="false"/>
          <w:i w:val="false"/>
          <w:color w:val="000000"/>
          <w:sz w:val="28"/>
        </w:rPr>
        <w:t>
      260. Медицинская организация, обслуживающая организацию, где проводятся работы с источниками излучения, на случай облучения от ядерной или радиационной аварии (далее – аварийное облучение) оборудуется:</w:t>
      </w:r>
    </w:p>
    <w:bookmarkEnd w:id="618"/>
    <w:bookmarkStart w:name="z626" w:id="619"/>
    <w:p>
      <w:pPr>
        <w:spacing w:after="0"/>
        <w:ind w:left="0"/>
        <w:jc w:val="both"/>
      </w:pPr>
      <w:r>
        <w:rPr>
          <w:rFonts w:ascii="Times New Roman"/>
          <w:b w:val="false"/>
          <w:i w:val="false"/>
          <w:color w:val="000000"/>
          <w:sz w:val="28"/>
        </w:rPr>
        <w:t>
      1) приборами радиационного контроля;</w:t>
      </w:r>
    </w:p>
    <w:bookmarkEnd w:id="619"/>
    <w:bookmarkStart w:name="z627" w:id="620"/>
    <w:p>
      <w:pPr>
        <w:spacing w:after="0"/>
        <w:ind w:left="0"/>
        <w:jc w:val="both"/>
      </w:pPr>
      <w:r>
        <w:rPr>
          <w:rFonts w:ascii="Times New Roman"/>
          <w:b w:val="false"/>
          <w:i w:val="false"/>
          <w:color w:val="000000"/>
          <w:sz w:val="28"/>
        </w:rPr>
        <w:t>
      2) средствами дезактивации кожных покровов, ожогов и ран (при работах с радиоактивными веществами в открытом виде);</w:t>
      </w:r>
    </w:p>
    <w:bookmarkEnd w:id="620"/>
    <w:bookmarkStart w:name="z628" w:id="621"/>
    <w:p>
      <w:pPr>
        <w:spacing w:after="0"/>
        <w:ind w:left="0"/>
        <w:jc w:val="both"/>
      </w:pPr>
      <w:r>
        <w:rPr>
          <w:rFonts w:ascii="Times New Roman"/>
          <w:b w:val="false"/>
          <w:i w:val="false"/>
          <w:color w:val="000000"/>
          <w:sz w:val="28"/>
        </w:rPr>
        <w:t>
      3) средствами ускорения выведения радионуклидов из организма;</w:t>
      </w:r>
    </w:p>
    <w:bookmarkEnd w:id="621"/>
    <w:bookmarkStart w:name="z629" w:id="622"/>
    <w:p>
      <w:pPr>
        <w:spacing w:after="0"/>
        <w:ind w:left="0"/>
        <w:jc w:val="both"/>
      </w:pPr>
      <w:r>
        <w:rPr>
          <w:rFonts w:ascii="Times New Roman"/>
          <w:b w:val="false"/>
          <w:i w:val="false"/>
          <w:color w:val="000000"/>
          <w:sz w:val="28"/>
        </w:rPr>
        <w:t>
      4) радиопротекторы.</w:t>
      </w:r>
    </w:p>
    <w:bookmarkEnd w:id="622"/>
    <w:bookmarkStart w:name="z630" w:id="623"/>
    <w:p>
      <w:pPr>
        <w:spacing w:after="0"/>
        <w:ind w:left="0"/>
        <w:jc w:val="both"/>
      </w:pPr>
      <w:r>
        <w:rPr>
          <w:rFonts w:ascii="Times New Roman"/>
          <w:b w:val="false"/>
          <w:i w:val="false"/>
          <w:color w:val="000000"/>
          <w:sz w:val="28"/>
        </w:rPr>
        <w:t>
      261. Периодическое медицинское обследование лиц из персонала группы "А" после прекращения ими работы с источниками излучения проводится в той же медицинской организации, что и во время указанных работ, или в другой медицинской организации ведомства, в котором он работал с источниками излучения.</w:t>
      </w:r>
    </w:p>
    <w:bookmarkEnd w:id="623"/>
    <w:bookmarkStart w:name="z631" w:id="624"/>
    <w:p>
      <w:pPr>
        <w:spacing w:after="0"/>
        <w:ind w:left="0"/>
        <w:jc w:val="both"/>
      </w:pPr>
      <w:r>
        <w:rPr>
          <w:rFonts w:ascii="Times New Roman"/>
          <w:b w:val="false"/>
          <w:i w:val="false"/>
          <w:color w:val="000000"/>
          <w:sz w:val="28"/>
        </w:rPr>
        <w:t>
      262. Медицинское обследование лиц из населения, подвергшихся за год облучению в эффективной дозе более 200 мЗв или с накопленной дозой более 500 мЗв от одного из основных источников облучения, или 1000 мЗв от всех источников облучения, организуется местными органами государственного управления здравоохранения областей, города республиканского значения и столицы.</w:t>
      </w:r>
    </w:p>
    <w:bookmarkEnd w:id="6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 требования</w:t>
            </w:r>
            <w:r>
              <w:br/>
            </w:r>
            <w:r>
              <w:rPr>
                <w:rFonts w:ascii="Times New Roman"/>
                <w:b w:val="false"/>
                <w:i w:val="false"/>
                <w:color w:val="000000"/>
                <w:sz w:val="20"/>
              </w:rPr>
              <w:t>к обеспечению радиационной безопасности"</w:t>
            </w:r>
          </w:p>
        </w:tc>
      </w:tr>
    </w:tbl>
    <w:bookmarkStart w:name="z633" w:id="625"/>
    <w:p>
      <w:pPr>
        <w:spacing w:after="0"/>
        <w:ind w:left="0"/>
        <w:jc w:val="left"/>
      </w:pPr>
      <w:r>
        <w:rPr>
          <w:rFonts w:ascii="Times New Roman"/>
          <w:b/>
          <w:i w:val="false"/>
          <w:color w:val="000000"/>
        </w:rPr>
        <w:t xml:space="preserve"> Взвешивающие коэффициенты для отдельных видов излучения при расчете эквивалентной дозы (WR)</w:t>
      </w:r>
    </w:p>
    <w:bookmarkEnd w:id="6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5"/>
        <w:gridCol w:w="7849"/>
        <w:gridCol w:w="3296"/>
      </w:tblGrid>
      <w:tr>
        <w:trPr>
          <w:trHeight w:val="30" w:hRule="atLeast"/>
        </w:trPr>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7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Взвешивающие коэффициенты для отдельных видов излучения</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Множители поглощенной дозы, учитывающие относительную эффективность различных видов излучения</w:t>
            </w:r>
          </w:p>
        </w:tc>
      </w:tr>
      <w:tr>
        <w:trPr>
          <w:trHeight w:val="30" w:hRule="atLeast"/>
        </w:trPr>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Фотоны любых энергий</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Электроны и мюоны любых энергий</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Нейтроны с энергией менее 10 килоэлектронвольт (далее – кэВ)</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Нейтроны с энергией от 10 кэВ до 100 кэB</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Нейтроны с энергией от 100 кэВ до 2 мегаэлектронвольт (далее – МэВ)</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Нейтроны с энергией от 2МэВ до 20МэВ</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Нейтроны с энергией более 20 МэВ</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Протоны с энергией более 2 МэВ, кроме протонов отдачи</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 частицы, осколки деления, тяжелые ядра</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bl>
    <w:bookmarkStart w:name="z635" w:id="626"/>
    <w:p>
      <w:pPr>
        <w:spacing w:after="0"/>
        <w:ind w:left="0"/>
        <w:jc w:val="both"/>
      </w:pPr>
      <w:r>
        <w:rPr>
          <w:rFonts w:ascii="Times New Roman"/>
          <w:b w:val="false"/>
          <w:i w:val="false"/>
          <w:color w:val="000000"/>
          <w:sz w:val="28"/>
        </w:rPr>
        <w:t>
      Примечание: Все значения относятся к излучению, падающему на тело, а в случае внутреннего облучения – испускаемому при ядерном превращении.</w:t>
      </w:r>
    </w:p>
    <w:bookmarkEnd w:id="626"/>
    <w:bookmarkStart w:name="z636" w:id="627"/>
    <w:p>
      <w:pPr>
        <w:spacing w:after="0"/>
        <w:ind w:left="0"/>
        <w:jc w:val="left"/>
      </w:pPr>
      <w:r>
        <w:rPr>
          <w:rFonts w:ascii="Times New Roman"/>
          <w:b/>
          <w:i w:val="false"/>
          <w:color w:val="000000"/>
        </w:rPr>
        <w:t xml:space="preserve"> Взвешивающие коэффициенты для тканей и органов для расчета эффективной дозы (WT)</w:t>
      </w:r>
    </w:p>
    <w:bookmarkEnd w:id="6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7"/>
        <w:gridCol w:w="8348"/>
        <w:gridCol w:w="2395"/>
      </w:tblGrid>
      <w:tr>
        <w:trPr>
          <w:trHeight w:val="30" w:hRule="atLeast"/>
        </w:trPr>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Взвешивающие коэффициенты для тканей и органов для расчета эффективной дозы</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Множители эквивалентной дозы в органах и тканях</w:t>
            </w:r>
          </w:p>
        </w:tc>
      </w:tr>
      <w:tr>
        <w:trPr>
          <w:trHeight w:val="30" w:hRule="atLeast"/>
        </w:trPr>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Гонады</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r>
      <w:tr>
        <w:trPr>
          <w:trHeight w:val="30" w:hRule="atLeast"/>
        </w:trPr>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Костный мозг (красный)</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r>
        <w:trPr>
          <w:trHeight w:val="30" w:hRule="atLeast"/>
        </w:trPr>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Толстый кишечник</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r>
        <w:trPr>
          <w:trHeight w:val="30" w:hRule="atLeast"/>
        </w:trPr>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Легкие</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r>
        <w:trPr>
          <w:trHeight w:val="30" w:hRule="atLeast"/>
        </w:trPr>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Желудок</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r>
        <w:trPr>
          <w:trHeight w:val="30" w:hRule="atLeast"/>
        </w:trPr>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Мочевой пузырь</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r>
      <w:tr>
        <w:trPr>
          <w:trHeight w:val="30" w:hRule="atLeast"/>
        </w:trPr>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Грудная железа</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r>
        <w:trPr>
          <w:trHeight w:val="30" w:hRule="atLeast"/>
        </w:trPr>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Печень</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r>
      <w:tr>
        <w:trPr>
          <w:trHeight w:val="30" w:hRule="atLeast"/>
        </w:trPr>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Пищевод</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r>
      <w:tr>
        <w:trPr>
          <w:trHeight w:val="30" w:hRule="atLeast"/>
        </w:trPr>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Щитовидная железа</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r>
      <w:tr>
        <w:trPr>
          <w:trHeight w:val="30" w:hRule="atLeast"/>
        </w:trPr>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Кожа</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r>
      <w:tr>
        <w:trPr>
          <w:trHeight w:val="30" w:hRule="atLeast"/>
        </w:trPr>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Клетки костных поверхностей</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r>
      <w:tr>
        <w:trPr>
          <w:trHeight w:val="30" w:hRule="atLeast"/>
        </w:trPr>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Остальное (надпочечники, головной мозг, экстраторокальный отдел органов дыхания, тонкий кишечник, почки, мышечная ткань, поджелудочная железа, селезенка, вилочковая железа и матка</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bl>
    <w:bookmarkStart w:name="z638" w:id="628"/>
    <w:p>
      <w:pPr>
        <w:spacing w:after="0"/>
        <w:ind w:left="0"/>
        <w:jc w:val="both"/>
      </w:pPr>
      <w:r>
        <w:rPr>
          <w:rFonts w:ascii="Times New Roman"/>
          <w:b w:val="false"/>
          <w:i w:val="false"/>
          <w:color w:val="000000"/>
          <w:sz w:val="28"/>
        </w:rPr>
        <w:t>
      Примечание: В случаях, когда один из перечисленных органов или тканей получает эквивалентную дозу, превышающую самую большую дозу, полученную любым из двенадцати органов или тканей, для которых определены взвешивающие коэффициенты, следует приписать этому органу или ткани взвешивающий коэффициент, равный 0,025, а оставшимся органам или тканям из рубрики "Остальное" приписать суммарный коэффициент, равный 0,025.</w:t>
      </w:r>
    </w:p>
    <w:bookmarkEnd w:id="62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 требования</w:t>
            </w:r>
            <w:r>
              <w:br/>
            </w:r>
            <w:r>
              <w:rPr>
                <w:rFonts w:ascii="Times New Roman"/>
                <w:b w:val="false"/>
                <w:i w:val="false"/>
                <w:color w:val="000000"/>
                <w:sz w:val="20"/>
              </w:rPr>
              <w:t>к обеспечению радиационной безопасности"</w:t>
            </w:r>
          </w:p>
        </w:tc>
      </w:tr>
    </w:tbl>
    <w:bookmarkStart w:name="z640" w:id="629"/>
    <w:p>
      <w:pPr>
        <w:spacing w:after="0"/>
        <w:ind w:left="0"/>
        <w:jc w:val="left"/>
      </w:pPr>
      <w:r>
        <w:rPr>
          <w:rFonts w:ascii="Times New Roman"/>
          <w:b/>
          <w:i w:val="false"/>
          <w:color w:val="000000"/>
        </w:rPr>
        <w:t xml:space="preserve"> Инструкция по заполнению санитарно-эпидемиологического заключения</w:t>
      </w:r>
    </w:p>
    <w:bookmarkEnd w:id="629"/>
    <w:bookmarkStart w:name="z641" w:id="630"/>
    <w:p>
      <w:pPr>
        <w:spacing w:after="0"/>
        <w:ind w:left="0"/>
        <w:jc w:val="both"/>
      </w:pPr>
      <w:r>
        <w:rPr>
          <w:rFonts w:ascii="Times New Roman"/>
          <w:b w:val="false"/>
          <w:i w:val="false"/>
          <w:color w:val="000000"/>
          <w:sz w:val="28"/>
        </w:rPr>
        <w:t>
      1. В пункте 1 санитарно-эпидемиологического заключения, указывается полное наименование радиационного объекта, юридического лица в соответствии со свидетельством о государственной регистрации и основания для проведения санитарно-эпидемиологической экспертизы (по обращению, предписанию, постановлению, по особому порядку и другие (дата, номер).</w:t>
      </w:r>
    </w:p>
    <w:bookmarkEnd w:id="630"/>
    <w:bookmarkStart w:name="z642" w:id="631"/>
    <w:p>
      <w:pPr>
        <w:spacing w:after="0"/>
        <w:ind w:left="0"/>
        <w:jc w:val="both"/>
      </w:pPr>
      <w:r>
        <w:rPr>
          <w:rFonts w:ascii="Times New Roman"/>
          <w:b w:val="false"/>
          <w:i w:val="false"/>
          <w:color w:val="000000"/>
          <w:sz w:val="28"/>
        </w:rPr>
        <w:t>
      2. В пункте 2 санитарно-эпидемиологического заключения, указывается полное наименование хозяйствующего субъекта (принадлежность) и юридический адрес (месторасположение объекта) в соответствии со свидетельством о государственной регистрации, телефон, фамилия, имя, отчество (при его наличии) руководителя.</w:t>
      </w:r>
    </w:p>
    <w:bookmarkEnd w:id="631"/>
    <w:bookmarkStart w:name="z643" w:id="632"/>
    <w:p>
      <w:pPr>
        <w:spacing w:after="0"/>
        <w:ind w:left="0"/>
        <w:jc w:val="both"/>
      </w:pPr>
      <w:r>
        <w:rPr>
          <w:rFonts w:ascii="Times New Roman"/>
          <w:b w:val="false"/>
          <w:i w:val="false"/>
          <w:color w:val="000000"/>
          <w:sz w:val="28"/>
        </w:rPr>
        <w:t>
      3. В пункте 3 санитарно-эпидемиологического заключения, указывается сфера, вид деятельность, месторасположение и адрес радиационного объекта.</w:t>
      </w:r>
    </w:p>
    <w:bookmarkEnd w:id="632"/>
    <w:bookmarkStart w:name="z644" w:id="633"/>
    <w:p>
      <w:pPr>
        <w:spacing w:after="0"/>
        <w:ind w:left="0"/>
        <w:jc w:val="both"/>
      </w:pPr>
      <w:r>
        <w:rPr>
          <w:rFonts w:ascii="Times New Roman"/>
          <w:b w:val="false"/>
          <w:i w:val="false"/>
          <w:color w:val="000000"/>
          <w:sz w:val="28"/>
        </w:rPr>
        <w:t>
      4. Пункт 4 санитарно-эпидемиологического заключения, заполняют при необходимости.</w:t>
      </w:r>
    </w:p>
    <w:bookmarkEnd w:id="633"/>
    <w:bookmarkStart w:name="z645" w:id="634"/>
    <w:p>
      <w:pPr>
        <w:spacing w:after="0"/>
        <w:ind w:left="0"/>
        <w:jc w:val="both"/>
      </w:pPr>
      <w:r>
        <w:rPr>
          <w:rFonts w:ascii="Times New Roman"/>
          <w:b w:val="false"/>
          <w:i w:val="false"/>
          <w:color w:val="000000"/>
          <w:sz w:val="28"/>
        </w:rPr>
        <w:t xml:space="preserve">
      5. В пункте 5 санитарно-эпидемиологического заключения, указываются представленные документы, указанных в </w:t>
      </w:r>
      <w:r>
        <w:rPr>
          <w:rFonts w:ascii="Times New Roman"/>
          <w:b w:val="false"/>
          <w:i w:val="false"/>
          <w:color w:val="000000"/>
          <w:sz w:val="28"/>
        </w:rPr>
        <w:t>пункте 9</w:t>
      </w:r>
      <w:r>
        <w:rPr>
          <w:rFonts w:ascii="Times New Roman"/>
          <w:b w:val="false"/>
          <w:i w:val="false"/>
          <w:color w:val="000000"/>
          <w:sz w:val="28"/>
        </w:rPr>
        <w:t xml:space="preserve"> приложения 2 приказа исполняющего обязанности Министра здравоохранения Республики Казахстан от 28 апреля 2017 года № 217 "Об утверждении стандартов государственных услуг в сфере санитарно-эпидемиологического благополучия населения" (зарегистрирован в Реестре государственной регистрации нормативных правовых актов под № 15217).</w:t>
      </w:r>
    </w:p>
    <w:bookmarkEnd w:id="634"/>
    <w:bookmarkStart w:name="z646" w:id="635"/>
    <w:p>
      <w:pPr>
        <w:spacing w:after="0"/>
        <w:ind w:left="0"/>
        <w:jc w:val="both"/>
      </w:pPr>
      <w:r>
        <w:rPr>
          <w:rFonts w:ascii="Times New Roman"/>
          <w:b w:val="false"/>
          <w:i w:val="false"/>
          <w:color w:val="000000"/>
          <w:sz w:val="28"/>
        </w:rPr>
        <w:t>
      6. Пункт 6 санитарно-эпидемиологического заключения, заполняют при необходимости.</w:t>
      </w:r>
    </w:p>
    <w:bookmarkEnd w:id="635"/>
    <w:bookmarkStart w:name="z647" w:id="636"/>
    <w:p>
      <w:pPr>
        <w:spacing w:after="0"/>
        <w:ind w:left="0"/>
        <w:jc w:val="both"/>
      </w:pPr>
      <w:r>
        <w:rPr>
          <w:rFonts w:ascii="Times New Roman"/>
          <w:b w:val="false"/>
          <w:i w:val="false"/>
          <w:color w:val="000000"/>
          <w:sz w:val="28"/>
        </w:rPr>
        <w:t>
      7. Пункт 7 санитарно-эпидемиологического заключения, заполняют при необходимости.</w:t>
      </w:r>
    </w:p>
    <w:bookmarkEnd w:id="636"/>
    <w:bookmarkStart w:name="z648" w:id="637"/>
    <w:p>
      <w:pPr>
        <w:spacing w:after="0"/>
        <w:ind w:left="0"/>
        <w:jc w:val="both"/>
      </w:pPr>
      <w:r>
        <w:rPr>
          <w:rFonts w:ascii="Times New Roman"/>
          <w:b w:val="false"/>
          <w:i w:val="false"/>
          <w:color w:val="000000"/>
          <w:sz w:val="28"/>
        </w:rPr>
        <w:t>
      8. В пункте 8 санитарно-эпидемиологического заключения, указывают полную санитарно-гигиеническую характеристику и оценку объекта экспертизы (услуг, процессов, условий, технологий, производств, продукции) в соответствии с требованиями нормативных правовых актов в сфере санитарно-эпидемиологического благополучия населения и гигиенических нормативов.</w:t>
      </w:r>
    </w:p>
    <w:bookmarkEnd w:id="637"/>
    <w:bookmarkStart w:name="z649" w:id="638"/>
    <w:p>
      <w:pPr>
        <w:spacing w:after="0"/>
        <w:ind w:left="0"/>
        <w:jc w:val="both"/>
      </w:pPr>
      <w:r>
        <w:rPr>
          <w:rFonts w:ascii="Times New Roman"/>
          <w:b w:val="false"/>
          <w:i w:val="false"/>
          <w:color w:val="000000"/>
          <w:sz w:val="28"/>
        </w:rPr>
        <w:t>
      9. Пункт 9 санитарно-эпидемиологического заключения заполняют, при необходимости.</w:t>
      </w:r>
    </w:p>
    <w:bookmarkEnd w:id="638"/>
    <w:bookmarkStart w:name="z650" w:id="639"/>
    <w:p>
      <w:pPr>
        <w:spacing w:after="0"/>
        <w:ind w:left="0"/>
        <w:jc w:val="both"/>
      </w:pPr>
      <w:r>
        <w:rPr>
          <w:rFonts w:ascii="Times New Roman"/>
          <w:b w:val="false"/>
          <w:i w:val="false"/>
          <w:color w:val="000000"/>
          <w:sz w:val="28"/>
        </w:rPr>
        <w:t>
      10. В пункте 10 санитарно-эпидемиологического заключения, указывают протоколы лабораторных и лабораторно-инструментальных исследований и испытаний, а также при наличии выкопировки из генеральных планов, чертежей, фото.</w:t>
      </w:r>
    </w:p>
    <w:bookmarkEnd w:id="639"/>
    <w:bookmarkStart w:name="z651" w:id="640"/>
    <w:p>
      <w:pPr>
        <w:spacing w:after="0"/>
        <w:ind w:left="0"/>
        <w:jc w:val="both"/>
      </w:pPr>
      <w:r>
        <w:rPr>
          <w:rFonts w:ascii="Times New Roman"/>
          <w:b w:val="false"/>
          <w:i w:val="false"/>
          <w:color w:val="000000"/>
          <w:sz w:val="28"/>
        </w:rPr>
        <w:t>
      11. В таблице пункта 11 санитарно-эпидемиологического заключения указывается каждый источник излучения (вид источников излучения с одинаковыми радиационными характеристиками) с присвоением порядкового номера. В отношении каждого источника излучения (вида источника излучения с одинаковыми радиационными характеристиками) заполняются графы 2-4.</w:t>
      </w:r>
    </w:p>
    <w:bookmarkEnd w:id="640"/>
    <w:bookmarkStart w:name="z652" w:id="641"/>
    <w:p>
      <w:pPr>
        <w:spacing w:after="0"/>
        <w:ind w:left="0"/>
        <w:jc w:val="both"/>
      </w:pPr>
      <w:r>
        <w:rPr>
          <w:rFonts w:ascii="Times New Roman"/>
          <w:b w:val="false"/>
          <w:i w:val="false"/>
          <w:color w:val="000000"/>
          <w:sz w:val="28"/>
        </w:rPr>
        <w:t>
      Врач-гигиенист по радиационной гигиене указывает следующие сведения:</w:t>
      </w:r>
    </w:p>
    <w:bookmarkEnd w:id="641"/>
    <w:bookmarkStart w:name="z653" w:id="642"/>
    <w:p>
      <w:pPr>
        <w:spacing w:after="0"/>
        <w:ind w:left="0"/>
        <w:jc w:val="both"/>
      </w:pPr>
      <w:r>
        <w:rPr>
          <w:rFonts w:ascii="Times New Roman"/>
          <w:b w:val="false"/>
          <w:i w:val="false"/>
          <w:color w:val="000000"/>
          <w:sz w:val="28"/>
        </w:rPr>
        <w:t>
      1) Строки графы 1 "Вид и характеристика источника излучения" заполняются следующими сведениями:</w:t>
      </w:r>
    </w:p>
    <w:bookmarkEnd w:id="642"/>
    <w:bookmarkStart w:name="z654" w:id="643"/>
    <w:p>
      <w:pPr>
        <w:spacing w:after="0"/>
        <w:ind w:left="0"/>
        <w:jc w:val="both"/>
      </w:pPr>
      <w:r>
        <w:rPr>
          <w:rFonts w:ascii="Times New Roman"/>
          <w:b w:val="false"/>
          <w:i w:val="false"/>
          <w:color w:val="000000"/>
          <w:sz w:val="28"/>
        </w:rPr>
        <w:t>
      строка 1 "Работы с открытыми источниками излучения": радионуклид, вещество, его агрегатное состояние, максимально допустимая одноразовая активность на рабочем месте, годовое потребление;</w:t>
      </w:r>
    </w:p>
    <w:bookmarkEnd w:id="643"/>
    <w:bookmarkStart w:name="z655" w:id="644"/>
    <w:p>
      <w:pPr>
        <w:spacing w:after="0"/>
        <w:ind w:left="0"/>
        <w:jc w:val="both"/>
      </w:pPr>
      <w:r>
        <w:rPr>
          <w:rFonts w:ascii="Times New Roman"/>
          <w:b w:val="false"/>
          <w:i w:val="false"/>
          <w:color w:val="000000"/>
          <w:sz w:val="28"/>
        </w:rPr>
        <w:t>
      строка 2 "Работы с закрытыми источниками излучения": нуклид, вид источника (для установок, аппаратов, приборов – тип, марка, год выпуска; серийный или заводской номер источника излучения), максимальная активность источника излучения, максимально допустимое одноразовое количество источников излучения на рабочем месте и их суммарная активность на рабочем месте, годовое потребление (для короткоживущих нуклидов);</w:t>
      </w:r>
    </w:p>
    <w:bookmarkEnd w:id="644"/>
    <w:bookmarkStart w:name="z656" w:id="645"/>
    <w:p>
      <w:pPr>
        <w:spacing w:after="0"/>
        <w:ind w:left="0"/>
        <w:jc w:val="both"/>
      </w:pPr>
      <w:r>
        <w:rPr>
          <w:rFonts w:ascii="Times New Roman"/>
          <w:b w:val="false"/>
          <w:i w:val="false"/>
          <w:color w:val="000000"/>
          <w:sz w:val="28"/>
        </w:rPr>
        <w:t>
      строка 3 "Работы с устройствами, генерирующими излучение": вид источника (для установок, аппаратов, приборов – те же сведения, что и в строке 2), вид, энергия и интенсивность излучения (и (или) ускоряющее напряжение, сила тока, мощность и другое), максимально допустимое количество одновременно работающих источниками излучения, количество источников излучения, размещенных в одном месте;</w:t>
      </w:r>
    </w:p>
    <w:bookmarkEnd w:id="645"/>
    <w:bookmarkStart w:name="z657" w:id="646"/>
    <w:p>
      <w:pPr>
        <w:spacing w:after="0"/>
        <w:ind w:left="0"/>
        <w:jc w:val="both"/>
      </w:pPr>
      <w:r>
        <w:rPr>
          <w:rFonts w:ascii="Times New Roman"/>
          <w:b w:val="false"/>
          <w:i w:val="false"/>
          <w:color w:val="000000"/>
          <w:sz w:val="28"/>
        </w:rPr>
        <w:t>
      строка 4 "Другие работы с источниками излучения": работы, которые не могут быть отнесены к работам, указанным в строках 1-3, включая работы с генераторами радионуклидов, ядерными реакторами, радиоактивными отходами, проведение работ на территории зоны эвакуации (отчуждения) и другие виды работ с источниками излучения. В зависимости от вида и характера источника излучения указываются такие же сведения, что и в строках 1 – 3. Для генераторов радионуклидов – данные о материнском нуклиде и производительности по дочерним продуктам, а также условия хранения источников излучения; для работ по перевозке радиоизотопных источников и радиоактивных отходов специальным автомобильном транспортом – вид, марка и номер автомашины;</w:t>
      </w:r>
    </w:p>
    <w:bookmarkEnd w:id="646"/>
    <w:bookmarkStart w:name="z658" w:id="647"/>
    <w:p>
      <w:pPr>
        <w:spacing w:after="0"/>
        <w:ind w:left="0"/>
        <w:jc w:val="both"/>
      </w:pPr>
      <w:r>
        <w:rPr>
          <w:rFonts w:ascii="Times New Roman"/>
          <w:b w:val="false"/>
          <w:i w:val="false"/>
          <w:color w:val="000000"/>
          <w:sz w:val="28"/>
        </w:rPr>
        <w:t>
      2) в графе 2 "Вид и характер работ" заполняются следующими сведениями: вид и характер работ (стационарные, нестационарные, исследовательские, производительные и тому подобные);</w:t>
      </w:r>
    </w:p>
    <w:bookmarkEnd w:id="647"/>
    <w:bookmarkStart w:name="z659" w:id="648"/>
    <w:p>
      <w:pPr>
        <w:spacing w:after="0"/>
        <w:ind w:left="0"/>
        <w:jc w:val="both"/>
      </w:pPr>
      <w:r>
        <w:rPr>
          <w:rFonts w:ascii="Times New Roman"/>
          <w:b w:val="false"/>
          <w:i w:val="false"/>
          <w:color w:val="000000"/>
          <w:sz w:val="28"/>
        </w:rPr>
        <w:t>
      3) в графе 3 "Место проведения работ" четко обозначается место работ: здание, этаж, цех, участок, комната, участок территории (в организации или вне ее);</w:t>
      </w:r>
    </w:p>
    <w:bookmarkEnd w:id="648"/>
    <w:bookmarkStart w:name="z660" w:id="649"/>
    <w:p>
      <w:pPr>
        <w:spacing w:after="0"/>
        <w:ind w:left="0"/>
        <w:jc w:val="both"/>
      </w:pPr>
      <w:r>
        <w:rPr>
          <w:rFonts w:ascii="Times New Roman"/>
          <w:b w:val="false"/>
          <w:i w:val="false"/>
          <w:color w:val="000000"/>
          <w:sz w:val="28"/>
        </w:rPr>
        <w:t>
      4) в строках графы 4 "Ограничительные условия" приводятся следующие сведения:</w:t>
      </w:r>
    </w:p>
    <w:bookmarkEnd w:id="649"/>
    <w:bookmarkStart w:name="z661" w:id="650"/>
    <w:p>
      <w:pPr>
        <w:spacing w:after="0"/>
        <w:ind w:left="0"/>
        <w:jc w:val="both"/>
      </w:pPr>
      <w:r>
        <w:rPr>
          <w:rFonts w:ascii="Times New Roman"/>
          <w:b w:val="false"/>
          <w:i w:val="false"/>
          <w:color w:val="000000"/>
          <w:sz w:val="28"/>
        </w:rPr>
        <w:t>
      в строке 1 и 4 при работах с открытыми источниками излучения – класс работ, разрешенных к проведению в данных помещениях;</w:t>
      </w:r>
    </w:p>
    <w:bookmarkEnd w:id="650"/>
    <w:bookmarkStart w:name="z662" w:id="651"/>
    <w:p>
      <w:pPr>
        <w:spacing w:after="0"/>
        <w:ind w:left="0"/>
        <w:jc w:val="both"/>
      </w:pPr>
      <w:r>
        <w:rPr>
          <w:rFonts w:ascii="Times New Roman"/>
          <w:b w:val="false"/>
          <w:i w:val="false"/>
          <w:color w:val="000000"/>
          <w:sz w:val="28"/>
        </w:rPr>
        <w:t>
      в строках 2 – 4 необходимые ограничительные условия – разрешение или запрещение проводить в данном месте другие работы, не связанные с применением источников излучения (персоналом или другими работниками), исключение или уменьшение действия вредных нерадиационных факторов и тому подобных.</w:t>
      </w:r>
    </w:p>
    <w:bookmarkEnd w:id="65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 требования</w:t>
            </w:r>
            <w:r>
              <w:br/>
            </w:r>
            <w:r>
              <w:rPr>
                <w:rFonts w:ascii="Times New Roman"/>
                <w:b w:val="false"/>
                <w:i w:val="false"/>
                <w:color w:val="000000"/>
                <w:sz w:val="20"/>
              </w:rPr>
              <w:t>к обеспечению радиационной безопасности"</w:t>
            </w:r>
          </w:p>
        </w:tc>
      </w:tr>
    </w:tbl>
    <w:bookmarkStart w:name="z664" w:id="652"/>
    <w:p>
      <w:pPr>
        <w:spacing w:after="0"/>
        <w:ind w:left="0"/>
        <w:jc w:val="left"/>
      </w:pPr>
      <w:r>
        <w:rPr>
          <w:rFonts w:ascii="Times New Roman"/>
          <w:b/>
          <w:i w:val="false"/>
          <w:color w:val="000000"/>
        </w:rPr>
        <w:t xml:space="preserve"> Практическая реализация основных принципов обеспечения радиационной безопасности</w:t>
      </w:r>
    </w:p>
    <w:bookmarkEnd w:id="652"/>
    <w:bookmarkStart w:name="z665" w:id="653"/>
    <w:p>
      <w:pPr>
        <w:spacing w:after="0"/>
        <w:ind w:left="0"/>
        <w:jc w:val="left"/>
      </w:pPr>
      <w:r>
        <w:rPr>
          <w:rFonts w:ascii="Times New Roman"/>
          <w:b/>
          <w:i w:val="false"/>
          <w:color w:val="000000"/>
        </w:rPr>
        <w:t xml:space="preserve"> Раздел 1. Принцип обоснования</w:t>
      </w:r>
    </w:p>
    <w:bookmarkEnd w:id="653"/>
    <w:bookmarkStart w:name="z666" w:id="654"/>
    <w:p>
      <w:pPr>
        <w:spacing w:after="0"/>
        <w:ind w:left="0"/>
        <w:jc w:val="both"/>
      </w:pPr>
      <w:r>
        <w:rPr>
          <w:rFonts w:ascii="Times New Roman"/>
          <w:b w:val="false"/>
          <w:i w:val="false"/>
          <w:color w:val="000000"/>
          <w:sz w:val="28"/>
        </w:rPr>
        <w:t>
      1. В наиболее простых ситуациях проверка принципа обоснования осуществляется путем сравнения пользы и вреда:</w:t>
      </w:r>
    </w:p>
    <w:bookmarkEnd w:id="654"/>
    <w:bookmarkStart w:name="z667" w:id="655"/>
    <w:p>
      <w:pPr>
        <w:spacing w:after="0"/>
        <w:ind w:left="0"/>
        <w:jc w:val="both"/>
      </w:pPr>
      <w:r>
        <w:rPr>
          <w:rFonts w:ascii="Times New Roman"/>
          <w:b w:val="false"/>
          <w:i w:val="false"/>
          <w:color w:val="000000"/>
          <w:sz w:val="28"/>
        </w:rPr>
        <w:t xml:space="preserve">
      </w:t>
      </w:r>
    </w:p>
    <w:bookmarkEnd w:id="655"/>
    <w:p>
      <w:pPr>
        <w:spacing w:after="0"/>
        <w:ind w:left="0"/>
        <w:jc w:val="both"/>
      </w:pPr>
      <w:r>
        <w:drawing>
          <wp:inline distT="0" distB="0" distL="0" distR="0">
            <wp:extent cx="21209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2120900" cy="368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68" w:id="656"/>
    <w:p>
      <w:pPr>
        <w:spacing w:after="0"/>
        <w:ind w:left="0"/>
        <w:jc w:val="both"/>
      </w:pPr>
      <w:r>
        <w:rPr>
          <w:rFonts w:ascii="Times New Roman"/>
          <w:b w:val="false"/>
          <w:i w:val="false"/>
          <w:color w:val="000000"/>
          <w:sz w:val="28"/>
        </w:rPr>
        <w:t>
      где X – польза от применения источника излучения или условий облучения, за вычетом всех затрат на создание и эксплуатацию источника излучения или условий облучения, кроме затрат на радиационную защиту;</w:t>
      </w:r>
    </w:p>
    <w:bookmarkEnd w:id="656"/>
    <w:bookmarkStart w:name="z669" w:id="657"/>
    <w:p>
      <w:pPr>
        <w:spacing w:after="0"/>
        <w:ind w:left="0"/>
        <w:jc w:val="both"/>
      </w:pPr>
      <w:r>
        <w:rPr>
          <w:rFonts w:ascii="Times New Roman"/>
          <w:b w:val="false"/>
          <w:i w:val="false"/>
          <w:color w:val="000000"/>
          <w:sz w:val="28"/>
        </w:rPr>
        <w:t>
      У</w:t>
      </w:r>
      <w:r>
        <w:rPr>
          <w:rFonts w:ascii="Times New Roman"/>
          <w:b w:val="false"/>
          <w:i w:val="false"/>
          <w:color w:val="000000"/>
          <w:vertAlign w:val="subscript"/>
        </w:rPr>
        <w:t>1</w:t>
      </w:r>
      <w:r>
        <w:rPr>
          <w:rFonts w:ascii="Times New Roman"/>
          <w:b w:val="false"/>
          <w:i w:val="false"/>
          <w:color w:val="000000"/>
          <w:sz w:val="28"/>
        </w:rPr>
        <w:t>– затраты на все меры защиты;</w:t>
      </w:r>
    </w:p>
    <w:bookmarkEnd w:id="657"/>
    <w:bookmarkStart w:name="z670" w:id="658"/>
    <w:p>
      <w:pPr>
        <w:spacing w:after="0"/>
        <w:ind w:left="0"/>
        <w:jc w:val="both"/>
      </w:pPr>
      <w:r>
        <w:rPr>
          <w:rFonts w:ascii="Times New Roman"/>
          <w:b w:val="false"/>
          <w:i w:val="false"/>
          <w:color w:val="000000"/>
          <w:sz w:val="28"/>
        </w:rPr>
        <w:t>
      У</w:t>
      </w:r>
      <w:r>
        <w:rPr>
          <w:rFonts w:ascii="Times New Roman"/>
          <w:b w:val="false"/>
          <w:i w:val="false"/>
          <w:color w:val="000000"/>
          <w:vertAlign w:val="subscript"/>
        </w:rPr>
        <w:t>2</w:t>
      </w:r>
      <w:r>
        <w:rPr>
          <w:rFonts w:ascii="Times New Roman"/>
          <w:b w:val="false"/>
          <w:i w:val="false"/>
          <w:color w:val="000000"/>
          <w:sz w:val="28"/>
        </w:rPr>
        <w:t>– вред, наносимый здоровью людей и окружающей среде от облучения, не устраненного защитными мерами.</w:t>
      </w:r>
    </w:p>
    <w:bookmarkEnd w:id="658"/>
    <w:bookmarkStart w:name="z671" w:id="659"/>
    <w:p>
      <w:pPr>
        <w:spacing w:after="0"/>
        <w:ind w:left="0"/>
        <w:jc w:val="both"/>
      </w:pPr>
      <w:r>
        <w:rPr>
          <w:rFonts w:ascii="Times New Roman"/>
          <w:b w:val="false"/>
          <w:i w:val="false"/>
          <w:color w:val="000000"/>
          <w:sz w:val="28"/>
        </w:rPr>
        <w:t>
      2. Разница между пользой (X) и суммой вреда (У</w:t>
      </w:r>
      <w:r>
        <w:rPr>
          <w:rFonts w:ascii="Times New Roman"/>
          <w:b w:val="false"/>
          <w:i w:val="false"/>
          <w:color w:val="000000"/>
          <w:vertAlign w:val="subscript"/>
        </w:rPr>
        <w:t>1</w:t>
      </w:r>
      <w:r>
        <w:rPr>
          <w:rFonts w:ascii="Times New Roman"/>
          <w:b w:val="false"/>
          <w:i w:val="false"/>
          <w:color w:val="000000"/>
          <w:sz w:val="28"/>
        </w:rPr>
        <w:t xml:space="preserve"> + У</w:t>
      </w:r>
      <w:r>
        <w:rPr>
          <w:rFonts w:ascii="Times New Roman"/>
          <w:b w:val="false"/>
          <w:i w:val="false"/>
          <w:color w:val="000000"/>
          <w:vertAlign w:val="subscript"/>
        </w:rPr>
        <w:t>2</w:t>
      </w:r>
      <w:r>
        <w:rPr>
          <w:rFonts w:ascii="Times New Roman"/>
          <w:b w:val="false"/>
          <w:i w:val="false"/>
          <w:color w:val="000000"/>
          <w:sz w:val="28"/>
        </w:rPr>
        <w:t>) должна быть больше нуля, а при наличии альтернативных способов достижения пользы (X) эта разница должна быть еще и максимальной. В случае, когда невозможно достичь превышения пользы над вредом, принимается решение о неприемлемости использования данного вида источника излучения.</w:t>
      </w:r>
    </w:p>
    <w:bookmarkEnd w:id="659"/>
    <w:bookmarkStart w:name="z672" w:id="660"/>
    <w:p>
      <w:pPr>
        <w:spacing w:after="0"/>
        <w:ind w:left="0"/>
        <w:jc w:val="both"/>
      </w:pPr>
      <w:r>
        <w:rPr>
          <w:rFonts w:ascii="Times New Roman"/>
          <w:b w:val="false"/>
          <w:i w:val="false"/>
          <w:color w:val="000000"/>
          <w:sz w:val="28"/>
        </w:rPr>
        <w:t>
      Учитываются аспекты технической и экологической безопасности.</w:t>
      </w:r>
    </w:p>
    <w:bookmarkEnd w:id="660"/>
    <w:bookmarkStart w:name="z673" w:id="661"/>
    <w:p>
      <w:pPr>
        <w:spacing w:after="0"/>
        <w:ind w:left="0"/>
        <w:jc w:val="both"/>
      </w:pPr>
      <w:r>
        <w:rPr>
          <w:rFonts w:ascii="Times New Roman"/>
          <w:b w:val="false"/>
          <w:i w:val="false"/>
          <w:color w:val="000000"/>
          <w:sz w:val="28"/>
        </w:rPr>
        <w:t>
      3. Проверка соблюдения принципа обоснования, связанная с взвешиванием пользы и вреда от источника излучения, когда чаще всего польза и вред измеряются через различные показатели, не ограничивается только радиологическими критериями, а включает социальные, экономические, психологические и другие факторы.</w:t>
      </w:r>
    </w:p>
    <w:bookmarkEnd w:id="661"/>
    <w:bookmarkStart w:name="z674" w:id="662"/>
    <w:p>
      <w:pPr>
        <w:spacing w:after="0"/>
        <w:ind w:left="0"/>
        <w:jc w:val="both"/>
      </w:pPr>
      <w:r>
        <w:rPr>
          <w:rFonts w:ascii="Times New Roman"/>
          <w:b w:val="false"/>
          <w:i w:val="false"/>
          <w:color w:val="000000"/>
          <w:sz w:val="28"/>
        </w:rPr>
        <w:t>
      4. Для различных источников излучения и условий облучения конкретные величины пользы имеют свои особенности (произведенная энергия от атомной электрической станции (АЭС), диагностическая и другая информация, добытые природные ресурсы, обеспеченность жилищем). Их следует свести к обобщенному выражению пользы для сопоставления с возможным ущербом от облучения за одинаковые отрезки времени в виде сокращения числа человека-лет жизни. При этом принимается, что облучение в коллективной эффективной дозе одного чел-Зв приводит к потере одного человека-года жизни.</w:t>
      </w:r>
    </w:p>
    <w:bookmarkEnd w:id="662"/>
    <w:bookmarkStart w:name="z675" w:id="663"/>
    <w:p>
      <w:pPr>
        <w:spacing w:after="0"/>
        <w:ind w:left="0"/>
        <w:jc w:val="both"/>
      </w:pPr>
      <w:r>
        <w:rPr>
          <w:rFonts w:ascii="Times New Roman"/>
          <w:b w:val="false"/>
          <w:i w:val="false"/>
          <w:color w:val="000000"/>
          <w:sz w:val="28"/>
        </w:rPr>
        <w:t>
      5. Приоритет отдается показателям здоровья по сравнению с экономическими выгодами. Медико-социальное обоснование соотношения польза-вред может быть сделано на основе количественных и качественных показателей пользы и вреда для здоровья от деятельности, связанной с облучением.</w:t>
      </w:r>
    </w:p>
    <w:bookmarkEnd w:id="663"/>
    <w:bookmarkStart w:name="z676" w:id="664"/>
    <w:p>
      <w:pPr>
        <w:spacing w:after="0"/>
        <w:ind w:left="0"/>
        <w:jc w:val="both"/>
      </w:pPr>
      <w:r>
        <w:rPr>
          <w:rFonts w:ascii="Times New Roman"/>
          <w:b w:val="false"/>
          <w:i w:val="false"/>
          <w:color w:val="000000"/>
          <w:sz w:val="28"/>
        </w:rPr>
        <w:t>
      6. Для количественной оценки следует использовать неравенство:</w:t>
      </w:r>
    </w:p>
    <w:bookmarkEnd w:id="664"/>
    <w:bookmarkStart w:name="z677" w:id="665"/>
    <w:p>
      <w:pPr>
        <w:spacing w:after="0"/>
        <w:ind w:left="0"/>
        <w:jc w:val="both"/>
      </w:pPr>
      <w:r>
        <w:rPr>
          <w:rFonts w:ascii="Times New Roman"/>
          <w:b w:val="false"/>
          <w:i w:val="false"/>
          <w:color w:val="000000"/>
          <w:sz w:val="28"/>
        </w:rPr>
        <w:t xml:space="preserve">
      </w:t>
      </w:r>
    </w:p>
    <w:bookmarkEnd w:id="665"/>
    <w:p>
      <w:pPr>
        <w:spacing w:after="0"/>
        <w:ind w:left="0"/>
        <w:jc w:val="both"/>
      </w:pPr>
      <w:r>
        <w:drawing>
          <wp:inline distT="0" distB="0" distL="0" distR="0">
            <wp:extent cx="16383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1638300" cy="266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78" w:id="666"/>
    <w:p>
      <w:pPr>
        <w:spacing w:after="0"/>
        <w:ind w:left="0"/>
        <w:jc w:val="both"/>
      </w:pPr>
      <w:r>
        <w:rPr>
          <w:rFonts w:ascii="Times New Roman"/>
          <w:b w:val="false"/>
          <w:i w:val="false"/>
          <w:color w:val="000000"/>
          <w:sz w:val="28"/>
        </w:rPr>
        <w:t>
      где У 2 имеет то же значение, что и в формуле (1),</w:t>
      </w:r>
    </w:p>
    <w:bookmarkEnd w:id="666"/>
    <w:bookmarkStart w:name="z679" w:id="667"/>
    <w:p>
      <w:pPr>
        <w:spacing w:after="0"/>
        <w:ind w:left="0"/>
        <w:jc w:val="both"/>
      </w:pPr>
      <w:r>
        <w:rPr>
          <w:rFonts w:ascii="Times New Roman"/>
          <w:b w:val="false"/>
          <w:i w:val="false"/>
          <w:color w:val="000000"/>
          <w:sz w:val="28"/>
        </w:rPr>
        <w:t>
      У0 – вред для здоровья в результате отказа от данного вида деятельности, связанной с облучением.</w:t>
      </w:r>
    </w:p>
    <w:bookmarkEnd w:id="667"/>
    <w:bookmarkStart w:name="z680" w:id="668"/>
    <w:p>
      <w:pPr>
        <w:spacing w:after="0"/>
        <w:ind w:left="0"/>
        <w:jc w:val="both"/>
      </w:pPr>
      <w:r>
        <w:rPr>
          <w:rFonts w:ascii="Times New Roman"/>
          <w:b w:val="false"/>
          <w:i w:val="false"/>
          <w:color w:val="000000"/>
          <w:sz w:val="28"/>
        </w:rPr>
        <w:t>
      Качественная оценка может быть выполнена с помощью формулы:</w:t>
      </w:r>
    </w:p>
    <w:bookmarkEnd w:id="668"/>
    <w:bookmarkStart w:name="z681" w:id="669"/>
    <w:p>
      <w:pPr>
        <w:spacing w:after="0"/>
        <w:ind w:left="0"/>
        <w:jc w:val="both"/>
      </w:pPr>
      <w:r>
        <w:rPr>
          <w:rFonts w:ascii="Times New Roman"/>
          <w:b w:val="false"/>
          <w:i w:val="false"/>
          <w:color w:val="000000"/>
          <w:sz w:val="28"/>
        </w:rPr>
        <w:t xml:space="preserve">
      </w:t>
      </w:r>
    </w:p>
    <w:bookmarkEnd w:id="669"/>
    <w:p>
      <w:pPr>
        <w:spacing w:after="0"/>
        <w:ind w:left="0"/>
        <w:jc w:val="both"/>
      </w:pPr>
      <w:r>
        <w:drawing>
          <wp:inline distT="0" distB="0" distL="0" distR="0">
            <wp:extent cx="2794000" cy="76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2794000" cy="762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82" w:id="670"/>
    <w:p>
      <w:pPr>
        <w:spacing w:after="0"/>
        <w:ind w:left="0"/>
        <w:jc w:val="both"/>
      </w:pPr>
      <w:r>
        <w:rPr>
          <w:rFonts w:ascii="Times New Roman"/>
          <w:b w:val="false"/>
          <w:i w:val="false"/>
          <w:color w:val="000000"/>
          <w:sz w:val="28"/>
        </w:rPr>
        <w:t>
      где Z – интенсивность воздействия вредных факторов в результате деятельности, связанной с облучением;</w:t>
      </w:r>
    </w:p>
    <w:bookmarkEnd w:id="670"/>
    <w:bookmarkStart w:name="z683" w:id="671"/>
    <w:p>
      <w:pPr>
        <w:spacing w:after="0"/>
        <w:ind w:left="0"/>
        <w:jc w:val="both"/>
      </w:pPr>
      <w:r>
        <w:rPr>
          <w:rFonts w:ascii="Times New Roman"/>
          <w:b w:val="false"/>
          <w:i w:val="false"/>
          <w:color w:val="000000"/>
          <w:sz w:val="28"/>
        </w:rPr>
        <w:t>
      Z</w:t>
      </w:r>
      <w:r>
        <w:rPr>
          <w:rFonts w:ascii="Times New Roman"/>
          <w:b w:val="false"/>
          <w:i w:val="false"/>
          <w:color w:val="000000"/>
          <w:vertAlign w:val="subscript"/>
        </w:rPr>
        <w:t>0</w:t>
      </w:r>
      <w:r>
        <w:rPr>
          <w:rFonts w:ascii="Times New Roman"/>
          <w:b w:val="false"/>
          <w:i w:val="false"/>
          <w:color w:val="000000"/>
          <w:sz w:val="28"/>
        </w:rPr>
        <w:t>– вредные факторы, воздействующие на персонал или население при отказе от деятельности, связанной с облучением;</w:t>
      </w:r>
    </w:p>
    <w:bookmarkEnd w:id="671"/>
    <w:bookmarkStart w:name="z684" w:id="672"/>
    <w:p>
      <w:pPr>
        <w:spacing w:after="0"/>
        <w:ind w:left="0"/>
        <w:jc w:val="both"/>
      </w:pPr>
      <w:r>
        <w:rPr>
          <w:rFonts w:ascii="Times New Roman"/>
          <w:b w:val="false"/>
          <w:i w:val="false"/>
          <w:color w:val="000000"/>
          <w:sz w:val="28"/>
        </w:rPr>
        <w:t>
      D</w:t>
      </w:r>
      <w:r>
        <w:rPr>
          <w:rFonts w:ascii="Times New Roman"/>
          <w:b w:val="false"/>
          <w:i w:val="false"/>
          <w:color w:val="000000"/>
          <w:vertAlign w:val="subscript"/>
        </w:rPr>
        <w:t>Z</w:t>
      </w:r>
      <w:r>
        <w:rPr>
          <w:rFonts w:ascii="Times New Roman"/>
          <w:b w:val="false"/>
          <w:i w:val="false"/>
          <w:color w:val="000000"/>
          <w:sz w:val="28"/>
        </w:rPr>
        <w:t xml:space="preserve"> и D</w:t>
      </w:r>
      <w:r>
        <w:rPr>
          <w:rFonts w:ascii="Times New Roman"/>
          <w:b w:val="false"/>
          <w:i w:val="false"/>
          <w:color w:val="000000"/>
          <w:vertAlign w:val="subscript"/>
        </w:rPr>
        <w:t>Z0</w:t>
      </w:r>
      <w:r>
        <w:rPr>
          <w:rFonts w:ascii="Times New Roman"/>
          <w:b w:val="false"/>
          <w:i w:val="false"/>
          <w:color w:val="000000"/>
          <w:sz w:val="28"/>
        </w:rPr>
        <w:t>– допустимая интенсивность воздействия факторов Z и Z</w:t>
      </w:r>
      <w:r>
        <w:rPr>
          <w:rFonts w:ascii="Times New Roman"/>
          <w:b w:val="false"/>
          <w:i w:val="false"/>
          <w:color w:val="000000"/>
          <w:vertAlign w:val="subscript"/>
        </w:rPr>
        <w:t>0</w:t>
      </w:r>
      <w:r>
        <w:rPr>
          <w:rFonts w:ascii="Times New Roman"/>
          <w:b w:val="false"/>
          <w:i w:val="false"/>
          <w:color w:val="000000"/>
          <w:sz w:val="28"/>
        </w:rPr>
        <w:t>.</w:t>
      </w:r>
    </w:p>
    <w:bookmarkEnd w:id="672"/>
    <w:bookmarkStart w:name="z685" w:id="673"/>
    <w:p>
      <w:pPr>
        <w:spacing w:after="0"/>
        <w:ind w:left="0"/>
        <w:jc w:val="left"/>
      </w:pPr>
      <w:r>
        <w:rPr>
          <w:rFonts w:ascii="Times New Roman"/>
          <w:b/>
          <w:i w:val="false"/>
          <w:color w:val="000000"/>
        </w:rPr>
        <w:t xml:space="preserve"> Раздел 2. Принцип оптимизации</w:t>
      </w:r>
    </w:p>
    <w:bookmarkEnd w:id="673"/>
    <w:bookmarkStart w:name="z686" w:id="674"/>
    <w:p>
      <w:pPr>
        <w:spacing w:after="0"/>
        <w:ind w:left="0"/>
        <w:jc w:val="both"/>
      </w:pPr>
      <w:r>
        <w:rPr>
          <w:rFonts w:ascii="Times New Roman"/>
          <w:b w:val="false"/>
          <w:i w:val="false"/>
          <w:color w:val="000000"/>
          <w:sz w:val="28"/>
        </w:rPr>
        <w:t>
      7. Реализация принципа оптимизации осуществляется каждый раз, когда планируется проведение защитных мероприятий. Ответственным за реализацию этого принципа является служба или лица, ответственные за организацию радиационной безопасности на объектах или территориях, где возникает необходимость в радиационной защите.</w:t>
      </w:r>
    </w:p>
    <w:bookmarkEnd w:id="674"/>
    <w:bookmarkStart w:name="z687" w:id="675"/>
    <w:p>
      <w:pPr>
        <w:spacing w:after="0"/>
        <w:ind w:left="0"/>
        <w:jc w:val="both"/>
      </w:pPr>
      <w:r>
        <w:rPr>
          <w:rFonts w:ascii="Times New Roman"/>
          <w:b w:val="false"/>
          <w:i w:val="false"/>
          <w:color w:val="000000"/>
          <w:sz w:val="28"/>
        </w:rPr>
        <w:t>
      8. В условиях нормальной эксплуатации источника излучения или условий облучения оптимизация (совершенствование защиты) должна осуществляться при уровнях облучения в диапазоне от соответствующих пределов доз до достижения пренебрежимо малого уровня – 10 мкЗв в год индивидуальной дозы.</w:t>
      </w:r>
    </w:p>
    <w:bookmarkEnd w:id="675"/>
    <w:bookmarkStart w:name="z688" w:id="676"/>
    <w:p>
      <w:pPr>
        <w:spacing w:after="0"/>
        <w:ind w:left="0"/>
        <w:jc w:val="both"/>
      </w:pPr>
      <w:r>
        <w:rPr>
          <w:rFonts w:ascii="Times New Roman"/>
          <w:b w:val="false"/>
          <w:i w:val="false"/>
          <w:color w:val="000000"/>
          <w:sz w:val="28"/>
        </w:rPr>
        <w:t>
      9. Реализация принципа оптимизации, как и принципа обоснования, должна осуществляться по специальным методическим указаниям, утверждаемым ведомством государственного органа в сфере санитарно-эпидемиологического благополучии населения, а до их издания – путем проведения радиационно-гигиенической экспертизы обосновывающих документов. При этом согласно Гигиенического норматива минимальным расходом на совершенствование защиты, снижающей эффективную дозу на одного чел-Зв, считается расход, равный одному годовому душевому национальному доходу (величина альфа, принятая в международных рекомендациях).</w:t>
      </w:r>
    </w:p>
    <w:bookmarkEnd w:id="67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 требования</w:t>
            </w:r>
            <w:r>
              <w:br/>
            </w:r>
            <w:r>
              <w:rPr>
                <w:rFonts w:ascii="Times New Roman"/>
                <w:b w:val="false"/>
                <w:i w:val="false"/>
                <w:color w:val="000000"/>
                <w:sz w:val="20"/>
              </w:rPr>
              <w:t>к обеспечению радиационной безопасности"</w:t>
            </w:r>
          </w:p>
        </w:tc>
      </w:tr>
    </w:tbl>
    <w:bookmarkStart w:name="z690" w:id="677"/>
    <w:p>
      <w:pPr>
        <w:spacing w:after="0"/>
        <w:ind w:left="0"/>
        <w:jc w:val="left"/>
      </w:pPr>
      <w:r>
        <w:rPr>
          <w:rFonts w:ascii="Times New Roman"/>
          <w:b/>
          <w:i w:val="false"/>
          <w:color w:val="000000"/>
        </w:rPr>
        <w:t xml:space="preserve"> Инструкция по установлению квот на облучение населения от отдельных техногенных источников излучения</w:t>
      </w:r>
    </w:p>
    <w:bookmarkEnd w:id="677"/>
    <w:bookmarkStart w:name="z691" w:id="678"/>
    <w:p>
      <w:pPr>
        <w:spacing w:after="0"/>
        <w:ind w:left="0"/>
        <w:jc w:val="both"/>
      </w:pPr>
      <w:r>
        <w:rPr>
          <w:rFonts w:ascii="Times New Roman"/>
          <w:b w:val="false"/>
          <w:i w:val="false"/>
          <w:color w:val="000000"/>
          <w:sz w:val="28"/>
        </w:rPr>
        <w:t>
      1. Целью установления квот является недопущение превышения предела дозы техногенного облучения населения (1 мЗв/год), установленного в Гигиенических нормативах для населения, подвергающегося облучению от нескольких радиационных объектов, и снижение облучения населения от техногенных источников в соответствии с принципом оптимизации.</w:t>
      </w:r>
    </w:p>
    <w:bookmarkEnd w:id="678"/>
    <w:bookmarkStart w:name="z692" w:id="679"/>
    <w:p>
      <w:pPr>
        <w:spacing w:after="0"/>
        <w:ind w:left="0"/>
        <w:jc w:val="both"/>
      </w:pPr>
      <w:r>
        <w:rPr>
          <w:rFonts w:ascii="Times New Roman"/>
          <w:b w:val="false"/>
          <w:i w:val="false"/>
          <w:color w:val="000000"/>
          <w:sz w:val="28"/>
        </w:rPr>
        <w:t>
      2. В проектной документации радиационных объектов I категории определяются квоты на облучение населения при нормальной работе объекта.</w:t>
      </w:r>
    </w:p>
    <w:bookmarkEnd w:id="679"/>
    <w:bookmarkStart w:name="z693" w:id="680"/>
    <w:p>
      <w:pPr>
        <w:spacing w:after="0"/>
        <w:ind w:left="0"/>
        <w:jc w:val="both"/>
      </w:pPr>
      <w:r>
        <w:rPr>
          <w:rFonts w:ascii="Times New Roman"/>
          <w:b w:val="false"/>
          <w:i w:val="false"/>
          <w:color w:val="000000"/>
          <w:sz w:val="28"/>
        </w:rPr>
        <w:t>
      3. Квоты устанавливаются для величин средней индивидуальной эффективной дозы облучения критических групп населения, проживающих в зоне наблюдения объекта.</w:t>
      </w:r>
    </w:p>
    <w:bookmarkEnd w:id="680"/>
    <w:bookmarkStart w:name="z694" w:id="681"/>
    <w:p>
      <w:pPr>
        <w:spacing w:after="0"/>
        <w:ind w:left="0"/>
        <w:jc w:val="both"/>
      </w:pPr>
      <w:r>
        <w:rPr>
          <w:rFonts w:ascii="Times New Roman"/>
          <w:b w:val="false"/>
          <w:i w:val="false"/>
          <w:color w:val="000000"/>
          <w:sz w:val="28"/>
        </w:rPr>
        <w:t>
      4. Квоты устанавливаются для всех радиационных факторов (воздушных выбросов, водных сбросов), от которых облучение критической группы населения за пределами санитарно-защитной зоны радиационного объекта при его нормальной эксплуатации может превысить минимально значимую величину – 10 мкЗв/год.</w:t>
      </w:r>
    </w:p>
    <w:bookmarkEnd w:id="681"/>
    <w:bookmarkStart w:name="z695" w:id="682"/>
    <w:p>
      <w:pPr>
        <w:spacing w:after="0"/>
        <w:ind w:left="0"/>
        <w:jc w:val="both"/>
      </w:pPr>
      <w:r>
        <w:rPr>
          <w:rFonts w:ascii="Times New Roman"/>
          <w:b w:val="false"/>
          <w:i w:val="false"/>
          <w:color w:val="000000"/>
          <w:sz w:val="28"/>
        </w:rPr>
        <w:t>
      5. Размер квоты должен характеризовать верхнюю границу возможного уровня облучения критических групп населения за счет нормальной эксплуатации источников излучения на радиационном объекте с учетом достигнутого уровня обеспечения радиационной безопасности населения.</w:t>
      </w:r>
    </w:p>
    <w:bookmarkEnd w:id="682"/>
    <w:bookmarkStart w:name="z696" w:id="683"/>
    <w:p>
      <w:pPr>
        <w:spacing w:after="0"/>
        <w:ind w:left="0"/>
        <w:jc w:val="both"/>
      </w:pPr>
      <w:r>
        <w:rPr>
          <w:rFonts w:ascii="Times New Roman"/>
          <w:b w:val="false"/>
          <w:i w:val="false"/>
          <w:color w:val="000000"/>
          <w:sz w:val="28"/>
        </w:rPr>
        <w:t>
      6. Сумма квот от различных источников излучения не должна превышать предела дозы облучения населения, приведенного в Гигиенических нормативах. Разность между пределом дозы для населения и суммой квот должна рассматриваться как резерв, величина которого характеризует степень радиационной безопасности населения от техногенных источников излучения.</w:t>
      </w:r>
    </w:p>
    <w:bookmarkEnd w:id="683"/>
    <w:bookmarkStart w:name="z697" w:id="684"/>
    <w:p>
      <w:pPr>
        <w:spacing w:after="0"/>
        <w:ind w:left="0"/>
        <w:jc w:val="both"/>
      </w:pPr>
      <w:r>
        <w:rPr>
          <w:rFonts w:ascii="Times New Roman"/>
          <w:b w:val="false"/>
          <w:i w:val="false"/>
          <w:color w:val="000000"/>
          <w:sz w:val="28"/>
        </w:rPr>
        <w:t>
      7. Значения квот используются для расчета допустимых уровней отдельных радиационных факторов (мощности дозы излучения на границе санитарно-защитной зоны, мощности выбросов и сбросов, содержания радионуклидов в объектах окружающей среды).</w:t>
      </w:r>
    </w:p>
    <w:bookmarkEnd w:id="68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 требования</w:t>
            </w:r>
            <w:r>
              <w:br/>
            </w:r>
            <w:r>
              <w:rPr>
                <w:rFonts w:ascii="Times New Roman"/>
                <w:b w:val="false"/>
                <w:i w:val="false"/>
                <w:color w:val="000000"/>
                <w:sz w:val="20"/>
              </w:rPr>
              <w:t>к обеспечению радиационной безопасности"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
        <w:gridCol w:w="12187"/>
      </w:tblGrid>
      <w:tr>
        <w:trPr>
          <w:trHeight w:val="30" w:hRule="atLeast"/>
        </w:trPr>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0" w:id="685"/>
          <w:p>
            <w:pPr>
              <w:spacing w:after="20"/>
              <w:ind w:left="20"/>
              <w:jc w:val="both"/>
            </w:pPr>
            <w:r>
              <w:rPr>
                <w:rFonts w:ascii="Times New Roman"/>
                <w:b w:val="false"/>
                <w:i w:val="false"/>
                <w:color w:val="000000"/>
                <w:sz w:val="20"/>
              </w:rPr>
              <w:t>
УТВЕРЖДАЮ ______________________________________</w:t>
            </w:r>
            <w:r>
              <w:br/>
            </w:r>
            <w:r>
              <w:rPr>
                <w:rFonts w:ascii="Times New Roman"/>
                <w:b w:val="false"/>
                <w:i w:val="false"/>
                <w:color w:val="000000"/>
                <w:sz w:val="20"/>
              </w:rPr>
              <w:t>
</w:t>
            </w:r>
            <w:r>
              <w:rPr>
                <w:rFonts w:ascii="Times New Roman"/>
                <w:b w:val="false"/>
                <w:i w:val="false"/>
                <w:color w:val="000000"/>
                <w:sz w:val="20"/>
              </w:rPr>
              <w:t>(руководитель радиационного объекта</w:t>
            </w:r>
            <w:r>
              <w:br/>
            </w:r>
            <w:r>
              <w:rPr>
                <w:rFonts w:ascii="Times New Roman"/>
                <w:b w:val="false"/>
                <w:i w:val="false"/>
                <w:color w:val="000000"/>
                <w:sz w:val="20"/>
              </w:rPr>
              <w:t>использующего источник излучения) ________________ _______________________</w:t>
            </w:r>
            <w:r>
              <w:br/>
            </w:r>
            <w:r>
              <w:rPr>
                <w:rFonts w:ascii="Times New Roman"/>
                <w:b w:val="false"/>
                <w:i w:val="false"/>
                <w:color w:val="000000"/>
                <w:sz w:val="20"/>
              </w:rPr>
              <w:t>(подпись) (фамилия, имя, отчество (при его наличии))</w:t>
            </w:r>
            <w:r>
              <w:br/>
            </w:r>
            <w:r>
              <w:rPr>
                <w:rFonts w:ascii="Times New Roman"/>
                <w:b w:val="false"/>
                <w:i w:val="false"/>
                <w:color w:val="000000"/>
                <w:sz w:val="20"/>
              </w:rPr>
              <w:t>
</w:t>
            </w:r>
            <w:r>
              <w:rPr>
                <w:rFonts w:ascii="Times New Roman"/>
                <w:b w:val="false"/>
                <w:i w:val="false"/>
                <w:color w:val="000000"/>
                <w:sz w:val="20"/>
              </w:rPr>
              <w:t>М.П.</w:t>
            </w:r>
            <w:r>
              <w:br/>
            </w:r>
            <w:r>
              <w:rPr>
                <w:rFonts w:ascii="Times New Roman"/>
                <w:b w:val="false"/>
                <w:i w:val="false"/>
                <w:color w:val="000000"/>
                <w:sz w:val="20"/>
              </w:rPr>
              <w:t>
_______________</w:t>
            </w:r>
            <w:r>
              <w:br/>
            </w:r>
            <w:r>
              <w:rPr>
                <w:rFonts w:ascii="Times New Roman"/>
                <w:b w:val="false"/>
                <w:i w:val="false"/>
                <w:color w:val="000000"/>
                <w:sz w:val="20"/>
              </w:rPr>
              <w:t>(дата)</w:t>
            </w:r>
          </w:p>
          <w:bookmarkEnd w:id="685"/>
        </w:tc>
      </w:tr>
    </w:tbl>
    <w:bookmarkStart w:name="z703" w:id="686"/>
    <w:p>
      <w:pPr>
        <w:spacing w:after="0"/>
        <w:ind w:left="0"/>
        <w:jc w:val="left"/>
      </w:pPr>
      <w:r>
        <w:rPr>
          <w:rFonts w:ascii="Times New Roman"/>
          <w:b/>
          <w:i w:val="false"/>
          <w:color w:val="000000"/>
        </w:rPr>
        <w:t xml:space="preserve">              Радиационно-гигиенический паспорт радиационного объекта</w:t>
      </w:r>
      <w:r>
        <w:br/>
      </w:r>
      <w:r>
        <w:rPr>
          <w:rFonts w:ascii="Times New Roman"/>
          <w:b/>
          <w:i w:val="false"/>
          <w:color w:val="000000"/>
        </w:rPr>
        <w:t xml:space="preserve"> _______________________________________________________________________________</w:t>
      </w:r>
      <w:r>
        <w:br/>
      </w:r>
      <w:r>
        <w:rPr>
          <w:rFonts w:ascii="Times New Roman"/>
          <w:b/>
          <w:i w:val="false"/>
          <w:color w:val="000000"/>
        </w:rPr>
        <w:t xml:space="preserve">       (наименование радиационного объекта использующего источник излучения)</w:t>
      </w:r>
      <w:r>
        <w:br/>
      </w:r>
      <w:r>
        <w:rPr>
          <w:rFonts w:ascii="Times New Roman"/>
          <w:b/>
          <w:i w:val="false"/>
          <w:color w:val="000000"/>
        </w:rPr>
        <w:t xml:space="preserve">                               за _________ год</w:t>
      </w:r>
    </w:p>
    <w:bookmarkEnd w:id="686"/>
    <w:bookmarkStart w:name="z704" w:id="687"/>
    <w:p>
      <w:pPr>
        <w:spacing w:after="0"/>
        <w:ind w:left="0"/>
        <w:jc w:val="both"/>
      </w:pPr>
      <w:r>
        <w:rPr>
          <w:rFonts w:ascii="Times New Roman"/>
          <w:b w:val="false"/>
          <w:i w:val="false"/>
          <w:color w:val="000000"/>
          <w:sz w:val="28"/>
        </w:rPr>
        <w:t>
      1. Наименование радиационного объекта использующего источник излучения, его</w:t>
      </w:r>
      <w:r>
        <w:br/>
      </w:r>
      <w:r>
        <w:rPr>
          <w:rFonts w:ascii="Times New Roman"/>
          <w:b w:val="false"/>
          <w:i w:val="false"/>
          <w:color w:val="000000"/>
          <w:sz w:val="28"/>
        </w:rPr>
        <w:t>ведомственная подчиненность, адрес, телефон, факс</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2. Фамилия, имя, отчество (при его наличии), инициалы и контактные телефоны:</w:t>
      </w:r>
      <w:r>
        <w:br/>
      </w:r>
      <w:r>
        <w:rPr>
          <w:rFonts w:ascii="Times New Roman"/>
          <w:b w:val="false"/>
          <w:i w:val="false"/>
          <w:color w:val="000000"/>
          <w:sz w:val="28"/>
        </w:rPr>
        <w:t>2.1. руководителя радиационного объекта использующего источник излучения</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2.2. должностного лица, уполномоченного руководителем радиационного объекта</w:t>
      </w:r>
      <w:r>
        <w:br/>
      </w:r>
      <w:r>
        <w:rPr>
          <w:rFonts w:ascii="Times New Roman"/>
          <w:b w:val="false"/>
          <w:i w:val="false"/>
          <w:color w:val="000000"/>
          <w:sz w:val="28"/>
        </w:rPr>
        <w:t>использующего источник излучения осуществлять контроль за обеспечением радиационной безопасности</w:t>
      </w:r>
      <w:r>
        <w:br/>
      </w:r>
      <w:r>
        <w:rPr>
          <w:rFonts w:ascii="Times New Roman"/>
          <w:b w:val="false"/>
          <w:i w:val="false"/>
          <w:color w:val="000000"/>
          <w:sz w:val="28"/>
        </w:rPr>
        <w:t>______ _________________________________________________________________________</w:t>
      </w:r>
      <w:r>
        <w:br/>
      </w:r>
      <w:r>
        <w:rPr>
          <w:rFonts w:ascii="Times New Roman"/>
          <w:b w:val="false"/>
          <w:i w:val="false"/>
          <w:color w:val="000000"/>
          <w:sz w:val="28"/>
        </w:rPr>
        <w:t>2.3. ответственного за радиационную безопасность структурного подразделения</w:t>
      </w:r>
      <w:r>
        <w:br/>
      </w:r>
      <w:r>
        <w:rPr>
          <w:rFonts w:ascii="Times New Roman"/>
          <w:b w:val="false"/>
          <w:i w:val="false"/>
          <w:color w:val="000000"/>
          <w:sz w:val="28"/>
        </w:rPr>
        <w:t>радиационного объекта использующего источник излучения ______________________________________</w:t>
      </w:r>
      <w:r>
        <w:br/>
      </w:r>
      <w:r>
        <w:rPr>
          <w:rFonts w:ascii="Times New Roman"/>
          <w:b w:val="false"/>
          <w:i w:val="false"/>
          <w:color w:val="000000"/>
          <w:sz w:val="28"/>
        </w:rPr>
        <w:t>3. Перечень разрешительных документов, регламентирующих работу объектов</w:t>
      </w:r>
      <w:r>
        <w:br/>
      </w:r>
      <w:r>
        <w:rPr>
          <w:rFonts w:ascii="Times New Roman"/>
          <w:b w:val="false"/>
          <w:i w:val="false"/>
          <w:color w:val="000000"/>
          <w:sz w:val="28"/>
        </w:rPr>
        <w:t>использующих источник излучения (лицензии, санитарно-эпидемиологические заключения и другие):</w:t>
      </w:r>
    </w:p>
    <w:bookmarkEnd w:id="6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73"/>
        <w:gridCol w:w="2200"/>
        <w:gridCol w:w="3424"/>
        <w:gridCol w:w="2201"/>
        <w:gridCol w:w="2202"/>
      </w:tblGrid>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наименования документа</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Наименования организации, выдавшей документ</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Начало действия документа</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Окончание действия документа</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05" w:id="688"/>
    <w:p>
      <w:pPr>
        <w:spacing w:after="0"/>
        <w:ind w:left="0"/>
        <w:jc w:val="both"/>
      </w:pPr>
      <w:r>
        <w:rPr>
          <w:rFonts w:ascii="Times New Roman"/>
          <w:b w:val="false"/>
          <w:i w:val="false"/>
          <w:color w:val="000000"/>
          <w:sz w:val="28"/>
        </w:rPr>
        <w:t>
      4. Перечень проводимых с источниками излучения работ и место их проведения:</w:t>
      </w:r>
    </w:p>
    <w:bookmarkEnd w:id="6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39"/>
        <w:gridCol w:w="3965"/>
        <w:gridCol w:w="6396"/>
      </w:tblGrid>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структурного подразделения объектов использующих источник излучения</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проводимых работ (класс работ с открытыми радионуклидными источниками)</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06" w:id="689"/>
    <w:p>
      <w:pPr>
        <w:spacing w:after="0"/>
        <w:ind w:left="0"/>
        <w:jc w:val="both"/>
      </w:pPr>
      <w:r>
        <w:rPr>
          <w:rFonts w:ascii="Times New Roman"/>
          <w:b w:val="false"/>
          <w:i w:val="false"/>
          <w:color w:val="000000"/>
          <w:sz w:val="28"/>
        </w:rPr>
        <w:t>
      5. Сведения об использовании отведенного земельного участка и документах, удостоверяющих право пользования, право пожизненного наследуемого владения земельным участком и право частной собственности на земельный участок:</w:t>
      </w:r>
    </w:p>
    <w:bookmarkEnd w:id="6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30"/>
        <w:gridCol w:w="5791"/>
        <w:gridCol w:w="2512"/>
        <w:gridCol w:w="1967"/>
      </w:tblGrid>
      <w:tr>
        <w:trPr>
          <w:trHeight w:val="30" w:hRule="atLeast"/>
        </w:trPr>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отведенного земельного участка</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и реквизиты документов</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Размеры или площадь</w:t>
            </w:r>
          </w:p>
        </w:tc>
      </w:tr>
      <w:tr>
        <w:trPr>
          <w:trHeight w:val="30" w:hRule="atLeast"/>
        </w:trPr>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Объекты и сооружения, где ведется работа с источниками излучения</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Санитарно-защитная зона</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Зона наблюдения</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07" w:id="690"/>
    <w:p>
      <w:pPr>
        <w:spacing w:after="0"/>
        <w:ind w:left="0"/>
        <w:jc w:val="both"/>
      </w:pPr>
      <w:r>
        <w:rPr>
          <w:rFonts w:ascii="Times New Roman"/>
          <w:b w:val="false"/>
          <w:i w:val="false"/>
          <w:color w:val="000000"/>
          <w:sz w:val="28"/>
        </w:rPr>
        <w:t>
      6. Численность работников (персонала):</w:t>
      </w:r>
    </w:p>
    <w:bookmarkEnd w:id="6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3"/>
        <w:gridCol w:w="3319"/>
        <w:gridCol w:w="2296"/>
        <w:gridCol w:w="5062"/>
      </w:tblGrid>
      <w:tr>
        <w:trPr>
          <w:trHeight w:val="30" w:hRule="atLeast"/>
        </w:trPr>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структурного подразделения объектов использующих источники излучения</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человек(всего)</w:t>
            </w:r>
          </w:p>
        </w:tc>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женщин в возрасте до 45 лет</w:t>
            </w:r>
          </w:p>
        </w:tc>
      </w:tr>
      <w:tr>
        <w:trPr>
          <w:trHeight w:val="30" w:hRule="atLeast"/>
        </w:trPr>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08" w:id="691"/>
    <w:p>
      <w:pPr>
        <w:spacing w:after="0"/>
        <w:ind w:left="0"/>
        <w:jc w:val="both"/>
      </w:pPr>
      <w:r>
        <w:rPr>
          <w:rFonts w:ascii="Times New Roman"/>
          <w:b w:val="false"/>
          <w:i w:val="false"/>
          <w:color w:val="000000"/>
          <w:sz w:val="28"/>
        </w:rPr>
        <w:t>
      7. Вероятность радиационных аварий и предполагаемый их масштаб 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8. Перечень источников излучения: 8.1. источники, генерирующие ионизирующее излучение:</w:t>
      </w:r>
    </w:p>
    <w:bookmarkEnd w:id="6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37"/>
        <w:gridCol w:w="4747"/>
        <w:gridCol w:w="3716"/>
      </w:tblGrid>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и наименование источника</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источников</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09" w:id="692"/>
    <w:p>
      <w:pPr>
        <w:spacing w:after="0"/>
        <w:ind w:left="0"/>
        <w:jc w:val="both"/>
      </w:pPr>
      <w:r>
        <w:rPr>
          <w:rFonts w:ascii="Times New Roman"/>
          <w:b w:val="false"/>
          <w:i w:val="false"/>
          <w:color w:val="000000"/>
          <w:sz w:val="28"/>
        </w:rPr>
        <w:t>
      8.2. радионуклидные источники: 8.2.1. открытые радионуклидные источники:</w:t>
      </w:r>
    </w:p>
    <w:bookmarkEnd w:id="6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24"/>
        <w:gridCol w:w="2444"/>
        <w:gridCol w:w="2444"/>
        <w:gridCol w:w="2444"/>
        <w:gridCol w:w="2444"/>
      </w:tblGrid>
      <w:tr>
        <w:trPr>
          <w:trHeight w:val="30" w:hRule="atLeast"/>
        </w:trPr>
        <w:tc>
          <w:tcPr>
            <w:tcW w:w="25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Получено, в том числе ранее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Передано</w:t>
            </w:r>
          </w:p>
        </w:tc>
      </w:tr>
      <w:tr>
        <w:trPr>
          <w:trHeight w:val="30" w:hRule="atLeast"/>
        </w:trPr>
        <w:tc>
          <w:tcPr>
            <w:tcW w:w="0" w:type="auto"/>
            <w:vMerge/>
            <w:tcBorders>
              <w:top w:val="nil"/>
              <w:left w:val="single" w:color="cfcfcf" w:sz="5"/>
              <w:bottom w:val="single" w:color="cfcfcf" w:sz="5"/>
              <w:right w:val="single" w:color="cfcfcf" w:sz="5"/>
            </w:tcBorders>
          </w:tcP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радионуклиды</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активность, Бк</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радионуклиды</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активность, Бк</w:t>
            </w:r>
          </w:p>
        </w:tc>
      </w:tr>
      <w:tr>
        <w:trPr>
          <w:trHeight w:val="30" w:hRule="atLeast"/>
        </w:trPr>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10" w:id="693"/>
    <w:p>
      <w:pPr>
        <w:spacing w:after="0"/>
        <w:ind w:left="0"/>
        <w:jc w:val="both"/>
      </w:pPr>
      <w:r>
        <w:rPr>
          <w:rFonts w:ascii="Times New Roman"/>
          <w:b w:val="false"/>
          <w:i w:val="false"/>
          <w:color w:val="000000"/>
          <w:sz w:val="28"/>
        </w:rPr>
        <w:t>
      8.2.2. закрытые радионуклидные источники:</w:t>
      </w:r>
    </w:p>
    <w:bookmarkEnd w:id="6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24"/>
        <w:gridCol w:w="2444"/>
        <w:gridCol w:w="2444"/>
        <w:gridCol w:w="2444"/>
        <w:gridCol w:w="2444"/>
      </w:tblGrid>
      <w:tr>
        <w:trPr>
          <w:trHeight w:val="30" w:hRule="atLeast"/>
        </w:trPr>
        <w:tc>
          <w:tcPr>
            <w:tcW w:w="25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Получено, в том числе ранее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Передано</w:t>
            </w:r>
          </w:p>
        </w:tc>
      </w:tr>
      <w:tr>
        <w:trPr>
          <w:trHeight w:val="30" w:hRule="atLeast"/>
        </w:trPr>
        <w:tc>
          <w:tcPr>
            <w:tcW w:w="0" w:type="auto"/>
            <w:vMerge/>
            <w:tcBorders>
              <w:top w:val="nil"/>
              <w:left w:val="single" w:color="cfcfcf" w:sz="5"/>
              <w:bottom w:val="single" w:color="cfcfcf" w:sz="5"/>
              <w:right w:val="single" w:color="cfcfcf" w:sz="5"/>
            </w:tcBorders>
          </w:tcP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радионуклиды</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активность, Бк</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радионуклиды</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активность, Бк</w:t>
            </w:r>
          </w:p>
        </w:tc>
      </w:tr>
      <w:tr>
        <w:trPr>
          <w:trHeight w:val="30" w:hRule="atLeast"/>
        </w:trPr>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11" w:id="694"/>
    <w:p>
      <w:pPr>
        <w:spacing w:after="0"/>
        <w:ind w:left="0"/>
        <w:jc w:val="both"/>
      </w:pPr>
      <w:r>
        <w:rPr>
          <w:rFonts w:ascii="Times New Roman"/>
          <w:b w:val="false"/>
          <w:i w:val="false"/>
          <w:color w:val="000000"/>
          <w:sz w:val="28"/>
        </w:rPr>
        <w:t>
      8.3. сведения о радиоактивных отходах: 8.3.1. хранящихся (захороненных) у объектов использующих источники излучения:</w:t>
      </w:r>
    </w:p>
    <w:bookmarkEnd w:id="6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6"/>
        <w:gridCol w:w="3242"/>
        <w:gridCol w:w="1535"/>
        <w:gridCol w:w="5937"/>
      </w:tblGrid>
      <w:tr>
        <w:trPr>
          <w:trHeight w:val="30" w:hRule="atLeast"/>
        </w:trPr>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Происхождение и вид отходов согласно их классификации</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Радионуклидный состав</w:t>
            </w:r>
          </w:p>
        </w:tc>
        <w:tc>
          <w:tcPr>
            <w:tcW w:w="5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Активность на 31 декабря года составления радиационно-гигиенического паспорта</w:t>
            </w:r>
          </w:p>
        </w:tc>
      </w:tr>
      <w:tr>
        <w:trPr>
          <w:trHeight w:val="30" w:hRule="atLeast"/>
        </w:trPr>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12" w:id="695"/>
    <w:p>
      <w:pPr>
        <w:spacing w:after="0"/>
        <w:ind w:left="0"/>
        <w:jc w:val="both"/>
      </w:pPr>
      <w:r>
        <w:rPr>
          <w:rFonts w:ascii="Times New Roman"/>
          <w:b w:val="false"/>
          <w:i w:val="false"/>
          <w:color w:val="000000"/>
          <w:sz w:val="28"/>
        </w:rPr>
        <w:t>
      8.3.2. кондиционированных при обращении с радиоактивными отходами:</w:t>
      </w:r>
    </w:p>
    <w:bookmarkEnd w:id="6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41"/>
        <w:gridCol w:w="2171"/>
        <w:gridCol w:w="2172"/>
        <w:gridCol w:w="2948"/>
        <w:gridCol w:w="1395"/>
        <w:gridCol w:w="2173"/>
      </w:tblGrid>
      <w:tr>
        <w:trPr>
          <w:trHeight w:val="30" w:hRule="atLeast"/>
        </w:trPr>
        <w:tc>
          <w:tcPr>
            <w:tcW w:w="1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1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радиоактивного отхода до переработки</w:t>
            </w:r>
          </w:p>
        </w:tc>
        <w:tc>
          <w:tcPr>
            <w:tcW w:w="2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радиоактивного отхода после переработки</w:t>
            </w:r>
          </w:p>
        </w:tc>
        <w:tc>
          <w:tcPr>
            <w:tcW w:w="29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оборудования для переработки, его производительность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за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активность, Бк</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куб. м</w:t>
            </w:r>
          </w:p>
        </w:tc>
      </w:tr>
      <w:tr>
        <w:trPr>
          <w:trHeight w:val="30" w:hRule="atLeast"/>
        </w:trPr>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13" w:id="696"/>
    <w:p>
      <w:pPr>
        <w:spacing w:after="0"/>
        <w:ind w:left="0"/>
        <w:jc w:val="both"/>
      </w:pPr>
      <w:r>
        <w:rPr>
          <w:rFonts w:ascii="Times New Roman"/>
          <w:b w:val="false"/>
          <w:i w:val="false"/>
          <w:color w:val="000000"/>
          <w:sz w:val="28"/>
        </w:rPr>
        <w:t>
      8.3.3. переданных радиационного объекта использующих источников излучения в течение года на захоронение:</w:t>
      </w:r>
    </w:p>
    <w:bookmarkEnd w:id="6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10"/>
        <w:gridCol w:w="3932"/>
        <w:gridCol w:w="2527"/>
        <w:gridCol w:w="3231"/>
      </w:tblGrid>
      <w:tr>
        <w:trPr>
          <w:trHeight w:val="30" w:hRule="atLeast"/>
        </w:trPr>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отходов согласно их классификации</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Радионуклидный состав</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Активность на день передачи</w:t>
            </w:r>
          </w:p>
        </w:tc>
      </w:tr>
      <w:tr>
        <w:trPr>
          <w:trHeight w:val="30" w:hRule="atLeast"/>
        </w:trPr>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14" w:id="697"/>
    <w:p>
      <w:pPr>
        <w:spacing w:after="0"/>
        <w:ind w:left="0"/>
        <w:jc w:val="both"/>
      </w:pPr>
      <w:r>
        <w:rPr>
          <w:rFonts w:ascii="Times New Roman"/>
          <w:b w:val="false"/>
          <w:i w:val="false"/>
          <w:color w:val="000000"/>
          <w:sz w:val="28"/>
        </w:rPr>
        <w:t>
      9. Количество превышений доз облучения (истекший год/предыдущий год): 9.1. основных пределов доз облучения:</w:t>
      </w:r>
    </w:p>
    <w:bookmarkEnd w:id="6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73"/>
        <w:gridCol w:w="2200"/>
        <w:gridCol w:w="2201"/>
        <w:gridCol w:w="2201"/>
        <w:gridCol w:w="3425"/>
      </w:tblGrid>
      <w:tr>
        <w:trPr>
          <w:trHeight w:val="30" w:hRule="atLeast"/>
        </w:trPr>
        <w:tc>
          <w:tcPr>
            <w:tcW w:w="2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2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Нормируемая величина</w:t>
            </w:r>
          </w:p>
        </w:tc>
        <w:tc>
          <w:tcPr>
            <w:tcW w:w="22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Критический орган человека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человек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год</w:t>
            </w: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5 лет</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Эффективная доза</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тело</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Эквивалентная доза</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хрусталик глаза</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Эквивалентная доза</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кожа</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Эквивалентная доза</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кисти и стопы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15" w:id="698"/>
    <w:p>
      <w:pPr>
        <w:spacing w:after="0"/>
        <w:ind w:left="0"/>
        <w:jc w:val="both"/>
      </w:pPr>
      <w:r>
        <w:rPr>
          <w:rFonts w:ascii="Times New Roman"/>
          <w:b w:val="false"/>
          <w:i w:val="false"/>
          <w:color w:val="000000"/>
          <w:sz w:val="28"/>
        </w:rPr>
        <w:t>
      9.2. доз облучения для дополнительных ограничений для женщин в возрасте до 45 лет</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9.3. доз при планируемом повышенном облучении ____________________________________</w:t>
      </w:r>
      <w:r>
        <w:br/>
      </w:r>
      <w:r>
        <w:rPr>
          <w:rFonts w:ascii="Times New Roman"/>
          <w:b w:val="false"/>
          <w:i w:val="false"/>
          <w:color w:val="000000"/>
          <w:sz w:val="28"/>
        </w:rPr>
        <w:t>9.4. доз облучения природными источниками излучения</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9.5. контрольных уровней _________________________________________________________</w:t>
      </w:r>
      <w:r>
        <w:br/>
      </w:r>
      <w:r>
        <w:rPr>
          <w:rFonts w:ascii="Times New Roman"/>
          <w:b w:val="false"/>
          <w:i w:val="false"/>
          <w:color w:val="000000"/>
          <w:sz w:val="28"/>
        </w:rPr>
        <w:t>10. Результаты радиационного контроля:</w:t>
      </w:r>
    </w:p>
    <w:bookmarkEnd w:id="6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9"/>
        <w:gridCol w:w="2466"/>
        <w:gridCol w:w="1345"/>
        <w:gridCol w:w="1345"/>
        <w:gridCol w:w="1345"/>
        <w:gridCol w:w="1345"/>
        <w:gridCol w:w="1345"/>
        <w:gridCol w:w="1720"/>
      </w:tblGrid>
      <w:tr>
        <w:trPr>
          <w:trHeight w:val="30" w:hRule="atLeast"/>
        </w:trPr>
        <w:tc>
          <w:tcPr>
            <w:tcW w:w="13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радиационного контроля, место периодичность</w:t>
            </w:r>
          </w:p>
        </w:tc>
        <w:tc>
          <w:tcPr>
            <w:tcW w:w="13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радиационного контроля</w:t>
            </w:r>
          </w:p>
        </w:tc>
        <w:tc>
          <w:tcPr>
            <w:tcW w:w="13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Контрольный уровень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приборах для радиационного контроля</w:t>
            </w:r>
          </w:p>
        </w:tc>
        <w:tc>
          <w:tcPr>
            <w:tcW w:w="17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Кто проводит радиационный контроль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проверки</w:t>
            </w:r>
          </w:p>
        </w:tc>
        <w:tc>
          <w:tcPr>
            <w:tcW w:w="0" w:type="auto"/>
            <w:vMerge/>
            <w:tcBorders>
              <w:top w:val="nil"/>
              <w:left w:val="single" w:color="cfcfcf" w:sz="5"/>
              <w:bottom w:val="single" w:color="cfcfcf" w:sz="5"/>
              <w:right w:val="single" w:color="cfcfcf" w:sz="5"/>
            </w:tcBorders>
          </w:tcPr>
          <w:p/>
        </w:tc>
      </w:tr>
      <w:tr>
        <w:trPr>
          <w:trHeight w:val="30" w:hRule="atLeast"/>
        </w:trPr>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16" w:id="699"/>
    <w:p>
      <w:pPr>
        <w:spacing w:after="0"/>
        <w:ind w:left="0"/>
        <w:jc w:val="both"/>
      </w:pPr>
      <w:r>
        <w:rPr>
          <w:rFonts w:ascii="Times New Roman"/>
          <w:b w:val="false"/>
          <w:i w:val="false"/>
          <w:color w:val="000000"/>
          <w:sz w:val="28"/>
        </w:rPr>
        <w:t>
      11. Сброс (выброс) радиоактивных веществ в окружающую среду:</w:t>
      </w:r>
    </w:p>
    <w:bookmarkEnd w:id="6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3"/>
        <w:gridCol w:w="4363"/>
        <w:gridCol w:w="2501"/>
        <w:gridCol w:w="1514"/>
        <w:gridCol w:w="1184"/>
        <w:gridCol w:w="1515"/>
      </w:tblGrid>
      <w:tr>
        <w:trPr>
          <w:trHeight w:val="30" w:hRule="atLeast"/>
        </w:trPr>
        <w:tc>
          <w:tcPr>
            <w:tcW w:w="12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3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(последние 5 лет или со дня сброса)</w:t>
            </w:r>
          </w:p>
        </w:tc>
        <w:tc>
          <w:tcPr>
            <w:tcW w:w="2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Агрегатное состояние, происхождение сбросов радиоактивных веществ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Активность, Бк</w:t>
            </w:r>
          </w:p>
        </w:tc>
        <w:tc>
          <w:tcPr>
            <w:tcW w:w="15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Среда поступления радиоактивных веществ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максимальная, одно одноразовая</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Суммарная за год</w:t>
            </w:r>
          </w:p>
        </w:tc>
        <w:tc>
          <w:tcPr>
            <w:tcW w:w="0" w:type="auto"/>
            <w:vMerge/>
            <w:tcBorders>
              <w:top w:val="nil"/>
              <w:left w:val="single" w:color="cfcfcf" w:sz="5"/>
              <w:bottom w:val="single" w:color="cfcfcf" w:sz="5"/>
              <w:right w:val="single" w:color="cfcfcf" w:sz="5"/>
            </w:tcBorders>
          </w:tcP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17" w:id="700"/>
    <w:p>
      <w:pPr>
        <w:spacing w:after="0"/>
        <w:ind w:left="0"/>
        <w:jc w:val="both"/>
      </w:pPr>
      <w:r>
        <w:rPr>
          <w:rFonts w:ascii="Times New Roman"/>
          <w:b w:val="false"/>
          <w:i w:val="false"/>
          <w:color w:val="000000"/>
          <w:sz w:val="28"/>
        </w:rPr>
        <w:t>
      12. Характеристика участков радиоактивного загрязнения территории объектов использующих источники излучения:</w:t>
      </w:r>
    </w:p>
    <w:bookmarkEnd w:id="7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6"/>
        <w:gridCol w:w="1264"/>
        <w:gridCol w:w="1615"/>
        <w:gridCol w:w="1615"/>
        <w:gridCol w:w="1264"/>
        <w:gridCol w:w="1264"/>
        <w:gridCol w:w="1264"/>
        <w:gridCol w:w="1354"/>
        <w:gridCol w:w="1354"/>
      </w:tblGrid>
      <w:tr>
        <w:trPr>
          <w:trHeight w:val="30" w:hRule="atLeast"/>
        </w:trPr>
        <w:tc>
          <w:tcPr>
            <w:tcW w:w="13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наблюдения</w:t>
            </w:r>
          </w:p>
        </w:tc>
        <w:tc>
          <w:tcPr>
            <w:tcW w:w="1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радио активного контроля</w:t>
            </w:r>
          </w:p>
        </w:tc>
        <w:tc>
          <w:tcPr>
            <w:tcW w:w="1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и вид пробоотбора</w:t>
            </w:r>
          </w:p>
        </w:tc>
        <w:tc>
          <w:tcPr>
            <w:tcW w:w="1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радиоактивного контроля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 дозы, мкЗв/ч</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Поверхностная активность, Бк/кв. 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усредненная за год</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максимальная за год</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усредненная за год</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максимальная за год</w:t>
            </w: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18" w:id="701"/>
    <w:p>
      <w:pPr>
        <w:spacing w:after="0"/>
        <w:ind w:left="0"/>
        <w:jc w:val="both"/>
      </w:pPr>
      <w:r>
        <w:rPr>
          <w:rFonts w:ascii="Times New Roman"/>
          <w:b w:val="false"/>
          <w:i w:val="false"/>
          <w:color w:val="000000"/>
          <w:sz w:val="28"/>
        </w:rPr>
        <w:t>
      13. Количество работников (персонала), заболевших от действия ионизирующего</w:t>
      </w:r>
      <w:r>
        <w:br/>
      </w:r>
      <w:r>
        <w:rPr>
          <w:rFonts w:ascii="Times New Roman"/>
          <w:b w:val="false"/>
          <w:i w:val="false"/>
          <w:color w:val="000000"/>
          <w:sz w:val="28"/>
        </w:rPr>
        <w:t>излучения, принятые меры по повышению эффективности радиационной безопасности</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14. Принятые меры при превышении установленных радиационного объекта использующих</w:t>
      </w:r>
      <w:r>
        <w:br/>
      </w:r>
      <w:r>
        <w:rPr>
          <w:rFonts w:ascii="Times New Roman"/>
          <w:b w:val="false"/>
          <w:i w:val="false"/>
          <w:color w:val="000000"/>
          <w:sz w:val="28"/>
        </w:rPr>
        <w:t>источник излучения контрольных уровней 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15. Степень готовности к ликвидации радиационной аварии и ее последствий 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16. Сведения о несоблюдении требований нормативных правовых актов и технических</w:t>
      </w:r>
      <w:r>
        <w:br/>
      </w:r>
      <w:r>
        <w:rPr>
          <w:rFonts w:ascii="Times New Roman"/>
          <w:b w:val="false"/>
          <w:i w:val="false"/>
          <w:color w:val="000000"/>
          <w:sz w:val="28"/>
        </w:rPr>
        <w:t>нормативных правовых актов в области радиационной безопасности 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17. Отметка о выполнении плана работы по обеспечению эффективности технической и</w:t>
      </w:r>
      <w:r>
        <w:br/>
      </w:r>
      <w:r>
        <w:rPr>
          <w:rFonts w:ascii="Times New Roman"/>
          <w:b w:val="false"/>
          <w:i w:val="false"/>
          <w:color w:val="000000"/>
          <w:sz w:val="28"/>
        </w:rPr>
        <w:t>радиационной безопасности объекта использующих источник излучения и предписаний</w:t>
      </w:r>
      <w:r>
        <w:br/>
      </w:r>
      <w:r>
        <w:rPr>
          <w:rFonts w:ascii="Times New Roman"/>
          <w:b w:val="false"/>
          <w:i w:val="false"/>
          <w:color w:val="000000"/>
          <w:sz w:val="28"/>
        </w:rPr>
        <w:t>контролирующих и надзорных органов ______________________________________________</w:t>
      </w:r>
      <w:r>
        <w:br/>
      </w:r>
      <w:r>
        <w:rPr>
          <w:rFonts w:ascii="Times New Roman"/>
          <w:b w:val="false"/>
          <w:i w:val="false"/>
          <w:color w:val="000000"/>
          <w:sz w:val="28"/>
        </w:rPr>
        <w:t>________________________________________________________________________________</w:t>
      </w:r>
    </w:p>
    <w:bookmarkEnd w:id="7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52"/>
        <w:gridCol w:w="5248"/>
      </w:tblGrid>
      <w:tr>
        <w:trPr>
          <w:trHeight w:val="30" w:hRule="atLeast"/>
        </w:trPr>
        <w:tc>
          <w:tcPr>
            <w:tcW w:w="7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9" w:id="702"/>
          <w:p>
            <w:pPr>
              <w:spacing w:after="20"/>
              <w:ind w:left="20"/>
              <w:jc w:val="both"/>
            </w:pPr>
            <w:r>
              <w:rPr>
                <w:rFonts w:ascii="Times New Roman"/>
                <w:b w:val="false"/>
                <w:i w:val="false"/>
                <w:color w:val="000000"/>
                <w:sz w:val="20"/>
              </w:rPr>
              <w:t>
__________________________________________________</w:t>
            </w:r>
            <w:r>
              <w:br/>
            </w:r>
            <w:r>
              <w:rPr>
                <w:rFonts w:ascii="Times New Roman"/>
                <w:b w:val="false"/>
                <w:i w:val="false"/>
                <w:color w:val="000000"/>
                <w:sz w:val="20"/>
              </w:rPr>
              <w:t>
</w:t>
            </w:r>
            <w:r>
              <w:rPr>
                <w:rFonts w:ascii="Times New Roman"/>
                <w:b w:val="false"/>
                <w:i w:val="false"/>
                <w:color w:val="000000"/>
                <w:sz w:val="20"/>
              </w:rPr>
              <w:t>(должность, фамилия, имя, отчество (при его наличии) лица, уполномоченного руководителем использующего источник излучения на осуществление контроля за обеспечением радиационной безопасности)</w:t>
            </w:r>
            <w:r>
              <w:br/>
            </w:r>
            <w:r>
              <w:rPr>
                <w:rFonts w:ascii="Times New Roman"/>
                <w:b w:val="false"/>
                <w:i w:val="false"/>
                <w:color w:val="000000"/>
                <w:sz w:val="20"/>
              </w:rPr>
              <w:t>
</w:t>
            </w:r>
            <w:r>
              <w:rPr>
                <w:rFonts w:ascii="Times New Roman"/>
                <w:b w:val="false"/>
                <w:i w:val="false"/>
                <w:color w:val="000000"/>
                <w:sz w:val="20"/>
              </w:rPr>
              <w:t>________________________________________________</w:t>
            </w:r>
            <w:r>
              <w:br/>
            </w:r>
            <w:r>
              <w:rPr>
                <w:rFonts w:ascii="Times New Roman"/>
                <w:b w:val="false"/>
                <w:i w:val="false"/>
                <w:color w:val="000000"/>
                <w:sz w:val="20"/>
              </w:rPr>
              <w:t>
(дата)</w:t>
            </w:r>
          </w:p>
          <w:bookmarkEnd w:id="702"/>
        </w:tc>
        <w:tc>
          <w:tcPr>
            <w:tcW w:w="5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2" w:id="703"/>
          <w:p>
            <w:pPr>
              <w:spacing w:after="20"/>
              <w:ind w:left="20"/>
              <w:jc w:val="both"/>
            </w:pPr>
            <w:r>
              <w:rPr>
                <w:rFonts w:ascii="Times New Roman"/>
                <w:b w:val="false"/>
                <w:i w:val="false"/>
                <w:color w:val="000000"/>
                <w:sz w:val="20"/>
              </w:rPr>
              <w:t>
_____________________________________</w:t>
            </w:r>
            <w:r>
              <w:br/>
            </w:r>
            <w:r>
              <w:rPr>
                <w:rFonts w:ascii="Times New Roman"/>
                <w:b w:val="false"/>
                <w:i w:val="false"/>
                <w:color w:val="000000"/>
                <w:sz w:val="20"/>
              </w:rPr>
              <w:t>
(подпись)</w:t>
            </w:r>
          </w:p>
          <w:bookmarkEnd w:id="703"/>
        </w:tc>
      </w:tr>
    </w:tbl>
    <w:bookmarkStart w:name="z723" w:id="704"/>
    <w:p>
      <w:pPr>
        <w:spacing w:after="0"/>
        <w:ind w:left="0"/>
        <w:jc w:val="left"/>
      </w:pPr>
      <w:r>
        <w:rPr>
          <w:rFonts w:ascii="Times New Roman"/>
          <w:b/>
          <w:i w:val="false"/>
          <w:color w:val="000000"/>
        </w:rPr>
        <w:t xml:space="preserve"> Порядок ведения и использования радиационно-гигиенического паспорта радиационного объекта</w:t>
      </w:r>
    </w:p>
    <w:bookmarkEnd w:id="704"/>
    <w:bookmarkStart w:name="z724" w:id="705"/>
    <w:p>
      <w:pPr>
        <w:spacing w:after="0"/>
        <w:ind w:left="0"/>
        <w:jc w:val="both"/>
      </w:pPr>
      <w:r>
        <w:rPr>
          <w:rFonts w:ascii="Times New Roman"/>
          <w:b w:val="false"/>
          <w:i w:val="false"/>
          <w:color w:val="000000"/>
          <w:sz w:val="28"/>
        </w:rPr>
        <w:t>
      1. Настоящий порядок определяет требования к заполнению и использованию радиационно-гигиенического паспорта радиационного объекта (далее – паспорт).</w:t>
      </w:r>
    </w:p>
    <w:bookmarkEnd w:id="705"/>
    <w:bookmarkStart w:name="z725" w:id="706"/>
    <w:p>
      <w:pPr>
        <w:spacing w:after="0"/>
        <w:ind w:left="0"/>
        <w:jc w:val="both"/>
      </w:pPr>
      <w:r>
        <w:rPr>
          <w:rFonts w:ascii="Times New Roman"/>
          <w:b w:val="false"/>
          <w:i w:val="false"/>
          <w:color w:val="000000"/>
          <w:sz w:val="28"/>
        </w:rPr>
        <w:t>
      2. Паспорт является обязательным для всех объектов использующих источники излучения.</w:t>
      </w:r>
    </w:p>
    <w:bookmarkEnd w:id="706"/>
    <w:bookmarkStart w:name="z726" w:id="707"/>
    <w:p>
      <w:pPr>
        <w:spacing w:after="0"/>
        <w:ind w:left="0"/>
        <w:jc w:val="both"/>
      </w:pPr>
      <w:r>
        <w:rPr>
          <w:rFonts w:ascii="Times New Roman"/>
          <w:b w:val="false"/>
          <w:i w:val="false"/>
          <w:color w:val="000000"/>
          <w:sz w:val="28"/>
        </w:rPr>
        <w:t>
      3. Паспорт удостоверяет состояние радиационной безопасности объектов использующих источники излучения при обращении с источниками излучения.</w:t>
      </w:r>
    </w:p>
    <w:bookmarkEnd w:id="707"/>
    <w:bookmarkStart w:name="z727" w:id="708"/>
    <w:p>
      <w:pPr>
        <w:spacing w:after="0"/>
        <w:ind w:left="0"/>
        <w:jc w:val="both"/>
      </w:pPr>
      <w:r>
        <w:rPr>
          <w:rFonts w:ascii="Times New Roman"/>
          <w:b w:val="false"/>
          <w:i w:val="false"/>
          <w:color w:val="000000"/>
          <w:sz w:val="28"/>
        </w:rPr>
        <w:t>
      4. Паспорт заполняется радиационным объектом ежегодно по состоянию на 31 декабря.</w:t>
      </w:r>
    </w:p>
    <w:bookmarkEnd w:id="708"/>
    <w:bookmarkStart w:name="z728" w:id="709"/>
    <w:p>
      <w:pPr>
        <w:spacing w:after="0"/>
        <w:ind w:left="0"/>
        <w:jc w:val="both"/>
      </w:pPr>
      <w:r>
        <w:rPr>
          <w:rFonts w:ascii="Times New Roman"/>
          <w:b w:val="false"/>
          <w:i w:val="false"/>
          <w:color w:val="000000"/>
          <w:sz w:val="28"/>
        </w:rPr>
        <w:t xml:space="preserve">
      5. В паспорт заносятся результаты оценки состояния радиационной безопасности объектов использующих источники излучения в соответствии с </w:t>
      </w:r>
      <w:r>
        <w:rPr>
          <w:rFonts w:ascii="Times New Roman"/>
          <w:b w:val="false"/>
          <w:i w:val="false"/>
          <w:color w:val="000000"/>
          <w:sz w:val="28"/>
        </w:rPr>
        <w:t>пунктами 7</w:t>
      </w:r>
      <w:r>
        <w:rPr>
          <w:rFonts w:ascii="Times New Roman"/>
          <w:b w:val="false"/>
          <w:i w:val="false"/>
          <w:color w:val="000000"/>
          <w:sz w:val="28"/>
        </w:rPr>
        <w:t xml:space="preserve"> и </w:t>
      </w:r>
      <w:r>
        <w:rPr>
          <w:rFonts w:ascii="Times New Roman"/>
          <w:b w:val="false"/>
          <w:i w:val="false"/>
          <w:color w:val="000000"/>
          <w:sz w:val="28"/>
        </w:rPr>
        <w:t>8</w:t>
      </w:r>
      <w:r>
        <w:rPr>
          <w:rFonts w:ascii="Times New Roman"/>
          <w:b w:val="false"/>
          <w:i w:val="false"/>
          <w:color w:val="000000"/>
          <w:sz w:val="28"/>
        </w:rPr>
        <w:t xml:space="preserve"> главы 2 настоящей Санитарных правил.</w:t>
      </w:r>
    </w:p>
    <w:bookmarkEnd w:id="709"/>
    <w:bookmarkStart w:name="z729" w:id="710"/>
    <w:p>
      <w:pPr>
        <w:spacing w:after="0"/>
        <w:ind w:left="0"/>
        <w:jc w:val="both"/>
      </w:pPr>
      <w:r>
        <w:rPr>
          <w:rFonts w:ascii="Times New Roman"/>
          <w:b w:val="false"/>
          <w:i w:val="false"/>
          <w:color w:val="000000"/>
          <w:sz w:val="28"/>
        </w:rPr>
        <w:t>
      6. Паспорт заполняется последовательно по пунктам.</w:t>
      </w:r>
    </w:p>
    <w:bookmarkEnd w:id="710"/>
    <w:bookmarkStart w:name="z730" w:id="711"/>
    <w:p>
      <w:pPr>
        <w:spacing w:after="0"/>
        <w:ind w:left="0"/>
        <w:jc w:val="both"/>
      </w:pPr>
      <w:r>
        <w:rPr>
          <w:rFonts w:ascii="Times New Roman"/>
          <w:b w:val="false"/>
          <w:i w:val="false"/>
          <w:color w:val="000000"/>
          <w:sz w:val="28"/>
        </w:rPr>
        <w:t>
      7. Внесение во все пункты паспорта информации является обязательным.</w:t>
      </w:r>
    </w:p>
    <w:bookmarkEnd w:id="711"/>
    <w:bookmarkStart w:name="z731" w:id="712"/>
    <w:p>
      <w:pPr>
        <w:spacing w:after="0"/>
        <w:ind w:left="0"/>
        <w:jc w:val="both"/>
      </w:pPr>
      <w:r>
        <w:rPr>
          <w:rFonts w:ascii="Times New Roman"/>
          <w:b w:val="false"/>
          <w:i w:val="false"/>
          <w:color w:val="000000"/>
          <w:sz w:val="28"/>
        </w:rPr>
        <w:t>
      8. Для более эффективной и полной оценки состояния радиационной безопасности допускается включение дополнительной информации в виде приложений к паспорту.</w:t>
      </w:r>
    </w:p>
    <w:bookmarkEnd w:id="712"/>
    <w:bookmarkStart w:name="z732" w:id="713"/>
    <w:p>
      <w:pPr>
        <w:spacing w:after="0"/>
        <w:ind w:left="0"/>
        <w:jc w:val="both"/>
      </w:pPr>
      <w:r>
        <w:rPr>
          <w:rFonts w:ascii="Times New Roman"/>
          <w:b w:val="false"/>
          <w:i w:val="false"/>
          <w:color w:val="000000"/>
          <w:sz w:val="28"/>
        </w:rPr>
        <w:t>
      9. Заполненный паспорт подписывается должностным лицом, уполномоченным руководителем радиационного объекта осуществлять контроль за обеспечением радиационной безопасности, утверждается руководителем радиационного объекта.</w:t>
      </w:r>
    </w:p>
    <w:bookmarkEnd w:id="713"/>
    <w:bookmarkStart w:name="z733" w:id="714"/>
    <w:p>
      <w:pPr>
        <w:spacing w:after="0"/>
        <w:ind w:left="0"/>
        <w:jc w:val="both"/>
      </w:pPr>
      <w:r>
        <w:rPr>
          <w:rFonts w:ascii="Times New Roman"/>
          <w:b w:val="false"/>
          <w:i w:val="false"/>
          <w:color w:val="000000"/>
          <w:sz w:val="28"/>
        </w:rPr>
        <w:t>
      10. Паспорт должен содержать фактическую на день его заполнения информацию о всех имеющихся источников излучения и находиться на хранении у объектов использующих источники излучения.</w:t>
      </w:r>
    </w:p>
    <w:bookmarkEnd w:id="714"/>
    <w:bookmarkStart w:name="z734" w:id="715"/>
    <w:p>
      <w:pPr>
        <w:spacing w:after="0"/>
        <w:ind w:left="0"/>
        <w:jc w:val="both"/>
      </w:pPr>
      <w:r>
        <w:rPr>
          <w:rFonts w:ascii="Times New Roman"/>
          <w:b w:val="false"/>
          <w:i w:val="false"/>
          <w:color w:val="000000"/>
          <w:sz w:val="28"/>
        </w:rPr>
        <w:t>
      11. Паспорт предъявляется объектами использующего источник излучения по запросу государственных органов надзора и контроля в области обеспечения радиационной безопасности, в порядке, предусмотренных законодательством.</w:t>
      </w:r>
    </w:p>
    <w:bookmarkEnd w:id="715"/>
    <w:bookmarkStart w:name="z735" w:id="716"/>
    <w:p>
      <w:pPr>
        <w:spacing w:after="0"/>
        <w:ind w:left="0"/>
        <w:jc w:val="both"/>
      </w:pPr>
      <w:r>
        <w:rPr>
          <w:rFonts w:ascii="Times New Roman"/>
          <w:b w:val="false"/>
          <w:i w:val="false"/>
          <w:color w:val="000000"/>
          <w:sz w:val="28"/>
        </w:rPr>
        <w:t>
      12. Объекты использующие источник излучения, представляют паспорт в территориальные подразделения ежегодно не позднее 31 декабря текущего года.</w:t>
      </w:r>
    </w:p>
    <w:bookmarkEnd w:id="7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 требования</w:t>
            </w:r>
            <w:r>
              <w:br/>
            </w:r>
            <w:r>
              <w:rPr>
                <w:rFonts w:ascii="Times New Roman"/>
                <w:b w:val="false"/>
                <w:i w:val="false"/>
                <w:color w:val="000000"/>
                <w:sz w:val="20"/>
              </w:rPr>
              <w:t>к обеспечению радиационной безопасности"</w:t>
            </w:r>
          </w:p>
        </w:tc>
      </w:tr>
    </w:tbl>
    <w:bookmarkStart w:name="z737" w:id="717"/>
    <w:p>
      <w:pPr>
        <w:spacing w:after="0"/>
        <w:ind w:left="0"/>
        <w:jc w:val="left"/>
      </w:pPr>
      <w:r>
        <w:rPr>
          <w:rFonts w:ascii="Times New Roman"/>
          <w:b/>
          <w:i w:val="false"/>
          <w:color w:val="000000"/>
        </w:rPr>
        <w:t xml:space="preserve"> Порядок ведения инструкции по радиационной безопасности при работе с источниками излучения</w:t>
      </w:r>
    </w:p>
    <w:bookmarkEnd w:id="717"/>
    <w:bookmarkStart w:name="z738" w:id="718"/>
    <w:p>
      <w:pPr>
        <w:spacing w:after="0"/>
        <w:ind w:left="0"/>
        <w:jc w:val="both"/>
      </w:pPr>
      <w:r>
        <w:rPr>
          <w:rFonts w:ascii="Times New Roman"/>
          <w:b w:val="false"/>
          <w:i w:val="false"/>
          <w:color w:val="000000"/>
          <w:sz w:val="28"/>
        </w:rPr>
        <w:t>
      1. Инструкция по радиационной безопасности при работе с источниками излучения (далее – Инструкция) являются обязательным для всех объектов использующих источники излучения.</w:t>
      </w:r>
    </w:p>
    <w:bookmarkEnd w:id="718"/>
    <w:bookmarkStart w:name="z739" w:id="719"/>
    <w:p>
      <w:pPr>
        <w:spacing w:after="0"/>
        <w:ind w:left="0"/>
        <w:jc w:val="both"/>
      </w:pPr>
      <w:r>
        <w:rPr>
          <w:rFonts w:ascii="Times New Roman"/>
          <w:b w:val="false"/>
          <w:i w:val="false"/>
          <w:color w:val="000000"/>
          <w:sz w:val="28"/>
        </w:rPr>
        <w:t>
      2. Инструкция включает следующие разделы:</w:t>
      </w:r>
    </w:p>
    <w:bookmarkEnd w:id="719"/>
    <w:bookmarkStart w:name="z740" w:id="720"/>
    <w:p>
      <w:pPr>
        <w:spacing w:after="0"/>
        <w:ind w:left="0"/>
        <w:jc w:val="both"/>
      </w:pPr>
      <w:r>
        <w:rPr>
          <w:rFonts w:ascii="Times New Roman"/>
          <w:b w:val="false"/>
          <w:i w:val="false"/>
          <w:color w:val="000000"/>
          <w:sz w:val="28"/>
        </w:rPr>
        <w:t>
      1) введение;</w:t>
      </w:r>
    </w:p>
    <w:bookmarkEnd w:id="720"/>
    <w:bookmarkStart w:name="z741" w:id="721"/>
    <w:p>
      <w:pPr>
        <w:spacing w:after="0"/>
        <w:ind w:left="0"/>
        <w:jc w:val="both"/>
      </w:pPr>
      <w:r>
        <w:rPr>
          <w:rFonts w:ascii="Times New Roman"/>
          <w:b w:val="false"/>
          <w:i w:val="false"/>
          <w:color w:val="000000"/>
          <w:sz w:val="28"/>
        </w:rPr>
        <w:t>
      2) общие положения;</w:t>
      </w:r>
    </w:p>
    <w:bookmarkEnd w:id="721"/>
    <w:bookmarkStart w:name="z742" w:id="722"/>
    <w:p>
      <w:pPr>
        <w:spacing w:after="0"/>
        <w:ind w:left="0"/>
        <w:jc w:val="both"/>
      </w:pPr>
      <w:r>
        <w:rPr>
          <w:rFonts w:ascii="Times New Roman"/>
          <w:b w:val="false"/>
          <w:i w:val="false"/>
          <w:color w:val="000000"/>
          <w:sz w:val="28"/>
        </w:rPr>
        <w:t>
      3) организационные мероприятия;</w:t>
      </w:r>
    </w:p>
    <w:bookmarkEnd w:id="722"/>
    <w:bookmarkStart w:name="z743" w:id="723"/>
    <w:p>
      <w:pPr>
        <w:spacing w:after="0"/>
        <w:ind w:left="0"/>
        <w:jc w:val="both"/>
      </w:pPr>
      <w:r>
        <w:rPr>
          <w:rFonts w:ascii="Times New Roman"/>
          <w:b w:val="false"/>
          <w:i w:val="false"/>
          <w:color w:val="000000"/>
          <w:sz w:val="28"/>
        </w:rPr>
        <w:t>
      4) требования безопасности для персонала при обращении с источниками излучения.</w:t>
      </w:r>
    </w:p>
    <w:bookmarkEnd w:id="723"/>
    <w:bookmarkStart w:name="z744" w:id="724"/>
    <w:p>
      <w:pPr>
        <w:spacing w:after="0"/>
        <w:ind w:left="0"/>
        <w:jc w:val="both"/>
      </w:pPr>
      <w:r>
        <w:rPr>
          <w:rFonts w:ascii="Times New Roman"/>
          <w:b w:val="false"/>
          <w:i w:val="false"/>
          <w:color w:val="000000"/>
          <w:sz w:val="28"/>
        </w:rPr>
        <w:t>
      3. В разделе "Введение" указывается перечень действующих нормативных правовых актов, на основе которых была разработана Инструкция.</w:t>
      </w:r>
    </w:p>
    <w:bookmarkEnd w:id="724"/>
    <w:bookmarkStart w:name="z745" w:id="725"/>
    <w:p>
      <w:pPr>
        <w:spacing w:after="0"/>
        <w:ind w:left="0"/>
        <w:jc w:val="both"/>
      </w:pPr>
      <w:r>
        <w:rPr>
          <w:rFonts w:ascii="Times New Roman"/>
          <w:b w:val="false"/>
          <w:i w:val="false"/>
          <w:color w:val="000000"/>
          <w:sz w:val="28"/>
        </w:rPr>
        <w:t>
      4. В разделе "Общие положения" дается краткое описание выполняемых работ и возможные радиационные риски для персонала, связанные с выполнением соответствующих работ.</w:t>
      </w:r>
    </w:p>
    <w:bookmarkEnd w:id="725"/>
    <w:bookmarkStart w:name="z746" w:id="726"/>
    <w:p>
      <w:pPr>
        <w:spacing w:after="0"/>
        <w:ind w:left="0"/>
        <w:jc w:val="both"/>
      </w:pPr>
      <w:r>
        <w:rPr>
          <w:rFonts w:ascii="Times New Roman"/>
          <w:b w:val="false"/>
          <w:i w:val="false"/>
          <w:color w:val="000000"/>
          <w:sz w:val="28"/>
        </w:rPr>
        <w:t>
      5. В разделе "Организационные мероприятия" описывается порядок назначения лица, ответственного за радиационную безопасность, порядок оформления допуска персонала к работам с источниками излучения.</w:t>
      </w:r>
    </w:p>
    <w:bookmarkEnd w:id="726"/>
    <w:bookmarkStart w:name="z747" w:id="727"/>
    <w:p>
      <w:pPr>
        <w:spacing w:after="0"/>
        <w:ind w:left="0"/>
        <w:jc w:val="both"/>
      </w:pPr>
      <w:r>
        <w:rPr>
          <w:rFonts w:ascii="Times New Roman"/>
          <w:b w:val="false"/>
          <w:i w:val="false"/>
          <w:color w:val="000000"/>
          <w:sz w:val="28"/>
        </w:rPr>
        <w:t>
      6. В разделе "Требования безопасности для персонала при обращении с источниками излучения" описываются способы и приемы безопасного выполнения работ, порядок применения средств индивидуальной защиты, проведение радиационного контроля, порядок сбора и удаления радиоактивных отходов.</w:t>
      </w:r>
    </w:p>
    <w:bookmarkEnd w:id="727"/>
    <w:bookmarkStart w:name="z748" w:id="728"/>
    <w:p>
      <w:pPr>
        <w:spacing w:after="0"/>
        <w:ind w:left="0"/>
        <w:jc w:val="both"/>
      </w:pPr>
      <w:r>
        <w:rPr>
          <w:rFonts w:ascii="Times New Roman"/>
          <w:b w:val="false"/>
          <w:i w:val="false"/>
          <w:color w:val="000000"/>
          <w:sz w:val="28"/>
        </w:rPr>
        <w:t>
      Данный раздел состоит из следующих подразделов:</w:t>
      </w:r>
    </w:p>
    <w:bookmarkEnd w:id="728"/>
    <w:bookmarkStart w:name="z749" w:id="729"/>
    <w:p>
      <w:pPr>
        <w:spacing w:after="0"/>
        <w:ind w:left="0"/>
        <w:jc w:val="both"/>
      </w:pPr>
      <w:r>
        <w:rPr>
          <w:rFonts w:ascii="Times New Roman"/>
          <w:b w:val="false"/>
          <w:i w:val="false"/>
          <w:color w:val="000000"/>
          <w:sz w:val="28"/>
        </w:rPr>
        <w:t>
      1) Порядок действий персонала перед началом работ с источниками излучения;</w:t>
      </w:r>
    </w:p>
    <w:bookmarkEnd w:id="729"/>
    <w:bookmarkStart w:name="z750" w:id="730"/>
    <w:p>
      <w:pPr>
        <w:spacing w:after="0"/>
        <w:ind w:left="0"/>
        <w:jc w:val="both"/>
      </w:pPr>
      <w:r>
        <w:rPr>
          <w:rFonts w:ascii="Times New Roman"/>
          <w:b w:val="false"/>
          <w:i w:val="false"/>
          <w:color w:val="000000"/>
          <w:sz w:val="28"/>
        </w:rPr>
        <w:t>
      2) Порядок действия персонала во время проведения работ с источниками излучения;</w:t>
      </w:r>
    </w:p>
    <w:bookmarkEnd w:id="730"/>
    <w:bookmarkStart w:name="z751" w:id="731"/>
    <w:p>
      <w:pPr>
        <w:spacing w:after="0"/>
        <w:ind w:left="0"/>
        <w:jc w:val="both"/>
      </w:pPr>
      <w:r>
        <w:rPr>
          <w:rFonts w:ascii="Times New Roman"/>
          <w:b w:val="false"/>
          <w:i w:val="false"/>
          <w:color w:val="000000"/>
          <w:sz w:val="28"/>
        </w:rPr>
        <w:t>
      3) Порядок действия персонала после проведения работ с источниками излучения.</w:t>
      </w:r>
    </w:p>
    <w:bookmarkEnd w:id="7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 требования</w:t>
            </w:r>
            <w:r>
              <w:br/>
            </w:r>
            <w:r>
              <w:rPr>
                <w:rFonts w:ascii="Times New Roman"/>
                <w:b w:val="false"/>
                <w:i w:val="false"/>
                <w:color w:val="000000"/>
                <w:sz w:val="20"/>
              </w:rPr>
              <w:t>к обеспечению радиационной безопасности"</w:t>
            </w:r>
          </w:p>
        </w:tc>
      </w:tr>
    </w:tbl>
    <w:bookmarkStart w:name="z753" w:id="732"/>
    <w:p>
      <w:pPr>
        <w:spacing w:after="0"/>
        <w:ind w:left="0"/>
        <w:jc w:val="left"/>
      </w:pPr>
      <w:r>
        <w:rPr>
          <w:rFonts w:ascii="Times New Roman"/>
          <w:b/>
          <w:i w:val="false"/>
          <w:color w:val="000000"/>
        </w:rPr>
        <w:t xml:space="preserve"> Критерий по определению категории потенциальной радиационной опасности радиационных объектов при проектировании и эксплуатации</w:t>
      </w:r>
    </w:p>
    <w:bookmarkEnd w:id="732"/>
    <w:bookmarkStart w:name="z754" w:id="733"/>
    <w:p>
      <w:pPr>
        <w:spacing w:after="0"/>
        <w:ind w:left="0"/>
        <w:jc w:val="both"/>
      </w:pPr>
      <w:r>
        <w:rPr>
          <w:rFonts w:ascii="Times New Roman"/>
          <w:b w:val="false"/>
          <w:i w:val="false"/>
          <w:color w:val="000000"/>
          <w:sz w:val="28"/>
        </w:rPr>
        <w:t>
      1. В случае, когда за пределами установленной санитарно-защитной зоны радиационных объектов при максимальной радиационной аварии возможно получение населением эффективной дозы облучения, которое может возникнуть в результате радиационной аварии (далее – потенциальное облучение) более 1,0 мЗв, установке присваивается I категория.</w:t>
      </w:r>
    </w:p>
    <w:bookmarkEnd w:id="733"/>
    <w:bookmarkStart w:name="z755" w:id="734"/>
    <w:p>
      <w:pPr>
        <w:spacing w:after="0"/>
        <w:ind w:left="0"/>
        <w:jc w:val="both"/>
      </w:pPr>
      <w:r>
        <w:rPr>
          <w:rFonts w:ascii="Times New Roman"/>
          <w:b w:val="false"/>
          <w:i w:val="false"/>
          <w:color w:val="000000"/>
          <w:sz w:val="28"/>
        </w:rPr>
        <w:t xml:space="preserve">
      2. В случае, когда радиационные объекты не относится к I категории, но в ее санитарно-защитной зоне, которая не совпадает с площадкой размещения радиационные объекты, при максимальной радиационной аварии возможно получение эффективной дозы потенциального облучения выше пределов, указанных в </w:t>
      </w:r>
      <w:r>
        <w:rPr>
          <w:rFonts w:ascii="Times New Roman"/>
          <w:b w:val="false"/>
          <w:i w:val="false"/>
          <w:color w:val="000000"/>
          <w:sz w:val="28"/>
        </w:rPr>
        <w:t>приложении 2</w:t>
      </w:r>
      <w:r>
        <w:rPr>
          <w:rFonts w:ascii="Times New Roman"/>
          <w:b w:val="false"/>
          <w:i w:val="false"/>
          <w:color w:val="000000"/>
          <w:sz w:val="28"/>
        </w:rPr>
        <w:t xml:space="preserve"> Гигиенических нормативов, хотя бы для одной из категорий облучаемых лиц, нахождение которых в ней допускается установленным на радиационных объектах режимом посещения, установке присваивается II категория.</w:t>
      </w:r>
    </w:p>
    <w:bookmarkEnd w:id="734"/>
    <w:bookmarkStart w:name="z756" w:id="735"/>
    <w:p>
      <w:pPr>
        <w:spacing w:after="0"/>
        <w:ind w:left="0"/>
        <w:jc w:val="both"/>
      </w:pPr>
      <w:r>
        <w:rPr>
          <w:rFonts w:ascii="Times New Roman"/>
          <w:b w:val="false"/>
          <w:i w:val="false"/>
          <w:color w:val="000000"/>
          <w:sz w:val="28"/>
        </w:rPr>
        <w:t>
      3. В случае, когда радиационные объекты не относится ни к I, ни ко II категории и на площадке ее размещения вне помещений, где осуществляется непосредственное обращение с ядерными материалами и (или) источниками излучения, при максимальной радиационной аварии возможно получение хотя бы одной из категорий облучаемых лиц, нахождение которых на территории установки допускается установленным режимом посещения, эффективной дозы потенциального облучения, выше пределов, указанных в приложении 2 Гигиенических нормативов, установке присваивается III категория.</w:t>
      </w:r>
    </w:p>
    <w:bookmarkEnd w:id="735"/>
    <w:bookmarkStart w:name="z757" w:id="736"/>
    <w:p>
      <w:pPr>
        <w:spacing w:after="0"/>
        <w:ind w:left="0"/>
        <w:jc w:val="both"/>
      </w:pPr>
      <w:r>
        <w:rPr>
          <w:rFonts w:ascii="Times New Roman"/>
          <w:b w:val="false"/>
          <w:i w:val="false"/>
          <w:color w:val="000000"/>
          <w:sz w:val="28"/>
        </w:rPr>
        <w:t>
      4. Во всех остальных случаях радиационные объекты присваивается IV категория потенциальной радиационной опасности.</w:t>
      </w:r>
    </w:p>
    <w:bookmarkEnd w:id="736"/>
    <w:bookmarkStart w:name="z758" w:id="737"/>
    <w:p>
      <w:pPr>
        <w:spacing w:after="0"/>
        <w:ind w:left="0"/>
        <w:jc w:val="left"/>
      </w:pPr>
      <w:r>
        <w:rPr>
          <w:rFonts w:ascii="Times New Roman"/>
          <w:b/>
          <w:i w:val="false"/>
          <w:color w:val="000000"/>
        </w:rPr>
        <w:t xml:space="preserve"> Критерий к категориям потенциальной радиационной опасности радиационных объектов при проектировании и эксплуатации</w:t>
      </w:r>
    </w:p>
    <w:bookmarkEnd w:id="7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08"/>
        <w:gridCol w:w="3244"/>
        <w:gridCol w:w="1928"/>
        <w:gridCol w:w="1928"/>
        <w:gridCol w:w="1714"/>
        <w:gridCol w:w="1778"/>
      </w:tblGrid>
      <w:tr>
        <w:trPr>
          <w:trHeight w:val="30" w:hRule="atLeast"/>
        </w:trPr>
        <w:tc>
          <w:tcPr>
            <w:tcW w:w="1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2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потенциальной радиационной опасности радиационных объектов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r>
      <w:tr>
        <w:trPr>
          <w:trHeight w:val="30" w:hRule="atLeast"/>
        </w:trPr>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Выбор площадки размещения радиационного объекта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соответствии с законодательством</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отсутствуют</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отсутствуют</w:t>
            </w:r>
          </w:p>
        </w:tc>
      </w:tr>
      <w:tr>
        <w:trPr>
          <w:trHeight w:val="30" w:hRule="atLeast"/>
        </w:trPr>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СЗЗ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Подлежит согласованию с территориальными подразделениями, может ограничиваться пределами площадки радиационного объекта</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Ограничивается пределами площадки радиационных объектов</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СЗЗ не предусмотрена</w:t>
            </w:r>
          </w:p>
        </w:tc>
      </w:tr>
      <w:tr>
        <w:trPr>
          <w:trHeight w:val="30" w:hRule="atLeast"/>
        </w:trPr>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зоны наблюдения (ЗН)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Необходима ЗН. Подлежит согласованию с территориальными подразделениями</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 не требуется</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предусмотрена</w:t>
            </w:r>
          </w:p>
        </w:tc>
      </w:tr>
      <w:tr>
        <w:trPr>
          <w:trHeight w:val="30" w:hRule="atLeast"/>
        </w:trPr>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Воздействие на население при нормальной эксплуатации радиационных объектов</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Ограничено квотой на облучение</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воздействия</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воздействия</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предусмотрена</w:t>
            </w:r>
          </w:p>
        </w:tc>
      </w:tr>
      <w:tr>
        <w:trPr>
          <w:trHeight w:val="30" w:hRule="atLeast"/>
        </w:trPr>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плана вывода установки из эксплуатации</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Предварительный план на этапе проектирования</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Предварительный план на этапе проектирования</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Предварительный план на этапе проектирования</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предусмотрен</w:t>
            </w:r>
          </w:p>
        </w:tc>
      </w:tr>
      <w:tr>
        <w:trPr>
          <w:trHeight w:val="30" w:hRule="atLeast"/>
        </w:trPr>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плана мероприятий по защите населения в случае радиационной аварии</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Требуется</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Требуется</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r>
        <w:trPr>
          <w:trHeight w:val="30" w:hRule="atLeast"/>
        </w:trPr>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проекте раздела защита от внешних воздействий</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Требуется</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Требуется</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r>
        <w:trPr>
          <w:trHeight w:val="30" w:hRule="atLeast"/>
        </w:trPr>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стационарных автоматизированных средств непрерывного контроля радиационной обстановки</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Требуется</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Требуется</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r>
        <w:trPr>
          <w:trHeight w:val="30" w:hRule="atLeast"/>
        </w:trPr>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Классификация систем и оборудования</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Требуется</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Требуется</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Требуется</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r>
        <w:trPr>
          <w:trHeight w:val="30" w:hRule="atLeast"/>
        </w:trPr>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технологического регламента эксплуатации</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Требуется</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Требуется</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Инструкция по эксплуатации</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Инструкция по эксплуатации</w:t>
            </w:r>
          </w:p>
        </w:tc>
      </w:tr>
      <w:tr>
        <w:trPr>
          <w:trHeight w:val="30" w:hRule="atLeast"/>
        </w:trPr>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отчета по анализу безопасности радиационных объектов</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Требуется</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Требуется</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проекта по радиационной безопасности</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Инструкция по радиационной безопасности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 требования</w:t>
            </w:r>
            <w:r>
              <w:br/>
            </w:r>
            <w:r>
              <w:rPr>
                <w:rFonts w:ascii="Times New Roman"/>
                <w:b w:val="false"/>
                <w:i w:val="false"/>
                <w:color w:val="000000"/>
                <w:sz w:val="20"/>
              </w:rPr>
              <w:t>к обеспечению радиационной безопасности"</w:t>
            </w:r>
          </w:p>
        </w:tc>
      </w:tr>
    </w:tbl>
    <w:bookmarkStart w:name="z760" w:id="738"/>
    <w:p>
      <w:pPr>
        <w:spacing w:after="0"/>
        <w:ind w:left="0"/>
        <w:jc w:val="left"/>
      </w:pPr>
      <w:r>
        <w:rPr>
          <w:rFonts w:ascii="Times New Roman"/>
          <w:b/>
          <w:i w:val="false"/>
          <w:color w:val="000000"/>
        </w:rPr>
        <w:t xml:space="preserve"> Мощность эквивалентной дозы, используемая при проектировании защиты от внешнего ионизирующего излучения</w:t>
      </w:r>
    </w:p>
    <w:bookmarkEnd w:id="7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7"/>
        <w:gridCol w:w="278"/>
        <w:gridCol w:w="5788"/>
        <w:gridCol w:w="2425"/>
        <w:gridCol w:w="1666"/>
        <w:gridCol w:w="1496"/>
      </w:tblGrid>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облучаемых лиц</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помещений и территорий</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Продолжительность облучения, ч/год</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Проектная мощность эквивалентной дозы, мкЗв/ч</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w:t>
            </w:r>
          </w:p>
        </w:tc>
        <w:tc>
          <w:tcPr>
            <w:tcW w:w="57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1" w:id="739"/>
          <w:p>
            <w:pPr>
              <w:spacing w:after="20"/>
              <w:ind w:left="20"/>
              <w:jc w:val="both"/>
            </w:pPr>
            <w:r>
              <w:rPr>
                <w:rFonts w:ascii="Times New Roman"/>
                <w:b w:val="false"/>
                <w:i w:val="false"/>
                <w:color w:val="000000"/>
                <w:sz w:val="20"/>
              </w:rPr>
              <w:t>
Группа А</w:t>
            </w:r>
          </w:p>
          <w:bookmarkEnd w:id="739"/>
          <w:bookmarkStart w:name="z762" w:id="740"/>
          <w:p>
            <w:pPr>
              <w:spacing w:after="20"/>
              <w:ind w:left="20"/>
              <w:jc w:val="both"/>
            </w:pPr>
          </w:p>
          <w:bookmarkEnd w:id="740"/>
          <w:p>
            <w:pPr>
              <w:spacing w:after="20"/>
              <w:ind w:left="20"/>
              <w:jc w:val="both"/>
            </w:pPr>
            <w:r>
              <w:drawing>
                <wp:inline distT="0" distB="0" distL="0" distR="0">
                  <wp:extent cx="1346200" cy="64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1346200" cy="647700"/>
                          </a:xfrm>
                          <a:prstGeom prst="rect">
                            <a:avLst/>
                          </a:prstGeom>
                        </pic:spPr>
                      </pic:pic>
                    </a:graphicData>
                  </a:graphic>
                </wp:inline>
              </w:drawing>
            </w:r>
          </w:p>
          <w:p>
            <w:pPr>
              <w:spacing w:after="0"/>
              <w:ind w:left="0"/>
              <w:jc w:val="both"/>
            </w:pPr>
            <w:r>
              <w:br/>
            </w:r>
            <w:r>
              <w:rPr>
                <w:rFonts w:ascii="Times New Roman"/>
                <w:b w:val="false"/>
                <w:i w:val="false"/>
                <w:color w:val="000000"/>
                <w:sz w:val="20"/>
              </w:rPr>
              <w:t>
Группа Б</w:t>
            </w:r>
            <w:r>
              <w:br/>
            </w:r>
            <w:r>
              <w:rPr>
                <w:rFonts w:ascii="Times New Roman"/>
                <w:b w:val="false"/>
                <w:i w:val="false"/>
                <w:color w:val="000000"/>
                <w:sz w:val="20"/>
              </w:rPr>
              <w:t>
</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Помещения постоянного пребывания персонала</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Помещения временного пребывания персонала</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Помещения организации и территория санитарно-защитной зоны, где находится персонал группы Б</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Население</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Любые другие помещения и территории</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 требования</w:t>
            </w:r>
            <w:r>
              <w:br/>
            </w:r>
            <w:r>
              <w:rPr>
                <w:rFonts w:ascii="Times New Roman"/>
                <w:b w:val="false"/>
                <w:i w:val="false"/>
                <w:color w:val="000000"/>
                <w:sz w:val="20"/>
              </w:rPr>
              <w:t>к обеспечению радиационной безопасности"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Разрешаю</w:t>
            </w:r>
            <w:r>
              <w:br/>
            </w:r>
            <w:r>
              <w:rPr>
                <w:rFonts w:ascii="Times New Roman"/>
                <w:b w:val="false"/>
                <w:i w:val="false"/>
                <w:color w:val="000000"/>
                <w:sz w:val="20"/>
              </w:rPr>
              <w:t>____________________________</w:t>
            </w:r>
            <w:r>
              <w:br/>
            </w:r>
            <w:r>
              <w:rPr>
                <w:rFonts w:ascii="Times New Roman"/>
                <w:b w:val="false"/>
                <w:i w:val="false"/>
                <w:color w:val="000000"/>
                <w:sz w:val="20"/>
              </w:rPr>
              <w:t>(подпись руководителя</w:t>
            </w:r>
            <w:r>
              <w:br/>
            </w:r>
            <w:r>
              <w:rPr>
                <w:rFonts w:ascii="Times New Roman"/>
                <w:b w:val="false"/>
                <w:i w:val="false"/>
                <w:color w:val="000000"/>
                <w:sz w:val="20"/>
              </w:rPr>
              <w:t>радиационного объекта)</w:t>
            </w:r>
            <w:r>
              <w:br/>
            </w:r>
            <w:r>
              <w:rPr>
                <w:rFonts w:ascii="Times New Roman"/>
                <w:b w:val="false"/>
                <w:i w:val="false"/>
                <w:color w:val="000000"/>
                <w:sz w:val="20"/>
              </w:rPr>
              <w:t>"___"____________ ____ года</w:t>
            </w:r>
          </w:p>
        </w:tc>
      </w:tr>
    </w:tbl>
    <w:bookmarkStart w:name="z766" w:id="741"/>
    <w:p>
      <w:pPr>
        <w:spacing w:after="0"/>
        <w:ind w:left="0"/>
        <w:jc w:val="left"/>
      </w:pPr>
      <w:r>
        <w:rPr>
          <w:rFonts w:ascii="Times New Roman"/>
          <w:b/>
          <w:i w:val="false"/>
          <w:color w:val="000000"/>
        </w:rPr>
        <w:t xml:space="preserve">                          Требование на выдачу радиоактивных веществ</w:t>
      </w:r>
      <w:r>
        <w:br/>
      </w:r>
      <w:r>
        <w:rPr>
          <w:rFonts w:ascii="Times New Roman"/>
          <w:b/>
          <w:i w:val="false"/>
          <w:color w:val="000000"/>
        </w:rPr>
        <w:t xml:space="preserve">                               (составляется в двух экземплярах)</w:t>
      </w:r>
    </w:p>
    <w:bookmarkEnd w:id="741"/>
    <w:bookmarkStart w:name="z767" w:id="742"/>
    <w:p>
      <w:pPr>
        <w:spacing w:after="0"/>
        <w:ind w:left="0"/>
        <w:jc w:val="both"/>
      </w:pPr>
      <w:r>
        <w:rPr>
          <w:rFonts w:ascii="Times New Roman"/>
          <w:b w:val="false"/>
          <w:i w:val="false"/>
          <w:color w:val="000000"/>
          <w:sz w:val="28"/>
        </w:rPr>
        <w:t>
      Прошу выдать для__________________________________________________________</w:t>
      </w:r>
      <w:r>
        <w:br/>
      </w:r>
      <w:r>
        <w:rPr>
          <w:rFonts w:ascii="Times New Roman"/>
          <w:b w:val="false"/>
          <w:i w:val="false"/>
          <w:color w:val="000000"/>
          <w:sz w:val="28"/>
        </w:rPr>
        <w:t xml:space="preserve">                               (указать, для какой конкретной работы)</w:t>
      </w:r>
      <w:r>
        <w:br/>
      </w:r>
      <w:r>
        <w:rPr>
          <w:rFonts w:ascii="Times New Roman"/>
          <w:b w:val="false"/>
          <w:i w:val="false"/>
          <w:color w:val="000000"/>
          <w:sz w:val="28"/>
        </w:rPr>
        <w:t>следующие радиоактивные вещества: ______________________________________________</w:t>
      </w:r>
    </w:p>
    <w:bookmarkEnd w:id="7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1"/>
        <w:gridCol w:w="1327"/>
        <w:gridCol w:w="1957"/>
        <w:gridCol w:w="853"/>
        <w:gridCol w:w="1957"/>
        <w:gridCol w:w="853"/>
        <w:gridCol w:w="1565"/>
        <w:gridCol w:w="2907"/>
      </w:tblGrid>
      <w:tr>
        <w:trPr>
          <w:trHeight w:val="30" w:hRule="atLeast"/>
        </w:trPr>
        <w:tc>
          <w:tcPr>
            <w:tcW w:w="8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Требуется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 выдано</w:t>
            </w:r>
          </w:p>
        </w:tc>
      </w:tr>
      <w:tr>
        <w:trPr>
          <w:trHeight w:val="30" w:hRule="atLeast"/>
        </w:trPr>
        <w:tc>
          <w:tcPr>
            <w:tcW w:w="0" w:type="auto"/>
            <w:vMerge/>
            <w:tcBorders>
              <w:top w:val="nil"/>
              <w:left w:val="single" w:color="cfcfcf" w:sz="5"/>
              <w:bottom w:val="single" w:color="cfcfcf" w:sz="5"/>
              <w:right w:val="single" w:color="cfcfcf" w:sz="5"/>
            </w:tcBorders>
          </w:tcPr>
          <w:p/>
        </w:tc>
        <w:tc>
          <w:tcPr>
            <w:tcW w:w="13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вещества и вид соединений</w:t>
            </w:r>
          </w:p>
        </w:tc>
        <w:tc>
          <w:tcPr>
            <w:tcW w:w="1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(объем или число источников)</w:t>
            </w:r>
          </w:p>
        </w:tc>
        <w:tc>
          <w:tcPr>
            <w:tcW w:w="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активность</w:t>
            </w:r>
          </w:p>
        </w:tc>
        <w:tc>
          <w:tcPr>
            <w:tcW w:w="1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(объем или число источников)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Активность</w:t>
            </w:r>
          </w:p>
        </w:tc>
        <w:tc>
          <w:tcPr>
            <w:tcW w:w="29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 дата паспорта, № источника (№ партии)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паспорту</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пересчете на час выдачи вещества</w:t>
            </w:r>
          </w:p>
        </w:tc>
        <w:tc>
          <w:tcPr>
            <w:tcW w:w="0" w:type="auto"/>
            <w:vMerge/>
            <w:tcBorders>
              <w:top w:val="nil"/>
              <w:left w:val="single" w:color="cfcfcf" w:sz="5"/>
              <w:bottom w:val="single" w:color="cfcfcf" w:sz="5"/>
              <w:right w:val="single" w:color="cfcfcf" w:sz="5"/>
            </w:tcBorders>
          </w:tcP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68" w:id="743"/>
    <w:p>
      <w:pPr>
        <w:spacing w:after="0"/>
        <w:ind w:left="0"/>
        <w:jc w:val="both"/>
      </w:pPr>
      <w:r>
        <w:rPr>
          <w:rFonts w:ascii="Times New Roman"/>
          <w:b w:val="false"/>
          <w:i w:val="false"/>
          <w:color w:val="000000"/>
          <w:sz w:val="28"/>
        </w:rPr>
        <w:t>
      Затребовал сотрудник                         Выдал ответственный за хранение</w:t>
      </w:r>
      <w:r>
        <w:br/>
      </w:r>
      <w:r>
        <w:rPr>
          <w:rFonts w:ascii="Times New Roman"/>
          <w:b w:val="false"/>
          <w:i w:val="false"/>
          <w:color w:val="000000"/>
          <w:sz w:val="28"/>
        </w:rPr>
        <w:t xml:space="preserve">                                           радиоактивных веществ</w:t>
      </w:r>
      <w:r>
        <w:br/>
      </w:r>
      <w:r>
        <w:rPr>
          <w:rFonts w:ascii="Times New Roman"/>
          <w:b w:val="false"/>
          <w:i w:val="false"/>
          <w:color w:val="000000"/>
          <w:sz w:val="28"/>
        </w:rPr>
        <w:t>_______________________________________ ________________________________________</w:t>
      </w:r>
      <w:r>
        <w:br/>
      </w:r>
      <w:r>
        <w:rPr>
          <w:rFonts w:ascii="Times New Roman"/>
          <w:b w:val="false"/>
          <w:i w:val="false"/>
          <w:color w:val="000000"/>
          <w:sz w:val="28"/>
        </w:rPr>
        <w:t xml:space="preserve">       (фамилия, имя, отчество                         (фамилия, имя, отчество</w:t>
      </w:r>
      <w:r>
        <w:br/>
      </w:r>
      <w:r>
        <w:rPr>
          <w:rFonts w:ascii="Times New Roman"/>
          <w:b w:val="false"/>
          <w:i w:val="false"/>
          <w:color w:val="000000"/>
          <w:sz w:val="28"/>
        </w:rPr>
        <w:t xml:space="preserve">       (при его наличии))                               (при его наличии))</w:t>
      </w:r>
      <w:r>
        <w:br/>
      </w:r>
      <w:r>
        <w:rPr>
          <w:rFonts w:ascii="Times New Roman"/>
          <w:b w:val="false"/>
          <w:i w:val="false"/>
          <w:color w:val="000000"/>
          <w:sz w:val="28"/>
        </w:rPr>
        <w:t>_______________________________________ ________________________________________</w:t>
      </w:r>
      <w:r>
        <w:br/>
      </w:r>
      <w:r>
        <w:rPr>
          <w:rFonts w:ascii="Times New Roman"/>
          <w:b w:val="false"/>
          <w:i w:val="false"/>
          <w:color w:val="000000"/>
          <w:sz w:val="28"/>
        </w:rPr>
        <w:t xml:space="preserve">       (название лаборатории или цеха)                   (наименование организации)</w:t>
      </w:r>
      <w:r>
        <w:br/>
      </w:r>
      <w:r>
        <w:rPr>
          <w:rFonts w:ascii="Times New Roman"/>
          <w:b w:val="false"/>
          <w:i w:val="false"/>
          <w:color w:val="000000"/>
          <w:sz w:val="28"/>
        </w:rPr>
        <w:t>"____" _____________ ____ года                   ______________________________________</w:t>
      </w:r>
      <w:r>
        <w:br/>
      </w:r>
      <w:r>
        <w:rPr>
          <w:rFonts w:ascii="Times New Roman"/>
          <w:b w:val="false"/>
          <w:i w:val="false"/>
          <w:color w:val="000000"/>
          <w:sz w:val="28"/>
        </w:rPr>
        <w:t xml:space="preserve">                                                             (подпись)</w:t>
      </w:r>
      <w:r>
        <w:br/>
      </w:r>
      <w:r>
        <w:rPr>
          <w:rFonts w:ascii="Times New Roman"/>
          <w:b w:val="false"/>
          <w:i w:val="false"/>
          <w:color w:val="000000"/>
          <w:sz w:val="28"/>
        </w:rPr>
        <w:t>Получил _______________________________</w:t>
      </w:r>
      <w:r>
        <w:br/>
      </w:r>
      <w:r>
        <w:rPr>
          <w:rFonts w:ascii="Times New Roman"/>
          <w:b w:val="false"/>
          <w:i w:val="false"/>
          <w:color w:val="000000"/>
          <w:sz w:val="28"/>
        </w:rPr>
        <w:t xml:space="preserve">             (подпись)</w:t>
      </w:r>
      <w:r>
        <w:br/>
      </w:r>
      <w:r>
        <w:rPr>
          <w:rFonts w:ascii="Times New Roman"/>
          <w:b w:val="false"/>
          <w:i w:val="false"/>
          <w:color w:val="000000"/>
          <w:sz w:val="28"/>
        </w:rPr>
        <w:t>Часы ______ (для короткоживущих) "_____"_____________ 20 ___ года</w:t>
      </w:r>
    </w:p>
    <w:bookmarkEnd w:id="74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 требования</w:t>
            </w:r>
            <w:r>
              <w:br/>
            </w:r>
            <w:r>
              <w:rPr>
                <w:rFonts w:ascii="Times New Roman"/>
                <w:b w:val="false"/>
                <w:i w:val="false"/>
                <w:color w:val="000000"/>
                <w:sz w:val="20"/>
              </w:rPr>
              <w:t>к обеспечению радиационной безопасности"</w:t>
            </w:r>
          </w:p>
        </w:tc>
      </w:tr>
    </w:tbl>
    <w:bookmarkStart w:name="z770" w:id="744"/>
    <w:p>
      <w:pPr>
        <w:spacing w:after="0"/>
        <w:ind w:left="0"/>
        <w:jc w:val="left"/>
      </w:pPr>
      <w:r>
        <w:rPr>
          <w:rFonts w:ascii="Times New Roman"/>
          <w:b/>
          <w:i w:val="false"/>
          <w:color w:val="000000"/>
        </w:rPr>
        <w:t xml:space="preserve"> Приходно-расходный журнал учета источников ионизирующего излучения</w:t>
      </w:r>
    </w:p>
    <w:bookmarkEnd w:id="7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0"/>
        <w:gridCol w:w="823"/>
        <w:gridCol w:w="1281"/>
        <w:gridCol w:w="1968"/>
        <w:gridCol w:w="823"/>
        <w:gridCol w:w="1281"/>
        <w:gridCol w:w="1510"/>
        <w:gridCol w:w="1661"/>
        <w:gridCol w:w="824"/>
        <w:gridCol w:w="1279"/>
      </w:tblGrid>
      <w:tr>
        <w:trPr>
          <w:trHeight w:val="30" w:hRule="atLeast"/>
        </w:trPr>
        <w:tc>
          <w:tcPr>
            <w:tcW w:w="8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Приход</w:t>
            </w:r>
          </w:p>
        </w:tc>
      </w:tr>
      <w:tr>
        <w:trPr>
          <w:trHeight w:val="30" w:hRule="atLeast"/>
        </w:trPr>
        <w:tc>
          <w:tcPr>
            <w:tcW w:w="0" w:type="auto"/>
            <w:vMerge/>
            <w:tcBorders>
              <w:top w:val="nil"/>
              <w:left w:val="single" w:color="cfcfcf" w:sz="5"/>
              <w:bottom w:val="single" w:color="cfcfcf" w:sz="5"/>
              <w:right w:val="single" w:color="cfcfcf" w:sz="5"/>
            </w:tcBorders>
          </w:tcPr>
          <w:p/>
        </w:tc>
        <w:tc>
          <w:tcPr>
            <w:tcW w:w="8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поставщика</w:t>
            </w:r>
          </w:p>
        </w:tc>
        <w:tc>
          <w:tcPr>
            <w:tcW w:w="12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 дата приходной накладной</w:t>
            </w:r>
          </w:p>
        </w:tc>
        <w:tc>
          <w:tcPr>
            <w:tcW w:w="19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источника, прибора, аппарата, установки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 аппарат, установка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Заводской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 дата технического паспорта</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 дата выдачи технического паспорта</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(штук) № источников</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Активность по паспорту</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службы источников</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71" w:id="745"/>
    <w:p>
      <w:pPr>
        <w:spacing w:after="0"/>
        <w:ind w:left="0"/>
        <w:jc w:val="both"/>
      </w:pPr>
      <w:r>
        <w:rPr>
          <w:rFonts w:ascii="Times New Roman"/>
          <w:b w:val="false"/>
          <w:i w:val="false"/>
          <w:color w:val="000000"/>
          <w:sz w:val="28"/>
        </w:rPr>
        <w:t>
      Продолжение</w:t>
      </w:r>
    </w:p>
    <w:bookmarkEnd w:id="7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2"/>
        <w:gridCol w:w="1722"/>
        <w:gridCol w:w="1457"/>
        <w:gridCol w:w="1457"/>
        <w:gridCol w:w="1457"/>
        <w:gridCol w:w="1457"/>
        <w:gridCol w:w="302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Кому выдано или поставлено дата выдачи</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 дата накладной или требования</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источников и номера</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Активность в день выдачи</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Активность</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Отметка о возврате, списании и захоронении с указанием подтверждающих документов</w:t>
            </w:r>
          </w:p>
        </w:tc>
      </w:tr>
      <w:tr>
        <w:trPr>
          <w:trHeight w:val="30" w:hRule="atLeast"/>
        </w:trPr>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 требования</w:t>
            </w:r>
            <w:r>
              <w:br/>
            </w:r>
            <w:r>
              <w:rPr>
                <w:rFonts w:ascii="Times New Roman"/>
                <w:b w:val="false"/>
                <w:i w:val="false"/>
                <w:color w:val="000000"/>
                <w:sz w:val="20"/>
              </w:rPr>
              <w:t>к обеспечению радиационной безопасности"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_________________________</w:t>
            </w:r>
            <w:r>
              <w:br/>
            </w:r>
            <w:r>
              <w:rPr>
                <w:rFonts w:ascii="Times New Roman"/>
                <w:b w:val="false"/>
                <w:i w:val="false"/>
                <w:color w:val="000000"/>
                <w:sz w:val="20"/>
              </w:rPr>
              <w:t>(подпись руководителя</w:t>
            </w:r>
            <w:r>
              <w:br/>
            </w:r>
            <w:r>
              <w:rPr>
                <w:rFonts w:ascii="Times New Roman"/>
                <w:b w:val="false"/>
                <w:i w:val="false"/>
                <w:color w:val="000000"/>
                <w:sz w:val="20"/>
              </w:rPr>
              <w:t>радиационного объекта)</w:t>
            </w:r>
            <w:r>
              <w:br/>
            </w:r>
            <w:r>
              <w:rPr>
                <w:rFonts w:ascii="Times New Roman"/>
                <w:b w:val="false"/>
                <w:i w:val="false"/>
                <w:color w:val="000000"/>
                <w:sz w:val="20"/>
              </w:rPr>
              <w:t>"___" ___________ 20 __ года</w:t>
            </w:r>
          </w:p>
        </w:tc>
      </w:tr>
    </w:tbl>
    <w:bookmarkStart w:name="z775" w:id="746"/>
    <w:p>
      <w:pPr>
        <w:spacing w:after="0"/>
        <w:ind w:left="0"/>
        <w:jc w:val="left"/>
      </w:pPr>
      <w:r>
        <w:rPr>
          <w:rFonts w:ascii="Times New Roman"/>
          <w:b/>
          <w:i w:val="false"/>
          <w:color w:val="000000"/>
        </w:rPr>
        <w:t xml:space="preserve">              Акт о расходовании и списании радионуклидных источников излучения</w:t>
      </w:r>
      <w:r>
        <w:br/>
      </w:r>
      <w:r>
        <w:rPr>
          <w:rFonts w:ascii="Times New Roman"/>
          <w:b/>
          <w:i w:val="false"/>
          <w:color w:val="000000"/>
        </w:rPr>
        <w:t xml:space="preserve">                                     радиационного объекта</w:t>
      </w:r>
    </w:p>
    <w:bookmarkEnd w:id="746"/>
    <w:bookmarkStart w:name="z776" w:id="747"/>
    <w:p>
      <w:pPr>
        <w:spacing w:after="0"/>
        <w:ind w:left="0"/>
        <w:jc w:val="both"/>
      </w:pP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xml:space="preserve">                         (наименование организации)</w:t>
      </w:r>
      <w:r>
        <w:br/>
      </w:r>
      <w:r>
        <w:rPr>
          <w:rFonts w:ascii="Times New Roman"/>
          <w:b w:val="false"/>
          <w:i w:val="false"/>
          <w:color w:val="000000"/>
          <w:sz w:val="28"/>
        </w:rPr>
        <w:t>Настоящий акт составлен сотрудниками _____________________________________________</w:t>
      </w:r>
      <w:r>
        <w:br/>
      </w:r>
      <w:r>
        <w:rPr>
          <w:rFonts w:ascii="Times New Roman"/>
          <w:b w:val="false"/>
          <w:i w:val="false"/>
          <w:color w:val="000000"/>
          <w:sz w:val="28"/>
        </w:rPr>
        <w:t xml:space="preserve">                                     (фамилия, имя, отчество  (при его наличии))</w:t>
      </w:r>
      <w:r>
        <w:br/>
      </w:r>
      <w:r>
        <w:rPr>
          <w:rFonts w:ascii="Times New Roman"/>
          <w:b w:val="false"/>
          <w:i w:val="false"/>
          <w:color w:val="000000"/>
          <w:sz w:val="28"/>
        </w:rPr>
        <w:t>Руководителем работ______________________________________________________________</w:t>
      </w:r>
      <w:r>
        <w:br/>
      </w:r>
      <w:r>
        <w:rPr>
          <w:rFonts w:ascii="Times New Roman"/>
          <w:b w:val="false"/>
          <w:i w:val="false"/>
          <w:color w:val="000000"/>
          <w:sz w:val="28"/>
        </w:rPr>
        <w:t xml:space="preserve">                               (фамилия, имя, отчество (при его наличии))</w:t>
      </w:r>
      <w:r>
        <w:br/>
      </w:r>
      <w:r>
        <w:rPr>
          <w:rFonts w:ascii="Times New Roman"/>
          <w:b w:val="false"/>
          <w:i w:val="false"/>
          <w:color w:val="000000"/>
          <w:sz w:val="28"/>
        </w:rPr>
        <w:t>в том, что полученное по требованию от "___"________ 20 ___ года</w:t>
      </w:r>
      <w:r>
        <w:br/>
      </w:r>
      <w:r>
        <w:rPr>
          <w:rFonts w:ascii="Times New Roman"/>
          <w:b w:val="false"/>
          <w:i w:val="false"/>
          <w:color w:val="000000"/>
          <w:sz w:val="28"/>
        </w:rPr>
        <w:t>радиоактивное вещество 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(наименование, номер источника или номер партии, номер и дата паспорта)</w:t>
      </w:r>
      <w:r>
        <w:br/>
      </w:r>
      <w:r>
        <w:rPr>
          <w:rFonts w:ascii="Times New Roman"/>
          <w:b w:val="false"/>
          <w:i w:val="false"/>
          <w:color w:val="000000"/>
          <w:sz w:val="28"/>
        </w:rPr>
        <w:t>в количестве ___________с удельной активностью и общей активностью</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по измерениям на _____ часов _____ минут (первоначальная стоимость __________ тенге)</w:t>
      </w:r>
      <w:r>
        <w:br/>
      </w:r>
      <w:r>
        <w:rPr>
          <w:rFonts w:ascii="Times New Roman"/>
          <w:b w:val="false"/>
          <w:i w:val="false"/>
          <w:color w:val="000000"/>
          <w:sz w:val="28"/>
        </w:rPr>
        <w:t xml:space="preserve">"___" ____________ 20 ____ года использовано для </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(указать характер работы)</w:t>
      </w:r>
      <w:r>
        <w:br/>
      </w:r>
      <w:r>
        <w:rPr>
          <w:rFonts w:ascii="Times New Roman"/>
          <w:b w:val="false"/>
          <w:i w:val="false"/>
          <w:color w:val="000000"/>
          <w:sz w:val="28"/>
        </w:rPr>
        <w:t>Работа проводилась ______________________________________________________________</w:t>
      </w:r>
      <w:r>
        <w:br/>
      </w:r>
      <w:r>
        <w:rPr>
          <w:rFonts w:ascii="Times New Roman"/>
          <w:b w:val="false"/>
          <w:i w:val="false"/>
          <w:color w:val="000000"/>
          <w:sz w:val="28"/>
        </w:rPr>
        <w:t xml:space="preserve">                   (фамилия, имя и отчество (при его наличии) сотрудника)</w:t>
      </w:r>
      <w:r>
        <w:br/>
      </w:r>
      <w:r>
        <w:rPr>
          <w:rFonts w:ascii="Times New Roman"/>
          <w:b w:val="false"/>
          <w:i w:val="false"/>
          <w:color w:val="000000"/>
          <w:sz w:val="28"/>
        </w:rPr>
        <w:t>В процессе работы _______________________________________________________________</w:t>
      </w:r>
      <w:r>
        <w:br/>
      </w:r>
      <w:r>
        <w:rPr>
          <w:rFonts w:ascii="Times New Roman"/>
          <w:b w:val="false"/>
          <w:i w:val="false"/>
          <w:color w:val="000000"/>
          <w:sz w:val="28"/>
        </w:rPr>
        <w:t xml:space="preserve">                   (краткое описание того, что произошло  с исходным нуклидом)</w:t>
      </w:r>
      <w:r>
        <w:br/>
      </w:r>
      <w:r>
        <w:rPr>
          <w:rFonts w:ascii="Times New Roman"/>
          <w:b w:val="false"/>
          <w:i w:val="false"/>
          <w:color w:val="000000"/>
          <w:sz w:val="28"/>
        </w:rPr>
        <w:t>Отходы в виде ___________________________________________________________________</w:t>
      </w:r>
      <w:r>
        <w:br/>
      </w:r>
      <w:r>
        <w:rPr>
          <w:rFonts w:ascii="Times New Roman"/>
          <w:b w:val="false"/>
          <w:i w:val="false"/>
          <w:color w:val="000000"/>
          <w:sz w:val="28"/>
        </w:rPr>
        <w:t>сданы на захоронение по документу № _____________________________</w:t>
      </w:r>
      <w:r>
        <w:br/>
      </w:r>
      <w:r>
        <w:rPr>
          <w:rFonts w:ascii="Times New Roman"/>
          <w:b w:val="false"/>
          <w:i w:val="false"/>
          <w:color w:val="000000"/>
          <w:sz w:val="28"/>
        </w:rPr>
        <w:t>от "____"_____________ 20 ___ года</w:t>
      </w:r>
      <w:r>
        <w:br/>
      </w:r>
      <w:r>
        <w:rPr>
          <w:rFonts w:ascii="Times New Roman"/>
          <w:b w:val="false"/>
          <w:i w:val="false"/>
          <w:color w:val="000000"/>
          <w:sz w:val="28"/>
        </w:rPr>
        <w:t>Остаток вещества ____________ в количестве _______________________ общей активностью</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(возвращен в хранилище или отсутствует)</w:t>
      </w:r>
      <w:r>
        <w:br/>
      </w:r>
      <w:r>
        <w:rPr>
          <w:rFonts w:ascii="Times New Roman"/>
          <w:b w:val="false"/>
          <w:i w:val="false"/>
          <w:color w:val="000000"/>
          <w:sz w:val="28"/>
        </w:rPr>
        <w:t>"____"____________ 20 ___ года</w:t>
      </w:r>
      <w:r>
        <w:br/>
      </w:r>
      <w:r>
        <w:rPr>
          <w:rFonts w:ascii="Times New Roman"/>
          <w:b w:val="false"/>
          <w:i w:val="false"/>
          <w:color w:val="000000"/>
          <w:sz w:val="28"/>
        </w:rPr>
        <w:t>Руководитель работ ______________________________________________________________</w:t>
      </w:r>
      <w:r>
        <w:br/>
      </w:r>
      <w:r>
        <w:rPr>
          <w:rFonts w:ascii="Times New Roman"/>
          <w:b w:val="false"/>
          <w:i w:val="false"/>
          <w:color w:val="000000"/>
          <w:sz w:val="28"/>
        </w:rPr>
        <w:t xml:space="preserve">                                           (подпись)</w:t>
      </w:r>
      <w:r>
        <w:br/>
      </w:r>
      <w:r>
        <w:rPr>
          <w:rFonts w:ascii="Times New Roman"/>
          <w:b w:val="false"/>
          <w:i w:val="false"/>
          <w:color w:val="000000"/>
          <w:sz w:val="28"/>
        </w:rPr>
        <w:t>Сотрудник ______________________________________________________________________</w:t>
      </w:r>
      <w:r>
        <w:br/>
      </w:r>
      <w:r>
        <w:rPr>
          <w:rFonts w:ascii="Times New Roman"/>
          <w:b w:val="false"/>
          <w:i w:val="false"/>
          <w:color w:val="000000"/>
          <w:sz w:val="28"/>
        </w:rPr>
        <w:t xml:space="preserve">                                           (подпись)</w:t>
      </w:r>
      <w:r>
        <w:br/>
      </w:r>
      <w:r>
        <w:rPr>
          <w:rFonts w:ascii="Times New Roman"/>
          <w:b w:val="false"/>
          <w:i w:val="false"/>
          <w:color w:val="000000"/>
          <w:sz w:val="28"/>
        </w:rPr>
        <w:t>Ответственный за хранение нуклидов _______________________________________________</w:t>
      </w:r>
      <w:r>
        <w:br/>
      </w:r>
      <w:r>
        <w:rPr>
          <w:rFonts w:ascii="Times New Roman"/>
          <w:b w:val="false"/>
          <w:i w:val="false"/>
          <w:color w:val="000000"/>
          <w:sz w:val="28"/>
        </w:rPr>
        <w:t xml:space="preserve">                                     (фамилия, имя и отчество (при его наличии))</w:t>
      </w:r>
      <w:r>
        <w:br/>
      </w:r>
      <w:r>
        <w:rPr>
          <w:rFonts w:ascii="Times New Roman"/>
          <w:b w:val="false"/>
          <w:i w:val="false"/>
          <w:color w:val="000000"/>
          <w:sz w:val="28"/>
        </w:rPr>
        <w:t>_____________________ "___" ___________ 20 ____ года</w:t>
      </w:r>
      <w:r>
        <w:br/>
      </w:r>
      <w:r>
        <w:rPr>
          <w:rFonts w:ascii="Times New Roman"/>
          <w:b w:val="false"/>
          <w:i w:val="false"/>
          <w:color w:val="000000"/>
          <w:sz w:val="28"/>
        </w:rPr>
        <w:t xml:space="preserve">       (подпись)</w:t>
      </w:r>
    </w:p>
    <w:bookmarkEnd w:id="74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 требования</w:t>
            </w:r>
            <w:r>
              <w:br/>
            </w:r>
            <w:r>
              <w:rPr>
                <w:rFonts w:ascii="Times New Roman"/>
                <w:b w:val="false"/>
                <w:i w:val="false"/>
                <w:color w:val="000000"/>
                <w:sz w:val="20"/>
              </w:rPr>
              <w:t>к обеспечению радиационной безопасности"</w:t>
            </w:r>
          </w:p>
        </w:tc>
      </w:tr>
    </w:tbl>
    <w:bookmarkStart w:name="z778" w:id="748"/>
    <w:p>
      <w:pPr>
        <w:spacing w:after="0"/>
        <w:ind w:left="0"/>
        <w:jc w:val="left"/>
      </w:pPr>
      <w:r>
        <w:rPr>
          <w:rFonts w:ascii="Times New Roman"/>
          <w:b/>
          <w:i w:val="false"/>
          <w:color w:val="000000"/>
        </w:rPr>
        <w:t xml:space="preserve"> Допустимые уровни радиоактивного загрязнения поверхности транспортных средств, в частицах на квадратный сантиметр в минуту (далее – част/(см2*мин)</w:t>
      </w:r>
    </w:p>
    <w:bookmarkEnd w:id="7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6"/>
        <w:gridCol w:w="1862"/>
        <w:gridCol w:w="2190"/>
        <w:gridCol w:w="2522"/>
        <w:gridCol w:w="1306"/>
        <w:gridCol w:w="3184"/>
      </w:tblGrid>
      <w:tr>
        <w:trPr>
          <w:trHeight w:val="30" w:hRule="atLeast"/>
        </w:trPr>
        <w:tc>
          <w:tcPr>
            <w:tcW w:w="12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8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 загрязнения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загрязнения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Снимаемое (нефиксированное)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снимаемое (фиксированное)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Альфа-активные радионуклиды</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Бета-активные радионуклиды</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Альфа-активные радионуклиды</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Бета-активные радионуклиды</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Наружная поверхность охранной тары контейнера</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допускается</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допускается</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регламентируется</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Наружная поверхность вагона-контейнера</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допускается</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допускается</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регламентируется</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Внутренняя поверхность охранной тары контейнера</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регламентируется</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Наружная поверхность транспортного контейнера</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регламентируется</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 требования</w:t>
            </w:r>
            <w:r>
              <w:br/>
            </w:r>
            <w:r>
              <w:rPr>
                <w:rFonts w:ascii="Times New Roman"/>
                <w:b w:val="false"/>
                <w:i w:val="false"/>
                <w:color w:val="000000"/>
                <w:sz w:val="20"/>
              </w:rPr>
              <w:t>к обеспечению радиационной безопасности"</w:t>
            </w:r>
          </w:p>
        </w:tc>
      </w:tr>
    </w:tbl>
    <w:bookmarkStart w:name="z780" w:id="749"/>
    <w:p>
      <w:pPr>
        <w:spacing w:after="0"/>
        <w:ind w:left="0"/>
        <w:jc w:val="left"/>
      </w:pPr>
      <w:r>
        <w:rPr>
          <w:rFonts w:ascii="Times New Roman"/>
          <w:b/>
          <w:i w:val="false"/>
          <w:color w:val="000000"/>
        </w:rPr>
        <w:t xml:space="preserve"> Класс работ с открытыми источниками излучения</w:t>
      </w:r>
    </w:p>
    <w:bookmarkEnd w:id="7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01"/>
        <w:gridCol w:w="3013"/>
        <w:gridCol w:w="7586"/>
      </w:tblGrid>
      <w:tr>
        <w:trPr>
          <w:trHeight w:val="30" w:hRule="atLeast"/>
        </w:trPr>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работ</w:t>
            </w:r>
          </w:p>
        </w:tc>
        <w:tc>
          <w:tcPr>
            <w:tcW w:w="7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Суммарная активность на рабочем месте, приведенная к группе А, Бк</w:t>
            </w:r>
          </w:p>
        </w:tc>
      </w:tr>
      <w:tr>
        <w:trPr>
          <w:trHeight w:val="30" w:hRule="atLeast"/>
        </w:trPr>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класс</w:t>
            </w:r>
          </w:p>
        </w:tc>
        <w:tc>
          <w:tcPr>
            <w:tcW w:w="7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108</w:t>
            </w:r>
          </w:p>
        </w:tc>
      </w:tr>
      <w:tr>
        <w:trPr>
          <w:trHeight w:val="30" w:hRule="atLeast"/>
        </w:trPr>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класс</w:t>
            </w:r>
          </w:p>
        </w:tc>
        <w:tc>
          <w:tcPr>
            <w:tcW w:w="7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105 до 108</w:t>
            </w:r>
          </w:p>
        </w:tc>
      </w:tr>
      <w:tr>
        <w:trPr>
          <w:trHeight w:val="30" w:hRule="atLeast"/>
        </w:trPr>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класс</w:t>
            </w:r>
          </w:p>
        </w:tc>
        <w:tc>
          <w:tcPr>
            <w:tcW w:w="7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103 до 105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 требования</w:t>
            </w:r>
            <w:r>
              <w:br/>
            </w:r>
            <w:r>
              <w:rPr>
                <w:rFonts w:ascii="Times New Roman"/>
                <w:b w:val="false"/>
                <w:i w:val="false"/>
                <w:color w:val="000000"/>
                <w:sz w:val="20"/>
              </w:rPr>
              <w:t>к обеспечению радиационной безопасности"</w:t>
            </w:r>
          </w:p>
        </w:tc>
      </w:tr>
    </w:tbl>
    <w:bookmarkStart w:name="z782" w:id="750"/>
    <w:p>
      <w:pPr>
        <w:spacing w:after="0"/>
        <w:ind w:left="0"/>
        <w:jc w:val="left"/>
      </w:pPr>
      <w:r>
        <w:rPr>
          <w:rFonts w:ascii="Times New Roman"/>
          <w:b/>
          <w:i w:val="false"/>
          <w:color w:val="000000"/>
        </w:rPr>
        <w:t xml:space="preserve"> Допустимые удельные активности основных долгоживущих радионуклидов для неограниченного использования металлов после предварительной переплавки или иной переработки и изделий на основе этих металлов</w:t>
      </w:r>
    </w:p>
    <w:bookmarkEnd w:id="7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0"/>
        <w:gridCol w:w="5510"/>
        <w:gridCol w:w="3478"/>
        <w:gridCol w:w="2222"/>
      </w:tblGrid>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Радионуклид</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полураспада</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Допустимая удельная активность радионуклида (ДУА), кБк/кг</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54Mn</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сут</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60Co</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год</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65Zn</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сут</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94Nb</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2,0×104 год</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106Ru+106mRh</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 сут</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110mAg</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сут</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125Sb+125mTe</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год</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134Cs</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год</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137Cs+137mBa</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 год</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152Eu</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год</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154Eu</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год</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90Sr+ 90Y</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 год</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226Ra</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11,6×103 лет</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232Th</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1×1010 лет</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U-природный</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233U *</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1,58×105 лет</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234U *</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2,44×105 лет</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235U *</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7,04×108 лет</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238U *</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4,47×109 лет</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bl>
    <w:bookmarkStart w:name="z783" w:id="751"/>
    <w:p>
      <w:pPr>
        <w:spacing w:after="0"/>
        <w:ind w:left="0"/>
        <w:jc w:val="both"/>
      </w:pPr>
      <w:r>
        <w:rPr>
          <w:rFonts w:ascii="Times New Roman"/>
          <w:b w:val="false"/>
          <w:i w:val="false"/>
          <w:color w:val="000000"/>
          <w:sz w:val="28"/>
        </w:rPr>
        <w:t>
      Примечание: *Данные для этих радиоизотопов урана приведены в условиях их равновесия с дочерними радионуклидами:</w:t>
      </w:r>
    </w:p>
    <w:bookmarkEnd w:id="751"/>
    <w:bookmarkStart w:name="z784" w:id="752"/>
    <w:p>
      <w:pPr>
        <w:spacing w:after="0"/>
        <w:ind w:left="0"/>
        <w:jc w:val="both"/>
      </w:pPr>
      <w:r>
        <w:rPr>
          <w:rFonts w:ascii="Times New Roman"/>
          <w:b w:val="false"/>
          <w:i w:val="false"/>
          <w:color w:val="000000"/>
          <w:sz w:val="28"/>
        </w:rPr>
        <w:t>
      для 238U с 234Th и 234mPa;</w:t>
      </w:r>
    </w:p>
    <w:bookmarkEnd w:id="752"/>
    <w:bookmarkStart w:name="z785" w:id="753"/>
    <w:p>
      <w:pPr>
        <w:spacing w:after="0"/>
        <w:ind w:left="0"/>
        <w:jc w:val="both"/>
      </w:pPr>
      <w:r>
        <w:rPr>
          <w:rFonts w:ascii="Times New Roman"/>
          <w:b w:val="false"/>
          <w:i w:val="false"/>
          <w:color w:val="000000"/>
          <w:sz w:val="28"/>
        </w:rPr>
        <w:t>
      для 235U с 231Th;</w:t>
      </w:r>
    </w:p>
    <w:bookmarkEnd w:id="753"/>
    <w:bookmarkStart w:name="z786" w:id="754"/>
    <w:p>
      <w:pPr>
        <w:spacing w:after="0"/>
        <w:ind w:left="0"/>
        <w:jc w:val="both"/>
      </w:pPr>
      <w:r>
        <w:rPr>
          <w:rFonts w:ascii="Times New Roman"/>
          <w:b w:val="false"/>
          <w:i w:val="false"/>
          <w:color w:val="000000"/>
          <w:sz w:val="28"/>
        </w:rPr>
        <w:t>
      для природного урана с 234Th, 234mPa, 234U, 230Th, 226Ra, 222Rn, 218Po, 214Pb, 214Bi, 214Po, 210Pb, 210Bi, 210Po.</w:t>
      </w:r>
    </w:p>
    <w:bookmarkEnd w:id="75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 требования</w:t>
            </w:r>
            <w:r>
              <w:br/>
            </w:r>
            <w:r>
              <w:rPr>
                <w:rFonts w:ascii="Times New Roman"/>
                <w:b w:val="false"/>
                <w:i w:val="false"/>
                <w:color w:val="000000"/>
                <w:sz w:val="20"/>
              </w:rPr>
              <w:t>к обеспечению радиационной безопасности"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 1-ДОЗ</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Ответственный за</w:t>
            </w:r>
            <w:r>
              <w:br/>
            </w:r>
            <w:r>
              <w:rPr>
                <w:rFonts w:ascii="Times New Roman"/>
                <w:b w:val="false"/>
                <w:i w:val="false"/>
                <w:color w:val="000000"/>
                <w:sz w:val="20"/>
              </w:rPr>
              <w:t>радиационную безопасность (контроль)</w:t>
            </w:r>
            <w:r>
              <w:br/>
            </w:r>
            <w:r>
              <w:rPr>
                <w:rFonts w:ascii="Times New Roman"/>
                <w:b w:val="false"/>
                <w:i w:val="false"/>
                <w:color w:val="000000"/>
                <w:sz w:val="20"/>
              </w:rPr>
              <w:t>____________________________</w:t>
            </w:r>
            <w:r>
              <w:br/>
            </w:r>
            <w:r>
              <w:rPr>
                <w:rFonts w:ascii="Times New Roman"/>
                <w:b w:val="false"/>
                <w:i w:val="false"/>
                <w:color w:val="000000"/>
                <w:sz w:val="20"/>
              </w:rPr>
              <w:t>(должность)</w:t>
            </w:r>
            <w:r>
              <w:br/>
            </w:r>
            <w:r>
              <w:rPr>
                <w:rFonts w:ascii="Times New Roman"/>
                <w:b w:val="false"/>
                <w:i w:val="false"/>
                <w:color w:val="000000"/>
                <w:sz w:val="20"/>
              </w:rPr>
              <w:t>____________________________</w:t>
            </w:r>
            <w:r>
              <w:br/>
            </w:r>
            <w:r>
              <w:rPr>
                <w:rFonts w:ascii="Times New Roman"/>
                <w:b w:val="false"/>
                <w:i w:val="false"/>
                <w:color w:val="000000"/>
                <w:sz w:val="20"/>
              </w:rPr>
              <w:t>(фамилия, имя, отчество</w:t>
            </w:r>
            <w:r>
              <w:br/>
            </w:r>
            <w:r>
              <w:rPr>
                <w:rFonts w:ascii="Times New Roman"/>
                <w:b w:val="false"/>
                <w:i w:val="false"/>
                <w:color w:val="000000"/>
                <w:sz w:val="20"/>
              </w:rPr>
              <w:t>(при его наличии))</w:t>
            </w:r>
            <w:r>
              <w:br/>
            </w:r>
            <w:r>
              <w:rPr>
                <w:rFonts w:ascii="Times New Roman"/>
                <w:b w:val="false"/>
                <w:i w:val="false"/>
                <w:color w:val="000000"/>
                <w:sz w:val="20"/>
              </w:rPr>
              <w:t>___________________________</w:t>
            </w:r>
            <w:r>
              <w:br/>
            </w:r>
            <w:r>
              <w:rPr>
                <w:rFonts w:ascii="Times New Roman"/>
                <w:b w:val="false"/>
                <w:i w:val="false"/>
                <w:color w:val="000000"/>
                <w:sz w:val="20"/>
              </w:rPr>
              <w:t>(подпись)</w:t>
            </w:r>
            <w:r>
              <w:br/>
            </w:r>
            <w:r>
              <w:rPr>
                <w:rFonts w:ascii="Times New Roman"/>
                <w:b w:val="false"/>
                <w:i w:val="false"/>
                <w:color w:val="000000"/>
                <w:sz w:val="20"/>
              </w:rPr>
              <w:t>"___" ________________20___ года</w:t>
            </w:r>
          </w:p>
        </w:tc>
      </w:tr>
    </w:tbl>
    <w:bookmarkStart w:name="z790" w:id="755"/>
    <w:p>
      <w:pPr>
        <w:spacing w:after="0"/>
        <w:ind w:left="0"/>
        <w:jc w:val="left"/>
      </w:pPr>
      <w:r>
        <w:rPr>
          <w:rFonts w:ascii="Times New Roman"/>
          <w:b/>
          <w:i w:val="false"/>
          <w:color w:val="000000"/>
        </w:rPr>
        <w:t xml:space="preserve">              Сведения о дозах облучения лиц из персонала в условиях нормальной</w:t>
      </w:r>
      <w:r>
        <w:br/>
      </w:r>
      <w:r>
        <w:rPr>
          <w:rFonts w:ascii="Times New Roman"/>
          <w:b/>
          <w:i w:val="false"/>
          <w:color w:val="000000"/>
        </w:rPr>
        <w:t xml:space="preserve">                   эксплуатации техногенных источников излучений за 20 ___ года</w:t>
      </w:r>
    </w:p>
    <w:bookmarkEnd w:id="755"/>
    <w:bookmarkStart w:name="z791" w:id="756"/>
    <w:p>
      <w:pPr>
        <w:spacing w:after="0"/>
        <w:ind w:left="0"/>
        <w:jc w:val="both"/>
      </w:pPr>
      <w:r>
        <w:rPr>
          <w:rFonts w:ascii="Times New Roman"/>
          <w:b w:val="false"/>
          <w:i w:val="false"/>
          <w:color w:val="000000"/>
          <w:sz w:val="28"/>
        </w:rPr>
        <w:t>
      Наименование отчитывающей организации________________________________</w:t>
      </w:r>
      <w:r>
        <w:br/>
      </w:r>
      <w:r>
        <w:rPr>
          <w:rFonts w:ascii="Times New Roman"/>
          <w:b w:val="false"/>
          <w:i w:val="false"/>
          <w:color w:val="000000"/>
          <w:sz w:val="28"/>
        </w:rPr>
        <w:t>Почтовый адрес _______________________________________________________</w:t>
      </w:r>
      <w:r>
        <w:br/>
      </w:r>
      <w:r>
        <w:rPr>
          <w:rFonts w:ascii="Times New Roman"/>
          <w:b w:val="false"/>
          <w:i w:val="false"/>
          <w:color w:val="000000"/>
          <w:sz w:val="28"/>
        </w:rPr>
        <w:t>Код отчитывающейся организации _______________________________________</w:t>
      </w:r>
      <w:r>
        <w:br/>
      </w:r>
      <w:r>
        <w:rPr>
          <w:rFonts w:ascii="Times New Roman"/>
          <w:b w:val="false"/>
          <w:i w:val="false"/>
          <w:color w:val="000000"/>
          <w:sz w:val="28"/>
        </w:rPr>
        <w:t>Код вида деятельности отчитывающейся организации _______________________</w:t>
      </w:r>
      <w:r>
        <w:br/>
      </w:r>
      <w:r>
        <w:rPr>
          <w:rFonts w:ascii="Times New Roman"/>
          <w:b w:val="false"/>
          <w:i w:val="false"/>
          <w:color w:val="000000"/>
          <w:sz w:val="28"/>
        </w:rPr>
        <w:t>Код территории, где осуществляет свою деятельность, отчитывающаяся организация</w:t>
      </w:r>
      <w:r>
        <w:br/>
      </w:r>
      <w:r>
        <w:rPr>
          <w:rFonts w:ascii="Times New Roman"/>
          <w:b w:val="false"/>
          <w:i w:val="false"/>
          <w:color w:val="000000"/>
          <w:sz w:val="28"/>
        </w:rPr>
        <w:t>_______________________________________________________________________</w:t>
      </w:r>
    </w:p>
    <w:bookmarkEnd w:id="75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4"/>
        <w:gridCol w:w="4192"/>
        <w:gridCol w:w="1340"/>
        <w:gridCol w:w="1340"/>
        <w:gridCol w:w="2703"/>
        <w:gridCol w:w="1341"/>
      </w:tblGrid>
      <w:tr>
        <w:trPr>
          <w:trHeight w:val="30" w:hRule="atLeast"/>
        </w:trPr>
        <w:tc>
          <w:tcPr>
            <w:tcW w:w="13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персонале</w:t>
            </w:r>
          </w:p>
        </w:tc>
      </w:tr>
      <w:tr>
        <w:trPr>
          <w:trHeight w:val="30" w:hRule="atLeast"/>
        </w:trPr>
        <w:tc>
          <w:tcPr>
            <w:tcW w:w="0" w:type="auto"/>
            <w:vMerge/>
            <w:tcBorders>
              <w:top w:val="nil"/>
              <w:left w:val="single" w:color="cfcfcf" w:sz="5"/>
              <w:bottom w:val="single" w:color="cfcfcf" w:sz="5"/>
              <w:right w:val="single" w:color="cfcfcf" w:sz="5"/>
            </w:tcBorders>
          </w:tcPr>
          <w:p/>
        </w:tc>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номер</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 (мужской, женский)</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Статус</w:t>
            </w:r>
          </w:p>
        </w:tc>
      </w:tr>
      <w:tr>
        <w:trPr>
          <w:trHeight w:val="30"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93" w:id="757"/>
    <w:p>
      <w:pPr>
        <w:spacing w:after="0"/>
        <w:ind w:left="0"/>
        <w:jc w:val="both"/>
      </w:pPr>
      <w:r>
        <w:rPr>
          <w:rFonts w:ascii="Times New Roman"/>
          <w:b w:val="false"/>
          <w:i w:val="false"/>
          <w:color w:val="000000"/>
          <w:sz w:val="28"/>
        </w:rPr>
        <w:t>
      Продолжение таблицы 1</w:t>
      </w:r>
    </w:p>
    <w:bookmarkEnd w:id="7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6"/>
        <w:gridCol w:w="2360"/>
        <w:gridCol w:w="2360"/>
        <w:gridCol w:w="2867"/>
        <w:gridCol w:w="286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облучения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Эффективная доза, мЗв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Эквивалентная доза, мЗв</w:t>
            </w:r>
          </w:p>
        </w:tc>
      </w:tr>
      <w:tr>
        <w:trPr>
          <w:trHeight w:val="3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ионизирующего излучения</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 от внешнего облучения</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 от внутреннего облучения</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органа или ткани</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2"/>
        <w:gridCol w:w="1328"/>
        <w:gridCol w:w="1328"/>
        <w:gridCol w:w="1329"/>
        <w:gridCol w:w="1329"/>
        <w:gridCol w:w="1400"/>
        <w:gridCol w:w="1406"/>
        <w:gridCol w:w="1401"/>
        <w:gridCol w:w="1407"/>
      </w:tblGrid>
      <w:tr>
        <w:trPr>
          <w:trHeight w:val="30" w:hRule="atLeast"/>
        </w:trPr>
        <w:tc>
          <w:tcPr>
            <w:tcW w:w="13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3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области</w:t>
            </w:r>
          </w:p>
        </w:tc>
        <w:tc>
          <w:tcPr>
            <w:tcW w:w="13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района</w:t>
            </w:r>
          </w:p>
        </w:tc>
        <w:tc>
          <w:tcPr>
            <w:tcW w:w="13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организации</w:t>
            </w:r>
          </w:p>
        </w:tc>
        <w:tc>
          <w:tcPr>
            <w:tcW w:w="13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вида деятельности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персонала работающих с открытыми источниками излучения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персонала работающих с закрытыми источниками излучения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Мужской</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Женский</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Мужской</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Женский</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95" w:id="758"/>
    <w:p>
      <w:pPr>
        <w:spacing w:after="0"/>
        <w:ind w:left="0"/>
        <w:jc w:val="both"/>
      </w:pPr>
      <w:r>
        <w:rPr>
          <w:rFonts w:ascii="Times New Roman"/>
          <w:b w:val="false"/>
          <w:i w:val="false"/>
          <w:color w:val="000000"/>
          <w:sz w:val="28"/>
        </w:rPr>
        <w:t>
      Продолжение таблицы 2</w:t>
      </w:r>
    </w:p>
    <w:bookmarkEnd w:id="7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1"/>
        <w:gridCol w:w="831"/>
        <w:gridCol w:w="1773"/>
        <w:gridCol w:w="1773"/>
        <w:gridCol w:w="1773"/>
        <w:gridCol w:w="1773"/>
        <w:gridCol w:w="1773"/>
        <w:gridCol w:w="177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персонала работающих с генерирующими источниками излучения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Эффективная доза, полученная персоналом в возрасте, мЗв.</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Мужской</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Женский</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18-25 лет</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26-35 лет</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36-45 лет</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46-55 лет</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56-65 лет</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66-75 лет</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96" w:id="759"/>
    <w:p>
      <w:pPr>
        <w:spacing w:after="0"/>
        <w:ind w:left="0"/>
        <w:jc w:val="both"/>
      </w:pPr>
      <w:r>
        <w:rPr>
          <w:rFonts w:ascii="Times New Roman"/>
          <w:b w:val="false"/>
          <w:i w:val="false"/>
          <w:color w:val="000000"/>
          <w:sz w:val="28"/>
        </w:rPr>
        <w:t>
      Примечание: в таблице 2 направляемом в территориальные подразделения строки по столбцам 3 и 4 не заполняются.</w:t>
      </w:r>
    </w:p>
    <w:bookmarkEnd w:id="75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 2-ДОЗ</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Ответственный за</w:t>
            </w:r>
            <w:r>
              <w:br/>
            </w:r>
            <w:r>
              <w:rPr>
                <w:rFonts w:ascii="Times New Roman"/>
                <w:b w:val="false"/>
                <w:i w:val="false"/>
                <w:color w:val="000000"/>
                <w:sz w:val="20"/>
              </w:rPr>
              <w:t>радиационную безопасность (контроль)</w:t>
            </w:r>
            <w:r>
              <w:br/>
            </w:r>
            <w:r>
              <w:rPr>
                <w:rFonts w:ascii="Times New Roman"/>
                <w:b w:val="false"/>
                <w:i w:val="false"/>
                <w:color w:val="000000"/>
                <w:sz w:val="20"/>
              </w:rPr>
              <w:t>____________________________</w:t>
            </w:r>
            <w:r>
              <w:br/>
            </w:r>
            <w:r>
              <w:rPr>
                <w:rFonts w:ascii="Times New Roman"/>
                <w:b w:val="false"/>
                <w:i w:val="false"/>
                <w:color w:val="000000"/>
                <w:sz w:val="20"/>
              </w:rPr>
              <w:t>(должность)</w:t>
            </w:r>
            <w:r>
              <w:br/>
            </w:r>
            <w:r>
              <w:rPr>
                <w:rFonts w:ascii="Times New Roman"/>
                <w:b w:val="false"/>
                <w:i w:val="false"/>
                <w:color w:val="000000"/>
                <w:sz w:val="20"/>
              </w:rPr>
              <w:t>____________________________</w:t>
            </w:r>
            <w:r>
              <w:br/>
            </w:r>
            <w:r>
              <w:rPr>
                <w:rFonts w:ascii="Times New Roman"/>
                <w:b w:val="false"/>
                <w:i w:val="false"/>
                <w:color w:val="000000"/>
                <w:sz w:val="20"/>
              </w:rPr>
              <w:t>(фамилия, имя, отчество</w:t>
            </w:r>
            <w:r>
              <w:br/>
            </w:r>
            <w:r>
              <w:rPr>
                <w:rFonts w:ascii="Times New Roman"/>
                <w:b w:val="false"/>
                <w:i w:val="false"/>
                <w:color w:val="000000"/>
                <w:sz w:val="20"/>
              </w:rPr>
              <w:t>(при его наличии))</w:t>
            </w:r>
            <w:r>
              <w:br/>
            </w:r>
            <w:r>
              <w:rPr>
                <w:rFonts w:ascii="Times New Roman"/>
                <w:b w:val="false"/>
                <w:i w:val="false"/>
                <w:color w:val="000000"/>
                <w:sz w:val="20"/>
              </w:rPr>
              <w:t>____________________________</w:t>
            </w:r>
            <w:r>
              <w:br/>
            </w:r>
            <w:r>
              <w:rPr>
                <w:rFonts w:ascii="Times New Roman"/>
                <w:b w:val="false"/>
                <w:i w:val="false"/>
                <w:color w:val="000000"/>
                <w:sz w:val="20"/>
              </w:rPr>
              <w:t>(подпись)</w:t>
            </w:r>
            <w:r>
              <w:br/>
            </w:r>
            <w:r>
              <w:rPr>
                <w:rFonts w:ascii="Times New Roman"/>
                <w:b w:val="false"/>
                <w:i w:val="false"/>
                <w:color w:val="000000"/>
                <w:sz w:val="20"/>
              </w:rPr>
              <w:t>"___" ______________20___ года</w:t>
            </w:r>
          </w:p>
        </w:tc>
      </w:tr>
    </w:tbl>
    <w:bookmarkStart w:name="z799" w:id="760"/>
    <w:p>
      <w:pPr>
        <w:spacing w:after="0"/>
        <w:ind w:left="0"/>
        <w:jc w:val="left"/>
      </w:pPr>
      <w:r>
        <w:rPr>
          <w:rFonts w:ascii="Times New Roman"/>
          <w:b/>
          <w:i w:val="false"/>
          <w:color w:val="000000"/>
        </w:rPr>
        <w:t xml:space="preserve"> Сведения о дозах облучения лиц из персонала в условиях радиационной аварии или планируемого повышенного облучения, а также лиц из населения, подвергшегося аварийному облучению за 20 ___ года</w:t>
      </w:r>
    </w:p>
    <w:bookmarkEnd w:id="760"/>
    <w:bookmarkStart w:name="z800" w:id="761"/>
    <w:p>
      <w:pPr>
        <w:spacing w:after="0"/>
        <w:ind w:left="0"/>
        <w:jc w:val="both"/>
      </w:pPr>
      <w:r>
        <w:rPr>
          <w:rFonts w:ascii="Times New Roman"/>
          <w:b w:val="false"/>
          <w:i w:val="false"/>
          <w:color w:val="000000"/>
          <w:sz w:val="28"/>
        </w:rPr>
        <w:t>
      Наименование отчитывающей организации __________________________</w:t>
      </w:r>
      <w:r>
        <w:br/>
      </w:r>
      <w:r>
        <w:rPr>
          <w:rFonts w:ascii="Times New Roman"/>
          <w:b w:val="false"/>
          <w:i w:val="false"/>
          <w:color w:val="000000"/>
          <w:sz w:val="28"/>
        </w:rPr>
        <w:t>Почтовый адрес _________________________________________________</w:t>
      </w:r>
      <w:r>
        <w:br/>
      </w:r>
      <w:r>
        <w:rPr>
          <w:rFonts w:ascii="Times New Roman"/>
          <w:b w:val="false"/>
          <w:i w:val="false"/>
          <w:color w:val="000000"/>
          <w:sz w:val="28"/>
        </w:rPr>
        <w:t>Код отчитывающейся организации _________________________________</w:t>
      </w:r>
      <w:r>
        <w:br/>
      </w:r>
      <w:r>
        <w:rPr>
          <w:rFonts w:ascii="Times New Roman"/>
          <w:b w:val="false"/>
          <w:i w:val="false"/>
          <w:color w:val="000000"/>
          <w:sz w:val="28"/>
        </w:rPr>
        <w:t>Код вида деятельности отчитывающейся организации _________________</w:t>
      </w:r>
      <w:r>
        <w:br/>
      </w:r>
      <w:r>
        <w:rPr>
          <w:rFonts w:ascii="Times New Roman"/>
          <w:b w:val="false"/>
          <w:i w:val="false"/>
          <w:color w:val="000000"/>
          <w:sz w:val="28"/>
        </w:rPr>
        <w:t>Код территории, где осуществляет свою деятельность, отчитывающаяся предприятие</w:t>
      </w:r>
      <w:r>
        <w:br/>
      </w:r>
      <w:r>
        <w:rPr>
          <w:rFonts w:ascii="Times New Roman"/>
          <w:b w:val="false"/>
          <w:i w:val="false"/>
          <w:color w:val="000000"/>
          <w:sz w:val="28"/>
        </w:rPr>
        <w:t>________________________________________________________________</w:t>
      </w:r>
    </w:p>
    <w:bookmarkEnd w:id="76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4"/>
        <w:gridCol w:w="4192"/>
        <w:gridCol w:w="1340"/>
        <w:gridCol w:w="1340"/>
        <w:gridCol w:w="2703"/>
        <w:gridCol w:w="1341"/>
      </w:tblGrid>
      <w:tr>
        <w:trPr>
          <w:trHeight w:val="30" w:hRule="atLeast"/>
        </w:trPr>
        <w:tc>
          <w:tcPr>
            <w:tcW w:w="13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персонале</w:t>
            </w:r>
          </w:p>
        </w:tc>
      </w:tr>
      <w:tr>
        <w:trPr>
          <w:trHeight w:val="30" w:hRule="atLeast"/>
        </w:trPr>
        <w:tc>
          <w:tcPr>
            <w:tcW w:w="0" w:type="auto"/>
            <w:vMerge/>
            <w:tcBorders>
              <w:top w:val="nil"/>
              <w:left w:val="single" w:color="cfcfcf" w:sz="5"/>
              <w:bottom w:val="single" w:color="cfcfcf" w:sz="5"/>
              <w:right w:val="single" w:color="cfcfcf" w:sz="5"/>
            </w:tcBorders>
          </w:tcPr>
          <w:p/>
        </w:tc>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номер</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 (мужской, женский)</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Статус</w:t>
            </w:r>
          </w:p>
        </w:tc>
      </w:tr>
      <w:tr>
        <w:trPr>
          <w:trHeight w:val="30"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02" w:id="762"/>
    <w:p>
      <w:pPr>
        <w:spacing w:after="0"/>
        <w:ind w:left="0"/>
        <w:jc w:val="both"/>
      </w:pPr>
      <w:r>
        <w:rPr>
          <w:rFonts w:ascii="Times New Roman"/>
          <w:b w:val="false"/>
          <w:i w:val="false"/>
          <w:color w:val="000000"/>
          <w:sz w:val="28"/>
        </w:rPr>
        <w:t>
      Продолжение таблицы 1</w:t>
      </w:r>
    </w:p>
    <w:bookmarkEnd w:id="7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9"/>
        <w:gridCol w:w="1737"/>
        <w:gridCol w:w="1737"/>
        <w:gridCol w:w="2109"/>
        <w:gridCol w:w="2109"/>
        <w:gridCol w:w="324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облучения</w:t>
            </w:r>
          </w:p>
        </w:tc>
        <w:tc>
          <w:tcPr>
            <w:tcW w:w="32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дважды подвергавший к планируемому повышенному облучению</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Эффективная доза, мЗв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Эквивалентная доза, мЗв</w:t>
            </w:r>
          </w:p>
        </w:tc>
        <w:tc>
          <w:tcPr>
            <w:tcW w:w="0" w:type="auto"/>
            <w:vMerge/>
            <w:tcBorders>
              <w:top w:val="nil"/>
              <w:left w:val="single" w:color="cfcfcf" w:sz="5"/>
              <w:bottom w:val="single" w:color="cfcfcf" w:sz="5"/>
              <w:right w:val="single" w:color="cfcfcf" w:sz="5"/>
            </w:tcBorders>
          </w:tcP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ионизирующего излучения</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 от внешнего облучения</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 от внутреннего облучения</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органа или ткани</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vMerge/>
            <w:tcBorders>
              <w:top w:val="nil"/>
              <w:left w:val="single" w:color="cfcfcf" w:sz="5"/>
              <w:bottom w:val="single" w:color="cfcfcf" w:sz="5"/>
              <w:right w:val="single" w:color="cfcfcf" w:sz="5"/>
            </w:tcBorders>
          </w:tcP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2"/>
        <w:gridCol w:w="1328"/>
        <w:gridCol w:w="1328"/>
        <w:gridCol w:w="1329"/>
        <w:gridCol w:w="1329"/>
        <w:gridCol w:w="1400"/>
        <w:gridCol w:w="1406"/>
        <w:gridCol w:w="1401"/>
        <w:gridCol w:w="1407"/>
      </w:tblGrid>
      <w:tr>
        <w:trPr>
          <w:trHeight w:val="30" w:hRule="atLeast"/>
        </w:trPr>
        <w:tc>
          <w:tcPr>
            <w:tcW w:w="13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3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области</w:t>
            </w:r>
          </w:p>
        </w:tc>
        <w:tc>
          <w:tcPr>
            <w:tcW w:w="13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района</w:t>
            </w:r>
          </w:p>
        </w:tc>
        <w:tc>
          <w:tcPr>
            <w:tcW w:w="13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организации</w:t>
            </w:r>
          </w:p>
        </w:tc>
        <w:tc>
          <w:tcPr>
            <w:tcW w:w="13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вида деятельности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персонала работающих с открытыми источниками излучения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персонала работающих с закрытыми источниками излучения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Мужской</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Женский</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Мужской</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Женский</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04" w:id="763"/>
    <w:p>
      <w:pPr>
        <w:spacing w:after="0"/>
        <w:ind w:left="0"/>
        <w:jc w:val="both"/>
      </w:pPr>
      <w:r>
        <w:rPr>
          <w:rFonts w:ascii="Times New Roman"/>
          <w:b w:val="false"/>
          <w:i w:val="false"/>
          <w:color w:val="000000"/>
          <w:sz w:val="28"/>
        </w:rPr>
        <w:t>
      Продолжение таблицы 2</w:t>
      </w:r>
    </w:p>
    <w:bookmarkEnd w:id="7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1"/>
        <w:gridCol w:w="831"/>
        <w:gridCol w:w="1773"/>
        <w:gridCol w:w="1773"/>
        <w:gridCol w:w="1773"/>
        <w:gridCol w:w="1773"/>
        <w:gridCol w:w="1773"/>
        <w:gridCol w:w="177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персонала работающих с генерирующими источниками излучения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Эффективная доза, полученная персоналом в возрасте, мЗв.</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Мужской</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Женский</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18-25 лет</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26-35 лет</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36-45 лет</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46-55 лет</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56-65 лет</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66-75 лет</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05" w:id="764"/>
    <w:p>
      <w:pPr>
        <w:spacing w:after="0"/>
        <w:ind w:left="0"/>
        <w:jc w:val="both"/>
      </w:pPr>
      <w:r>
        <w:rPr>
          <w:rFonts w:ascii="Times New Roman"/>
          <w:b w:val="false"/>
          <w:i w:val="false"/>
          <w:color w:val="000000"/>
          <w:sz w:val="28"/>
        </w:rPr>
        <w:t>
      Примечание: в таблице 2 направляемом в территориальные подразделения строки по столбцам 3 и 4 не заполняются.</w:t>
      </w:r>
    </w:p>
    <w:bookmarkEnd w:id="764"/>
    <w:bookmarkStart w:name="z806" w:id="765"/>
    <w:p>
      <w:pPr>
        <w:spacing w:after="0"/>
        <w:ind w:left="0"/>
        <w:jc w:val="left"/>
      </w:pPr>
      <w:r>
        <w:rPr>
          <w:rFonts w:ascii="Times New Roman"/>
          <w:b/>
          <w:i w:val="false"/>
          <w:color w:val="000000"/>
        </w:rPr>
        <w:t xml:space="preserve"> Порядок ведения и заполнения формы № 1-ДОЗ "Сведения о дозах облучения лиц из персонала в условиях нормальной эксплуатации техногенных источников ионизирующего излучения" и формы № 2-ДОЗ "Сведения о дозах облучения лиц из персонала в условиях радиационной аварии или планируемого повышенного облучения, а также лиц из населения, подвергшегося аварийному облучению"</w:t>
      </w:r>
    </w:p>
    <w:bookmarkEnd w:id="765"/>
    <w:bookmarkStart w:name="z807" w:id="766"/>
    <w:p>
      <w:pPr>
        <w:spacing w:after="0"/>
        <w:ind w:left="0"/>
        <w:jc w:val="left"/>
      </w:pPr>
      <w:r>
        <w:rPr>
          <w:rFonts w:ascii="Times New Roman"/>
          <w:b/>
          <w:i w:val="false"/>
          <w:color w:val="000000"/>
        </w:rPr>
        <w:t xml:space="preserve"> Раздел 1. Общие положение</w:t>
      </w:r>
    </w:p>
    <w:bookmarkEnd w:id="766"/>
    <w:bookmarkStart w:name="z808" w:id="767"/>
    <w:p>
      <w:pPr>
        <w:spacing w:after="0"/>
        <w:ind w:left="0"/>
        <w:jc w:val="both"/>
      </w:pPr>
      <w:r>
        <w:rPr>
          <w:rFonts w:ascii="Times New Roman"/>
          <w:b w:val="false"/>
          <w:i w:val="false"/>
          <w:color w:val="000000"/>
          <w:sz w:val="28"/>
        </w:rPr>
        <w:t>
      1. Физические или юридические лица работающие с источниками излучения и имеющие персонал, находящийся под индивидуальными дозиметрическим контролем, ежегодно заполняют форму № 1-ДОЗ "Сведения о дозах облучения лиц из персонала в условиях нормальной эксплуатации техногенных источников ионизирующего излучения" (далее – форма № 1-ДОЗ).</w:t>
      </w:r>
    </w:p>
    <w:bookmarkEnd w:id="767"/>
    <w:bookmarkStart w:name="z809" w:id="768"/>
    <w:p>
      <w:pPr>
        <w:spacing w:after="0"/>
        <w:ind w:left="0"/>
        <w:jc w:val="both"/>
      </w:pPr>
      <w:r>
        <w:rPr>
          <w:rFonts w:ascii="Times New Roman"/>
          <w:b w:val="false"/>
          <w:i w:val="false"/>
          <w:color w:val="000000"/>
          <w:sz w:val="28"/>
        </w:rPr>
        <w:t>
      2. Физические или юридические лица, имевшие в отчетном году случаи планируемого повышенного облучения персонала или облучения в результате радиационных аварий, заполняют форму № 2-ДОЗ "Сведения о дозах облучения лиц из персонала в условиях радиационной аварии или планируемого повышенного облучения, а также лиц из населения, подвергшегося аварийному облучению" (далее – форма № 2-ДОЗ).</w:t>
      </w:r>
    </w:p>
    <w:bookmarkEnd w:id="768"/>
    <w:bookmarkStart w:name="z810" w:id="769"/>
    <w:p>
      <w:pPr>
        <w:spacing w:after="0"/>
        <w:ind w:left="0"/>
        <w:jc w:val="both"/>
      </w:pPr>
      <w:r>
        <w:rPr>
          <w:rFonts w:ascii="Times New Roman"/>
          <w:b w:val="false"/>
          <w:i w:val="false"/>
          <w:color w:val="000000"/>
          <w:sz w:val="28"/>
        </w:rPr>
        <w:t>
      В форму заносятся индивидуальные дозы, связанные с планируемым повышенным облучением и облучением в результате радиационных аварий.</w:t>
      </w:r>
    </w:p>
    <w:bookmarkEnd w:id="769"/>
    <w:bookmarkStart w:name="z811" w:id="770"/>
    <w:p>
      <w:pPr>
        <w:spacing w:after="0"/>
        <w:ind w:left="0"/>
        <w:jc w:val="both"/>
      </w:pPr>
      <w:r>
        <w:rPr>
          <w:rFonts w:ascii="Times New Roman"/>
          <w:b w:val="false"/>
          <w:i w:val="false"/>
          <w:color w:val="000000"/>
          <w:sz w:val="28"/>
        </w:rPr>
        <w:t>
      3. В форму № 1-ДОЗ не должны включаться дозы, связанные с планируемым повышенным и аварийным облучением, которые включаются в форму № 2-ДОЗ, а также дозы лиц из персонала группы "Б", полученные расчетным методом.</w:t>
      </w:r>
    </w:p>
    <w:bookmarkEnd w:id="770"/>
    <w:bookmarkStart w:name="z812" w:id="771"/>
    <w:p>
      <w:pPr>
        <w:spacing w:after="0"/>
        <w:ind w:left="0"/>
        <w:jc w:val="both"/>
      </w:pPr>
      <w:r>
        <w:rPr>
          <w:rFonts w:ascii="Times New Roman"/>
          <w:b w:val="false"/>
          <w:i w:val="false"/>
          <w:color w:val="000000"/>
          <w:sz w:val="28"/>
        </w:rPr>
        <w:t>
      4. Физические или юридические лица, приводящие индивидуальный дозиметрический контроль персонала, должна иметь соответствующую лицензию в сфере использования атомной энергий.</w:t>
      </w:r>
    </w:p>
    <w:bookmarkEnd w:id="771"/>
    <w:bookmarkStart w:name="z813" w:id="772"/>
    <w:p>
      <w:pPr>
        <w:spacing w:after="0"/>
        <w:ind w:left="0"/>
        <w:jc w:val="both"/>
      </w:pPr>
      <w:r>
        <w:rPr>
          <w:rFonts w:ascii="Times New Roman"/>
          <w:b w:val="false"/>
          <w:i w:val="false"/>
          <w:color w:val="000000"/>
          <w:sz w:val="28"/>
        </w:rPr>
        <w:t>
      5. Контроль и учет индивидуальных доз облучения персонала проводится в целях:</w:t>
      </w:r>
    </w:p>
    <w:bookmarkEnd w:id="772"/>
    <w:bookmarkStart w:name="z814" w:id="773"/>
    <w:p>
      <w:pPr>
        <w:spacing w:after="0"/>
        <w:ind w:left="0"/>
        <w:jc w:val="both"/>
      </w:pPr>
      <w:r>
        <w:rPr>
          <w:rFonts w:ascii="Times New Roman"/>
          <w:b w:val="false"/>
          <w:i w:val="false"/>
          <w:color w:val="000000"/>
          <w:sz w:val="28"/>
        </w:rPr>
        <w:t>
      1) получения объективной информации об индивидуальных дозах облучения персонала, полученных при работе с источниками излучения, проведении медицинских рентгенологических процедур, а так же обусловленных радиационным фоном;</w:t>
      </w:r>
    </w:p>
    <w:bookmarkEnd w:id="773"/>
    <w:bookmarkStart w:name="z815" w:id="774"/>
    <w:p>
      <w:pPr>
        <w:spacing w:after="0"/>
        <w:ind w:left="0"/>
        <w:jc w:val="both"/>
      </w:pPr>
      <w:r>
        <w:rPr>
          <w:rFonts w:ascii="Times New Roman"/>
          <w:b w:val="false"/>
          <w:i w:val="false"/>
          <w:color w:val="000000"/>
          <w:sz w:val="28"/>
        </w:rPr>
        <w:t>
      2) учета лиц, подвергающихся облучению выше установленных пределов;</w:t>
      </w:r>
    </w:p>
    <w:bookmarkEnd w:id="774"/>
    <w:bookmarkStart w:name="z816" w:id="775"/>
    <w:p>
      <w:pPr>
        <w:spacing w:after="0"/>
        <w:ind w:left="0"/>
        <w:jc w:val="both"/>
      </w:pPr>
      <w:r>
        <w:rPr>
          <w:rFonts w:ascii="Times New Roman"/>
          <w:b w:val="false"/>
          <w:i w:val="false"/>
          <w:color w:val="000000"/>
          <w:sz w:val="28"/>
        </w:rPr>
        <w:t>
      3) обеспечения возможности получения объективной и достоверной информации о дозах облучения персонала организации;</w:t>
      </w:r>
    </w:p>
    <w:bookmarkEnd w:id="775"/>
    <w:bookmarkStart w:name="z817" w:id="776"/>
    <w:p>
      <w:pPr>
        <w:spacing w:after="0"/>
        <w:ind w:left="0"/>
        <w:jc w:val="both"/>
      </w:pPr>
      <w:r>
        <w:rPr>
          <w:rFonts w:ascii="Times New Roman"/>
          <w:b w:val="false"/>
          <w:i w:val="false"/>
          <w:color w:val="000000"/>
          <w:sz w:val="28"/>
        </w:rPr>
        <w:t>
      4) оценки воздействия радиационного фактора на персонал;</w:t>
      </w:r>
    </w:p>
    <w:bookmarkEnd w:id="776"/>
    <w:bookmarkStart w:name="z818" w:id="777"/>
    <w:p>
      <w:pPr>
        <w:spacing w:after="0"/>
        <w:ind w:left="0"/>
        <w:jc w:val="both"/>
      </w:pPr>
      <w:r>
        <w:rPr>
          <w:rFonts w:ascii="Times New Roman"/>
          <w:b w:val="false"/>
          <w:i w:val="false"/>
          <w:color w:val="000000"/>
          <w:sz w:val="28"/>
        </w:rPr>
        <w:t>
      5) принятия мер по снижению уровней облучения персонала.</w:t>
      </w:r>
    </w:p>
    <w:bookmarkEnd w:id="777"/>
    <w:bookmarkStart w:name="z819" w:id="778"/>
    <w:p>
      <w:pPr>
        <w:spacing w:after="0"/>
        <w:ind w:left="0"/>
        <w:jc w:val="both"/>
      </w:pPr>
      <w:r>
        <w:rPr>
          <w:rFonts w:ascii="Times New Roman"/>
          <w:b w:val="false"/>
          <w:i w:val="false"/>
          <w:color w:val="000000"/>
          <w:sz w:val="28"/>
        </w:rPr>
        <w:t>
      6. Физические или юридические лица, ежегодно заполняют формы № 1-ДОЗ, № 2-ДОЗ и представляют ее в территориальные подразделения не позднее 31 декабря, которые в свою очередь обобщают полученные данные и представляют их в Филиал "Научно-практическом центре санитарно-эпидемиологической экспертизы и мониторинга" РГП на ПХВ "Национальный центр общественного здравоохранения" Министерства здравоохранения Республики Казахстан (далее – Филиал) к 15 января, при котором формируется республиканская база данных индивидуальных доз облучения граждан. Филиал анализирует полученные данные и представляют их в ведомства государственного органа в сфере санитарно-эпидемиологического благополучия населения к 30 января.</w:t>
      </w:r>
    </w:p>
    <w:bookmarkEnd w:id="778"/>
    <w:bookmarkStart w:name="z820" w:id="779"/>
    <w:p>
      <w:pPr>
        <w:spacing w:after="0"/>
        <w:ind w:left="0"/>
        <w:jc w:val="both"/>
      </w:pPr>
      <w:r>
        <w:rPr>
          <w:rFonts w:ascii="Times New Roman"/>
          <w:b w:val="false"/>
          <w:i w:val="false"/>
          <w:color w:val="000000"/>
          <w:sz w:val="28"/>
        </w:rPr>
        <w:t>
      7. Формы № 1-ДОЗ и № 2-ДОЗ предоставляются, на листах белой бумаги формата А4 и в виде электронных копий. Оба документа (подлинник и электронная копия) представляются полностью идентичными.</w:t>
      </w:r>
    </w:p>
    <w:bookmarkEnd w:id="779"/>
    <w:bookmarkStart w:name="z821" w:id="780"/>
    <w:p>
      <w:pPr>
        <w:spacing w:after="0"/>
        <w:ind w:left="0"/>
        <w:jc w:val="left"/>
      </w:pPr>
      <w:r>
        <w:rPr>
          <w:rFonts w:ascii="Times New Roman"/>
          <w:b/>
          <w:i w:val="false"/>
          <w:color w:val="000000"/>
        </w:rPr>
        <w:t xml:space="preserve"> Раздел 2. Порядок заполнения формы № 1-ДОЗ</w:t>
      </w:r>
    </w:p>
    <w:bookmarkEnd w:id="780"/>
    <w:bookmarkStart w:name="z822" w:id="781"/>
    <w:p>
      <w:pPr>
        <w:spacing w:after="0"/>
        <w:ind w:left="0"/>
        <w:jc w:val="both"/>
      </w:pPr>
      <w:r>
        <w:rPr>
          <w:rFonts w:ascii="Times New Roman"/>
          <w:b w:val="false"/>
          <w:i w:val="false"/>
          <w:color w:val="000000"/>
          <w:sz w:val="28"/>
        </w:rPr>
        <w:t>
      8. Форма № 1-ДОЗ заполняется ежегодно по результатам измерений индивидуальных доз облучения персонала групп "А" и "Б".</w:t>
      </w:r>
    </w:p>
    <w:bookmarkEnd w:id="781"/>
    <w:bookmarkStart w:name="z823" w:id="782"/>
    <w:p>
      <w:pPr>
        <w:spacing w:after="0"/>
        <w:ind w:left="0"/>
        <w:jc w:val="both"/>
      </w:pPr>
      <w:r>
        <w:rPr>
          <w:rFonts w:ascii="Times New Roman"/>
          <w:b w:val="false"/>
          <w:i w:val="false"/>
          <w:color w:val="000000"/>
          <w:sz w:val="28"/>
        </w:rPr>
        <w:t>
      9. Для персонала группы "А" при отсутствии данных ИДК в соответствующие графы формы допускается заносить дозы, полученные расчетным методом. Для персонала группы "Б" при отсутствии данных инструментальных измерений форма не заполняется.</w:t>
      </w:r>
    </w:p>
    <w:bookmarkEnd w:id="782"/>
    <w:bookmarkStart w:name="z824" w:id="783"/>
    <w:p>
      <w:pPr>
        <w:spacing w:after="0"/>
        <w:ind w:left="0"/>
        <w:jc w:val="both"/>
      </w:pPr>
      <w:r>
        <w:rPr>
          <w:rFonts w:ascii="Times New Roman"/>
          <w:b w:val="false"/>
          <w:i w:val="false"/>
          <w:color w:val="000000"/>
          <w:sz w:val="28"/>
        </w:rPr>
        <w:t>
      10. Физические или юридические лица, заполняющие форму № 1-ДОЗ, включают в отчеты также временно прикомандированных лиц персонала группы "А".</w:t>
      </w:r>
    </w:p>
    <w:bookmarkEnd w:id="783"/>
    <w:bookmarkStart w:name="z825" w:id="784"/>
    <w:p>
      <w:pPr>
        <w:spacing w:after="0"/>
        <w:ind w:left="0"/>
        <w:jc w:val="both"/>
      </w:pPr>
      <w:r>
        <w:rPr>
          <w:rFonts w:ascii="Times New Roman"/>
          <w:b w:val="false"/>
          <w:i w:val="false"/>
          <w:color w:val="000000"/>
          <w:sz w:val="28"/>
        </w:rPr>
        <w:t>
      11. В строке "Наименование организации" указывается полное наименование организации, полный почтовый адрес с почтовым индексом без каких-либо сокращений. После полного наименования организации в скобках указывается ее официальное сокращенное наименование, если таковое имеется.</w:t>
      </w:r>
    </w:p>
    <w:bookmarkEnd w:id="784"/>
    <w:bookmarkStart w:name="z826" w:id="785"/>
    <w:p>
      <w:pPr>
        <w:spacing w:after="0"/>
        <w:ind w:left="0"/>
        <w:jc w:val="both"/>
      </w:pPr>
      <w:r>
        <w:rPr>
          <w:rFonts w:ascii="Times New Roman"/>
          <w:b w:val="false"/>
          <w:i w:val="false"/>
          <w:color w:val="000000"/>
          <w:sz w:val="28"/>
        </w:rPr>
        <w:t>
      12. В строке "Почтовый адрес" указывается почтовый индекс, адрес отчитывающейся организации.</w:t>
      </w:r>
    </w:p>
    <w:bookmarkEnd w:id="785"/>
    <w:bookmarkStart w:name="z827" w:id="786"/>
    <w:p>
      <w:pPr>
        <w:spacing w:after="0"/>
        <w:ind w:left="0"/>
        <w:jc w:val="both"/>
      </w:pPr>
      <w:r>
        <w:rPr>
          <w:rFonts w:ascii="Times New Roman"/>
          <w:b w:val="false"/>
          <w:i w:val="false"/>
          <w:color w:val="000000"/>
          <w:sz w:val="28"/>
        </w:rPr>
        <w:t>
      13. В соответствующих строках формы последовательно заносятся коды организации по классификаторам (постоянную кодировку организаций составляют территориальные подразделения).</w:t>
      </w:r>
    </w:p>
    <w:bookmarkEnd w:id="786"/>
    <w:bookmarkStart w:name="z828" w:id="787"/>
    <w:p>
      <w:pPr>
        <w:spacing w:after="0"/>
        <w:ind w:left="0"/>
        <w:jc w:val="both"/>
      </w:pPr>
      <w:r>
        <w:rPr>
          <w:rFonts w:ascii="Times New Roman"/>
          <w:b w:val="false"/>
          <w:i w:val="false"/>
          <w:color w:val="000000"/>
          <w:sz w:val="28"/>
        </w:rPr>
        <w:t>
      14. В строке "код территории, где осуществляет свою деятельность, отчитывающаяся организация" указывается по таблице 1 настоящего приложение Санитарных правил;</w:t>
      </w:r>
    </w:p>
    <w:bookmarkEnd w:id="787"/>
    <w:bookmarkStart w:name="z829" w:id="788"/>
    <w:p>
      <w:pPr>
        <w:spacing w:after="0"/>
        <w:ind w:left="0"/>
        <w:jc w:val="both"/>
      </w:pPr>
      <w:r>
        <w:rPr>
          <w:rFonts w:ascii="Times New Roman"/>
          <w:b w:val="false"/>
          <w:i w:val="false"/>
          <w:color w:val="000000"/>
          <w:sz w:val="28"/>
        </w:rPr>
        <w:t>
      15. В строке "Код вида деятельности отчитывающейся организации", указывается по таблицы 2 настоящего приложение Санитарных правил.</w:t>
      </w:r>
    </w:p>
    <w:bookmarkEnd w:id="788"/>
    <w:bookmarkStart w:name="z830" w:id="789"/>
    <w:p>
      <w:pPr>
        <w:spacing w:after="0"/>
        <w:ind w:left="0"/>
        <w:jc w:val="both"/>
      </w:pPr>
      <w:r>
        <w:rPr>
          <w:rFonts w:ascii="Times New Roman"/>
          <w:b w:val="false"/>
          <w:i w:val="false"/>
          <w:color w:val="000000"/>
          <w:sz w:val="28"/>
        </w:rPr>
        <w:t>
      16. В таблице 1 содержится два раздела: сведения о персонале (графы 2 – 6) и сведения об облучении (графы 7 – 11).</w:t>
      </w:r>
    </w:p>
    <w:bookmarkEnd w:id="789"/>
    <w:bookmarkStart w:name="z831" w:id="790"/>
    <w:p>
      <w:pPr>
        <w:spacing w:after="0"/>
        <w:ind w:left="0"/>
        <w:jc w:val="both"/>
      </w:pPr>
      <w:r>
        <w:rPr>
          <w:rFonts w:ascii="Times New Roman"/>
          <w:b w:val="false"/>
          <w:i w:val="false"/>
          <w:color w:val="000000"/>
          <w:sz w:val="28"/>
        </w:rPr>
        <w:t>
      17. В графе 1 таблица 1 указывается порядковый номер лиц персоналов.</w:t>
      </w:r>
    </w:p>
    <w:bookmarkEnd w:id="790"/>
    <w:bookmarkStart w:name="z832" w:id="791"/>
    <w:p>
      <w:pPr>
        <w:spacing w:after="0"/>
        <w:ind w:left="0"/>
        <w:jc w:val="both"/>
      </w:pPr>
      <w:r>
        <w:rPr>
          <w:rFonts w:ascii="Times New Roman"/>
          <w:b w:val="false"/>
          <w:i w:val="false"/>
          <w:color w:val="000000"/>
          <w:sz w:val="28"/>
        </w:rPr>
        <w:t>
      18. В графе 2 таблица 1 указывается полностью фамилия, имя и отчество (при его наличии) работника. Внесение в графы инициалы работника не допускается.</w:t>
      </w:r>
    </w:p>
    <w:bookmarkEnd w:id="791"/>
    <w:bookmarkStart w:name="z833" w:id="792"/>
    <w:p>
      <w:pPr>
        <w:spacing w:after="0"/>
        <w:ind w:left="0"/>
        <w:jc w:val="both"/>
      </w:pPr>
      <w:r>
        <w:rPr>
          <w:rFonts w:ascii="Times New Roman"/>
          <w:b w:val="false"/>
          <w:i w:val="false"/>
          <w:color w:val="000000"/>
          <w:sz w:val="28"/>
        </w:rPr>
        <w:t>
      19. В графе 3 указывается индивидуальный идентификационный номер.</w:t>
      </w:r>
    </w:p>
    <w:bookmarkEnd w:id="792"/>
    <w:bookmarkStart w:name="z834" w:id="793"/>
    <w:p>
      <w:pPr>
        <w:spacing w:after="0"/>
        <w:ind w:left="0"/>
        <w:jc w:val="both"/>
      </w:pPr>
      <w:r>
        <w:rPr>
          <w:rFonts w:ascii="Times New Roman"/>
          <w:b w:val="false"/>
          <w:i w:val="false"/>
          <w:color w:val="000000"/>
          <w:sz w:val="28"/>
        </w:rPr>
        <w:t>
      20. В графе 4 указывается дата рождения работника. Она заполняется цифрами, соответствующими числу, месяцу и году рождения, которые разделяются точками. При этом число и месяц проставляются двумя цифрами (для чисел менее 10 слева добавляется ноль), а год указывается полностью четырехзначным числом (например: 12.05.1984).</w:t>
      </w:r>
    </w:p>
    <w:bookmarkEnd w:id="793"/>
    <w:bookmarkStart w:name="z835" w:id="794"/>
    <w:p>
      <w:pPr>
        <w:spacing w:after="0"/>
        <w:ind w:left="0"/>
        <w:jc w:val="both"/>
      </w:pPr>
      <w:r>
        <w:rPr>
          <w:rFonts w:ascii="Times New Roman"/>
          <w:b w:val="false"/>
          <w:i w:val="false"/>
          <w:color w:val="000000"/>
          <w:sz w:val="28"/>
        </w:rPr>
        <w:t>
      21. В графе 5 указывается пол работника: "Мужской", "Женский".</w:t>
      </w:r>
    </w:p>
    <w:bookmarkEnd w:id="794"/>
    <w:bookmarkStart w:name="z836" w:id="795"/>
    <w:p>
      <w:pPr>
        <w:spacing w:after="0"/>
        <w:ind w:left="0"/>
        <w:jc w:val="both"/>
      </w:pPr>
      <w:r>
        <w:rPr>
          <w:rFonts w:ascii="Times New Roman"/>
          <w:b w:val="false"/>
          <w:i w:val="false"/>
          <w:color w:val="000000"/>
          <w:sz w:val="28"/>
        </w:rPr>
        <w:t>
      22. В графе 6 указываются коды по таблице 3 настоящего приложения Санитарных правил, в соответствии со статусом работника.</w:t>
      </w:r>
    </w:p>
    <w:bookmarkEnd w:id="795"/>
    <w:bookmarkStart w:name="z837" w:id="796"/>
    <w:p>
      <w:pPr>
        <w:spacing w:after="0"/>
        <w:ind w:left="0"/>
        <w:jc w:val="both"/>
      </w:pPr>
      <w:r>
        <w:rPr>
          <w:rFonts w:ascii="Times New Roman"/>
          <w:b w:val="false"/>
          <w:i w:val="false"/>
          <w:color w:val="000000"/>
          <w:sz w:val="28"/>
        </w:rPr>
        <w:t>
      23. В графе 7 указываются коды по таблице 4 настоящего приложения Санитарных правил в соответствии с видом ионизирующего излучения. При этом с порядковым номером с первого по шестое относятся к внешнему облучению различными видами ионизирующего излучения, а седьмая к внутреннему облучению за счет поступления радионуклидов в организм работающих.</w:t>
      </w:r>
    </w:p>
    <w:bookmarkEnd w:id="796"/>
    <w:bookmarkStart w:name="z838" w:id="797"/>
    <w:p>
      <w:pPr>
        <w:spacing w:after="0"/>
        <w:ind w:left="0"/>
        <w:jc w:val="both"/>
      </w:pPr>
      <w:r>
        <w:rPr>
          <w:rFonts w:ascii="Times New Roman"/>
          <w:b w:val="false"/>
          <w:i w:val="false"/>
          <w:color w:val="000000"/>
          <w:sz w:val="28"/>
        </w:rPr>
        <w:t>
      24. Графа 8 заполняется по официальным данным ИДК внешнего облучения работника в отчетном году (мЗв). При отсутствии данных индивидуальной дозиметрии в графу допускается вносить значения доз, полученных расчетным методом оценки годовой дозы.</w:t>
      </w:r>
    </w:p>
    <w:bookmarkEnd w:id="797"/>
    <w:bookmarkStart w:name="z839" w:id="798"/>
    <w:p>
      <w:pPr>
        <w:spacing w:after="0"/>
        <w:ind w:left="0"/>
        <w:jc w:val="both"/>
      </w:pPr>
      <w:r>
        <w:rPr>
          <w:rFonts w:ascii="Times New Roman"/>
          <w:b w:val="false"/>
          <w:i w:val="false"/>
          <w:color w:val="000000"/>
          <w:sz w:val="28"/>
        </w:rPr>
        <w:t>
      25. Графа 9 заполняется по официальным данным индивидуальной дозиметрии внутреннего облучения работника в отчетном году (мЗв). Годовую эффективную дозу внутреннего облучения персонала учитывают при ведении работ с радиоактивными веществами в открытом виде и определяют по результатам измерения объемной активности радионуклидов в воздухе рабочей зоны производственных помещений или в зоне дыхания с использованием индивидуальных пробоотборников, прямого измерения содержания радионуклидов в организме с помощью счетчиков излучения человека и (или) анализа биосубстратов выделений.</w:t>
      </w:r>
    </w:p>
    <w:bookmarkEnd w:id="798"/>
    <w:bookmarkStart w:name="z840" w:id="799"/>
    <w:p>
      <w:pPr>
        <w:spacing w:after="0"/>
        <w:ind w:left="0"/>
        <w:jc w:val="both"/>
      </w:pPr>
      <w:r>
        <w:rPr>
          <w:rFonts w:ascii="Times New Roman"/>
          <w:b w:val="false"/>
          <w:i w:val="false"/>
          <w:color w:val="000000"/>
          <w:sz w:val="28"/>
        </w:rPr>
        <w:t>
      26. В графе 10 указываются коды по таблице 5 настоящего приложения Санитарных правил в соответствии с видом органа или ткани, подвергшегося облучению источниками излучения. При этом заносятся данные только для тех органов (тканей), для которых определены пределы доз в Гигиенических нормативах.</w:t>
      </w:r>
    </w:p>
    <w:bookmarkEnd w:id="799"/>
    <w:bookmarkStart w:name="z841" w:id="800"/>
    <w:p>
      <w:pPr>
        <w:spacing w:after="0"/>
        <w:ind w:left="0"/>
        <w:jc w:val="both"/>
      </w:pPr>
      <w:r>
        <w:rPr>
          <w:rFonts w:ascii="Times New Roman"/>
          <w:b w:val="false"/>
          <w:i w:val="false"/>
          <w:color w:val="000000"/>
          <w:sz w:val="28"/>
        </w:rPr>
        <w:t>
      27. В графу 11 заносятся значения эквивалентной дозы (мЗв) в хрусталике глаза, коже, кистях рук и стопах, нижней части области живота (для женщин в возрасте до 45 лет) персонала, полученные по результатам индивидуальной дозиметрии этих органов. Эти данные заносятся только в тех случаях, когда контроль эквивалентных доз в вышеперечисленных органах необходим и проводится.</w:t>
      </w:r>
    </w:p>
    <w:bookmarkEnd w:id="800"/>
    <w:bookmarkStart w:name="z842" w:id="801"/>
    <w:p>
      <w:pPr>
        <w:spacing w:after="0"/>
        <w:ind w:left="0"/>
        <w:jc w:val="both"/>
      </w:pPr>
      <w:r>
        <w:rPr>
          <w:rFonts w:ascii="Times New Roman"/>
          <w:b w:val="false"/>
          <w:i w:val="false"/>
          <w:color w:val="000000"/>
          <w:sz w:val="28"/>
        </w:rPr>
        <w:t>
      28. Если в результате измерений индивидуальной дозы внешнего или внутреннего облучения, либо дозы в органе (ткани) измеренная величина оказалась меньше минимально измеряемого значения, метрологический установленного для используемого средства измерения, то в соответствующей графе (8, 9, 11) проставляется значение "0". При этом в графе 10 проставляется прочерк "-".</w:t>
      </w:r>
    </w:p>
    <w:bookmarkEnd w:id="801"/>
    <w:bookmarkStart w:name="z843" w:id="802"/>
    <w:p>
      <w:pPr>
        <w:spacing w:after="0"/>
        <w:ind w:left="0"/>
        <w:jc w:val="both"/>
      </w:pPr>
      <w:r>
        <w:rPr>
          <w:rFonts w:ascii="Times New Roman"/>
          <w:b w:val="false"/>
          <w:i w:val="false"/>
          <w:color w:val="000000"/>
          <w:sz w:val="28"/>
        </w:rPr>
        <w:t>
      29. Если факт одного из вышеперечисленных видов облучения был зафиксирован, но численное значение соответствующей дозы неизвестно, то в соответствующей графе (8, 9,11) вместо величины дозы проставляется код "-1".</w:t>
      </w:r>
    </w:p>
    <w:bookmarkEnd w:id="802"/>
    <w:bookmarkStart w:name="z844" w:id="803"/>
    <w:p>
      <w:pPr>
        <w:spacing w:after="0"/>
        <w:ind w:left="0"/>
        <w:jc w:val="both"/>
      </w:pPr>
      <w:r>
        <w:rPr>
          <w:rFonts w:ascii="Times New Roman"/>
          <w:b w:val="false"/>
          <w:i w:val="false"/>
          <w:color w:val="000000"/>
          <w:sz w:val="28"/>
        </w:rPr>
        <w:t>
      30. В соответствующих позициях клетки таблицы 2 вносятся:</w:t>
      </w:r>
    </w:p>
    <w:bookmarkEnd w:id="803"/>
    <w:bookmarkStart w:name="z845" w:id="804"/>
    <w:p>
      <w:pPr>
        <w:spacing w:after="0"/>
        <w:ind w:left="0"/>
        <w:jc w:val="both"/>
      </w:pPr>
      <w:r>
        <w:rPr>
          <w:rFonts w:ascii="Times New Roman"/>
          <w:b w:val="false"/>
          <w:i w:val="false"/>
          <w:color w:val="000000"/>
          <w:sz w:val="28"/>
        </w:rPr>
        <w:t>
      1) в 1 графах указывается порядковый номер лиц персонала;</w:t>
      </w:r>
    </w:p>
    <w:bookmarkEnd w:id="804"/>
    <w:bookmarkStart w:name="z846" w:id="805"/>
    <w:p>
      <w:pPr>
        <w:spacing w:after="0"/>
        <w:ind w:left="0"/>
        <w:jc w:val="both"/>
      </w:pPr>
      <w:r>
        <w:rPr>
          <w:rFonts w:ascii="Times New Roman"/>
          <w:b w:val="false"/>
          <w:i w:val="false"/>
          <w:color w:val="000000"/>
          <w:sz w:val="28"/>
        </w:rPr>
        <w:t>
      2) в 2 графах указываются коды областей по таблице 1 настоящего приложение Санитарных правил;</w:t>
      </w:r>
    </w:p>
    <w:bookmarkEnd w:id="805"/>
    <w:bookmarkStart w:name="z847" w:id="806"/>
    <w:p>
      <w:pPr>
        <w:spacing w:after="0"/>
        <w:ind w:left="0"/>
        <w:jc w:val="both"/>
      </w:pPr>
      <w:r>
        <w:rPr>
          <w:rFonts w:ascii="Times New Roman"/>
          <w:b w:val="false"/>
          <w:i w:val="false"/>
          <w:color w:val="000000"/>
          <w:sz w:val="28"/>
        </w:rPr>
        <w:t>
      3) во 3 графах указываются районы, находящиеся организации, использующие источники излучения (расшифровка указано в примечании);</w:t>
      </w:r>
    </w:p>
    <w:bookmarkEnd w:id="806"/>
    <w:bookmarkStart w:name="z848" w:id="807"/>
    <w:p>
      <w:pPr>
        <w:spacing w:after="0"/>
        <w:ind w:left="0"/>
        <w:jc w:val="both"/>
      </w:pPr>
      <w:r>
        <w:rPr>
          <w:rFonts w:ascii="Times New Roman"/>
          <w:b w:val="false"/>
          <w:i w:val="false"/>
          <w:color w:val="000000"/>
          <w:sz w:val="28"/>
        </w:rPr>
        <w:t>
      4) в 4 графах указывается код организации, использующие источники излучения (расшифровка указывается в примечании);</w:t>
      </w:r>
    </w:p>
    <w:bookmarkEnd w:id="807"/>
    <w:bookmarkStart w:name="z849" w:id="808"/>
    <w:p>
      <w:pPr>
        <w:spacing w:after="0"/>
        <w:ind w:left="0"/>
        <w:jc w:val="both"/>
      </w:pPr>
      <w:r>
        <w:rPr>
          <w:rFonts w:ascii="Times New Roman"/>
          <w:b w:val="false"/>
          <w:i w:val="false"/>
          <w:color w:val="000000"/>
          <w:sz w:val="28"/>
        </w:rPr>
        <w:t>
      5) в 5 графе указывается код вида деятельности организации по таблице № 2 настоящего приложение 12 Санитарных правил;</w:t>
      </w:r>
    </w:p>
    <w:bookmarkEnd w:id="808"/>
    <w:bookmarkStart w:name="z850" w:id="809"/>
    <w:p>
      <w:pPr>
        <w:spacing w:after="0"/>
        <w:ind w:left="0"/>
        <w:jc w:val="both"/>
      </w:pPr>
      <w:r>
        <w:rPr>
          <w:rFonts w:ascii="Times New Roman"/>
          <w:b w:val="false"/>
          <w:i w:val="false"/>
          <w:color w:val="000000"/>
          <w:sz w:val="28"/>
        </w:rPr>
        <w:t>
      6) в 6-7 графах указывается общее количество персонала, работающего с открытыми источниками излучения;</w:t>
      </w:r>
    </w:p>
    <w:bookmarkEnd w:id="809"/>
    <w:bookmarkStart w:name="z851" w:id="810"/>
    <w:p>
      <w:pPr>
        <w:spacing w:after="0"/>
        <w:ind w:left="0"/>
        <w:jc w:val="both"/>
      </w:pPr>
      <w:r>
        <w:rPr>
          <w:rFonts w:ascii="Times New Roman"/>
          <w:b w:val="false"/>
          <w:i w:val="false"/>
          <w:color w:val="000000"/>
          <w:sz w:val="28"/>
        </w:rPr>
        <w:t>
      7) в 8-9 графах указывается общее количество персонала, работающего с закрытыми источниками излучения;</w:t>
      </w:r>
    </w:p>
    <w:bookmarkEnd w:id="810"/>
    <w:bookmarkStart w:name="z852" w:id="811"/>
    <w:p>
      <w:pPr>
        <w:spacing w:after="0"/>
        <w:ind w:left="0"/>
        <w:jc w:val="both"/>
      </w:pPr>
      <w:r>
        <w:rPr>
          <w:rFonts w:ascii="Times New Roman"/>
          <w:b w:val="false"/>
          <w:i w:val="false"/>
          <w:color w:val="000000"/>
          <w:sz w:val="28"/>
        </w:rPr>
        <w:t>
      8) в 10-11 графе указывается общее количество персонала, работающего с генерирующими источниками излучения;</w:t>
      </w:r>
    </w:p>
    <w:bookmarkEnd w:id="811"/>
    <w:bookmarkStart w:name="z853" w:id="812"/>
    <w:p>
      <w:pPr>
        <w:spacing w:after="0"/>
        <w:ind w:left="0"/>
        <w:jc w:val="both"/>
      </w:pPr>
      <w:r>
        <w:rPr>
          <w:rFonts w:ascii="Times New Roman"/>
          <w:b w:val="false"/>
          <w:i w:val="false"/>
          <w:color w:val="000000"/>
          <w:sz w:val="28"/>
        </w:rPr>
        <w:t>
      9) в графах с 12-17 указывается полученная эффективная доза персонала по возрастам, в диапазоне от самых низких до самых высоких показаний доз облучения, в мЗв.</w:t>
      </w:r>
    </w:p>
    <w:bookmarkEnd w:id="812"/>
    <w:bookmarkStart w:name="z854" w:id="813"/>
    <w:p>
      <w:pPr>
        <w:spacing w:after="0"/>
        <w:ind w:left="0"/>
        <w:jc w:val="left"/>
      </w:pPr>
      <w:r>
        <w:rPr>
          <w:rFonts w:ascii="Times New Roman"/>
          <w:b/>
          <w:i w:val="false"/>
          <w:color w:val="000000"/>
        </w:rPr>
        <w:t xml:space="preserve"> Раздел 3. Порядок заполнения формы № 2-ДОЗ</w:t>
      </w:r>
    </w:p>
    <w:bookmarkEnd w:id="813"/>
    <w:bookmarkStart w:name="z855" w:id="814"/>
    <w:p>
      <w:pPr>
        <w:spacing w:after="0"/>
        <w:ind w:left="0"/>
        <w:jc w:val="both"/>
      </w:pPr>
      <w:r>
        <w:rPr>
          <w:rFonts w:ascii="Times New Roman"/>
          <w:b w:val="false"/>
          <w:i w:val="false"/>
          <w:color w:val="000000"/>
          <w:sz w:val="28"/>
        </w:rPr>
        <w:t>
      31. В форму № 2-ДОЗ заносятся индивидуальные дозы, связанные с планируемым повышенным облучением и облучением в результате радиационных аварий.</w:t>
      </w:r>
    </w:p>
    <w:bookmarkEnd w:id="814"/>
    <w:bookmarkStart w:name="z856" w:id="815"/>
    <w:p>
      <w:pPr>
        <w:spacing w:after="0"/>
        <w:ind w:left="0"/>
        <w:jc w:val="both"/>
      </w:pPr>
      <w:r>
        <w:rPr>
          <w:rFonts w:ascii="Times New Roman"/>
          <w:b w:val="false"/>
          <w:i w:val="false"/>
          <w:color w:val="000000"/>
          <w:sz w:val="28"/>
        </w:rPr>
        <w:t>
      32. В случае превышения допустимой эффективной дозы персонала (20 мЗв в год), необходимо указать в примечании причину, за какой период, кем (фамилия, имя, отчество (при наличии), возраст, место проживания) и в каких условиях была получена повышенная доза, полное название организации (почтовый адрес), вид воздействующего ионизирующего излучения, проведенные мероприятия и рекомендации по расследованию.</w:t>
      </w:r>
    </w:p>
    <w:bookmarkEnd w:id="815"/>
    <w:bookmarkStart w:name="z857" w:id="816"/>
    <w:p>
      <w:pPr>
        <w:spacing w:after="0"/>
        <w:ind w:left="0"/>
        <w:jc w:val="both"/>
      </w:pPr>
      <w:r>
        <w:rPr>
          <w:rFonts w:ascii="Times New Roman"/>
          <w:b w:val="false"/>
          <w:i w:val="false"/>
          <w:color w:val="000000"/>
          <w:sz w:val="28"/>
        </w:rPr>
        <w:t>
      33. Форма заполняется ежегодно по результатам измерений или расчета индивидуальных доз планируемого повышенного облучения персонала и облучения в случае радиационных аварии, а также лиц из населения, подвергшихся аварийному облучению в отчетном году.</w:t>
      </w:r>
    </w:p>
    <w:bookmarkEnd w:id="816"/>
    <w:bookmarkStart w:name="z858" w:id="817"/>
    <w:p>
      <w:pPr>
        <w:spacing w:after="0"/>
        <w:ind w:left="0"/>
        <w:jc w:val="both"/>
      </w:pPr>
      <w:r>
        <w:rPr>
          <w:rFonts w:ascii="Times New Roman"/>
          <w:b w:val="false"/>
          <w:i w:val="false"/>
          <w:color w:val="000000"/>
          <w:sz w:val="28"/>
        </w:rPr>
        <w:t>
      34. Дозы аварийного облучения населения заносятся только в форму, относящуюся к первому году после данной радиационной аварии. В последующие годы, дозы облучения населения за счет прошлых радиационных аварий в форму не заносятся.</w:t>
      </w:r>
    </w:p>
    <w:bookmarkEnd w:id="817"/>
    <w:bookmarkStart w:name="z859" w:id="818"/>
    <w:p>
      <w:pPr>
        <w:spacing w:after="0"/>
        <w:ind w:left="0"/>
        <w:jc w:val="both"/>
      </w:pPr>
      <w:r>
        <w:rPr>
          <w:rFonts w:ascii="Times New Roman"/>
          <w:b w:val="false"/>
          <w:i w:val="false"/>
          <w:color w:val="000000"/>
          <w:sz w:val="28"/>
        </w:rPr>
        <w:t>
      35. Физические или юридические лица, заполняющие форму, включают в отчеты также временно прикомандированных лиц.</w:t>
      </w:r>
    </w:p>
    <w:bookmarkEnd w:id="818"/>
    <w:bookmarkStart w:name="z860" w:id="819"/>
    <w:p>
      <w:pPr>
        <w:spacing w:after="0"/>
        <w:ind w:left="0"/>
        <w:jc w:val="both"/>
      </w:pPr>
      <w:r>
        <w:rPr>
          <w:rFonts w:ascii="Times New Roman"/>
          <w:b w:val="false"/>
          <w:i w:val="false"/>
          <w:color w:val="000000"/>
          <w:sz w:val="28"/>
        </w:rPr>
        <w:t>
      36. Выявление лиц из населения, подвергшегося аварийному облучению, и оценку индивидуальных доз облучения персонала организации, на котором произошла радиационная авария, проводят территориальные подразделения, и (или) с соответствующей комиссией, расследующей причины аварии. В зависимости от масштабов аварии в этой работе также могут участвовать учреждения (предприятия) соответствующих министерств и ведомств, проводящие ликвидацию последствий аварии.</w:t>
      </w:r>
    </w:p>
    <w:bookmarkEnd w:id="819"/>
    <w:bookmarkStart w:name="z861" w:id="820"/>
    <w:p>
      <w:pPr>
        <w:spacing w:after="0"/>
        <w:ind w:left="0"/>
        <w:jc w:val="both"/>
      </w:pPr>
      <w:r>
        <w:rPr>
          <w:rFonts w:ascii="Times New Roman"/>
          <w:b w:val="false"/>
          <w:i w:val="false"/>
          <w:color w:val="000000"/>
          <w:sz w:val="28"/>
        </w:rPr>
        <w:t>
      37. В строке "Наименование отчитывающейся организации" указывается полное наименование организации без каких-либо сокращений. После полного наименования организации в скобках указывается ее официальное сокращенное наименование, если такое имеется.</w:t>
      </w:r>
    </w:p>
    <w:bookmarkEnd w:id="820"/>
    <w:bookmarkStart w:name="z862" w:id="821"/>
    <w:p>
      <w:pPr>
        <w:spacing w:after="0"/>
        <w:ind w:left="0"/>
        <w:jc w:val="both"/>
      </w:pPr>
      <w:r>
        <w:rPr>
          <w:rFonts w:ascii="Times New Roman"/>
          <w:b w:val="false"/>
          <w:i w:val="false"/>
          <w:color w:val="000000"/>
          <w:sz w:val="28"/>
        </w:rPr>
        <w:t>
      38. В строке "Почтовый адрес" указывается почтовый индекс и полный почтовый адрес отчитывающейся организации.</w:t>
      </w:r>
    </w:p>
    <w:bookmarkEnd w:id="821"/>
    <w:bookmarkStart w:name="z863" w:id="822"/>
    <w:p>
      <w:pPr>
        <w:spacing w:after="0"/>
        <w:ind w:left="0"/>
        <w:jc w:val="both"/>
      </w:pPr>
      <w:r>
        <w:rPr>
          <w:rFonts w:ascii="Times New Roman"/>
          <w:b w:val="false"/>
          <w:i w:val="false"/>
          <w:color w:val="000000"/>
          <w:sz w:val="28"/>
        </w:rPr>
        <w:t>
      39. В строке "Код отчитывающейся организации", постоянную кодировку организации составляют территориальные подразделения (расшифровка указывается в примечании).</w:t>
      </w:r>
    </w:p>
    <w:bookmarkEnd w:id="822"/>
    <w:bookmarkStart w:name="z864" w:id="823"/>
    <w:p>
      <w:pPr>
        <w:spacing w:after="0"/>
        <w:ind w:left="0"/>
        <w:jc w:val="both"/>
      </w:pPr>
      <w:r>
        <w:rPr>
          <w:rFonts w:ascii="Times New Roman"/>
          <w:b w:val="false"/>
          <w:i w:val="false"/>
          <w:color w:val="000000"/>
          <w:sz w:val="28"/>
        </w:rPr>
        <w:t>
      40. В строке "Код территории, где осуществляет свою деятельность, отчитывающаяся организация", обозначены по таблице 1 настоящего приложения Санитарных правил.</w:t>
      </w:r>
    </w:p>
    <w:bookmarkEnd w:id="823"/>
    <w:bookmarkStart w:name="z865" w:id="824"/>
    <w:p>
      <w:pPr>
        <w:spacing w:after="0"/>
        <w:ind w:left="0"/>
        <w:jc w:val="both"/>
      </w:pPr>
      <w:r>
        <w:rPr>
          <w:rFonts w:ascii="Times New Roman"/>
          <w:b w:val="false"/>
          <w:i w:val="false"/>
          <w:color w:val="000000"/>
          <w:sz w:val="28"/>
        </w:rPr>
        <w:t>
      41. В строке "Код вида деятельности отчитывающейся организации" обозначены в таблице 2 настоящего приложение Санитарных правил.</w:t>
      </w:r>
    </w:p>
    <w:bookmarkEnd w:id="824"/>
    <w:bookmarkStart w:name="z866" w:id="825"/>
    <w:p>
      <w:pPr>
        <w:spacing w:after="0"/>
        <w:ind w:left="0"/>
        <w:jc w:val="both"/>
      </w:pPr>
      <w:r>
        <w:rPr>
          <w:rFonts w:ascii="Times New Roman"/>
          <w:b w:val="false"/>
          <w:i w:val="false"/>
          <w:color w:val="000000"/>
          <w:sz w:val="28"/>
        </w:rPr>
        <w:t>
      42. В графе 1 указывается порядковый номер лиц персонала и населения.</w:t>
      </w:r>
    </w:p>
    <w:bookmarkEnd w:id="825"/>
    <w:bookmarkStart w:name="z867" w:id="826"/>
    <w:p>
      <w:pPr>
        <w:spacing w:after="0"/>
        <w:ind w:left="0"/>
        <w:jc w:val="both"/>
      </w:pPr>
      <w:r>
        <w:rPr>
          <w:rFonts w:ascii="Times New Roman"/>
          <w:b w:val="false"/>
          <w:i w:val="false"/>
          <w:color w:val="000000"/>
          <w:sz w:val="28"/>
        </w:rPr>
        <w:t>
      43. В графе 2 указывается полностью фамилия, имя, отчество (при его наличии) работника. Заполнение графы инициалами работника не допускается.</w:t>
      </w:r>
    </w:p>
    <w:bookmarkEnd w:id="826"/>
    <w:bookmarkStart w:name="z868" w:id="827"/>
    <w:p>
      <w:pPr>
        <w:spacing w:after="0"/>
        <w:ind w:left="0"/>
        <w:jc w:val="both"/>
      </w:pPr>
      <w:r>
        <w:rPr>
          <w:rFonts w:ascii="Times New Roman"/>
          <w:b w:val="false"/>
          <w:i w:val="false"/>
          <w:color w:val="000000"/>
          <w:sz w:val="28"/>
        </w:rPr>
        <w:t>
      44. В графе 3 указывается индивидуальный идентификационный номер.</w:t>
      </w:r>
    </w:p>
    <w:bookmarkEnd w:id="827"/>
    <w:bookmarkStart w:name="z869" w:id="828"/>
    <w:p>
      <w:pPr>
        <w:spacing w:after="0"/>
        <w:ind w:left="0"/>
        <w:jc w:val="both"/>
      </w:pPr>
      <w:r>
        <w:rPr>
          <w:rFonts w:ascii="Times New Roman"/>
          <w:b w:val="false"/>
          <w:i w:val="false"/>
          <w:color w:val="000000"/>
          <w:sz w:val="28"/>
        </w:rPr>
        <w:t>
      45. В графе 4 указывается дата рождения работника. Она заполняется цифрами, соответствующими числу, месяцу и году рождения, которые разделяются точками. При этом число и месяц проставляются двумя цифрами (для чисел менее 10 слева добавляется ноль), а год указывается полностью четырехзначным числом (например: 12.05.1984).</w:t>
      </w:r>
    </w:p>
    <w:bookmarkEnd w:id="828"/>
    <w:bookmarkStart w:name="z870" w:id="829"/>
    <w:p>
      <w:pPr>
        <w:spacing w:after="0"/>
        <w:ind w:left="0"/>
        <w:jc w:val="both"/>
      </w:pPr>
      <w:r>
        <w:rPr>
          <w:rFonts w:ascii="Times New Roman"/>
          <w:b w:val="false"/>
          <w:i w:val="false"/>
          <w:color w:val="000000"/>
          <w:sz w:val="28"/>
        </w:rPr>
        <w:t>
      46. В графе 5 указывается пол работника: "Мужской", "Женский".</w:t>
      </w:r>
    </w:p>
    <w:bookmarkEnd w:id="829"/>
    <w:bookmarkStart w:name="z871" w:id="830"/>
    <w:p>
      <w:pPr>
        <w:spacing w:after="0"/>
        <w:ind w:left="0"/>
        <w:jc w:val="both"/>
      </w:pPr>
      <w:r>
        <w:rPr>
          <w:rFonts w:ascii="Times New Roman"/>
          <w:b w:val="false"/>
          <w:i w:val="false"/>
          <w:color w:val="000000"/>
          <w:sz w:val="28"/>
        </w:rPr>
        <w:t>
      47. В графе 6 указываются коды по таблице 3 настоящего приложение Санитарных правил, в соответствии со статусом работника.</w:t>
      </w:r>
    </w:p>
    <w:bookmarkEnd w:id="830"/>
    <w:bookmarkStart w:name="z872" w:id="831"/>
    <w:p>
      <w:pPr>
        <w:spacing w:after="0"/>
        <w:ind w:left="0"/>
        <w:jc w:val="both"/>
      </w:pPr>
      <w:r>
        <w:rPr>
          <w:rFonts w:ascii="Times New Roman"/>
          <w:b w:val="false"/>
          <w:i w:val="false"/>
          <w:color w:val="000000"/>
          <w:sz w:val="28"/>
        </w:rPr>
        <w:t>
      48. В графе 7 указываются коды по таблице 4 настоящего приложения Санитарных правил, в соответствии с видом ионизирующего излучения. При этом с порядковым номером 1-6 относятся к внешнему облучению различными видами ионизирующего излучения, а 7 - к внутреннему облучению за счет поступления радионуклидов в организм работающих.</w:t>
      </w:r>
    </w:p>
    <w:bookmarkEnd w:id="831"/>
    <w:bookmarkStart w:name="z873" w:id="832"/>
    <w:p>
      <w:pPr>
        <w:spacing w:after="0"/>
        <w:ind w:left="0"/>
        <w:jc w:val="both"/>
      </w:pPr>
      <w:r>
        <w:rPr>
          <w:rFonts w:ascii="Times New Roman"/>
          <w:b w:val="false"/>
          <w:i w:val="false"/>
          <w:color w:val="000000"/>
          <w:sz w:val="28"/>
        </w:rPr>
        <w:t>
      49. В графу 8 вносятся официальные данные ИДК внешнего облучения работника в отчетном году (мЗв). При отсутствии данных индивидуальной дозиметрии в графу допускается вносить значения доз, полученных расчетным методом оценки годовой дозы.</w:t>
      </w:r>
    </w:p>
    <w:bookmarkEnd w:id="832"/>
    <w:bookmarkStart w:name="z874" w:id="833"/>
    <w:p>
      <w:pPr>
        <w:spacing w:after="0"/>
        <w:ind w:left="0"/>
        <w:jc w:val="both"/>
      </w:pPr>
      <w:r>
        <w:rPr>
          <w:rFonts w:ascii="Times New Roman"/>
          <w:b w:val="false"/>
          <w:i w:val="false"/>
          <w:color w:val="000000"/>
          <w:sz w:val="28"/>
        </w:rPr>
        <w:t>
      50. Графа 9 вносятся результаты оценки эффективной дозы внутреннего облучения работника в отчетном году (мЗв). Годовую эффективную дозу внутреннего облучения персонала учитывают при ведении работ с радиоактивными веществами в открытом виде и определяют по результатам измерения объемной активности радионуклидов в воздухе рабочей зоны производственных помещений или в зоне дыхания с использованием индивидуальных пробоотборников, прямого измерения содержания радионуклидов в организме с помощью счетчиков излучения человека и (или) анализа биопроб выделений.</w:t>
      </w:r>
    </w:p>
    <w:bookmarkEnd w:id="833"/>
    <w:bookmarkStart w:name="z875" w:id="834"/>
    <w:p>
      <w:pPr>
        <w:spacing w:after="0"/>
        <w:ind w:left="0"/>
        <w:jc w:val="both"/>
      </w:pPr>
      <w:r>
        <w:rPr>
          <w:rFonts w:ascii="Times New Roman"/>
          <w:b w:val="false"/>
          <w:i w:val="false"/>
          <w:color w:val="000000"/>
          <w:sz w:val="28"/>
        </w:rPr>
        <w:t>
      51. В графе 10 указываются коды по таблице 5 настоящего приложения Санитарных правил, в соответствии с видом органа или ткани, подвергшегося облучению источниками излучения. При этом заносятся данные только для тех органов (тканей), для которых определены пределы доз в Гигиенических нормативах.</w:t>
      </w:r>
    </w:p>
    <w:bookmarkEnd w:id="834"/>
    <w:bookmarkStart w:name="z876" w:id="835"/>
    <w:p>
      <w:pPr>
        <w:spacing w:after="0"/>
        <w:ind w:left="0"/>
        <w:jc w:val="both"/>
      </w:pPr>
      <w:r>
        <w:rPr>
          <w:rFonts w:ascii="Times New Roman"/>
          <w:b w:val="false"/>
          <w:i w:val="false"/>
          <w:color w:val="000000"/>
          <w:sz w:val="28"/>
        </w:rPr>
        <w:t>
      52. В графу 11 заносятся значения эквивалентной дозы (мЗв) в хрусталике глаза, коже, кистях рук и стопах, нижней части области живота (для женщин в возрасте до 45 лет) персонала, полученные по результатам индивидуальной дозиметрии этих органов.</w:t>
      </w:r>
    </w:p>
    <w:bookmarkEnd w:id="835"/>
    <w:bookmarkStart w:name="z877" w:id="836"/>
    <w:p>
      <w:pPr>
        <w:spacing w:after="0"/>
        <w:ind w:left="0"/>
        <w:jc w:val="both"/>
      </w:pPr>
      <w:r>
        <w:rPr>
          <w:rFonts w:ascii="Times New Roman"/>
          <w:b w:val="false"/>
          <w:i w:val="false"/>
          <w:color w:val="000000"/>
          <w:sz w:val="28"/>
        </w:rPr>
        <w:t>
      Эти данные заносятся только в тех случаях, когда контроль эквивалентных доз в вышеперечисленных органах необходим и проводится.</w:t>
      </w:r>
    </w:p>
    <w:bookmarkEnd w:id="836"/>
    <w:bookmarkStart w:name="z878" w:id="837"/>
    <w:p>
      <w:pPr>
        <w:spacing w:after="0"/>
        <w:ind w:left="0"/>
        <w:jc w:val="both"/>
      </w:pPr>
      <w:r>
        <w:rPr>
          <w:rFonts w:ascii="Times New Roman"/>
          <w:b w:val="false"/>
          <w:i w:val="false"/>
          <w:color w:val="000000"/>
          <w:sz w:val="28"/>
        </w:rPr>
        <w:t>
      Эквивалентные дозы определяются только для тех органов (тканей), для которых их определение проводиться в соответствии со специальными методическими документами, действующими на территории Республики Казахстан.</w:t>
      </w:r>
    </w:p>
    <w:bookmarkEnd w:id="837"/>
    <w:bookmarkStart w:name="z879" w:id="838"/>
    <w:p>
      <w:pPr>
        <w:spacing w:after="0"/>
        <w:ind w:left="0"/>
        <w:jc w:val="both"/>
      </w:pPr>
      <w:r>
        <w:rPr>
          <w:rFonts w:ascii="Times New Roman"/>
          <w:b w:val="false"/>
          <w:i w:val="false"/>
          <w:color w:val="000000"/>
          <w:sz w:val="28"/>
        </w:rPr>
        <w:t>
      53. В графу 12 заносится код, который состоит из трех позиций по таблице 6 настоящего приложения Санитарных правил.</w:t>
      </w:r>
    </w:p>
    <w:bookmarkEnd w:id="838"/>
    <w:bookmarkStart w:name="z880" w:id="839"/>
    <w:p>
      <w:pPr>
        <w:spacing w:after="0"/>
        <w:ind w:left="0"/>
        <w:jc w:val="both"/>
      </w:pPr>
      <w:r>
        <w:rPr>
          <w:rFonts w:ascii="Times New Roman"/>
          <w:b w:val="false"/>
          <w:i w:val="false"/>
          <w:color w:val="000000"/>
          <w:sz w:val="28"/>
        </w:rPr>
        <w:t>
      54. В форму заносится значение годовой индивидуальной дозы для человека, относящегося к персоналу группы "А", который дважды в отчетном году подвергся планируемому повышенному облучению. Для него в графе 12 проставляется код "1П2".</w:t>
      </w:r>
    </w:p>
    <w:bookmarkEnd w:id="839"/>
    <w:bookmarkStart w:name="z881" w:id="840"/>
    <w:p>
      <w:pPr>
        <w:spacing w:after="0"/>
        <w:ind w:left="0"/>
        <w:jc w:val="both"/>
      </w:pPr>
      <w:r>
        <w:rPr>
          <w:rFonts w:ascii="Times New Roman"/>
          <w:b w:val="false"/>
          <w:i w:val="false"/>
          <w:color w:val="000000"/>
          <w:sz w:val="28"/>
        </w:rPr>
        <w:t>
      55. В соответствующих позициях клетки таблицы 2 формы № 2-ДОЗ вносятся:</w:t>
      </w:r>
    </w:p>
    <w:bookmarkEnd w:id="840"/>
    <w:bookmarkStart w:name="z882" w:id="841"/>
    <w:p>
      <w:pPr>
        <w:spacing w:after="0"/>
        <w:ind w:left="0"/>
        <w:jc w:val="both"/>
      </w:pPr>
      <w:r>
        <w:rPr>
          <w:rFonts w:ascii="Times New Roman"/>
          <w:b w:val="false"/>
          <w:i w:val="false"/>
          <w:color w:val="000000"/>
          <w:sz w:val="28"/>
        </w:rPr>
        <w:t>
      1) в графе 1 указывается порядковый номер;</w:t>
      </w:r>
    </w:p>
    <w:bookmarkEnd w:id="841"/>
    <w:bookmarkStart w:name="z883" w:id="842"/>
    <w:p>
      <w:pPr>
        <w:spacing w:after="0"/>
        <w:ind w:left="0"/>
        <w:jc w:val="both"/>
      </w:pPr>
      <w:r>
        <w:rPr>
          <w:rFonts w:ascii="Times New Roman"/>
          <w:b w:val="false"/>
          <w:i w:val="false"/>
          <w:color w:val="000000"/>
          <w:sz w:val="28"/>
        </w:rPr>
        <w:t>
      2) в графе 2 указываются коды областей по таблице 1 настоящего приложение Санитарных правил;</w:t>
      </w:r>
    </w:p>
    <w:bookmarkEnd w:id="842"/>
    <w:bookmarkStart w:name="z884" w:id="843"/>
    <w:p>
      <w:pPr>
        <w:spacing w:after="0"/>
        <w:ind w:left="0"/>
        <w:jc w:val="both"/>
      </w:pPr>
      <w:r>
        <w:rPr>
          <w:rFonts w:ascii="Times New Roman"/>
          <w:b w:val="false"/>
          <w:i w:val="false"/>
          <w:color w:val="000000"/>
          <w:sz w:val="28"/>
        </w:rPr>
        <w:t>
      3) в графе 3 указываются районы, находящиеся организации, использующие источники излучения (расшифровка указано в примечании);</w:t>
      </w:r>
    </w:p>
    <w:bookmarkEnd w:id="843"/>
    <w:bookmarkStart w:name="z885" w:id="844"/>
    <w:p>
      <w:pPr>
        <w:spacing w:after="0"/>
        <w:ind w:left="0"/>
        <w:jc w:val="both"/>
      </w:pPr>
      <w:r>
        <w:rPr>
          <w:rFonts w:ascii="Times New Roman"/>
          <w:b w:val="false"/>
          <w:i w:val="false"/>
          <w:color w:val="000000"/>
          <w:sz w:val="28"/>
        </w:rPr>
        <w:t>
      4) в графе 4 указывается код организации, использующий источники излучения (расшифровка указывается в примечании);</w:t>
      </w:r>
    </w:p>
    <w:bookmarkEnd w:id="844"/>
    <w:bookmarkStart w:name="z886" w:id="845"/>
    <w:p>
      <w:pPr>
        <w:spacing w:after="0"/>
        <w:ind w:left="0"/>
        <w:jc w:val="both"/>
      </w:pPr>
      <w:r>
        <w:rPr>
          <w:rFonts w:ascii="Times New Roman"/>
          <w:b w:val="false"/>
          <w:i w:val="false"/>
          <w:color w:val="000000"/>
          <w:sz w:val="28"/>
        </w:rPr>
        <w:t xml:space="preserve">
      5) в графе 5 указывается код вида деятельности организации по таблице № 2 настоящего </w:t>
      </w:r>
      <w:r>
        <w:rPr>
          <w:rFonts w:ascii="Times New Roman"/>
          <w:b w:val="false"/>
          <w:i w:val="false"/>
          <w:color w:val="000000"/>
          <w:sz w:val="28"/>
        </w:rPr>
        <w:t>приложения 12</w:t>
      </w:r>
      <w:r>
        <w:rPr>
          <w:rFonts w:ascii="Times New Roman"/>
          <w:b w:val="false"/>
          <w:i w:val="false"/>
          <w:color w:val="000000"/>
          <w:sz w:val="28"/>
        </w:rPr>
        <w:t xml:space="preserve"> Санитарных правил;</w:t>
      </w:r>
    </w:p>
    <w:bookmarkEnd w:id="845"/>
    <w:bookmarkStart w:name="z887" w:id="846"/>
    <w:p>
      <w:pPr>
        <w:spacing w:after="0"/>
        <w:ind w:left="0"/>
        <w:jc w:val="both"/>
      </w:pPr>
      <w:r>
        <w:rPr>
          <w:rFonts w:ascii="Times New Roman"/>
          <w:b w:val="false"/>
          <w:i w:val="false"/>
          <w:color w:val="000000"/>
          <w:sz w:val="28"/>
        </w:rPr>
        <w:t>
      6) в графах 6-7указывается общее количество персонала, работающего с открытыми источниками излучения;</w:t>
      </w:r>
    </w:p>
    <w:bookmarkEnd w:id="846"/>
    <w:bookmarkStart w:name="z888" w:id="847"/>
    <w:p>
      <w:pPr>
        <w:spacing w:after="0"/>
        <w:ind w:left="0"/>
        <w:jc w:val="both"/>
      </w:pPr>
      <w:r>
        <w:rPr>
          <w:rFonts w:ascii="Times New Roman"/>
          <w:b w:val="false"/>
          <w:i w:val="false"/>
          <w:color w:val="000000"/>
          <w:sz w:val="28"/>
        </w:rPr>
        <w:t>
      7) в графах 8-9 указывается общее количество персонала, работающего с закрытыми источниками излучения;</w:t>
      </w:r>
    </w:p>
    <w:bookmarkEnd w:id="847"/>
    <w:bookmarkStart w:name="z889" w:id="848"/>
    <w:p>
      <w:pPr>
        <w:spacing w:after="0"/>
        <w:ind w:left="0"/>
        <w:jc w:val="both"/>
      </w:pPr>
      <w:r>
        <w:rPr>
          <w:rFonts w:ascii="Times New Roman"/>
          <w:b w:val="false"/>
          <w:i w:val="false"/>
          <w:color w:val="000000"/>
          <w:sz w:val="28"/>
        </w:rPr>
        <w:t>
      8) в графах 10-11 указывается общее количество персонала, работающего с генерирующими источниками излучения;</w:t>
      </w:r>
    </w:p>
    <w:bookmarkEnd w:id="848"/>
    <w:bookmarkStart w:name="z890" w:id="849"/>
    <w:p>
      <w:pPr>
        <w:spacing w:after="0"/>
        <w:ind w:left="0"/>
        <w:jc w:val="both"/>
      </w:pPr>
      <w:r>
        <w:rPr>
          <w:rFonts w:ascii="Times New Roman"/>
          <w:b w:val="false"/>
          <w:i w:val="false"/>
          <w:color w:val="000000"/>
          <w:sz w:val="28"/>
        </w:rPr>
        <w:t>
      9) в графах 10)12-17 указывается полученная эффективная доза персонала по возрастам, в диапазоне от самых низких до самых высоких показаний доз облучения, в мЗв.</w:t>
      </w:r>
    </w:p>
    <w:bookmarkEnd w:id="849"/>
    <w:bookmarkStart w:name="z891" w:id="850"/>
    <w:p>
      <w:pPr>
        <w:spacing w:after="0"/>
        <w:ind w:left="0"/>
        <w:jc w:val="both"/>
      </w:pPr>
      <w:r>
        <w:rPr>
          <w:rFonts w:ascii="Times New Roman"/>
          <w:b w:val="false"/>
          <w:i w:val="false"/>
          <w:color w:val="000000"/>
          <w:sz w:val="28"/>
        </w:rPr>
        <w:t>
      Коды областей Республики Казахстан охваченной индивидуальным дозиметрическим контролем</w:t>
      </w:r>
    </w:p>
    <w:bookmarkEnd w:id="85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26"/>
        <w:gridCol w:w="2935"/>
        <w:gridCol w:w="6039"/>
      </w:tblGrid>
      <w:tr>
        <w:trPr>
          <w:trHeight w:val="30" w:hRule="atLeast"/>
        </w:trPr>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r>
      <w:tr>
        <w:trPr>
          <w:trHeight w:val="30" w:hRule="atLeast"/>
        </w:trPr>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Нур-Султан</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 01</w:t>
            </w:r>
          </w:p>
        </w:tc>
      </w:tr>
      <w:tr>
        <w:trPr>
          <w:trHeight w:val="30" w:hRule="atLeast"/>
        </w:trPr>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02</w:t>
            </w:r>
          </w:p>
        </w:tc>
      </w:tr>
      <w:tr>
        <w:trPr>
          <w:trHeight w:val="30" w:hRule="atLeast"/>
        </w:trPr>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 область</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03</w:t>
            </w:r>
          </w:p>
        </w:tc>
      </w:tr>
      <w:tr>
        <w:trPr>
          <w:trHeight w:val="30" w:hRule="atLeast"/>
        </w:trPr>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04</w:t>
            </w:r>
          </w:p>
        </w:tc>
      </w:tr>
      <w:tr>
        <w:trPr>
          <w:trHeight w:val="30" w:hRule="atLeast"/>
        </w:trPr>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05</w:t>
            </w:r>
          </w:p>
        </w:tc>
      </w:tr>
      <w:tr>
        <w:trPr>
          <w:trHeight w:val="30" w:hRule="atLeast"/>
        </w:trPr>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 06</w:t>
            </w:r>
          </w:p>
        </w:tc>
      </w:tr>
      <w:tr>
        <w:trPr>
          <w:trHeight w:val="30" w:hRule="atLeast"/>
        </w:trPr>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 07</w:t>
            </w:r>
          </w:p>
        </w:tc>
      </w:tr>
      <w:tr>
        <w:trPr>
          <w:trHeight w:val="30" w:hRule="atLeast"/>
        </w:trPr>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 08</w:t>
            </w:r>
          </w:p>
        </w:tc>
      </w:tr>
      <w:tr>
        <w:trPr>
          <w:trHeight w:val="30" w:hRule="atLeast"/>
        </w:trPr>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 09</w:t>
            </w:r>
          </w:p>
        </w:tc>
      </w:tr>
      <w:tr>
        <w:trPr>
          <w:trHeight w:val="30" w:hRule="atLeast"/>
        </w:trPr>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 10</w:t>
            </w:r>
          </w:p>
        </w:tc>
      </w:tr>
      <w:tr>
        <w:trPr>
          <w:trHeight w:val="30" w:hRule="atLeast"/>
        </w:trPr>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11</w:t>
            </w:r>
          </w:p>
        </w:tc>
      </w:tr>
      <w:tr>
        <w:trPr>
          <w:trHeight w:val="30" w:hRule="atLeast"/>
        </w:trPr>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 12</w:t>
            </w:r>
          </w:p>
        </w:tc>
      </w:tr>
      <w:tr>
        <w:trPr>
          <w:trHeight w:val="30" w:hRule="atLeast"/>
        </w:trPr>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 13</w:t>
            </w:r>
          </w:p>
        </w:tc>
      </w:tr>
      <w:tr>
        <w:trPr>
          <w:trHeight w:val="30" w:hRule="atLeast"/>
        </w:trPr>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14</w:t>
            </w:r>
          </w:p>
        </w:tc>
      </w:tr>
      <w:tr>
        <w:trPr>
          <w:trHeight w:val="30" w:hRule="atLeast"/>
        </w:trPr>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 15</w:t>
            </w:r>
          </w:p>
        </w:tc>
      </w:tr>
      <w:tr>
        <w:trPr>
          <w:trHeight w:val="30" w:hRule="atLeast"/>
        </w:trPr>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 16</w:t>
            </w:r>
          </w:p>
        </w:tc>
      </w:tr>
      <w:tr>
        <w:trPr>
          <w:trHeight w:val="30" w:hRule="atLeast"/>
        </w:trPr>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17</w:t>
            </w:r>
          </w:p>
        </w:tc>
      </w:tr>
    </w:tbl>
    <w:bookmarkStart w:name="z893" w:id="851"/>
    <w:p>
      <w:pPr>
        <w:spacing w:after="0"/>
        <w:ind w:left="0"/>
        <w:jc w:val="both"/>
      </w:pPr>
      <w:r>
        <w:rPr>
          <w:rFonts w:ascii="Times New Roman"/>
          <w:b w:val="false"/>
          <w:i w:val="false"/>
          <w:color w:val="000000"/>
          <w:sz w:val="28"/>
        </w:rPr>
        <w:t>
      Коды вида деятельности организации, работающие с техногенными источниками излучения и имеющие персонал группы А</w:t>
      </w:r>
    </w:p>
    <w:bookmarkEnd w:id="85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8"/>
        <w:gridCol w:w="7198"/>
        <w:gridCol w:w="3664"/>
      </w:tblGrid>
      <w:tr>
        <w:trPr>
          <w:trHeight w:val="30" w:hRule="atLeast"/>
        </w:trPr>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7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r>
      <w:tr>
        <w:trPr>
          <w:trHeight w:val="30" w:hRule="atLeast"/>
        </w:trPr>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Медицинские учреждения, в том числе Научно-исследовательские институты медицинского профиля</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01</w:t>
            </w:r>
          </w:p>
        </w:tc>
      </w:tr>
      <w:tr>
        <w:trPr>
          <w:trHeight w:val="30" w:hRule="atLeast"/>
        </w:trPr>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Промышленные предприятия, в том числе организации выполняющие ремонт, наладку, калибровку оборудований с использованием источника излучения</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 02</w:t>
            </w:r>
          </w:p>
        </w:tc>
      </w:tr>
      <w:tr>
        <w:trPr>
          <w:trHeight w:val="30" w:hRule="atLeast"/>
        </w:trPr>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Научно-исследовательские институты, в том числе высшие учебные заведения кроме медицинского профиля</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03</w:t>
            </w:r>
          </w:p>
        </w:tc>
      </w:tr>
      <w:tr>
        <w:trPr>
          <w:trHeight w:val="30" w:hRule="atLeast"/>
        </w:trPr>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организации</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04</w:t>
            </w:r>
          </w:p>
        </w:tc>
      </w:tr>
    </w:tbl>
    <w:bookmarkStart w:name="z895" w:id="852"/>
    <w:p>
      <w:pPr>
        <w:spacing w:after="0"/>
        <w:ind w:left="0"/>
        <w:jc w:val="both"/>
      </w:pPr>
      <w:r>
        <w:rPr>
          <w:rFonts w:ascii="Times New Roman"/>
          <w:b w:val="false"/>
          <w:i w:val="false"/>
          <w:color w:val="000000"/>
          <w:sz w:val="28"/>
        </w:rPr>
        <w:t>
      Код статуса работника с источниками излучения</w:t>
      </w:r>
    </w:p>
    <w:bookmarkEnd w:id="85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99"/>
        <w:gridCol w:w="5309"/>
        <w:gridCol w:w="4692"/>
      </w:tblGrid>
      <w:tr>
        <w:trPr>
          <w:trHeight w:val="30" w:hRule="atLeast"/>
        </w:trPr>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Статус работника</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r>
      <w:tr>
        <w:trPr>
          <w:trHeight w:val="30" w:hRule="atLeast"/>
        </w:trPr>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Работал весь отчетный год</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r>
      <w:tr>
        <w:trPr>
          <w:trHeight w:val="30" w:hRule="atLeast"/>
        </w:trPr>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Прикомандирован в отчетном году*</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r>
      <w:tr>
        <w:trPr>
          <w:trHeight w:val="30" w:hRule="atLeast"/>
        </w:trPr>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Уволился в отчетном году**</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r>
      <w:tr>
        <w:trPr>
          <w:trHeight w:val="30" w:hRule="atLeast"/>
        </w:trPr>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Вышел на пенсию в отчетном году</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r>
      <w:tr>
        <w:trPr>
          <w:trHeight w:val="30" w:hRule="atLeast"/>
        </w:trPr>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Умер в отчетном году</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r>
    </w:tbl>
    <w:bookmarkStart w:name="z897" w:id="853"/>
    <w:p>
      <w:pPr>
        <w:spacing w:after="0"/>
        <w:ind w:left="0"/>
        <w:jc w:val="both"/>
      </w:pPr>
      <w:r>
        <w:rPr>
          <w:rFonts w:ascii="Times New Roman"/>
          <w:b w:val="false"/>
          <w:i w:val="false"/>
          <w:color w:val="000000"/>
          <w:sz w:val="28"/>
        </w:rPr>
        <w:t>
      Примечание: * для работника с указанным статусом дозы указываются за все время прикомандирования;</w:t>
      </w:r>
    </w:p>
    <w:bookmarkEnd w:id="853"/>
    <w:bookmarkStart w:name="z898" w:id="854"/>
    <w:p>
      <w:pPr>
        <w:spacing w:after="0"/>
        <w:ind w:left="0"/>
        <w:jc w:val="both"/>
      </w:pPr>
      <w:r>
        <w:rPr>
          <w:rFonts w:ascii="Times New Roman"/>
          <w:b w:val="false"/>
          <w:i w:val="false"/>
          <w:color w:val="000000"/>
          <w:sz w:val="28"/>
        </w:rPr>
        <w:t>
      ** для работника с указанным статусом дозы указываются с начала года до увольнения.</w:t>
      </w:r>
    </w:p>
    <w:bookmarkEnd w:id="854"/>
    <w:bookmarkStart w:name="z899" w:id="855"/>
    <w:p>
      <w:pPr>
        <w:spacing w:after="0"/>
        <w:ind w:left="0"/>
        <w:jc w:val="both"/>
      </w:pPr>
      <w:r>
        <w:rPr>
          <w:rFonts w:ascii="Times New Roman"/>
          <w:b w:val="false"/>
          <w:i w:val="false"/>
          <w:color w:val="000000"/>
          <w:sz w:val="28"/>
        </w:rPr>
        <w:t>
      Коды источников излучения использующие в своей деятельности организации</w:t>
      </w:r>
    </w:p>
    <w:bookmarkEnd w:id="85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11"/>
        <w:gridCol w:w="2859"/>
        <w:gridCol w:w="7130"/>
      </w:tblGrid>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воздействующего ионизирующего излучения</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Рентгеновское</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 101</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102</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103</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Гамма</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 104</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Нейтронное</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105</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Радионуклид</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106</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 107</w:t>
            </w:r>
          </w:p>
        </w:tc>
      </w:tr>
    </w:tbl>
    <w:bookmarkStart w:name="z901" w:id="856"/>
    <w:p>
      <w:pPr>
        <w:spacing w:after="0"/>
        <w:ind w:left="0"/>
        <w:jc w:val="both"/>
      </w:pPr>
      <w:r>
        <w:rPr>
          <w:rFonts w:ascii="Times New Roman"/>
          <w:b w:val="false"/>
          <w:i w:val="false"/>
          <w:color w:val="000000"/>
          <w:sz w:val="28"/>
        </w:rPr>
        <w:t>
      Коды органов и ткани, подвергшихся воздействию источника излучения</w:t>
      </w:r>
    </w:p>
    <w:bookmarkEnd w:id="85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16"/>
        <w:gridCol w:w="5186"/>
        <w:gridCol w:w="4098"/>
      </w:tblGrid>
      <w:tr>
        <w:trPr>
          <w:trHeight w:val="30" w:hRule="atLeast"/>
        </w:trPr>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органа или ткани, подвергшегося воздействию ионизирующего излучения</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r>
      <w:tr>
        <w:trPr>
          <w:trHeight w:val="30" w:hRule="atLeast"/>
        </w:trPr>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Половые железы</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Красный костный мозг</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Толстый кишечник</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Легкие</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Желудок</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Мочевой пузырь</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Грудные железы</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r>
        <w:trPr>
          <w:trHeight w:val="30" w:hRule="atLeast"/>
        </w:trPr>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Печень</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Пищевод</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Щитовидная железа</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r>
      <w:tr>
        <w:trPr>
          <w:trHeight w:val="30" w:hRule="atLeast"/>
        </w:trPr>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Хрусталик</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r>
      <w:tr>
        <w:trPr>
          <w:trHeight w:val="30" w:hRule="atLeast"/>
        </w:trPr>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Кожа</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r>
        <w:trPr>
          <w:trHeight w:val="30" w:hRule="atLeast"/>
        </w:trPr>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Кисти и стопы</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r>
      <w:tr>
        <w:trPr>
          <w:trHeight w:val="30" w:hRule="atLeast"/>
        </w:trPr>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Поверхность костей</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r>
      <w:tr>
        <w:trPr>
          <w:trHeight w:val="30" w:hRule="atLeast"/>
        </w:trPr>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Остальное</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r>
      <w:tr>
        <w:trPr>
          <w:trHeight w:val="30" w:hRule="atLeast"/>
        </w:trPr>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Нижняя часть области живота*</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r>
    </w:tbl>
    <w:bookmarkStart w:name="z903" w:id="857"/>
    <w:p>
      <w:pPr>
        <w:spacing w:after="0"/>
        <w:ind w:left="0"/>
        <w:jc w:val="both"/>
      </w:pPr>
      <w:r>
        <w:rPr>
          <w:rFonts w:ascii="Times New Roman"/>
          <w:b w:val="false"/>
          <w:i w:val="false"/>
          <w:color w:val="000000"/>
          <w:sz w:val="28"/>
        </w:rPr>
        <w:t>
      Примечание: * - определяется только для женщин в возрасте до 45 лет</w:t>
      </w:r>
    </w:p>
    <w:bookmarkEnd w:id="857"/>
    <w:bookmarkStart w:name="z904" w:id="858"/>
    <w:p>
      <w:pPr>
        <w:spacing w:after="0"/>
        <w:ind w:left="0"/>
        <w:jc w:val="both"/>
      </w:pPr>
      <w:r>
        <w:rPr>
          <w:rFonts w:ascii="Times New Roman"/>
          <w:b w:val="false"/>
          <w:i w:val="false"/>
          <w:color w:val="000000"/>
          <w:sz w:val="28"/>
        </w:rPr>
        <w:t>
      Коды лиц, подвергшихся воздействию источника излучения</w:t>
      </w:r>
    </w:p>
    <w:bookmarkEnd w:id="85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84"/>
        <w:gridCol w:w="3769"/>
        <w:gridCol w:w="6747"/>
      </w:tblGrid>
      <w:tr>
        <w:trPr>
          <w:trHeight w:val="30" w:hRule="atLeast"/>
        </w:trPr>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позиции кода</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w:t>
            </w:r>
          </w:p>
        </w:tc>
      </w:tr>
      <w:tr>
        <w:trPr>
          <w:trHeight w:val="30" w:hRule="atLeast"/>
        </w:trPr>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 группы "А"</w:t>
            </w:r>
          </w:p>
        </w:tc>
      </w:tr>
      <w:tr>
        <w:trPr>
          <w:trHeight w:val="30" w:hRule="atLeast"/>
        </w:trPr>
        <w:tc>
          <w:tcPr>
            <w:tcW w:w="0" w:type="auto"/>
            <w:vMerge/>
            <w:tcBorders>
              <w:top w:val="nil"/>
              <w:left w:val="single" w:color="cfcfcf" w:sz="5"/>
              <w:bottom w:val="single" w:color="cfcfcf" w:sz="5"/>
              <w:right w:val="single" w:color="cfcfcf" w:sz="5"/>
            </w:tcBorders>
          </w:tcP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 группы "Б"</w:t>
            </w:r>
          </w:p>
        </w:tc>
      </w:tr>
      <w:tr>
        <w:trPr>
          <w:trHeight w:val="30" w:hRule="atLeast"/>
        </w:trPr>
        <w:tc>
          <w:tcPr>
            <w:tcW w:w="0" w:type="auto"/>
            <w:vMerge/>
            <w:tcBorders>
              <w:top w:val="nil"/>
              <w:left w:val="single" w:color="cfcfcf" w:sz="5"/>
              <w:bottom w:val="single" w:color="cfcfcf" w:sz="5"/>
              <w:right w:val="single" w:color="cfcfcf" w:sz="5"/>
            </w:tcBorders>
          </w:tcP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Работающие, не отнесенные к персоналу</w:t>
            </w:r>
          </w:p>
        </w:tc>
      </w:tr>
      <w:tr>
        <w:trPr>
          <w:trHeight w:val="30" w:hRule="atLeast"/>
        </w:trPr>
        <w:tc>
          <w:tcPr>
            <w:tcW w:w="0" w:type="auto"/>
            <w:vMerge/>
            <w:tcBorders>
              <w:top w:val="nil"/>
              <w:left w:val="single" w:color="cfcfcf" w:sz="5"/>
              <w:bottom w:val="single" w:color="cfcfcf" w:sz="5"/>
              <w:right w:val="single" w:color="cfcfcf" w:sz="5"/>
            </w:tcBorders>
          </w:tcP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Остальное население, подвергшееся аварийному облучению</w:t>
            </w:r>
          </w:p>
        </w:tc>
      </w:tr>
      <w:tr>
        <w:trPr>
          <w:trHeight w:val="30" w:hRule="atLeast"/>
        </w:trPr>
        <w:tc>
          <w:tcPr>
            <w:tcW w:w="1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Аварийное облучение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Планируемое повышенное облучение</w:t>
            </w:r>
          </w:p>
        </w:tc>
      </w:tr>
      <w:tr>
        <w:trPr>
          <w:trHeight w:val="30" w:hRule="atLeast"/>
        </w:trPr>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Номера начиная с 1.</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случаев планируемого повышенного или аварийного облучения данного лица в отчетном году.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 требования</w:t>
            </w:r>
            <w:r>
              <w:br/>
            </w:r>
            <w:r>
              <w:rPr>
                <w:rFonts w:ascii="Times New Roman"/>
                <w:b w:val="false"/>
                <w:i w:val="false"/>
                <w:color w:val="000000"/>
                <w:sz w:val="20"/>
              </w:rPr>
              <w:t>к обеспечению радиационной безопасности"</w:t>
            </w:r>
          </w:p>
        </w:tc>
      </w:tr>
    </w:tbl>
    <w:bookmarkStart w:name="z907" w:id="859"/>
    <w:p>
      <w:pPr>
        <w:spacing w:after="0"/>
        <w:ind w:left="0"/>
        <w:jc w:val="left"/>
      </w:pPr>
      <w:r>
        <w:rPr>
          <w:rFonts w:ascii="Times New Roman"/>
          <w:b/>
          <w:i w:val="false"/>
          <w:color w:val="000000"/>
        </w:rPr>
        <w:t xml:space="preserve">              Карточка учета индивидуальных доз внешнего облучения лиц,</w:t>
      </w:r>
      <w:r>
        <w:br/>
      </w:r>
      <w:r>
        <w:rPr>
          <w:rFonts w:ascii="Times New Roman"/>
          <w:b/>
          <w:i w:val="false"/>
          <w:color w:val="000000"/>
        </w:rPr>
        <w:t xml:space="preserve">                         работающих с источниками излучения</w:t>
      </w:r>
    </w:p>
    <w:bookmarkEnd w:id="859"/>
    <w:bookmarkStart w:name="z908" w:id="860"/>
    <w:p>
      <w:pPr>
        <w:spacing w:after="0"/>
        <w:ind w:left="0"/>
        <w:jc w:val="both"/>
      </w:pPr>
      <w:r>
        <w:rPr>
          <w:rFonts w:ascii="Times New Roman"/>
          <w:b w:val="false"/>
          <w:i w:val="false"/>
          <w:color w:val="000000"/>
          <w:sz w:val="28"/>
        </w:rPr>
        <w:t>
      1. Наименование организации _____________________________________________________</w:t>
      </w:r>
      <w:r>
        <w:br/>
      </w:r>
      <w:r>
        <w:rPr>
          <w:rFonts w:ascii="Times New Roman"/>
          <w:b w:val="false"/>
          <w:i w:val="false"/>
          <w:color w:val="000000"/>
          <w:sz w:val="28"/>
        </w:rPr>
        <w:t xml:space="preserve">                                     (наименование, адрес, телефон)</w:t>
      </w:r>
      <w:r>
        <w:br/>
      </w:r>
      <w:r>
        <w:rPr>
          <w:rFonts w:ascii="Times New Roman"/>
          <w:b w:val="false"/>
          <w:i w:val="false"/>
          <w:color w:val="000000"/>
          <w:sz w:val="28"/>
        </w:rPr>
        <w:t>2. Фамилия, имя, отчество (при его наличии) ________________________________________</w:t>
      </w:r>
      <w:r>
        <w:br/>
      </w:r>
      <w:r>
        <w:rPr>
          <w:rFonts w:ascii="Times New Roman"/>
          <w:b w:val="false"/>
          <w:i w:val="false"/>
          <w:color w:val="000000"/>
          <w:sz w:val="28"/>
        </w:rPr>
        <w:t>3. Год рождения ________________________________________________________________</w:t>
      </w:r>
      <w:r>
        <w:br/>
      </w:r>
      <w:r>
        <w:rPr>
          <w:rFonts w:ascii="Times New Roman"/>
          <w:b w:val="false"/>
          <w:i w:val="false"/>
          <w:color w:val="000000"/>
          <w:sz w:val="28"/>
        </w:rPr>
        <w:t>4. Пол _________________________________________________________________________</w:t>
      </w:r>
      <w:r>
        <w:br/>
      </w:r>
      <w:r>
        <w:rPr>
          <w:rFonts w:ascii="Times New Roman"/>
          <w:b w:val="false"/>
          <w:i w:val="false"/>
          <w:color w:val="000000"/>
          <w:sz w:val="28"/>
        </w:rPr>
        <w:t>5. Место работы _________________________________________________________________</w:t>
      </w:r>
      <w:r>
        <w:br/>
      </w:r>
      <w:r>
        <w:rPr>
          <w:rFonts w:ascii="Times New Roman"/>
          <w:b w:val="false"/>
          <w:i w:val="false"/>
          <w:color w:val="000000"/>
          <w:sz w:val="28"/>
        </w:rPr>
        <w:t xml:space="preserve">                         (цех, отделение, участок, лаборатория и другие)</w:t>
      </w:r>
      <w:r>
        <w:br/>
      </w:r>
      <w:r>
        <w:rPr>
          <w:rFonts w:ascii="Times New Roman"/>
          <w:b w:val="false"/>
          <w:i w:val="false"/>
          <w:color w:val="000000"/>
          <w:sz w:val="28"/>
        </w:rPr>
        <w:t>6. Должность ____________________________________________________________________</w:t>
      </w:r>
      <w:r>
        <w:br/>
      </w:r>
      <w:r>
        <w:rPr>
          <w:rFonts w:ascii="Times New Roman"/>
          <w:b w:val="false"/>
          <w:i w:val="false"/>
          <w:color w:val="000000"/>
          <w:sz w:val="28"/>
        </w:rPr>
        <w:t>7. Стаж работы с источниками излучения:</w:t>
      </w:r>
      <w:r>
        <w:br/>
      </w:r>
      <w:r>
        <w:rPr>
          <w:rFonts w:ascii="Times New Roman"/>
          <w:b w:val="false"/>
          <w:i w:val="false"/>
          <w:color w:val="000000"/>
          <w:sz w:val="28"/>
        </w:rPr>
        <w:t>7.1. в данной организации _________________________________________________________</w:t>
      </w:r>
      <w:r>
        <w:br/>
      </w:r>
      <w:r>
        <w:rPr>
          <w:rFonts w:ascii="Times New Roman"/>
          <w:b w:val="false"/>
          <w:i w:val="false"/>
          <w:color w:val="000000"/>
          <w:sz w:val="28"/>
        </w:rPr>
        <w:t xml:space="preserve">                               (начало работы в учреждении)</w:t>
      </w:r>
      <w:r>
        <w:br/>
      </w:r>
      <w:r>
        <w:rPr>
          <w:rFonts w:ascii="Times New Roman"/>
          <w:b w:val="false"/>
          <w:i w:val="false"/>
          <w:color w:val="000000"/>
          <w:sz w:val="28"/>
        </w:rPr>
        <w:t>7.2. общий стаж работы ___________________________________________________________</w:t>
      </w:r>
      <w:r>
        <w:br/>
      </w:r>
      <w:r>
        <w:rPr>
          <w:rFonts w:ascii="Times New Roman"/>
          <w:b w:val="false"/>
          <w:i w:val="false"/>
          <w:color w:val="000000"/>
          <w:sz w:val="28"/>
        </w:rPr>
        <w:t xml:space="preserve">                   (до работы в данном учреждении и полученная суммарная доза)</w:t>
      </w:r>
      <w:r>
        <w:br/>
      </w:r>
      <w:r>
        <w:rPr>
          <w:rFonts w:ascii="Times New Roman"/>
          <w:b w:val="false"/>
          <w:i w:val="false"/>
          <w:color w:val="000000"/>
          <w:sz w:val="28"/>
        </w:rPr>
        <w:t>8. Условия работы _______________________________________________________________</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 (вид и характер работы, радионуклид, открытые и закрытые источники излучения, класс</w:t>
      </w:r>
      <w:r>
        <w:br/>
      </w:r>
      <w:r>
        <w:rPr>
          <w:rFonts w:ascii="Times New Roman"/>
          <w:b w:val="false"/>
          <w:i w:val="false"/>
          <w:color w:val="000000"/>
          <w:sz w:val="28"/>
        </w:rPr>
        <w:t xml:space="preserve"> работ, агрегатное состояние радиоактивного вещества,  максимально допустимая</w:t>
      </w:r>
      <w:r>
        <w:br/>
      </w:r>
      <w:r>
        <w:rPr>
          <w:rFonts w:ascii="Times New Roman"/>
          <w:b w:val="false"/>
          <w:i w:val="false"/>
          <w:color w:val="000000"/>
          <w:sz w:val="28"/>
        </w:rPr>
        <w:t xml:space="preserve">                   одноразовая активность на рабочем месте)</w:t>
      </w:r>
      <w:r>
        <w:br/>
      </w:r>
      <w:r>
        <w:rPr>
          <w:rFonts w:ascii="Times New Roman"/>
          <w:b w:val="false"/>
          <w:i w:val="false"/>
          <w:color w:val="000000"/>
          <w:sz w:val="28"/>
        </w:rPr>
        <w:t>9. Данные о дозах облучения:</w:t>
      </w:r>
    </w:p>
    <w:bookmarkEnd w:id="8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2"/>
        <w:gridCol w:w="2815"/>
        <w:gridCol w:w="806"/>
        <w:gridCol w:w="806"/>
        <w:gridCol w:w="953"/>
        <w:gridCol w:w="1251"/>
        <w:gridCol w:w="1301"/>
        <w:gridCol w:w="1254"/>
        <w:gridCol w:w="1030"/>
        <w:gridCol w:w="1252"/>
      </w:tblGrid>
      <w:tr>
        <w:trPr>
          <w:trHeight w:val="30" w:hRule="atLeast"/>
        </w:trPr>
        <w:tc>
          <w:tcPr>
            <w:tcW w:w="8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8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расположения дозиметра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Квартальные дозы облучения, мЗв</w:t>
            </w:r>
          </w:p>
        </w:tc>
        <w:tc>
          <w:tcPr>
            <w:tcW w:w="12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Суммарная годовая доза, мЗв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0" w:type="auto"/>
            <w:vMerge/>
            <w:tcBorders>
              <w:top w:val="nil"/>
              <w:left w:val="single" w:color="cfcfcf" w:sz="5"/>
              <w:bottom w:val="single" w:color="cfcfcf" w:sz="5"/>
              <w:right w:val="single" w:color="cfcfcf" w:sz="5"/>
            </w:tcBorders>
          </w:tcP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Ответственный за радиационный контроль</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20___г.</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20___г.</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20___г.</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20___г.</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20___г.</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20___г.</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20___г.</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20___г.</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2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header.xml" Type="http://schemas.openxmlformats.org/officeDocument/2006/relationships/header" Id="rId2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