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b2a06" w14:textId="41b2a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нормативное постановление Счетного комитета по контролю за исполнением республиканского бюджета от 15 декабря 2015 года № 22-НҚ "Об утверждении Правил сертификации лиц, претендующих на присвоение квалификации государственного аудитора"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 Счетного комитета по контролю за исполнением республиканского бюджета от 24 июня 2019 года № 9-НҚ. Зарегистрировано в Министерстве юстиции Республики Казахстан 28 июня 2019 года № 18931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Закона Республики Казахстан от 12 ноября 2015 года "О государственном аудите и финансовом контроле" Счетный комитет по контролю за исполнением республиканского бюджета (далее – Счетный комитет)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нормативное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Счетного комитета по контролю за исполнением республиканского бюджета от 15 декабря 2015 года № 22-НҚ "Об утверждении Правил сертификации лиц, претендующих на присвоение квалификации государственного аудитора" (зарегистрировано в Реестре государственной регистрации нормативных правовых актов № 12720, опубликовано 13 января 2016 года в информационно-правовой системе "Әділет")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сертификации лиц, претендующих на присвоение квалификации государственного аудитора, утвержденных указанным нормативным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наблюдатели – независимые сторонние представители работников заинтересованных государственных органов, общественных объединений (неправительственных организаций) и преподаватели высших учебных заведений, которые наблюдают за соблюдением порядка проведения экзамена;";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Экзаменационная комиссия формируется организациями по подтверждению знаний из нечетного числа лиц (не менее пяти) по согласованию с: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Счетным комитетом для кандидатов, которые будут осуществлять внешний государственный аудит и финансовый контроль;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уполномоченным органом для кандидатов, которые будут осуществлять внутренний государственный аудит и финансовый контроль.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экзаменационной комиссии входят: три представителя от организации по подтверждению знаний, один представитель от Счетного комитета для кандидатов, которые будут осуществлять внешний государственный аудит и финансовый контроль, один представитель от уполномоченного органа внутреннего государственного аудита и финансового контроля для кандидатов, которые будут осуществлять внутренний государственный аудит и финансовый контроль, один представитель от неправительственной организации.";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Организация по подтверждению знаний обеспечивает участие наблюдателей в процессе проведения экзамена, в целях обеспечения прозрачности и объективности работы экзаменационной комиссии.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по подтверждению знаний разрабатывает и утверждает Положение об экзаменационной комиссии по согласованию с: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Счетным комитетом для кандидатов, которые будут осуществлять внешний государственный аудит и финансовый контроль;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уполномоченным органом для кандидатов, которые будут осуществлять внутренний государственный аудит и финансовый контроль.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 и обязанности председателя экзаменационной комиссии, ее членов, независимых наблюдателей, критерии и требования к членам экзаменационной комиссии при их отборе, сроки полномочий членов комиссии, процедуры принятия решений членами экзаменационной комиссии и конфликт интересов со стороны членов экзаменационной комиссии определяются Положением об экзаменационной комиссии.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по подтверждению знаний ознакамливает наблюдателя с памяткой, с указанием его прав и обязанностей.";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"37. Экзаменационная комиссия проводит проверку и оценку экзаменационных работ кандидатов в срок не более пятнадцати календарных дней с вынесением одного из следующих решений: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экзамен пройден, когда кандидатом достигнут "проходной балл" суммарно по сдаваемой дисциплине (положительный результат);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экзамен не сдан, когда кандидатом не достигнут "проходной балл" суммарно по сдаваемой дисциплине (отрицательный результат).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Кандидатам, получившим положительный результат, выдается Сертификат о подтверждении знаний организацией по подтверждению знаний по форме, согласно приложению 2-1 к настоящим Правилам в течение трех рабочих дней со дня подписания протокола экзаменационной комиссии.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Итоги результатов экзамена по подтверждению знаний опубликовываются на интернет-ресурсе организации по подтверждению знаний в течение трех рабочих дней со дня подписания протокола экзаменационной комиссии, за исключением итогов результатов экзамена по подтверждению знаний лиц, сведения по которым являются информацией с ограниченным доступом в соответствии с законодательством Республики Казахстан о государственных секретах.";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 10) </w:t>
      </w:r>
      <w:r>
        <w:rPr>
          <w:rFonts w:ascii="Times New Roman"/>
          <w:b w:val="false"/>
          <w:i w:val="false"/>
          <w:color w:val="000000"/>
          <w:sz w:val="28"/>
        </w:rPr>
        <w:t>пункта 45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"49. Рабочий орган Национальной комиссии организует проверку представленных документов и соответствия кандидата требованиям, установленным в пункте 5 настоящих Правил, не менее чем за десять рабочих дней до дня проведения собеседования формирует сведения по каждому кандидату на присвоение квалификации государственного аудитора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"54. Заседание Национальной комиссии подлежит аудио и видео фиксации.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Ход собеседования с каждым кандидатом фиксируется с помощью технических средств записи.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Материалы, зафиксированные в ходе собеседования с помощью технических средств записи, хранятся в Рабочем органе Национальной комиссии в течении шести месяцев со дня завершения собеседования.";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нормативному постановлению;</w:t>
      </w:r>
    </w:p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2-1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нормативному постановлению;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нормативному постановлению.</w:t>
      </w:r>
    </w:p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Юридическому отделу в установленном законодательством Республики Казахстан порядке обеспечить: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нормативного постановления в Министерстве юстиции Республики Казахстан;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со дня государственной регистрации настоящего нормативного постановления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 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нормативного постановления на интернет-ресурсе Счетного комитета.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нормативного постановления возложить на руководителя аппарата Счетного комитета (Абдирайымов Х.С.).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нормативное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Счетного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по контролю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исполнением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республиканского бюджета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Годунова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нормативному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Счетного комитета по контролю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исполнением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июня 2019 года № 9-НҚ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сертификации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аудитора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Национальная комиссия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сертификации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претендующих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присвоение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аудитора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заявителя)</w:t>
            </w:r>
          </w:p>
        </w:tc>
      </w:tr>
    </w:tbl>
    <w:bookmarkStart w:name="z4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32"/>
    <w:bookmarkStart w:name="z5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допустить к собеседованию на присвоение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"_____________________________________________________________________________".</w:t>
      </w:r>
    </w:p>
    <w:bookmarkEnd w:id="33"/>
    <w:bookmarkStart w:name="z5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Домашний адрес, № домашнего и мобильного телефонов: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34"/>
    <w:bookmarkStart w:name="z5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электронной почты: ___________________________________________________</w:t>
      </w:r>
    </w:p>
    <w:bookmarkEnd w:id="35"/>
    <w:bookmarkStart w:name="z5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данному заявлению прилагаю:</w:t>
      </w:r>
    </w:p>
    <w:bookmarkEnd w:id="36"/>
    <w:bookmarkStart w:name="z5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7"/>
    <w:p>
      <w:pPr>
        <w:spacing w:after="0"/>
        <w:ind w:left="0"/>
        <w:jc w:val="both"/>
      </w:pPr>
      <w:r>
        <w:drawing>
          <wp:inline distT="0" distB="0" distL="0" distR="0">
            <wp:extent cx="2921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("отметить галочкой")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8"/>
    <w:p>
      <w:pPr>
        <w:spacing w:after="0"/>
        <w:ind w:left="0"/>
        <w:jc w:val="both"/>
      </w:pPr>
      <w:r>
        <w:drawing>
          <wp:inline distT="0" distB="0" distL="0" distR="0">
            <wp:extent cx="2286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копия удостоверения личности;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9"/>
    <w:p>
      <w:pPr>
        <w:spacing w:after="0"/>
        <w:ind w:left="0"/>
        <w:jc w:val="both"/>
      </w:pPr>
      <w:r>
        <w:drawing>
          <wp:inline distT="0" distB="0" distL="0" distR="0">
            <wp:extent cx="2286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копия документа, подтверждающего наличие высшего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копия документа, подтверждающего трудовую деятельность (для лиц, имеющих трудовой стаж), а для государственных служащих - послужной список, оформленный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21 октября 2016 года № 14 "Об утверждении формы послужного списка государственного служащего" (зарегистрирован в Реестре государственной регистрации нормативных правовых актов № 14436);</w:t>
      </w:r>
    </w:p>
    <w:bookmarkEnd w:id="40"/>
    <w:bookmarkStart w:name="z5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1"/>
    <w:p>
      <w:pPr>
        <w:spacing w:after="0"/>
        <w:ind w:left="0"/>
        <w:jc w:val="both"/>
      </w:pPr>
      <w:r>
        <w:drawing>
          <wp:inline distT="0" distB="0" distL="0" distR="0">
            <wp:extent cx="2286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копия документа о присвоении национальной или международной профессиональной квалификации в области бухгалтерского учета, аудита и финансов (при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2"/>
    <w:p>
      <w:pPr>
        <w:spacing w:after="0"/>
        <w:ind w:left="0"/>
        <w:jc w:val="both"/>
      </w:pPr>
      <w:r>
        <w:drawing>
          <wp:inline distT="0" distB="0" distL="0" distR="0">
            <wp:extent cx="2286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копия документа по подтверждению знаний, за исключением политических государственных служащих и членов Национальной комиссии по сертификации лиц, претендующих на присвоение квалификации государственного аудитора;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3"/>
    <w:p>
      <w:pPr>
        <w:spacing w:after="0"/>
        <w:ind w:left="0"/>
        <w:jc w:val="both"/>
      </w:pPr>
      <w:r>
        <w:drawing>
          <wp:inline distT="0" distB="0" distL="0" distR="0">
            <wp:extent cx="2286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копия документа, подтверждающего изменение личных данных (при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4"/>
    <w:p>
      <w:pPr>
        <w:spacing w:after="0"/>
        <w:ind w:left="0"/>
        <w:jc w:val="both"/>
      </w:pPr>
      <w:r>
        <w:drawing>
          <wp:inline distT="0" distB="0" distL="0" distR="0">
            <wp:extent cx="2286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фотография размером 3х4 (в личное дело);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5"/>
    <w:p>
      <w:pPr>
        <w:spacing w:after="0"/>
        <w:ind w:left="0"/>
        <w:jc w:val="both"/>
      </w:pPr>
      <w:r>
        <w:drawing>
          <wp:inline distT="0" distB="0" distL="0" distR="0">
            <wp:extent cx="2286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заявление о согласии на сбор и обработку персональных данных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от 21 мая 2013 года "О персональных данных и их защите";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6"/>
    <w:p>
      <w:pPr>
        <w:spacing w:after="0"/>
        <w:ind w:left="0"/>
        <w:jc w:val="both"/>
      </w:pPr>
      <w:r>
        <w:drawing>
          <wp:inline distT="0" distB="0" distL="0" distR="0">
            <wp:extent cx="2286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характеристику для государственных служащих, подписанную руководителем (лицом, его замещающим) или ответственным секретарем (руководителем аппарата), или политическим государственным служащим или лицом, имеющим сертификат государственного аудитора высшей категории, с указанием даты подписания, фамилии, имени и отчества (при наличии) кандидата, с описанием его профессиональных и личностных качеств.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 Правилами сертификации лиц, претендующих на присвоение квалификации государственного аудитора ознакомлен и согласен. Отвечаю за подлинность представленных документов и достоверность сведений в них.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227"/>
        <w:gridCol w:w="5073"/>
      </w:tblGrid>
      <w:tr>
        <w:trPr>
          <w:trHeight w:val="30" w:hRule="atLeast"/>
        </w:trPr>
        <w:tc>
          <w:tcPr>
            <w:tcW w:w="72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заполнения: "__" __________ 20_______ год</w:t>
            </w:r>
          </w:p>
        </w:tc>
        <w:tc>
          <w:tcPr>
            <w:tcW w:w="5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 (подпись)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нормативному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Счетного комитета по контролю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исполнением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июня 2019 года № 9-НҚ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сертификации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претендующих на присвоение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аудитора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8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________________________________________________________________________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Наименование организации по подтверждению знаний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СЕРТИФИКАТ о подтверждении знаний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Зарегистрирован в электронной базе данных организации по подтверждению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знаний за № 00___ от "___" ______________ 20__ года</w:t>
      </w:r>
    </w:p>
    <w:bookmarkEnd w:id="48"/>
    <w:bookmarkStart w:name="z6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сертификат подтверждает, что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_________________________________________________________________________получил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 и отчество (при его наличии) кандидата) (далее – 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(-а) положительный результат по следующим дисциплинам сертификации: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3"/>
        <w:gridCol w:w="8325"/>
        <w:gridCol w:w="1797"/>
        <w:gridCol w:w="725"/>
      </w:tblGrid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дисциплины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Результат (балл)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Подтверждающий документ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 соответствия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 эффективности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 финансовой отчетности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бухгалтерского учета и составление финансовой отчетности в государственных учреждениях в соответствии с международными стандартами финансовой отчетности для общественного сектора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бухгалтерского учета и составление финансовой отчетности в квазигосударственном секторе в соответствии с международными стандартами финансовой отчетности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действия сертификата "____" ________20___года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(Организация по подтверждению знаний)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(Ф.И.О.)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Секретарь экзаменационной комиссии</w:t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(Ф.И.О.) (подпись)</w:t>
      </w:r>
    </w:p>
    <w:bookmarkEnd w:id="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нормативному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Счетного комитета по контролю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исполнением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июня 2019 года № 9-НҚ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сертификации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претендующих на присвоение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аудитора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4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кандидате на присвоение квалификации государственного аудитора</w:t>
      </w:r>
    </w:p>
    <w:bookmarkEnd w:id="51"/>
    <w:bookmarkStart w:name="z7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Общие сведения:</w:t>
      </w:r>
    </w:p>
    <w:bookmarkEnd w:id="52"/>
    <w:bookmarkStart w:name="z7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Ф.И.О. (при его наличии);</w:t>
      </w:r>
    </w:p>
    <w:bookmarkEnd w:id="53"/>
    <w:bookmarkStart w:name="z7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должность, место работы;</w:t>
      </w:r>
    </w:p>
    <w:bookmarkEnd w:id="54"/>
    <w:bookmarkStart w:name="z7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квалификация государственного аудитора (внутренний государственный аудитор соответствующей области, государственный аудитор, государственный аудитор высшей категории);</w:t>
      </w:r>
    </w:p>
    <w:bookmarkEnd w:id="55"/>
    <w:bookmarkStart w:name="z7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дата рождения (число, месяц, год);</w:t>
      </w:r>
    </w:p>
    <w:bookmarkEnd w:id="56"/>
    <w:bookmarkStart w:name="z8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государственные, ведомственные и юбилейные медали и награды, почетные звания, поощрения;</w:t>
      </w:r>
    </w:p>
    <w:bookmarkEnd w:id="57"/>
    <w:bookmarkStart w:name="z8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сведения об образовании;</w:t>
      </w:r>
    </w:p>
    <w:bookmarkEnd w:id="58"/>
    <w:bookmarkStart w:name="z8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общий стаж;</w:t>
      </w:r>
    </w:p>
    <w:bookmarkEnd w:id="59"/>
    <w:bookmarkStart w:name="z8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общий стаж:</w:t>
      </w:r>
    </w:p>
    <w:bookmarkEnd w:id="60"/>
    <w:bookmarkStart w:name="z8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органах государственного аудита и финансового контроля (при наличии);</w:t>
      </w:r>
    </w:p>
    <w:bookmarkEnd w:id="61"/>
    <w:bookmarkStart w:name="z8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финансовой сфере (при наличии);</w:t>
      </w:r>
    </w:p>
    <w:bookmarkEnd w:id="62"/>
    <w:bookmarkStart w:name="z8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международных организациях в области аудита (при наличии);</w:t>
      </w:r>
    </w:p>
    <w:bookmarkEnd w:id="63"/>
    <w:bookmarkStart w:name="z8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субъектах квазигосударственного сектора (при наличии);</w:t>
      </w:r>
    </w:p>
    <w:bookmarkEnd w:id="64"/>
    <w:bookmarkStart w:name="z8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должностное перемещение;</w:t>
      </w:r>
    </w:p>
    <w:bookmarkEnd w:id="65"/>
    <w:bookmarkStart w:name="z8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сведения о дисциплинарных взысканиях (при наличии).</w:t>
      </w:r>
    </w:p>
    <w:bookmarkEnd w:id="66"/>
    <w:bookmarkStart w:name="z9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Информация о результатах прохождении подтверждения знаний.</w:t>
      </w:r>
    </w:p>
    <w:bookmarkEnd w:id="67"/>
    <w:bookmarkStart w:name="z9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Дата подготовки: _____________ </w:t>
      </w:r>
    </w:p>
    <w:bookmarkEnd w:id="68"/>
    <w:bookmarkStart w:name="z9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секретаря Национальной комиссии __________</w:t>
      </w:r>
    </w:p>
    <w:bookmarkEnd w:id="6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