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417a" w14:textId="24c4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июня 2019 года № 287. Зарегистрирован в Министерстве юстиции Республики Казахстан 1 июля 2019 года № 18937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2019-2020 учебный год в разрезе групп образовательных программ от 29 мая 2019 года № 17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высшим образованием на 2019-2020 учебный год в разрезе групп образовательных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магистров на 2019-2020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докторов PhD на 2019-2020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287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2019-2020 учебный год в разрезе групп образовательных программ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2572"/>
        <w:gridCol w:w="2027"/>
        <w:gridCol w:w="811"/>
        <w:gridCol w:w="811"/>
        <w:gridCol w:w="671"/>
        <w:gridCol w:w="671"/>
        <w:gridCol w:w="671"/>
        <w:gridCol w:w="672"/>
        <w:gridCol w:w="533"/>
        <w:gridCol w:w="533"/>
      </w:tblGrid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англ.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каз.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русс.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6B01 Педагогические науки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6B02 Искусство и гуманитарные науки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 и искусствоведение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и композиция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6B03 Социальные науки, журналистика и информации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граждановедение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6B04 Бизнес, управление и право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6B05 Естественные науки, математика и статистика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6B06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6B07 Инженерные, обрабатывающие и строительные отрасли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6B08 Сельское хозяйство и биоресурсы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6B09 Ветеринария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6B10 Здравоохранение и социальное обеспечение (медицина)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 и социальное обеспечение (медицина)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6B102 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(1 %)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(1 %)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(4 %)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6B11 Услуги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 5109 грантов, в том числе: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6B01 Педагогические науки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6B06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6B07 Инженерные, обрабатывающие и строительные отрасли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6B08 Сельское хозяйство и биоресурсы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Казахстанско-Британский технический университет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Международный университет информационных технологий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Astana IT University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Филиал "Восход" Московского авиационного института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24.05.2003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09.03.2001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01.03.2004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38.03.02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Университета"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287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на 2019-2020 учебный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9"/>
        <w:gridCol w:w="2218"/>
        <w:gridCol w:w="2962"/>
        <w:gridCol w:w="2308"/>
        <w:gridCol w:w="1513"/>
      </w:tblGrid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магистратура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7М01 Педагогические науки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  <w:bookmarkEnd w:id="1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дошкольного воспитания и обучения</w:t>
            </w:r>
          </w:p>
          <w:bookmarkEnd w:id="1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  <w:bookmarkEnd w:id="16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с предметной специализацией общего развития</w:t>
            </w:r>
          </w:p>
          <w:bookmarkEnd w:id="17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начальной военной подготовки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по естественнонаучным предметам</w:t>
            </w:r>
          </w:p>
          <w:bookmarkEnd w:id="18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по гуманитарным предметам</w:t>
            </w:r>
          </w:p>
          <w:bookmarkEnd w:id="19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по языкам и литературе</w:t>
            </w:r>
          </w:p>
          <w:bookmarkEnd w:id="20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  <w:bookmarkEnd w:id="21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  <w:bookmarkEnd w:id="22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7М02 Искусство и гуманитарные науки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  <w:bookmarkEnd w:id="23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  <w:bookmarkEnd w:id="2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и литература</w:t>
            </w:r>
          </w:p>
          <w:bookmarkEnd w:id="2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7М03 Социальные науки, журналистика и информация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  <w:bookmarkEnd w:id="26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информация</w:t>
            </w:r>
          </w:p>
          <w:bookmarkEnd w:id="27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7М04 Бизнес, управление и право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управление</w:t>
            </w:r>
          </w:p>
          <w:bookmarkEnd w:id="28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  <w:bookmarkEnd w:id="29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7М05 Естественные науки, математика и статистика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  <w:bookmarkEnd w:id="30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  <w:bookmarkEnd w:id="31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химические науки</w:t>
            </w:r>
          </w:p>
          <w:bookmarkEnd w:id="32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  <w:bookmarkEnd w:id="33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7M06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  <w:bookmarkEnd w:id="3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  <w:bookmarkEnd w:id="3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  <w:bookmarkEnd w:id="36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7M07 Инженерные, обрабатывающие и строительные отрасли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  <w:bookmarkEnd w:id="37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отрабатывающие отрасли</w:t>
            </w:r>
          </w:p>
          <w:bookmarkEnd w:id="38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  <w:bookmarkEnd w:id="39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  <w:bookmarkEnd w:id="40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  <w:bookmarkEnd w:id="41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7M08 Сельское хозяйство и биоресурсы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  <w:bookmarkEnd w:id="42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  <w:bookmarkEnd w:id="43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  <w:bookmarkEnd w:id="4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  <w:bookmarkEnd w:id="4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  <w:bookmarkEnd w:id="46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  <w:bookmarkEnd w:id="47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  <w:bookmarkEnd w:id="48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7M09 Ветеринария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  <w:bookmarkEnd w:id="49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7M10 Здравоохранение и социальное обеспечение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50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М139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7М102 Социальное обеспечение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bookmarkEnd w:id="51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7M11 Услуги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обслуживания</w:t>
            </w:r>
          </w:p>
          <w:bookmarkEnd w:id="52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охрана труда на производстве</w:t>
            </w:r>
          </w:p>
          <w:bookmarkEnd w:id="53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  <w:bookmarkEnd w:id="5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287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на 2019-2020 учебный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2"/>
        <w:gridCol w:w="2262"/>
        <w:gridCol w:w="2216"/>
        <w:gridCol w:w="4080"/>
      </w:tblGrid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</w:t>
            </w:r>
          </w:p>
          <w:bookmarkEnd w:id="56"/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8D01 Педагогические науки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  <w:bookmarkEnd w:id="5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дошкольного воспитания и обучения</w:t>
            </w:r>
          </w:p>
          <w:bookmarkEnd w:id="5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  <w:bookmarkEnd w:id="5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с предметной специализацией общего развития</w:t>
            </w:r>
          </w:p>
          <w:bookmarkEnd w:id="6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по естественнонаучным предметам</w:t>
            </w:r>
          </w:p>
          <w:bookmarkEnd w:id="61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по гуманитарным предметам</w:t>
            </w:r>
          </w:p>
          <w:bookmarkEnd w:id="6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по языкам и литературе</w:t>
            </w:r>
          </w:p>
          <w:bookmarkEnd w:id="6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  <w:bookmarkEnd w:id="6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 и самопознанию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  <w:bookmarkEnd w:id="6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специальной педагогике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8D02 Искусство и гуманитарные науки
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  <w:bookmarkEnd w:id="6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и литература</w:t>
            </w:r>
          </w:p>
          <w:bookmarkEnd w:id="6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8D03 Социальные науки, журналистика и информация
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</w:t>
            </w:r>
          </w:p>
          <w:bookmarkEnd w:id="6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информация</w:t>
            </w:r>
          </w:p>
          <w:bookmarkEnd w:id="6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8D04 Бизнес, управление и право
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управление</w:t>
            </w:r>
          </w:p>
          <w:bookmarkEnd w:id="7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  <w:bookmarkEnd w:id="71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8D05 Естественные науки, математика и статистика
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  <w:bookmarkEnd w:id="7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  <w:bookmarkEnd w:id="7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химические науки</w:t>
            </w:r>
          </w:p>
          <w:bookmarkEnd w:id="7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  <w:bookmarkEnd w:id="7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8D06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  <w:bookmarkEnd w:id="7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  <w:bookmarkEnd w:id="7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  <w:bookmarkEnd w:id="7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8D07 Инженерные, обрабатывающие и строительные отрасли
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  <w:bookmarkEnd w:id="7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обрабатывающие отрасли</w:t>
            </w:r>
          </w:p>
          <w:bookmarkEnd w:id="8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  <w:bookmarkEnd w:id="81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  <w:bookmarkEnd w:id="8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  <w:bookmarkEnd w:id="8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8D08 Сельское хозяйство и биоресурсы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  <w:bookmarkEnd w:id="8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  <w:bookmarkEnd w:id="8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  <w:bookmarkEnd w:id="8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  <w:bookmarkEnd w:id="8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  <w:bookmarkEnd w:id="8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  <w:bookmarkEnd w:id="8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  <w:bookmarkEnd w:id="9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8D09 Ветеринария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  <w:bookmarkEnd w:id="91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8D10 Здравоохранение и социальное обеспечение (медицина)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8D102 Социальное обеспечение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bookmarkEnd w:id="9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8D11 Услуги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обслуживания</w:t>
            </w:r>
          </w:p>
          <w:bookmarkEnd w:id="9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охрана труда на производстве</w:t>
            </w:r>
          </w:p>
          <w:bookmarkEnd w:id="9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  <w:bookmarkEnd w:id="9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по отраслям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