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cdc2" w14:textId="a49c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рассмотрения технических заданий на создание и развитие объектов информатизации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июня 2019 года № 143/НҚ. Зарегистрирован в Министерстве юстиции Республики Казахстан 1 июля 2019 года № 18950.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рассмотрения технических заданий на создание и развитие объектов информатизации "электронного правительства".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мая 2018 года № 240 "Об утверждении Правил составления и рассмотрения технических заданий на создание и развитие информационных систем государственных органов" (зарегистрирован в Реестре государственной регистрации нормативных правовых актов под № 17081, опубликован 26 июня 2018 года в Эталонном контрольном банке нормативных правовых актах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143/НҚ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рассмотрения технических заданий на создание и развитие объектов информатизации "электронного правительства"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рассмотрения технических заданий на создание и развитие объектов информатизации "электронного правительства" (далее – Правила) разработаны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порядок составления и рассмотрения технических заданий на создание и развитие объектов информатизации "электронного правительства" (далее – техническое задание).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22.04.2022 </w:t>
      </w:r>
      <w:r>
        <w:rPr>
          <w:rFonts w:ascii="Times New Roman"/>
          <w:b w:val="false"/>
          <w:i w:val="false"/>
          <w:color w:val="000000"/>
          <w:sz w:val="28"/>
        </w:rPr>
        <w:t>№ 136/НҚ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В настоящих Правилах используются следующие основные понятия: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бюджетных программ (далее – администратор) – государственный орган, ответственный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техническая служба – акционерное общество, созданное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рассмотрения технических заданий на создание и развитие объектов информатизации "электронного правительства"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 и развитие объектов информатизации "электронного правительства" осуществляются в соответствии с техническим заданием.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технического задания осуществляется администратором и (или) владельцем объекта информатизации самостоятельно либо путем приобретения услуг по его разработке.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технического задания осуществляется в соответствии с: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национальным стандартом Республики Казахстан СТ РК 34.015-2002 "Информационная технология. Комплекс стандартов на автоматизированные системы. Техническое задание на создание автоматизированной системы";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утвержденным финансово-экономическим обоснованием, инвестиционным предложением, проектом инвестиционного предложения по бюджетным инвестиционным проектам;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требованиями по развитию архитектуры "электронного правительства", утверждаемым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утвержденной архитектурой "электронного правительства", а при ее отсутствии утвержденной архитектурой государственного органа (при ее наличии);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едиными требованиями в области информационно-коммуникационных технологий и обеспечения информационной безопасности, утверждаемым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техническом задании указываются сведения о классе объекта информатизации, архитектуре объекта информатизации, сетевой инфраструктуре и развертывании проекта.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Внесение технического задания на согласование уполномоченному органу в сферах информатизации и обеспечения информационной безопасности (далее – уполномоченный орган) осуществляется посредством архитектурного портала "электронного правительства" (далее - архитектурный портал) в форме электронных документов в следующем порядке: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инвестиционным проектам, направленным на создание и развитие объектов информатизации "электронного правительства" с инвестиционным предложением;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инвестициям – после получения положительного экономического заключения на финансово-экономическое обоснование бюджетных инвестиций и их утверждения;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государственного-частного партнерства – после получения положительного экономического заключения на инвестиционное предложение или бизнес-плана к проекту государственно-частного партнерства при прямых переговорах по определению частного партнера либо приложением к нему;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иным способам реализации проектов по созданию и развитию объектов информатизации "электронного правительства" – до начала процедуры создания и развития объектов информатизации "электронного правительства".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техническому заданию в зависимости от способа реализации проекта по созданию и развитию объектов информатизации "электронного правительства" дополнительно прикладываются утвержденные инвестиционное предложение, финансово-экономическое обоснование бюджетных инвестиции (в произвольной форме) либо иная предпроектная документация.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Согласование технического задания, осуществляется уполномоченным органом в срок не позднее пятнадцати рабочих дней со дня поступления полного пакета документов.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цифрового развития, инноваций и аэрокосмической промышленности РК от 22.04.2022 </w:t>
      </w:r>
      <w:r>
        <w:rPr>
          <w:rFonts w:ascii="Times New Roman"/>
          <w:b w:val="false"/>
          <w:i w:val="false"/>
          <w:color w:val="000000"/>
          <w:sz w:val="28"/>
        </w:rPr>
        <w:t>№ 136/НҚ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внесении новой редакции технического задания (разделов, глав, параграфов), срок согласования продлевается до десяти рабочих дней со дня получения письма от администратора и (или) владельца объекта информатизации с последующим уведомлением сервисного интегратора и государственной технической службы о продлении проведения экспертизы с приложением письма администратора и (или) владельца объекта информатизации.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Техническое задание для проведения экспертизы направляется уполномоченным органом сервисному интегратору и государственной технической службе.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Сервисный интегратор и государственная техническая служба в течение двенадцати рабочих дней с даты получения технического задания проводят экспертизу и направляют заключения (в произвольной форме) экспертизы уполномоченному органу.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цифрового развития, инноваций и аэрокосмической промышленности РК от 22.04.2022 </w:t>
      </w:r>
      <w:r>
        <w:rPr>
          <w:rFonts w:ascii="Times New Roman"/>
          <w:b w:val="false"/>
          <w:i w:val="false"/>
          <w:color w:val="000000"/>
          <w:sz w:val="28"/>
        </w:rPr>
        <w:t>№ 136/НҚ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Сервисный интегратор проводит экспертизу технического задания на соответствие требованиям по развитию архитектуры "электронного правительства", архитектуре "электронного правительства", при ее отсутствии архитектуре государственного органа и на наличие возможности использования стандартных решений подлежащих многократному использованию при создании и развитии объектов информатизации "электронного правительства".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цифрового развития, инноваций и аэрокосмической промышленности РК от 30.09.2022 </w:t>
      </w:r>
      <w:r>
        <w:rPr>
          <w:rFonts w:ascii="Times New Roman"/>
          <w:b w:val="false"/>
          <w:i w:val="false"/>
          <w:color w:val="000000"/>
          <w:sz w:val="28"/>
        </w:rPr>
        <w:t>№ 360/НҚ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Сервисный интегратор при повторном поступлении технических заданий на экспертизу, проводит экспертизу на безвозмездной основе в соответствий со сроками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 пунктом 9-1 в соответствии с приказом Министра цифрового развития, инноваций и аэрокосмической промышленности РК от 22.04.2022 </w:t>
      </w:r>
      <w:r>
        <w:rPr>
          <w:rFonts w:ascii="Times New Roman"/>
          <w:b w:val="false"/>
          <w:i w:val="false"/>
          <w:color w:val="000000"/>
          <w:sz w:val="28"/>
        </w:rPr>
        <w:t>№ 136/НҚ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техническая служба проводит экспертизу технического задания на соответствие требованиям нормативных правовых актов и стандартов, действующих на территории Республики Казахстан в сфере обеспечения информационной безопасности и защиты информации.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Государственная техническая служба при повторном поступлении технических заданий на экспертизу, проводит экспертизу на безвозмездной основе в соответствий со сроками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 пунктом 10-1 в соответствии с приказом Министра цифрового развития, инноваций и аэрокосмической промышленности РК от 22.04.2022 </w:t>
      </w:r>
      <w:r>
        <w:rPr>
          <w:rFonts w:ascii="Times New Roman"/>
          <w:b w:val="false"/>
          <w:i w:val="false"/>
          <w:color w:val="000000"/>
          <w:sz w:val="28"/>
        </w:rPr>
        <w:t>№ 136/НҚ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течение пяти рабочих дней с даты получения заключений экспертиз от сервисного интегратора и государственной технической службы согласовывает или возвращает техническое задание на доработку с учетом выявленных замечаний.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Изменение функциональных и иных требований, предусмотренных в утвержденном техническом задании, за исключением требующих развития объекта информатизации "электронного правительства", оформляются в виде дополнения к утвержденному техническому заданию.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дополнения к техническому заданию осуществляется в порядке, предусмотренном пунктами 5 – 11 настоящих Правил.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