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45d9" w14:textId="9b64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20 июля 2017 года № 371 "Об утверждении Правил отбора военнослужащих Вооруженных Сил Республики Казахстан для подготовки в иностранных военных учебных заведениях"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июня 2019 года № 475. Зарегистрирован в Министерстве юстиции Республики Казахстан 1 июля 2019 года № 18953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371 "Об утверждении Правил отбора военнослужащих Вооруженных Сил Республики Казахстан для подготовки в иностранных военных учебных заведениях" (зарегистрирован в Реестре государственной регистрации нормативных правовых актов за № 15539, опубликован в Эталонном контрольном банке нормативных правовых актов Республики Казахстан в электронном виде от 4 сентября 2017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военнослужащих Вооруженных Сил Республики Казахстан для подготовки в иностранных военных учебных заведениях,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Отбор на обучение в иностранные ВУЗы, реализующие образовательные программы высшего военного образования, осуществляется из числа военнослужащих, проходящих обучение на первом курсе военных учебных заведений, подведомственных Министерству обороны Республики Казахстан (далее – ВУЗ МО РК), изъявивших желание продолжить обучение в иностранных ВУЗах на основании рапорта, поданного на имя начальника ВУЗа МО РК, до 20 августа года отбора.";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Комиссия по отбору военнослужащих в иностранные ВУЗы (далее – комиссия) создается приказом Министра обороны Республики Казахстан до 10 августа года отбора.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назначается один из числа заместителей главнокомандующих видами Вооруженных Сил Республики Казахстан, заместителем председателя – является начальник ВУЗа МО РК.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комиссии включаются представители профильных структурных подразделений Министерства обороны Республики Казахстан, Генерального штаба Вооруженных Сил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представитель ВУЗа без права голоса.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комиссии, обеспечивает ведение протокола по форме, согласно приложению, к настоящим Правилам (далее – протокол).";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комиссии об отборе на учебу либо отказе, с указанием анкетных данных военнослужащих, представляется в структурное подразделение Министерства обороны Республики Казахстан, курирующее вопросы военного образования.";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втором этапе – проводится тестирование по языку обучения на котором будет обучаться военнослужащий в зарубежной организации образования. Тестирование по языку обучения проводится для определения уровня владения языком обучения поступающих. Тестовые вопросы составляются с учетом программы основного среднего образования и состоят из 20 вопросов, 1 вопрос приравнивается к 1 баллу;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– осуществляется конкурсный отбор. Конкурсный отбор включает составление рейтинга поступающих от максимального до минимального рейтингового балла и проводится приемной комиссией. Для обучения направляются поступающие, находящиеся в рейтинге с первого номера по номер, соответствующий количеству выделенных мест по плану набора.";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поступлении в иностранные ВУЗы преимущество имеют выпускники Республиканских школ "Жас улан" обучившиеся в указанном учебном заведении свыше пяти лет.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 предъявления иностранным ВУЗом более высоких медицинских требований к состоянию здоровья, до 25 августа года отбора военнослужащие подлежат направлению на внеочередное стационарное (амбулаторное) медицинское освидетельствование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в Вооруженных Силах Республики Казахстан,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Итоги отбора оформляются протоколом, результаты которого являются основанием для издания приказа Министра обороны Республики Казахстан о направлении в иностранные ВУЗы.";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Военнослужащие, отобранные для продолжения обучения в иностранные ВУЗы, учитываются в списках личного состава ВУЗа МО РК. Военнослужащие обеспечиваются положенными видами довольствия в соответствии с международными договорами Республики Казахстан и контрактами, а также приглашением на обучение.".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Дандыбаева Т.Т.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иностранных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ПРОТОКОЛ № ____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отборочной (апелляционной) комиссии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органа, при котором создается комиссия)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прохождении отбора (отказе) 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 председателя ________________ заместителя председателя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членов: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своем заседании рассмотрела, изучила кандидатов и постановила: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3650"/>
        <w:gridCol w:w="2348"/>
        <w:gridCol w:w="568"/>
        <w:gridCol w:w="568"/>
        <w:gridCol w:w="1281"/>
        <w:gridCol w:w="1637"/>
        <w:gridCol w:w="926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успеваемости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языка обучения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инициал имени и фамилия)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инициал имени и фамилия)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Секретарь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инициал имени и фамилия)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