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4434" w14:textId="5204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25 сентября 2013 года № 748 "Об утверждении Правил тестирования на определение уровня владения английским языком, используемым в радиотелефонной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июня 2019 года № 434. Зарегистрирован в Министерстве юстиции Республики Казахстан 3 июля 2019 года № 18964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25 сентября 2013 года № 748 "Об утверждении Правил тестирования на определение уровня владения английским языком, используемым в радиотелефонной связи" (зарегистрирован в Реестре государственной регистрации нормативных правовых актов за № 8783, опубликован 15 января 2014 года в газете "Казахстанская правда" № 8 (27629))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тестирования на определение уровня владения английским языком, используемым в радиотелефонной связи,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Выбор теста (тестирующей системы) определяется самостоятельно каждым специалистом, к которому относится получение квалификационной отметки об уровне владения общим и авиационным английским языком по шкале оценки языковых знаний ИКАО. При этом тест (тестирующая система) одобряется уполномоченной организацией в сфере гражданской авиации (далее – уполномоченная организация)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Деятельность тестирующей организации требует проведения процедуры согласования уполномоченной организацией на соответствие нормам настоящих Правил.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Филиалы или представители тестирующей организации проходят аналогичную процедуру согласования уполномоченной организацией.";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Руководство по тестированию авиационного персонала, осуществляющего радиотелефонную связь, согласовывается, а Приложение к нему со списком с квалификационной информацией об участниках тестирующей группы, утверждается уполномоченной организацией до проведения процедуры согласования теста (тестирующей системы).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согласования Руководства по тестированию авиационного персонала, осуществляющего радиотелефонную связь и утверждения Приложения к нему, в уполномоченную организацию также направляется заявление произвольной формы и копии документов участников тестирующей группы (документ о базовом образовании, об окончании курсов экзаменаторов и/или рейтеров).";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Руководство и Сертификат являются неотъемлемой частью согласования тестирующей системы уполномоченной организаций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Общий срок процедуры согласования Руководства по тестированию авиационного персонала, осуществляющего радиотелефонную связь и утверждения Приложения к нему, уполномоченной организацией составляет 30 (тридцати) календарных дней с момента получения заявления.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или несоответствия содержания Руководства </w:t>
      </w:r>
      <w:r>
        <w:rPr>
          <w:rFonts w:ascii="Times New Roman"/>
          <w:b w:val="false"/>
          <w:i w:val="false"/>
          <w:color w:val="000000"/>
          <w:sz w:val="28"/>
        </w:rPr>
        <w:t>пункту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уполномоченной организацией в указанные сроки дает заявителю письменный мотивированный отказ о дальнейшем рассмотрении заявления.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Стадия разработки теста (тестирующей системы) не относится к тестированию и не требует согласования уполномоченной организации.";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Тест (тестирующая система) необходимо пройти процедуру согласования в уполномоченной организации.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77. Для проведения процедуры согласования тестирующая организация (филиал, представители) подает в уполномоченную организацию заявление произвольной формы.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Уполномоченная организация рассматривает заявление в течение 5 (пяти) рабочих дней с момента получения и принимает решение о проведении процедуры согласования.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Не позднее, чем за 3 рабочих дня до начала проведения процедуры согласования, уполномоченная организация письменно уведомляет подавшую заявку организацию о дате начала процедуры согласования. При этом общий срок процедуры согласования не превышает 20 (двадцать) рабочих дней.";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Для обеспечения высокой степени качества при проведении процедуры согласования, а также в случае отсутствия уполномоченная организация квалифицированного персонала в области тестирования на определение уровня владения английским языком, используемым в радиотелефонной связи, допускается привлечение всех категорий сторонних квалифицированных специалистов.";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наличие согласованных уполномоченной организацией Руководства, а также утвержденного приложения к Руководству;".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