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9011" w14:textId="b0b9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15 мая 2015 года № 184 "Об утверждении регламентов государственных услуг в области архивного дела"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4 июля 2019 года № 189. Зарегистрирован в Министерстве юстиции Республики Казахстан 5 июля 2019 года № 18987. Утратил силу приказом Министра культуры и спорта Республики Казахстан от 29 мая 2020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15 мая 2015 года № 184 "Об утверждении регламентов государственных услуг в области архивного дела" (зарегистрирован в Реестре государственной регистрации нормативных правовых актов под № 11444, опубликован в информационно-правовой системе "Әділет" 10 июля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архивных справок, копий архивных документов или архивных выписок"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справок", утвержденный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собственности", утвержденном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прием и регистрация сотрудником канцелярии документов, поступившего из Государственной корпорации или через портал в течение 10 (десяти) минут (в случае поступления после 17.30 часов, документы регистрируются на следующий рабочий день).";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сотрудник канцелярии в течение 10 (десяти) минут принимает и регистрирует документы, поступившие из Государственной корпорации или через портал (в случае поступления после 17.30 часов документы регистрируется на следующий рабочий день);";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Описание процесса получения результата оказания государственной услуги через Государственную корпорацию, его длительность – получение услугополучателем разрешения либо уведомления об отказе в оказании государственной услуги производится через работника Государственной корпорации в течение 15 (пятнадцати) минут.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корпорации выдача разрешения либо уведомления об отказе в оказании государственной услуги осуществляется на основании расписки о приеме соответствующих документов, при предъявлении удостоверения личности услугополучателя.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услугополучатель не явился для получения результата оказания государственной услуги после истечения срока, указанного в расписке,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граждан", зарегистрированным в Реестре государственной регистрации нормативных правовых актов под № 13248, Государственная корпорация обеспечивает хранение результата оказания государственной услуги в течение 1 (одного) месяца.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за результатом оказания государственной услуги в Государственную корпорацию в течение 1 (одного) месяца после истечения срока, указанного в расписке, Государственная корпорация в тот же день выдает услугополучателю результат оказания государственной услуги.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услугополучатель не обратился в Государственную корпорацию в течение 1 (одного) месяца после истечения срока, указанного в расписке, невостребованный результат оказания государственной услуги передается услугодателю.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хранение невостребованного результата оказания государственной услуги в течение 1 (одного) года.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за результатом оказания государственной услуги в Государственную корпорацию в течение срока хранения результата оказания государственной услуги услугодателем, Государственная корпорация направляет услугодателю запрос о выдаче результата оказания государственной услуги. Услугодатель в течение 1 (одного) рабочего дня со дня поступления запроса от Государственной корпорации направляет результат оказания государственной услуги в Государственную корпорацию.";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архивных справок и копий архивных документов, исходящих из государственных архивов Республики Казахстан и направляемых за рубеж", утвержденном указанным приказом: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рубеж" (далее – государственная услуга) оказывается Министерством культуры и спорта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рубеж", утвержденным приказом Министра культуры и спорта Республики Казахстан от 17 апреля 2015 года № 138 (зарегистрирован в Реестре государственной регистрации нормативных правовых актов за № 11086) (далее – стандарт).";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штамп апостиля на архивных справках, копиях архивных документов или архивных выписках, исходящих из государственных архивов Республики Казахстан и направляемых за рубеж,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24 апреля 2001 года № 545 "О мерах по реализации положений Конвенции, отменяющей требование легализации иностранных официальных документов (Гаага, 5 октября 1961 года)", либо мотивированный ответ об отказе в оказании государственной услуги,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прием Государственной корпорацией или через портал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 Государственную корпорацию или портал.";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вносится изменение в текст на казахском языке, текст на русском языке не меняется;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процесс 7 – направление электронного документа (запроса услугополучателя), удостоверенного (подписанного) ЭЦП работника Государственной корпорации, через ШЭП в автоматизированное рабочее место регионального шлюза "электронного правительства" (далее – АРМ РШЭП) в течение 2 (двух) минут либо направление документов услугодателю в бумажном виде через курьерскую связь в течение 6 (шести) рабочих дней (расположенные в городе Нур-Султан в течение 1 (одного) рабочего дня);";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Описание процесса получения результата оказания государственной услуги через Государственную корпорацию, его длительность – получение услугополучателем документов со штампом апостиля либо ответа об отказе в оказании государственной услуги производится через работника Государственной корпорации в течение 15 (пятнадцати) минут.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документов со штампом апостиля либо ответа об отказе в оказании государственной услуги осуществляется на основании расписки о приеме соответствующих документов, при предъявлении удостоверения личности услугополучателя.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услугополучатель не явился для получения результата оказания государственной услуги после истечения срока, указанного в расписке,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граждан", зарегистрированным в Реестре государственной регистрации нормативных правовых актов под № 13248, Государственная корпорация обеспечивает хранение результата оказания государственной услуги в течение 1 (одного) месяца.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за результатом оказания государственной услуги в Государственную корпорацию в течение 1 (одного) месяца после истечения срока, указанного в расписке, Государственная корпорация в тот же день выдает услугополучателю результат оказания государственной услуги.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услугополучатель не обратился в Государственную корпорацию в течение 1 (одного) месяца после истечения срока, указанного в расписке, невостребованный результат оказания государственной услуги передается услугодателю.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хранение невостребованного результата оказания государственной услуги в течение 1 (одного) года.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за результатом оказания государственной услуги в Государственную корпорацию в течение срока хранения результата оказания государственной услуги услугодателем, Государственная корпорация направляет услугодателю запрос о выдаче результата оказания государственной услуги. Услугодатель в течение 1 (одного) рабочего дня со дня поступления запроса от Государственной корпорации направляет результат оказания государственной услуги в Государственную корпорацию.";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справок и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выписок, исходящих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государственных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направляемых за рубеж";</w:t>
            </w:r>
          </w:p>
        </w:tc>
      </w:tr>
    </w:tbl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справок и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выписок, исходящих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государственных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направляемых за рубеж";</w:t>
            </w:r>
          </w:p>
        </w:tc>
      </w:tr>
    </w:tbl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"Справочник бизнес-процессов оказания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рубеж".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его в действие размещение настоящего приказа на интернет-ресурсе Министерства культуры и спорта Республики Казахстан;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2019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2015 года № 184</w:t>
            </w:r>
          </w:p>
        </w:tc>
      </w:tr>
    </w:tbl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архивных справок, копий архивных документов или архивных выписок"</w:t>
      </w:r>
    </w:p>
    <w:bookmarkEnd w:id="47"/>
    <w:bookmarkStart w:name="z6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архивных справок, копий архивных документов или архивных выписок" (далее – государственная услуга) оказывается республиканским государственным учреждением "Национальный архив Республики Казахстан", центральными государственными архивами, государственными архивами областей, городов Нур-Султан, Алматы и Шымкент, городов, районов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справок, копий архивных документов или архивных выписок", утвержденным приказом Министра культуры и спорта Республики Казахстан от 17 апреля 2015 года № 138 (зарегистрирован в Реестре государственной регистрации нормативных правовых актов за № 11086) (далее – стандарт).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 по выбору услугополучателя;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архивная справка о подтверждении сведений социально-правового характера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 года № 62, зарегистрированным в Реестре государственной регистрации нормативных правовых актов под № 18392, (далее – Формы) либо копия архивного документа или архивная выписка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Формам, или ответ об отсутствии на хранении у услугодателя запрашиваемых сведений либо мотивированный ответ об отказе в оказании государственной услуги, по основаниям, предусмотренным пунктом 10-1 стандарта.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запроса через портал, услугодателем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 Для получения результата оказания государственной услуги на бумажном носителе услугополучателю в "личный кабинет" направляется уведомление с указанием места и даты получения результата государственной услуги.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– электронная или бумажная. 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услугополучатель).</w:t>
      </w:r>
    </w:p>
    <w:bookmarkEnd w:id="57"/>
    <w:bookmarkStart w:name="z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Государственной корпорацией или через портал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 Государственную корпорацию или портал.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сотрудником канцелярии заявления, поступившего из Государственной корпорации или через портал в течение 10 (десяти) минут (в случае поступления после 17.30 часов, заявление регистрируется на следующий рабочий день).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документов, предусмотренных пунктом 9 стандарта, и (или) документов с истекшим сроком действия отказ работника канцелярии в приеме заявления;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в течение 4 (четырех) часов направляет документы руководству услугодателя, ответственному исполнителю для рассмотрения;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рассматривает (изучает) документы и подготавливает результат оказания государственной услуги в течение 8 (восьми) рабочих дней, а в случае продления срока оказания государственной услуги согласно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20 (двадцати) рабочих дней, но, не позднее продленного срока оказания государственной услуги.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оказания государственной услуги ответственный исполнитель в течение 1 (одного) рабочего дня подготавливает уведомление о продлении срока оказания государственной услуги.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документов (сведений) на государственном хранении, ответственный исполнитель в течение 2 (двух) рабочих дней подготавливает уведомление об отсутствии на хранении у услугодателя запрашиваемых документов (сведений);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исполнитель, руководство услугодателя в течение 2 (двух) часов визирует (подписывает) результат оказания государственной услуги либо уведомление о продлении срока оказания государственной услуги.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Архивная справка, предназначенная для направления за рубеж, подписывается первым руководителем услугодателя либо исполняющим его обязанности;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в течение 1 (одного) часа передает сотруднику канцелярии для регистрации результата оказания государственной услуги либо уведомления о продлении срока оказания государственной услуги;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в течение 1 (одного) часа регистрирует результат оказания государственной услуги либо уведомления о продлении срока оказания государственной услуги и направляет не позднее 17.30 часов следующего дня услугополучателю через портал или Государственную корпорацию.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услугополучателя;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 или уведомления о продлении срока оказания государственной услуги;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подписанный результат оказания государственной услуги или уведомление о продлении срока оказания государственной услуги;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зарегистрированный результат оказания государственной услуги или уведомление о продлении срока оказания государственной услуги.</w:t>
      </w:r>
    </w:p>
    <w:bookmarkEnd w:id="77"/>
    <w:bookmarkStart w:name="z9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в течение 10 (десяти) минут принимает и регистрирует заявление, поступившее из Государственной корпорации или через портал (в случае поступления документов после 17.30 часов, заявление регистрируется на следующий рабочий день).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работник канцелярии отказывает в приеме заявления;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документов сотрудник канцелярии в течение 4 (четырех) часов направляет их руководству услугодателя, ответственному исполнителю для рассмотрения;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получения резолюции руководства услугодателя ответственный исполнитель рассматривает (изучает) документы и подготавливает результат оказания государственной услуги в течение 8 (восьми) рабочих дней, а в случае продления срока оказания государственной услуги согласно подпункта 1) пункта 4 стандарта – в течение 20 (двадцати) рабочих дней, но, не позднее продленного срока оказания государственной услуги.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оказания государственной услуги ответственный исполнитель в течение 1 (одного) рабочего дня подготавливает уведомление о продлении срока оказания государственной услуги.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документов (сведений) на государственном хранении, ответственный исполнитель в течение 2 (двух) рабочих дней подготавливает уведомление об отсутствии на хранении у услугодателя запрашиваемых документов (сведений);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исполнитель, руководство услугодателя в течение 2 (двух) часов визирует (подписывает) результат оказания государственной услуги либо уведомление о продлении срока оказания государственной услуги.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Архивная справка, предназначенная для направления за рубеж, подписывается первым руководителем услугодателя либо исполняющим его обязанности;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подписания результата оказания государственной услуги либо уведомления о продлении срока оказания государственной услуги ответственный исполнитель передает сотруднику канцелярии для регистрации;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получения подписанного результата оказания государственной услуги либо уведомления о продлении срока оказания государственной услуги сотрудник канцелярии в течение 1 (одного) часа регистрирует результат оказания государственной услуги либо уведомления о продлении срока оказания государственной услуги и направляет не позднее 17.30 часов следующего дня услугополучателю через портал или Государственную корпорацию.</w:t>
      </w:r>
    </w:p>
    <w:bookmarkEnd w:id="93"/>
    <w:bookmarkStart w:name="z11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 услугополучатель обращается в Государственную корпорацию в порядке электронной очереди без ускоренного обслуживания. При необходимости услугополучатель имеет возможность бронирования электронной очереди посредством портала;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работником Государственной корпорации в информационной системе мониторинга оказания государственных услуг (далее – ИС МОГУ) логина и пароля (процесс авторизации) для оказания государственной услуги в течение 5 (пяти) минут;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работником Государственной корпорации государственной услуги,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засвидетельствованной доверенности, при ином удостоверении доверенности – данные доверенности не заполняются) в течение 5 (пяти) минут;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государственную базу данных "Физические лица" (далее – ГБД ФЛ) либо государственную базу данных "Юридические лица" (далее – ГБД ЮЛ)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 в течение 2 (двух) минут;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ФЛ/ГБД ЮЛ и данных доверенности в ЕНИС в течение 1 (одной) минуты;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 в течение 2 (двух) минут;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(далее – ЭЦП) заполненной формы (введенных данных) запроса на оказание государственной услуги;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работником Государственной корпорации документов на соответствие пункту 9 стандарта;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направление электронного документа (запроса услугополучателя), удостоверенного (подписанного) ЭЦП работника Государственной корпорации, через ШЭП в автоматизированное рабочее место регионального шлюза "электронного правительства" (далее – АРМ РШЭП) в течение 2 (двух) минут либо направление документов услугодателю в бумажном виде через курьерскую связь;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регистрация электронного документа в автоматизированном рабочем месте услугодателя (далее – АРМ услугодателя);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осуществление процедур (действий), предусмотренных подпунктами 2)-7) пункта 5 настоящего регламента;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10 – получение услугополучателем через Государственную корпорацию результата оказания государственной услуги либо уведомления о продлении срока оказания государственной услуги.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сдачи документов в Государственную корпорацию не входит в срок оказания государственной услуги.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 – получение услугополучателем результата оказания государственной услуги либо уведомления о продлении срока оказания государственной услуги производится через работника Государственной корпорации в течение 15 (пятнадцати) минут.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результата оказания государственной услуги либо уведомления о продлении срока оказания государственной услуги осуществляется на основании расписки о приеме соответствующих документов, при предъявлении удостоверения личности услугополучателя.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услугополучатель не явился для получения результата оказания государственной услуги после истечения срока, указанного в расписке,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граждан", зарегистрированным в Реестре государственной регистрации нормативных правовых актов под № 13248, Государственная корпорация обеспечивает хранение результата оказания государственной услуги в течение 1 (одного) месяца.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за результатом оказания государственной услуги в Государственную корпорацию в течение 1 (одного) месяца после истечения срока, указанного в расписке, Государственная корпорация в тот же день выдает услугополучателю результат оказания государственной услуги.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услугополучатель не обратился в Государственную корпорацию в течение 1 (одного) месяца после истечения срока, указанного в расписке, невостребованный результат оказания государственной услуги передается услугодателю.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хранение невостребованного результата оказания государственной услуги в течение 1 (одного) года. 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за результатом оказания государственной услуги в Государственную корпорацию в течение срока хранения результата оказания государственной услуги услугодателем, Государственная корпорация направляет услугодателю запрос о выдаче результата оказания государственной услуги. Услугодатель в течение 1 (одного) рабочего дня со дня поступления запроса от Государственной корпорации направляет результат оказания государственной услуги в Государственную корпорацию.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услугополучатель осуществляет авторизацию на портале с помощью индивидуального идентификационного номера (далее – ИИН) либо бизнес идентификационного номера (далее – БИН), а также ЭЦП либо одноразового пароля, в случае отсутствия регистрации необходимо пройти процедуру регистрации в течение 2 (двух) минут;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на портале подлинности данных о зарегистрированном услугополучателе через логин (ИИН/БИН) и пароль в течение 2 (двух) минут;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порталом сообщения о мотивированном отказе в авторизации в связи с имеющимися нарушениями в данных услугополучателя в течение 2 (двух) минут;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виде, указанных в пункте 9 стандарта, а также выбор услугополучателем регистрационного свидетельства ЭЦП для удостоверения (подписания) запроса в течение 15 (пятнадцати) минут;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 в течение 2 (двух) минут;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мотивированном отказе в запрашиваемой государственной услуге в связи с не подтверждением подлинности ЭЦП услугополучателя в течение 2 (двух) минут;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удостоверение (подписание) запроса для оказания государственной услуги посредством ЭЦП услугополучателя либо одноразового пароля и направление электронного документа (запроса) через ШЭП в АРМ услугодателя для обработки услугодателем в течение 7 (семи) минут;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электронного документа в АРМ услугодателя в течение 2 (двух) минут;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поступивших документов на соответствие пункту 9 стандарта в течение 15 (пятнадцати) минут;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7 – формирование сообщения об отказе в оказании государственной услуги в случае не соответствия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2 (двух) минут;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осуществление процедур (действий), предусмотренных подпунктами 2)-7) пункта 5 настоящего регламента;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оказания государственной услуги либо уведомления о продлении срока оказания государственной услуги, сформированной АРМ услугодателя, удостоверенного ЭЦП уполномоченного лица услугодателя.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при обращении услугополучателя через портал приведены в диаграмме № 1 функционального взаимодействия при оказании государственной услуги через портал согласно приложению 1 к настоящему регламенту.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отражены в справочнике бизнес-процессов оказания государственной услуги согласно приложению 2 к настоящему регламенту.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справок,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архивных выписок"</w:t>
            </w:r>
          </w:p>
        </w:tc>
      </w:tr>
    </w:tbl>
    <w:bookmarkStart w:name="z15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портал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4"/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6"/>
    <w:p>
      <w:pPr>
        <w:spacing w:after="0"/>
        <w:ind w:left="0"/>
        <w:jc w:val="both"/>
      </w:pPr>
      <w:r>
        <w:drawing>
          <wp:inline distT="0" distB="0" distL="0" distR="0">
            <wp:extent cx="78105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справок,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архивных выписок"</w:t>
            </w:r>
          </w:p>
        </w:tc>
      </w:tr>
    </w:tbl>
    <w:bookmarkStart w:name="z15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архивных справок, копий архивных документов или архивных выписок"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0"/>
    <w:p>
      <w:pPr>
        <w:spacing w:after="0"/>
        <w:ind w:left="0"/>
        <w:jc w:val="both"/>
      </w:pPr>
      <w:r>
        <w:drawing>
          <wp:inline distT="0" distB="0" distL="0" distR="0">
            <wp:extent cx="62230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– структурно-функциональная единица: взаимодействие структурных подразделений (работников) услугодателя, Государственной корпорации, портала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