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bd20" w14:textId="39ab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данных, представляемой местными исполнительными органами по проведению паспортизации (инвентаризации) и адаптации объектов социальной и транспортной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июля 2019 года № 355. Зарегистрирован в Министерстве юстиции Республики Казахстан 9 июля 2019 года № 18994.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"Сведения о работе местных исполнительных органов по проведению паспортизации (инвентаризации) и адаптации объектов социальной и транспортной инфраструктуры"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предоставление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труда и социальной защиты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 административных данных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работе местных исполнительных органов по проведению паспортизации (инвентаризации) и адаптации объектов социальной и транспортной инфраструктуры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труда, социальной защиты Министерства труда и социальной защиты населения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https://www.gov.kz/memleket/entities/lspm/documents/1?lang=ru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Сведения о работе местных исполнительных органов по проведению паспортизации (инвентаризации) и адаптации объектов социальной и транспортной инфраструктуры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 (краткое буквенно-цифровое выражение наименования формы): 1-ПАСТИ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года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уполномоченный орган в области социальной защиты населения областей, городов республиканского значения и столицы.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 ежеквартально к 5 числу месяца, следующего за отчетным кварталом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</w:p>
          <w:bookmarkEnd w:id="19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 1 января 2012 года по __ ________20___ года с нарастанием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местонахождения по КАТО (классификатор административно-территориальных объектов)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 социальной и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(инвентаризация)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объектов обеспеченных доступностью для инвалидов из общего количества паспортизированных объектов социальной и транспортной инфраструктуры, % ((гр.5-гр.6)+гр.7)/гр.5*100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 1 января 2012 года по __ ________20___ года с нарастанием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  <w:bookmarkEnd w:id="2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(инвентаризация)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(инвентаризация)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подлежащие</w:t>
            </w:r>
          </w:p>
          <w:bookmarkEnd w:id="2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избирательные 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(инвентаризация)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(инвентаризация)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(инвентаризация)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подлежащие</w:t>
            </w:r>
          </w:p>
          <w:bookmarkEnd w:id="2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избирательные участки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(инвентаризация)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(инвентаризация)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подлежащие</w:t>
            </w:r>
          </w:p>
          <w:bookmarkEnd w:id="3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3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обслуживания</w:t>
            </w:r>
          </w:p>
          <w:bookmarkEnd w:id="3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(инвентаризация)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паспортизация (инвентаризация)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подлежащие</w:t>
            </w:r>
          </w:p>
          <w:bookmarkEnd w:id="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3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паспортизации и адаптации объектов на 20_ год (текущий год)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(инвентаризация)</w:t>
            </w:r>
          </w:p>
          <w:bookmarkEnd w:id="3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адаптированных объектов из запланированных к адаптации на указанный период, % графа 54/графу 50*100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подлежащие</w:t>
            </w:r>
          </w:p>
          <w:bookmarkEnd w:id="4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проведена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продуктивной занятости и массового предпринимательства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местного бюджета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субъекта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субъекта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4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both"/>
      </w:pPr>
      <w:bookmarkStart w:name="z210" w:id="4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руководителя_______________________            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"____" ________ 20___ года</w:t>
      </w:r>
    </w:p>
    <w:bookmarkStart w:name="z2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пояснения по заполнению формы, предназначенной для сбора административных данных,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работе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паспортизации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(инвентаризации) и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инфраструктуры"</w:t>
            </w:r>
          </w:p>
        </w:tc>
      </w:tr>
    </w:tbl>
    <w:bookmarkStart w:name="z21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"Сведения о работе местных исполнительных органов по проведению паспортизации (инвентаризации) и адаптации объектов социальной и транспортной инфраструктуры" (1-ПАСТИ, ежеквартально)</w:t>
      </w:r>
    </w:p>
    <w:bookmarkEnd w:id="44"/>
    <w:bookmarkStart w:name="z2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содержит единые рекомендации по заполнению формы отчета о работе местных исполнительных органов по проведению паспортизации (инвентаризации) и адаптации объектов социальной и транспортной инфраструктуры (далее – Форма).</w:t>
      </w:r>
    </w:p>
    <w:bookmarkEnd w:id="45"/>
    <w:bookmarkStart w:name="z2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отчета является осуществление мониторинга работы местных исполнительных органов по проведению паспортизации (инвентаризации) и адаптации объектов социальной и транспортной инфраструктуры.</w:t>
      </w:r>
    </w:p>
    <w:bookmarkEnd w:id="46"/>
    <w:bookmarkStart w:name="z2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отчета, предназначенная для сбора административных данных "Сведения о работе местных исполнительных органов по проведению паспортизации (инвентаризации) и адаптации объектов социальной и транспортной инфраструктуры" заполняется и представляется уполномоченным органом в области социальной защиты населения областей, городов республиканского значения и столицы (далее – облуправления, горуправления) в Комитет труда, социальной защиты Министерства труда и социальной защиты населения Республики Казахстан ежеквартально к 5 числу месяца, следующего за отчетным кварталом.</w:t>
      </w:r>
    </w:p>
    <w:bookmarkEnd w:id="47"/>
    <w:bookmarkStart w:name="z2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составляется на основании административных данных, по состоянию на первое число месяца следующего за отчетным периодом.</w:t>
      </w:r>
    </w:p>
    <w:bookmarkEnd w:id="48"/>
    <w:bookmarkStart w:name="z2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подписывается первым руководителем облуправления, горуправления, а в случае его отсутствия – лицом, исполняющим его обязанности.</w:t>
      </w:r>
    </w:p>
    <w:bookmarkEnd w:id="49"/>
    <w:bookmarkStart w:name="z21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региона.</w:t>
      </w:r>
    </w:p>
    <w:bookmarkEnd w:id="50"/>
    <w:bookmarkStart w:name="z2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код местонахождения по КАТО (классификатор административно-территориальных объектов).</w:t>
      </w:r>
    </w:p>
    <w:bookmarkEnd w:id="51"/>
    <w:bookmarkStart w:name="z2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общее количество объектов социальной и транспортной инфраструктуры.</w:t>
      </w:r>
    </w:p>
    <w:bookmarkEnd w:id="52"/>
    <w:bookmarkStart w:name="z22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общее количество объектов, подлежащих паспортизации (инвентаризации).</w:t>
      </w:r>
    </w:p>
    <w:bookmarkEnd w:id="53"/>
    <w:bookmarkStart w:name="z22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общее количество объектов, в которых проведена паспортизация (инвентаризация).</w:t>
      </w:r>
    </w:p>
    <w:bookmarkEnd w:id="54"/>
    <w:bookmarkStart w:name="z2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общее количество объектов, подлежащих адаптации.</w:t>
      </w:r>
    </w:p>
    <w:bookmarkEnd w:id="55"/>
    <w:bookmarkStart w:name="z22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общее количество объектов, в которых проведена адаптация.</w:t>
      </w:r>
    </w:p>
    <w:bookmarkEnd w:id="56"/>
    <w:bookmarkStart w:name="z22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Доля объектов, обеспеченных доступностью для лиц с инвалидностью из общего количества паспортизированных объектов социальной и транспортной инфраструктуры, % ((графа 5-графа 6) + графа7) / графу5*100.</w:t>
      </w:r>
    </w:p>
    <w:bookmarkEnd w:id="57"/>
    <w:bookmarkStart w:name="z22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количество объектов, подлежащих паспортизации (инвентаризации) в сфере государственного управления.</w:t>
      </w:r>
    </w:p>
    <w:bookmarkEnd w:id="58"/>
    <w:bookmarkStart w:name="z2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количество объектов, в которых проведена паспортизация (инвентаризация) в сфере государственного управления.</w:t>
      </w:r>
    </w:p>
    <w:bookmarkEnd w:id="59"/>
    <w:bookmarkStart w:name="z2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количество объектов, подлежащих адаптации в сфере государственного управления.</w:t>
      </w:r>
    </w:p>
    <w:bookmarkEnd w:id="60"/>
    <w:bookmarkStart w:name="z2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количество объектов, в которых проведена адаптация в сфере государственного управления.</w:t>
      </w:r>
    </w:p>
    <w:bookmarkEnd w:id="61"/>
    <w:bookmarkStart w:name="z2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Формы указывается количество объектов, подлежащих паспортизации (инвентаризации) в сфере здравоохранения.</w:t>
      </w:r>
    </w:p>
    <w:bookmarkEnd w:id="62"/>
    <w:bookmarkStart w:name="z2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14 Формы указывается количество объектов, в которых проведена паспортизация (инвентаризация) в сфере здравоохранения.</w:t>
      </w:r>
    </w:p>
    <w:bookmarkEnd w:id="63"/>
    <w:bookmarkStart w:name="z2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15 Формы указывается количество объектов, подлежащих адаптации в сфере здравоохранения.</w:t>
      </w:r>
    </w:p>
    <w:bookmarkEnd w:id="64"/>
    <w:bookmarkStart w:name="z23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16 Формы указывается количество объектов, в которых проведена адаптация в сфере здравоохранения.</w:t>
      </w:r>
    </w:p>
    <w:bookmarkEnd w:id="65"/>
    <w:bookmarkStart w:name="z23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17 Формы указывается количество объектов, подлежащих паспортизации (инвентаризации) в сфере социальной защиты населения.</w:t>
      </w:r>
    </w:p>
    <w:bookmarkEnd w:id="66"/>
    <w:bookmarkStart w:name="z2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18 Формы указывается количество объектов, в которых проведена паспортизация (инвентаризация) в сфере социальной защиты населения.</w:t>
      </w:r>
    </w:p>
    <w:bookmarkEnd w:id="67"/>
    <w:bookmarkStart w:name="z2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19 Формы указывается количество объектов, подлежащих адаптации в сфере социальной защиты населения.</w:t>
      </w:r>
    </w:p>
    <w:bookmarkEnd w:id="68"/>
    <w:bookmarkStart w:name="z23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20 Формы указывается количество объектов, в которых проведена адаптация в сфере социальной защиты населения.</w:t>
      </w:r>
    </w:p>
    <w:bookmarkEnd w:id="69"/>
    <w:bookmarkStart w:name="z23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21 Формы указывается количество объектов, подлежащих паспортизации (инвентаризации) в сфере образования.</w:t>
      </w:r>
    </w:p>
    <w:bookmarkEnd w:id="70"/>
    <w:bookmarkStart w:name="z24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22 Формы указывается количество объектов, в которых проведена паспортизация (инвентаризация) в сфере образования.</w:t>
      </w:r>
    </w:p>
    <w:bookmarkEnd w:id="71"/>
    <w:bookmarkStart w:name="z24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23 Формы указывается количество объектов, подлежащих адаптации в сфере образования.</w:t>
      </w:r>
    </w:p>
    <w:bookmarkEnd w:id="72"/>
    <w:bookmarkStart w:name="z2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24 Формы указывается количество объектов, в которых проведена адаптация в сфере образования.</w:t>
      </w:r>
    </w:p>
    <w:bookmarkEnd w:id="73"/>
    <w:bookmarkStart w:name="z24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25 Формы указывается количество объектов, подлежащих паспортизации (инвентаризации) в сфере избирательных участков.</w:t>
      </w:r>
    </w:p>
    <w:bookmarkEnd w:id="74"/>
    <w:bookmarkStart w:name="z2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26 Формы указывается количество объектов, в которых проведена паспортизация (инвентаризация) в сфере избирательных участков.</w:t>
      </w:r>
    </w:p>
    <w:bookmarkEnd w:id="75"/>
    <w:bookmarkStart w:name="z2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27 Формы указывается количество объектов, подлежащих адаптации в сфере избирательных участков.</w:t>
      </w:r>
    </w:p>
    <w:bookmarkEnd w:id="76"/>
    <w:bookmarkStart w:name="z2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28 Формы указывается количество объектов, в которых проведена адаптация в сфере избирательных участков.</w:t>
      </w:r>
    </w:p>
    <w:bookmarkEnd w:id="77"/>
    <w:bookmarkStart w:name="z2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29 Формы указывается количество объектов, подлежащих паспортизации (инвентаризации) в сфере культуры.</w:t>
      </w:r>
    </w:p>
    <w:bookmarkEnd w:id="78"/>
    <w:bookmarkStart w:name="z2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30 Формы указывается количество объектов, в которых проведена паспортизация (инвентаризация) в сфере культуры.</w:t>
      </w:r>
    </w:p>
    <w:bookmarkEnd w:id="79"/>
    <w:bookmarkStart w:name="z24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31 Формы указывается количество объектов, подлежащих адаптации в сфере культуры.</w:t>
      </w:r>
    </w:p>
    <w:bookmarkEnd w:id="80"/>
    <w:bookmarkStart w:name="z2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графе 32 Формы указывается количество объектов, в которых проведена адаптация в сфере культуры.</w:t>
      </w:r>
    </w:p>
    <w:bookmarkEnd w:id="81"/>
    <w:bookmarkStart w:name="z2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графе 33 Формы указывается количество объектов, подлежащих паспортизации (инвентаризации) в сфере физической культуры и спорта.</w:t>
      </w:r>
    </w:p>
    <w:bookmarkEnd w:id="82"/>
    <w:bookmarkStart w:name="z2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графе 34 Формы указывается количество объектов, в которых проведена паспортизация (инвентаризация) в сфере физической культуры и спорта.</w:t>
      </w:r>
    </w:p>
    <w:bookmarkEnd w:id="83"/>
    <w:bookmarkStart w:name="z25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графе 35 Формы указывается количество объектов, подлежащих адаптации в сфере физической культуры и спорта.</w:t>
      </w:r>
    </w:p>
    <w:bookmarkEnd w:id="84"/>
    <w:bookmarkStart w:name="z25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графе 36 Формы указывается количество объектов, в которых проведена адаптация в сфере физической культуры и спорта.</w:t>
      </w:r>
    </w:p>
    <w:bookmarkEnd w:id="85"/>
    <w:bookmarkStart w:name="z2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графе 37 Формы указывается количество объектов, подлежащих паспортизации (инвентаризации) в сфере транспортного обслуживания.</w:t>
      </w:r>
    </w:p>
    <w:bookmarkEnd w:id="86"/>
    <w:bookmarkStart w:name="z2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графе 38 Формы указывается количество объектов, в которых проведена паспортизация (инвентаризация) в сфере транспортного обслуживания.</w:t>
      </w:r>
    </w:p>
    <w:bookmarkEnd w:id="87"/>
    <w:bookmarkStart w:name="z2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графе 39 Формы указывается количество объектов, подлежащих адаптации в сфере транспортного обслуживания.</w:t>
      </w:r>
    </w:p>
    <w:bookmarkEnd w:id="88"/>
    <w:bookmarkStart w:name="z2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графе 40 Формы указывается количество объектов, в которых проведена адаптация в сфере транспортного обслуживания.</w:t>
      </w:r>
    </w:p>
    <w:bookmarkEnd w:id="89"/>
    <w:bookmarkStart w:name="z2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графе 41 Формы указывается количество объектов, подлежащих паспортизации (инвентаризации) в прочих сферах.</w:t>
      </w:r>
    </w:p>
    <w:bookmarkEnd w:id="90"/>
    <w:bookmarkStart w:name="z2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графе 42 Формы указывается количество объектов, в которых проведена паспортизация (инвентаризация) в прочих сферах.</w:t>
      </w:r>
    </w:p>
    <w:bookmarkEnd w:id="91"/>
    <w:bookmarkStart w:name="z2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графе 43 Формы указываются количество объектов, подлежащих адаптации в прочих сферах.</w:t>
      </w:r>
    </w:p>
    <w:bookmarkEnd w:id="92"/>
    <w:bookmarkStart w:name="z2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графе 44 Формы указывается количество объектов, в которых проведена адаптация в прочих сферах.</w:t>
      </w:r>
    </w:p>
    <w:bookmarkEnd w:id="93"/>
    <w:bookmarkStart w:name="z2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графах 45-55 Формы указывается общее количество объектов, в которых запланирована паспортизация (инвентаризация) и адаптация в текущем году.</w:t>
      </w:r>
    </w:p>
    <w:bookmarkEnd w:id="94"/>
    <w:bookmarkStart w:name="z26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графе 45 Формы указывается количество объектов, подлежащих паспортизации (инвентаризации).</w:t>
      </w:r>
    </w:p>
    <w:bookmarkEnd w:id="95"/>
    <w:bookmarkStart w:name="z26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графе 46 Формы указывается количество объектов, в которых проведена паспортизация (инвентаризация).</w:t>
      </w:r>
    </w:p>
    <w:bookmarkEnd w:id="96"/>
    <w:bookmarkStart w:name="z2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графе 47 Формы указывается количество объектов, подлежащих адаптации по программе развития продуктивной занятости и массового предпринимательства.</w:t>
      </w:r>
    </w:p>
    <w:bookmarkEnd w:id="97"/>
    <w:bookmarkStart w:name="z2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графе 48 Формы указывается количество объектов, подлежащих адаптации в рамках местного бюджета.</w:t>
      </w:r>
    </w:p>
    <w:bookmarkEnd w:id="98"/>
    <w:bookmarkStart w:name="z26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графе 49 Формы указывается количество объектов, подлежащих адаптации за счет субъекта.</w:t>
      </w:r>
    </w:p>
    <w:bookmarkEnd w:id="99"/>
    <w:bookmarkStart w:name="z2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графе 50 Формы указывается общее количество объектов, подлежащих адаптации.</w:t>
      </w:r>
    </w:p>
    <w:bookmarkEnd w:id="100"/>
    <w:bookmarkStart w:name="z2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графе 51 Формы указывается количество объектов, в которых проведена адаптация по программе развития занятости и массового предпринимательства.</w:t>
      </w:r>
    </w:p>
    <w:bookmarkEnd w:id="101"/>
    <w:bookmarkStart w:name="z27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графе 52 Формы указывается количество объектов, в которых проведена адаптация в рамках местного бюджета.</w:t>
      </w:r>
    </w:p>
    <w:bookmarkEnd w:id="102"/>
    <w:bookmarkStart w:name="z27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графе 53 Формы указывается количество объектов, в которых проведена адаптация за счет субъекта.</w:t>
      </w:r>
    </w:p>
    <w:bookmarkEnd w:id="103"/>
    <w:bookmarkStart w:name="z27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графе 54 Формы указывается общее количество объектов, в которых проведена адаптация.</w:t>
      </w:r>
    </w:p>
    <w:bookmarkEnd w:id="104"/>
    <w:bookmarkStart w:name="z27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графе 55 Формы указывается доля адаптированных объектов из запланированных к адаптации на указанный период, % графа 54/графа 50*100.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