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25035" w14:textId="a025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11 октября 2018 года № 1481 "Об утверждении стандартов государственных услуг в области охраны и защиты прав интеллектуальной собственности"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5 июля 2019 года № 382. Зарегистрирован в Министерстве юстиции Республики Казахстан 17 июля 2019 года № 19038. Утратил силу приказом и.о. Министра юстиции Республики Казахстан от 19 мая 2020 года №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19.05.2020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а также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"Об органах юстиции",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11 октября 2018 года № 1481 "Об утверждении стандартов государственных услуг в области охраны и защиты прав интеллектуальной собственности" (зарегистрирован в Реестре государственной регистрации нормативных правовых актов Республики Казахстан № 17557, опубликован 19 октября 2018 года в Эталонном контрольном банке нормативных правовых актов), внести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"Регистрация предоставления права на использование товарного знака, селекционного достижения и объекта промышленной собственности" согласно приложению 3 к настоящему приказу;";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"Регистрация передачи исключительного права на товарный знак, селекционное достижение и объект промышленной собственности" согласно приложению 4 к настоящему приказу;";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"Регистрация товарного знака" согласно приложению 5 к настоящему приказу;";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"Регистрация права пользования наименованием места происхождения товара" согласно приложению 6 к настоящему приказу;";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"Выдача охранных документов в сфере промышленной собственности" согласно приложению 7 к настоящему приказу;";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"Выдача охранного документа на селекционное достижение" согласно приложению 8 к настоящему приказу;";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"Регистрация топологий интегральных микросхем" согласно приложению 9 к настоящему приказу;";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 изложить в следующей редакции:</w:t>
      </w:r>
    </w:p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"Предоставление выписки из государственных реестров товарных знаков, наименований мест происхождения товаров" согласно приложению 10 к настоящему приказу;".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предоставления права на использование товарного знака, селекционного достижения и объекта промышленной собственности"</w:t>
      </w:r>
    </w:p>
    <w:bookmarkEnd w:id="17"/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предоставления права на использование товарного знака, селекционного достижения и объекта промышленной собственности" (далее – государственная услуга).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2"/>
    <w:bookmarkStart w:name="z3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услугополучателю направляется уведомление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услугополучателю уведомления о регистрации предоставления права на использование товарного знака, селекционного достижения и объекта промышленной собственности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объектов промышленной собственности,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"О товарных знаках, знаках обслуживания и наименованиях мест происхождения товаров",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из выбранных заявлений в форме электронного документа, удостоверенного электронной цифровой подписью услугополучателя,  согласно приложениям 2, 3, 4 настоящего стандарта;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предоставлении права на использование объекта либо нотариально заверенной копии договора;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для восстановления прекращенного срока действия исключительного права на объект;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истечение срока для устранения оснований, временно препятствующих регистрации;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заявления о регистрации от лица, не являющегося стороной договора;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регистрации лицензионного договора или дополнительного соглашения к нему;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у стороны принятых обязательств, препятствующих предоставлению права на использование объекта;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введение в заблуждение относительно товара или его изготовителя в случае передачи права на товарный знак.</w:t>
      </w:r>
    </w:p>
    <w:bookmarkEnd w:id="48"/>
    <w:bookmarkStart w:name="z6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7"/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</w:tbl>
    <w:bookmarkStart w:name="z8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предоставления права по лицензионному или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сублицензионному договору</w:t>
      </w:r>
    </w:p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лицензионному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сублицензионному договору в отношении охранного документа (охранных документов),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Лицензиар (Сублицензиар) (Фамилия, Имя, Отчество (при его наличии) (далее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Ф.И.О.) физического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Лицензиат (Сублицензиат) (Ф.И.О. физического лица/наименование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 с учетом видов использования,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                  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предоставления права по договору комплексной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предпринимательской лицензии (франчайзинга)</w:t>
      </w:r>
    </w:p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предоставление права по договору комплексной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предпринимательской лицензии (франчайзинга) в отношении охранного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(охранных документов), указанного (указанных) 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Комплексный лицензиар (Фамилия, Имя, Отчество (при его наличии) (далее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Ф.И.О.) физического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Комплексный лицензиат (Ф.И.О. физического лица/наименование юридического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лица*; юридический адрес: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прав, с учетом видов использования,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товарного знака, селекционного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достижения 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о регистрации дополнительного соглашения к лицензионному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 (сублицензионному, комплексной предпринимательской лицензии) договору</w:t>
      </w:r>
    </w:p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дополнительное соглашение к лицензионному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(сублицензионному, комплексной предпринимательской лицензии) договору, заключенному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отношении охранного документа (охранных документов), указанного (указанных)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Регистрационный номер и дата регистрации договора: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Лицензиар (Сублицензиар, Комплексный лицензиар) (Фамилия, Имя, Отчество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его наличии) (далее – Ф.И.О.)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Лицензиат (Сублицензиат, Комплексный лицензиат) (Ф.И.О.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(Подпись)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7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0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передачи исключительного права на товарный знак, селекционное достижение и объект промышленной собственности"</w:t>
      </w:r>
    </w:p>
    <w:bookmarkEnd w:id="78"/>
    <w:bookmarkStart w:name="z10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"/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передачи исключительного права на товарный знак, селекционное достижение и объект промышленной собственности" (далее – государственная услуга).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83"/>
    <w:bookmarkStart w:name="z11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4"/>
    <w:bookmarkStart w:name="z11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85"/>
    <w:bookmarkStart w:name="z11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86"/>
    <w:bookmarkStart w:name="z11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требований к оформлению документов или наличия оснований, препятствующих регистрации договора, но которые могут быть устранены, услугодателем услугополучателю направляется уведомление с предложением в трехмесячный срок с даты его отправки представить отсутствующие или исправленные документы либо внести необходимые изменения и дополнения. </w:t>
      </w:r>
    </w:p>
    <w:bookmarkEnd w:id="87"/>
    <w:bookmarkStart w:name="z11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88"/>
    <w:bookmarkStart w:name="z11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направление услугополучателю уведомления о регистрации передачи исключительного права на товарный знак, селекционное достижение и объект промышленной собственности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89"/>
    <w:bookmarkStart w:name="z11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90"/>
    <w:bookmarkStart w:name="z11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объектов промышленной собственности,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"О товарных знаках, знаках обслуживания и наименованиях мест происхождения товаров",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91"/>
    <w:bookmarkStart w:name="z11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92"/>
    <w:bookmarkStart w:name="z12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93"/>
    <w:bookmarkStart w:name="z12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94"/>
    <w:bookmarkStart w:name="z1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95"/>
    <w:bookmarkStart w:name="z12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96"/>
    <w:bookmarkStart w:name="z12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 из выбранных заявлений в форме электронного документа, удостоверенного электронной цифровой подписью услугополучателя,  согласно приложениям 2, 3 настоящего стандарта;</w:t>
      </w:r>
    </w:p>
    <w:bookmarkEnd w:id="97"/>
    <w:bookmarkStart w:name="z12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договора о передаче исключительного права на объект либо нотариально заверенной копии договора;</w:t>
      </w:r>
    </w:p>
    <w:bookmarkEnd w:id="98"/>
    <w:bookmarkStart w:name="z12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решения органов управления владельца охранного документа или исключительных прав, общего собрания учредителей или акционеров по вопросу заключения договора и представления полномочий по подписанию договора руководителем предприятия, в случае подачи заявления национальным услугополучателем;</w:t>
      </w:r>
    </w:p>
    <w:bookmarkEnd w:id="99"/>
    <w:bookmarkStart w:name="z12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100"/>
    <w:bookmarkStart w:name="z12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01"/>
    <w:bookmarkStart w:name="z12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102"/>
    <w:bookmarkStart w:name="z13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Экспертиза и регистрация договоров о передаче прав, одной из сторон которых является физическое или юридическое лицо иностранного государства-участника Сингапурского договора, осуществляются в соответствии с положениями Сингапурского договора о законах по товарным знакам от 27 марта 2006 года.</w:t>
      </w:r>
    </w:p>
    <w:bookmarkEnd w:id="103"/>
    <w:bookmarkStart w:name="z13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 по следующим основаниям:</w:t>
      </w:r>
    </w:p>
    <w:bookmarkEnd w:id="104"/>
    <w:bookmarkStart w:name="z13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для восстановления прекращенного срока действия исключительного права на объект;</w:t>
      </w:r>
    </w:p>
    <w:bookmarkEnd w:id="105"/>
    <w:bookmarkStart w:name="z13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истечение срока для устранения оснований, временно препятствующих регистрации;</w:t>
      </w:r>
    </w:p>
    <w:bookmarkEnd w:id="106"/>
    <w:bookmarkStart w:name="z13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получение заявления о регистрации от лица, не являющегося стороной договора;</w:t>
      </w:r>
    </w:p>
    <w:bookmarkEnd w:id="107"/>
    <w:bookmarkStart w:name="z13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регистрации права на распоряжение исключительным правом на товарный знак;</w:t>
      </w:r>
    </w:p>
    <w:bookmarkEnd w:id="108"/>
    <w:bookmarkStart w:name="z13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введение в заблуждение относительно товара или его изготовителя в случае передачи права на товарный знак.</w:t>
      </w:r>
    </w:p>
    <w:bookmarkEnd w:id="109"/>
    <w:bookmarkStart w:name="z13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10"/>
    <w:bookmarkStart w:name="z13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111"/>
    <w:bookmarkStart w:name="z13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112"/>
    <w:bookmarkStart w:name="z14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</w:t>
      </w:r>
    </w:p>
    <w:bookmarkEnd w:id="113"/>
    <w:bookmarkStart w:name="z14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114"/>
    <w:bookmarkStart w:name="z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15"/>
    <w:bookmarkStart w:name="z14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116"/>
    <w:bookmarkStart w:name="z14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17"/>
    <w:bookmarkStart w:name="z14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18"/>
    <w:bookmarkStart w:name="z146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19"/>
    <w:bookmarkStart w:name="z14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120"/>
    <w:bookmarkStart w:name="z14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подписи.</w:t>
      </w:r>
    </w:p>
    <w:bookmarkEnd w:id="121"/>
    <w:bookmarkStart w:name="z14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22"/>
    <w:bookmarkStart w:name="z15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123"/>
    <w:bookmarkStart w:name="z15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</w:tbl>
    <w:bookmarkStart w:name="z153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125"/>
    <w:bookmarkStart w:name="z15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126"/>
    <w:bookmarkStart w:name="z1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127"/>
    <w:bookmarkStart w:name="z15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128"/>
    <w:bookmarkStart w:name="z15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129"/>
    <w:bookmarkStart w:name="z15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130"/>
    <w:bookmarkStart w:name="z15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131"/>
    <w:bookmarkStart w:name="z16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132"/>
    <w:bookmarkStart w:name="z16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133"/>
    <w:bookmarkStart w:name="z16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1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6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регистрации передачи исключительного права по договору уступки</w:t>
      </w:r>
    </w:p>
    <w:bookmarkEnd w:id="136"/>
    <w:bookmarkStart w:name="z16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уступки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отношении охранного документа (охранных документов), указанного (указанных)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Владелец (Фамилия, Имя, Отчество (при его наличии) (далее – Ф.И.О.)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Правопреемник (Ф.И.О.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</w:p>
    <w:bookmarkEnd w:id="137"/>
    <w:bookmarkStart w:name="z16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доверенности, подтверждающая полномочия представителя на __ листах в __ 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исключительного права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товарный знак,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селекционное достижение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1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о регистрации передачи исключительного права по договору частичной уступки</w:t>
      </w:r>
    </w:p>
    <w:bookmarkEnd w:id="139"/>
    <w:bookmarkStart w:name="z17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передачу исключительного права по договору частичной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уступки в отношении охранного документа (охранных документов), указанного (указанных)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настоящем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Наименование (наименования) и номер (номера) охранного документа (охранных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Владелец (Фамилия, Имя, Отчество (при его наличии) (далее – Ф.И.О.)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лица/наименование юридического лица*; 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Правопреемник (Ф.И.О. физического лица/наименование юридического лица*;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юридический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4. Патентный поверенный или иной представитель заявителя: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5. Объем передаваемых прав, предусмотренных договором: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6. Адрес для переписки, контактный телефон: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Договор на __ листах;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решения органов управления владельца охранного документа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исключительных прав, общего собрания учредителей или акционеров по вопросу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заключения договора и представления полномочий по подписанию договора руководителем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Копия доверенности, подтверждающая полномочия представителя на __ листах в 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экземплярах;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Документ, подтверждающий оплату услуг экспертной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Заявитель                   (Подпись)                   (Ф.И.О.,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* Иностранные наименования юридических лиц указываются в казахской и русской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транслитерации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175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товарного знака"</w:t>
      </w:r>
    </w:p>
    <w:bookmarkEnd w:id="141"/>
    <w:bookmarkStart w:name="z176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товарного знака" (далее – государственная услуга).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145"/>
    <w:bookmarkStart w:name="z18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146"/>
    <w:bookmarkStart w:name="z181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7"/>
    <w:bookmarkStart w:name="z18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148"/>
    <w:bookmarkStart w:name="z18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149"/>
    <w:bookmarkStart w:name="z18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50"/>
    <w:bookmarkStart w:name="z18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51"/>
    <w:bookmarkStart w:name="z18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регистрации товарного знака:</w:t>
      </w:r>
    </w:p>
    <w:bookmarkEnd w:id="152"/>
    <w:bookmarkStart w:name="z18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товарного знака в Государственный реестр товарных знаков (далее – Государственный реестр), выдача свидетельства на товарный знак и публикация сведений о выдаче либо мотивированный ответ об отказе в оказании государственной услуги по основаниям, предусмотренным пунктом 10 настоящего стандарта;</w:t>
      </w:r>
    </w:p>
    <w:bookmarkEnd w:id="153"/>
    <w:bookmarkStart w:name="z18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свидетельства на товарный знак:</w:t>
      </w:r>
    </w:p>
    <w:bookmarkEnd w:id="154"/>
    <w:bookmarkStart w:name="z18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свидетельства на товарный знак либо мотивированный ответ об отказе в оказании государственной услуги по основаниям, предусмотренным пунктом 10 настоящего стандарта.</w:t>
      </w:r>
    </w:p>
    <w:bookmarkEnd w:id="155"/>
    <w:bookmarkStart w:name="z19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56"/>
    <w:bookmarkStart w:name="z19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157"/>
    <w:bookmarkStart w:name="z19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158"/>
    <w:bookmarkStart w:name="z19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59"/>
    <w:bookmarkStart w:name="z19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160"/>
    <w:bookmarkStart w:name="z19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161"/>
    <w:bookmarkStart w:name="z19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162"/>
    <w:bookmarkStart w:name="z19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регистрации товарного знака:</w:t>
      </w:r>
    </w:p>
    <w:bookmarkEnd w:id="163"/>
    <w:bookmarkStart w:name="z19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164"/>
    <w:bookmarkStart w:name="z19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165"/>
    <w:bookmarkStart w:name="z20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свидетельства на товарный знак:</w:t>
      </w:r>
    </w:p>
    <w:bookmarkEnd w:id="166"/>
    <w:bookmarkStart w:name="z20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в форме электронного документа, удостоверенного электронной цифровой подписью услугополучателя согласно приложению 3 настоящего стандарта;</w:t>
      </w:r>
    </w:p>
    <w:bookmarkEnd w:id="167"/>
    <w:bookmarkStart w:name="z20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168"/>
    <w:bookmarkStart w:name="z20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69"/>
    <w:bookmarkStart w:name="z20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170"/>
    <w:bookmarkStart w:name="z20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"Регистрация товарного знака" и "Выдача дубликата свидетельства на товарный знак"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171"/>
    <w:bookmarkStart w:name="z20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172"/>
    <w:bookmarkStart w:name="z207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173"/>
    <w:bookmarkStart w:name="z20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174"/>
    <w:bookmarkStart w:name="z20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175"/>
    <w:bookmarkStart w:name="z21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176"/>
    <w:bookmarkStart w:name="z21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177"/>
    <w:bookmarkStart w:name="z21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178"/>
    <w:bookmarkStart w:name="z21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179"/>
    <w:bookmarkStart w:name="z21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180"/>
    <w:bookmarkStart w:name="z21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81"/>
    <w:bookmarkStart w:name="z21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182"/>
    <w:bookmarkStart w:name="z21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183"/>
    <w:bookmarkStart w:name="z21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184"/>
    <w:bookmarkStart w:name="z21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185"/>
    <w:bookmarkStart w:name="z22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186"/>
    <w:bookmarkStart w:name="z22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1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</w:tbl>
    <w:bookmarkStart w:name="z223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188"/>
    <w:bookmarkStart w:name="z22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189"/>
    <w:bookmarkStart w:name="z22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190"/>
    <w:bookmarkStart w:name="z22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191"/>
    <w:bookmarkStart w:name="z22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192"/>
    <w:bookmarkStart w:name="z22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193"/>
    <w:bookmarkStart w:name="z22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194"/>
    <w:bookmarkStart w:name="z23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195"/>
    <w:bookmarkStart w:name="z23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196"/>
    <w:bookmarkStart w:name="z23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197"/>
    <w:bookmarkStart w:name="z23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"Регистрация товарного знака"</w:t>
      </w:r>
    </w:p>
    <w:bookmarkEnd w:id="199"/>
    <w:bookmarkStart w:name="z23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регистрации товарного знака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заявке № _______ прошу внести товарный знак в Государственный реестр,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свидетельство и опубликовать сведения о регистрации в официальном 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товарного знака"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свидетельства на товарный знак</w:t>
      </w:r>
    </w:p>
    <w:bookmarkEnd w:id="201"/>
    <w:bookmarkStart w:name="z24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свидетельства на товарный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знак прошу выдать дубликат охранного документа по заявке №_____.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244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"Регистрация права пользования наименованием места происхождения товара"</w:t>
      </w:r>
    </w:p>
    <w:bookmarkEnd w:id="203"/>
    <w:bookmarkStart w:name="z24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04"/>
    <w:bookmarkStart w:name="z24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права пользования наименованием места происхождения товара" (далее – государственная услуга).</w:t>
      </w:r>
    </w:p>
    <w:bookmarkEnd w:id="205"/>
    <w:bookmarkStart w:name="z24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06"/>
    <w:bookmarkStart w:name="z24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207"/>
    <w:bookmarkStart w:name="z24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08"/>
    <w:bookmarkStart w:name="z250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09"/>
    <w:bookmarkStart w:name="z25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10"/>
    <w:bookmarkStart w:name="z25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211"/>
    <w:bookmarkStart w:name="z25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12"/>
    <w:bookmarkStart w:name="z25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внесение сведений о регистрации права пользования наименованием места происхождения товара в Государственный реестр наименований мест происхождения товаров (далее – Государственный реестр), выдача выписки, подтверждающей право пользования наименованием места происхождения товара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213"/>
    <w:bookmarkStart w:name="z25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14"/>
    <w:bookmarkStart w:name="z25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215"/>
    <w:bookmarkStart w:name="z25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216"/>
    <w:bookmarkStart w:name="z25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17"/>
    <w:bookmarkStart w:name="z259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218"/>
    <w:bookmarkStart w:name="z26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19"/>
    <w:bookmarkStart w:name="z26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20"/>
    <w:bookmarkStart w:name="z2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221"/>
    <w:bookmarkStart w:name="z26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представителя).</w:t>
      </w:r>
    </w:p>
    <w:bookmarkEnd w:id="222"/>
    <w:bookmarkStart w:name="z26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23"/>
    <w:bookmarkStart w:name="z26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224"/>
    <w:bookmarkStart w:name="z26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"Регистрация права пользования наименованием места происхождения товара"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25"/>
    <w:bookmarkStart w:name="z26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226"/>
    <w:bookmarkStart w:name="z26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27"/>
    <w:bookmarkStart w:name="z26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228"/>
    <w:bookmarkStart w:name="z27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229"/>
    <w:bookmarkStart w:name="z27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230"/>
    <w:bookmarkStart w:name="z27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231"/>
    <w:bookmarkStart w:name="z27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232"/>
    <w:bookmarkStart w:name="z27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233"/>
    <w:bookmarkStart w:name="z27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34"/>
    <w:bookmarkStart w:name="z27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35"/>
    <w:bookmarkStart w:name="z277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36"/>
    <w:bookmarkStart w:name="z27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237"/>
    <w:bookmarkStart w:name="z27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238"/>
    <w:bookmarkStart w:name="z28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239"/>
    <w:bookmarkStart w:name="z28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240"/>
    <w:bookmarkStart w:name="z28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права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товара"</w:t>
            </w:r>
          </w:p>
        </w:tc>
      </w:tr>
    </w:tbl>
    <w:bookmarkStart w:name="z284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242"/>
    <w:bookmarkStart w:name="z28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243"/>
    <w:bookmarkStart w:name="z28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244"/>
    <w:bookmarkStart w:name="z28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245"/>
    <w:bookmarkStart w:name="z28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246"/>
    <w:bookmarkStart w:name="z289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247"/>
    <w:bookmarkStart w:name="z290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248"/>
    <w:bookmarkStart w:name="z29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249"/>
    <w:bookmarkStart w:name="z29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250"/>
    <w:bookmarkStart w:name="z29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251"/>
    <w:bookmarkStart w:name="z29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права 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наименованием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7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"Регистрация права пользования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наименованием места происхождения товара"</w:t>
      </w:r>
    </w:p>
    <w:bookmarkEnd w:id="253"/>
    <w:bookmarkStart w:name="z298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регистрации права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наименованием места происхождения товара по заявке №________ прошу внести сведения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права пользования наименованием места происхождения товара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реестр, выдать выписку и опубликовать сведения о регистрации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официальном 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1481</w:t>
            </w:r>
          </w:p>
        </w:tc>
      </w:tr>
    </w:tbl>
    <w:bookmarkStart w:name="z302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охранных документов в сфере промышленной собственности"</w:t>
      </w:r>
    </w:p>
    <w:bookmarkEnd w:id="255"/>
    <w:bookmarkStart w:name="z30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56"/>
    <w:bookmarkStart w:name="z304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охранных документов в сфере промышленной собственности" (далее – государственная услуга).</w:t>
      </w:r>
    </w:p>
    <w:bookmarkEnd w:id="257"/>
    <w:bookmarkStart w:name="z305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258"/>
    <w:bookmarkStart w:name="z306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</w:t>
      </w:r>
    </w:p>
    <w:bookmarkEnd w:id="259"/>
    <w:bookmarkStart w:name="z3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260"/>
    <w:bookmarkStart w:name="z30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61"/>
    <w:bookmarkStart w:name="z309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262"/>
    <w:bookmarkStart w:name="z310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263"/>
    <w:bookmarkStart w:name="z311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264"/>
    <w:bookmarkStart w:name="z312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265"/>
    <w:bookmarkStart w:name="z313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266"/>
    <w:bookmarkStart w:name="z314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выдаче охранного документа (на изобретение, полезную модель промышленный образец)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267"/>
    <w:bookmarkStart w:name="z315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за государственной услугой ранее сроков, установленных пунктом 1 статьи 26 Патентного закона Республики Казахстан, без ходатайства о досрочной публикации сведения о выдаче патента на изобретение публикуются по истечении восемнадцати месяцев, а сведения о выдаче патента на полезную модель и промышленный образец – по истечении двенадцати месяцев с даты подачи заявки.</w:t>
      </w:r>
    </w:p>
    <w:bookmarkEnd w:id="268"/>
    <w:bookmarkStart w:name="z31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269"/>
    <w:bookmarkStart w:name="z31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охранного документа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270"/>
    <w:bookmarkStart w:name="z31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271"/>
    <w:bookmarkStart w:name="z31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на объекты промышленной собственности, селекционных достижений, утвержденными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Республики Казахстан "Патентный закон Республики Казахстан" (далее – Цены), и размещаемыми на официальных сайтах уполномоченного органа www.adilet.gov.kz и услугодателя www.kazpatent.kz.</w:t>
      </w:r>
    </w:p>
    <w:bookmarkEnd w:id="272"/>
    <w:bookmarkStart w:name="z32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273"/>
    <w:bookmarkStart w:name="z321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4"/>
    <w:bookmarkStart w:name="z322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275"/>
    <w:bookmarkStart w:name="z323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76"/>
    <w:bookmarkStart w:name="z324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277"/>
    <w:bookmarkStart w:name="z325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278"/>
    <w:bookmarkStart w:name="z326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279"/>
    <w:bookmarkStart w:name="z32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280"/>
    <w:bookmarkStart w:name="z32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копия ходатайства о досрочной публикации, если услугодатель обращается за оказанием государственной услуги ранее сроков,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Патентного закона Республики Казахстан;</w:t>
      </w:r>
    </w:p>
    <w:bookmarkEnd w:id="281"/>
    <w:bookmarkStart w:name="z32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282"/>
    <w:bookmarkStart w:name="z33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в форме электронного документа, удостоверенного электронной цифровой подписью услугополучателя согласно приложению 3 настоящего стандарта;</w:t>
      </w:r>
    </w:p>
    <w:bookmarkEnd w:id="283"/>
    <w:bookmarkStart w:name="z33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284"/>
    <w:bookmarkStart w:name="z33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285"/>
    <w:bookmarkStart w:name="z33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286"/>
    <w:bookmarkStart w:name="z33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"Выдача охранного документа в сфере промышленной собственности" и "Выдачи дубликата охранного документа в сфере промышленной собственности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287"/>
    <w:bookmarkStart w:name="z335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288"/>
    <w:bookmarkStart w:name="z336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289"/>
    <w:bookmarkStart w:name="z337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290"/>
    <w:bookmarkStart w:name="z338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291"/>
    <w:bookmarkStart w:name="z339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292"/>
    <w:bookmarkStart w:name="z340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293"/>
    <w:bookmarkStart w:name="z341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294"/>
    <w:bookmarkStart w:name="z342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295"/>
    <w:bookmarkStart w:name="z343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296"/>
    <w:bookmarkStart w:name="z344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297"/>
    <w:bookmarkStart w:name="z345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298"/>
    <w:bookmarkStart w:name="z346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Министерства юстиции www.adilet.gov.kz и услугодателя www.kazpatent.kz. </w:t>
      </w:r>
    </w:p>
    <w:bookmarkEnd w:id="299"/>
    <w:bookmarkStart w:name="z347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300"/>
    <w:bookmarkStart w:name="z348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01"/>
    <w:bookmarkStart w:name="z349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302"/>
    <w:bookmarkStart w:name="z350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промышленной собственности"</w:t>
            </w:r>
          </w:p>
        </w:tc>
      </w:tr>
    </w:tbl>
    <w:bookmarkStart w:name="z352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304"/>
    <w:bookmarkStart w:name="z35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305"/>
    <w:bookmarkStart w:name="z35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306"/>
    <w:bookmarkStart w:name="z35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307"/>
    <w:bookmarkStart w:name="z35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308"/>
    <w:bookmarkStart w:name="z35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309"/>
    <w:bookmarkStart w:name="z35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310"/>
    <w:bookmarkStart w:name="z35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311"/>
    <w:bookmarkStart w:name="z36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312"/>
    <w:bookmarkStart w:name="z36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313"/>
    <w:bookmarkStart w:name="z36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3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"Выдача охранных документов в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сфере промышленной собственности"</w:t>
      </w:r>
    </w:p>
    <w:bookmarkEnd w:id="315"/>
    <w:bookmarkStart w:name="z36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решения экспертной организации о выдаче патента на изобретение, полезную модель, промышленный образец по заявке № ________ прошу внести сведения о выдаче охранного документа в Государственный реестр, выдать патент и опубликовать сведения о выдаче в официальном бюллетене. </w:t>
      </w:r>
    </w:p>
    <w:bookmarkEnd w:id="316"/>
    <w:bookmarkStart w:name="z36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bookmarkEnd w:id="317"/>
    <w:bookmarkStart w:name="z36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документ, подтверждающий оплату</w:t>
      </w:r>
    </w:p>
    <w:bookmarkEnd w:id="318"/>
    <w:bookmarkStart w:name="z36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доверенность (если заявление подается представителем)</w:t>
      </w:r>
    </w:p>
    <w:bookmarkEnd w:id="319"/>
    <w:bookmarkStart w:name="z37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□ ходатайство о досрочной публикации (если требуется в соответствии с пунктом 1 статьи 26 Патентного Закона Республики Казахстан)</w:t>
      </w:r>
    </w:p>
    <w:bookmarkEnd w:id="320"/>
    <w:bookmarkStart w:name="z371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Подписано ЭЦП </w:t>
      </w:r>
    </w:p>
    <w:bookmarkEnd w:id="321"/>
    <w:bookmarkStart w:name="z37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(если оно имеется)</w:t>
      </w:r>
    </w:p>
    <w:bookmarkEnd w:id="322"/>
    <w:bookmarkStart w:name="z37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(на) на использование сведений, составляющих охраняемую законом тайну, содержащихся в информационных системах.</w:t>
      </w:r>
    </w:p>
    <w:bookmarkEnd w:id="3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охранных 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промышленной собственности"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76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ХОДАТАЙСТВО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охранного документа (удостоверения автора)</w:t>
      </w:r>
    </w:p>
    <w:bookmarkEnd w:id="324"/>
    <w:bookmarkStart w:name="z377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патента прошу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охранного документа (на изобретение, полезную модель, промышленной образец)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заявке №_______________/удостоверение автора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380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охранного документа на селекционное достижение"</w:t>
      </w:r>
    </w:p>
    <w:bookmarkEnd w:id="326"/>
    <w:bookmarkStart w:name="z381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7"/>
    <w:bookmarkStart w:name="z38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охранного документа на селекционное достижение" (далее – государственная услуга).</w:t>
      </w:r>
    </w:p>
    <w:bookmarkEnd w:id="328"/>
    <w:bookmarkStart w:name="z38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329"/>
    <w:bookmarkStart w:name="z38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</w:t>
      </w:r>
    </w:p>
    <w:bookmarkEnd w:id="330"/>
    <w:bookmarkStart w:name="z38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331"/>
    <w:bookmarkStart w:name="z386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32"/>
    <w:bookmarkStart w:name="z38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33"/>
    <w:bookmarkStart w:name="z38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10 (десяти)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334"/>
    <w:bookmarkStart w:name="z38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35"/>
    <w:bookmarkStart w:name="z39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336"/>
    <w:bookmarkStart w:name="z39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337"/>
    <w:bookmarkStart w:name="z39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сведений о выдаче охранного документа на селекционное достижение в Государственный реестр, выдача охранного документа и публикация сведений о выдаче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338"/>
    <w:bookmarkStart w:name="z39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339"/>
    <w:bookmarkStart w:name="z39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дубликата охранного документа либо мотивированный ответ об отказе в оказании государственной услуги по основаниям, установленным пунктом 10 настоящего стандарта.</w:t>
      </w:r>
    </w:p>
    <w:bookmarkEnd w:id="340"/>
    <w:bookmarkStart w:name="z39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41"/>
    <w:bookmarkStart w:name="z39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селекционных достижений,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3-2 Закона "Об охране селекционных достижений" (далее – Цены), и размещаемыми на официальных сайтах уполномоченного органа www.adilet.gov.kz и услугодателя www.kazpatent.kz.</w:t>
      </w:r>
    </w:p>
    <w:bookmarkEnd w:id="342"/>
    <w:bookmarkStart w:name="z397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343"/>
    <w:bookmarkStart w:name="z398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44"/>
    <w:bookmarkStart w:name="z399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345"/>
    <w:bookmarkStart w:name="z400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346"/>
    <w:bookmarkStart w:name="z401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347"/>
    <w:bookmarkStart w:name="z40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охранного документа:</w:t>
      </w:r>
    </w:p>
    <w:bookmarkEnd w:id="348"/>
    <w:bookmarkStart w:name="z40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349"/>
    <w:bookmarkStart w:name="z404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350"/>
    <w:bookmarkStart w:name="z405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выдаче дубликата охранного документа:</w:t>
      </w:r>
    </w:p>
    <w:bookmarkEnd w:id="351"/>
    <w:bookmarkStart w:name="z40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в форме электронного документа, удостоверенного электронной цифровой подписью услугополучателя согласно приложению 3 настоящего стандарта;</w:t>
      </w:r>
    </w:p>
    <w:bookmarkEnd w:id="352"/>
    <w:bookmarkStart w:name="z407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ходатайство на оказание государственной услуги подается через представителя).</w:t>
      </w:r>
    </w:p>
    <w:bookmarkEnd w:id="353"/>
    <w:bookmarkStart w:name="z408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54"/>
    <w:bookmarkStart w:name="z409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355"/>
    <w:bookmarkStart w:name="z410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государственных услуг "Выдача охранного документа на селекционное достижение" и "Выдачи дубликата охранного документа на селекционное достижение" при установлении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356"/>
    <w:bookmarkStart w:name="z411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357"/>
    <w:bookmarkStart w:name="z412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358"/>
    <w:bookmarkStart w:name="z413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359"/>
    <w:bookmarkStart w:name="z414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нарочно через канцелярию услугодателя либо посредством портала.</w:t>
      </w:r>
    </w:p>
    <w:bookmarkEnd w:id="360"/>
    <w:bookmarkStart w:name="z415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361"/>
    <w:bookmarkStart w:name="z416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362"/>
    <w:bookmarkStart w:name="z417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363"/>
    <w:bookmarkStart w:name="z418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364"/>
    <w:bookmarkStart w:name="z419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365"/>
    <w:bookmarkStart w:name="z420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366"/>
    <w:bookmarkStart w:name="z421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367"/>
    <w:bookmarkStart w:name="z42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Адреса мест оказания государственной услуги размещены на интернет-ресурсах уполномоченного органа www.adilet.gov.kz и услугодателя www.kazpatent.kz. </w:t>
      </w:r>
    </w:p>
    <w:bookmarkEnd w:id="368"/>
    <w:bookmarkStart w:name="z42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369"/>
    <w:bookmarkStart w:name="z42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370"/>
    <w:bookmarkStart w:name="z42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Контактные телефоны справочных служб по вопросам оказания государственной услуги: 8 (7172) 62 15 15, 8 (7172) 62 15 16. 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3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</w:tbl>
    <w:bookmarkStart w:name="z428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373"/>
    <w:bookmarkStart w:name="z42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374"/>
    <w:bookmarkStart w:name="z43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375"/>
    <w:bookmarkStart w:name="z431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376"/>
    <w:bookmarkStart w:name="z432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377"/>
    <w:bookmarkStart w:name="z43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378"/>
    <w:bookmarkStart w:name="z43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379"/>
    <w:bookmarkStart w:name="z43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380"/>
    <w:bookmarkStart w:name="z43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381"/>
    <w:bookmarkStart w:name="z437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382"/>
    <w:bookmarkStart w:name="z438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3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1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на оказание государственной услуги "Выдача охранного документа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селекционное достижение"</w:t>
      </w:r>
    </w:p>
    <w:bookmarkEnd w:id="384"/>
    <w:bookmarkStart w:name="z442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решения экспертной организации о выдаче патента на селекционное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достижение по заявке № _______ прошу внести сведения о выдаче охранного документа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реестр, выдать патент и опубликовать сведения о выдаче в официальном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бюллетене.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заявление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охранного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селекционное достижение"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45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выдаче дубликата охранного документа (удостоверения автора)</w:t>
      </w:r>
    </w:p>
    <w:bookmarkEnd w:id="386"/>
    <w:bookmarkStart w:name="z44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утерей/приведением в негодность подлинника патента прошу выдать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дубликат охранного документа на селекционное достижение по заявке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№_______/удостоверение автора 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доверенность (если ходатайство подается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3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449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"Регистрация топологий интегральных микросхем"</w:t>
      </w:r>
    </w:p>
    <w:bookmarkEnd w:id="388"/>
    <w:bookmarkStart w:name="z450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89"/>
    <w:bookmarkStart w:name="z45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"Регистрация топологий интегральных микросхем" (далее – государственная услуга).</w:t>
      </w:r>
    </w:p>
    <w:bookmarkEnd w:id="390"/>
    <w:bookmarkStart w:name="z45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(далее – стандарт) разработан Министерством юстиции Республики Казахстан (далее – уполномоченный орган). </w:t>
      </w:r>
    </w:p>
    <w:bookmarkEnd w:id="391"/>
    <w:bookmarkStart w:name="z45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392"/>
    <w:bookmarkStart w:name="z45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393"/>
    <w:bookmarkStart w:name="z455" w:id="3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394"/>
    <w:bookmarkStart w:name="z45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395"/>
    <w:bookmarkStart w:name="z45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15 (пятнадцати)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396"/>
    <w:bookmarkStart w:name="z45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397"/>
    <w:bookmarkStart w:name="z45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свидетельства о государственной регистрации топологий интегральных микросхем либо мотивированный отказ в оказании государственной услуги в случае и по основаниям, предусмотренным пунктом 10 настоящего стандарта.</w:t>
      </w:r>
    </w:p>
    <w:bookmarkEnd w:id="398"/>
    <w:bookmarkStart w:name="z46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399"/>
    <w:bookmarkStart w:name="z46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топологий,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4-1 Закона "О правовой охране топологий интегральных микросхем" (далее – Цены), и размещаемыми на официальных сайтах уполномоченного органа www.adilet.gov.kz и услугодателя www.kazpatent.kz.</w:t>
      </w:r>
    </w:p>
    <w:bookmarkEnd w:id="400"/>
    <w:bookmarkStart w:name="z46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401"/>
    <w:bookmarkStart w:name="z46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02"/>
    <w:bookmarkStart w:name="z464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403"/>
    <w:bookmarkStart w:name="z46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404"/>
    <w:bookmarkStart w:name="z46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05"/>
    <w:bookmarkStart w:name="z46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406"/>
    <w:bookmarkStart w:name="z46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доверенности (если заявление на оказание государственной услуги подается через представителя);</w:t>
      </w:r>
    </w:p>
    <w:bookmarkEnd w:id="407"/>
    <w:bookmarkStart w:name="z469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материалов, идентифицирующих топологию, включая реферат.</w:t>
      </w:r>
    </w:p>
    <w:bookmarkEnd w:id="408"/>
    <w:bookmarkStart w:name="z47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09"/>
    <w:bookmarkStart w:name="z471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10"/>
    <w:bookmarkStart w:name="z472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услуги, установленным законами Республики Казахстан, являются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11"/>
    <w:bookmarkStart w:name="z473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412"/>
    <w:bookmarkStart w:name="z47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13"/>
    <w:bookmarkStart w:name="z475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414"/>
    <w:bookmarkStart w:name="z47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почте, нарочно через канцелярию услугодателя либо посредством портала. </w:t>
      </w:r>
    </w:p>
    <w:bookmarkEnd w:id="415"/>
    <w:bookmarkStart w:name="z477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416"/>
    <w:bookmarkStart w:name="z478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16 настоящего стандарта.</w:t>
      </w:r>
    </w:p>
    <w:bookmarkEnd w:id="417"/>
    <w:bookmarkStart w:name="z479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18"/>
    <w:bookmarkStart w:name="z480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419"/>
    <w:bookmarkStart w:name="z481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20"/>
    <w:bookmarkStart w:name="z482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21"/>
    <w:bookmarkStart w:name="z483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22"/>
    <w:bookmarkStart w:name="z484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уполномоченного органа www.adilet.gov.kz и услугодателя www.kazpatent.kz.</w:t>
      </w:r>
    </w:p>
    <w:bookmarkEnd w:id="423"/>
    <w:bookmarkStart w:name="z485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424"/>
    <w:bookmarkStart w:name="z486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25"/>
    <w:bookmarkStart w:name="z487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62 15 15, 8 (7172) 62 15 16.</w:t>
      </w:r>
    </w:p>
    <w:bookmarkEnd w:id="426"/>
    <w:bookmarkStart w:name="z488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4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топологий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интегральных микросхем"</w:t>
            </w:r>
          </w:p>
        </w:tc>
      </w:tr>
    </w:tbl>
    <w:bookmarkStart w:name="z490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428"/>
    <w:bookmarkStart w:name="z49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429"/>
    <w:bookmarkStart w:name="z49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430"/>
    <w:bookmarkStart w:name="z49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431"/>
    <w:bookmarkStart w:name="z49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432"/>
    <w:bookmarkStart w:name="z49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433"/>
    <w:bookmarkStart w:name="z49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434"/>
    <w:bookmarkStart w:name="z49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435"/>
    <w:bookmarkStart w:name="z49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436"/>
    <w:bookmarkStart w:name="z49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437"/>
    <w:bookmarkStart w:name="z50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топологий интегральных микросхем"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0"/>
        <w:gridCol w:w="3205"/>
        <w:gridCol w:w="2962"/>
      </w:tblGrid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ВХОДЯЩИЙ НОМЕР __________________________ Дата поступления:  ___ _____________ 20__ года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(21)РЕГИСТРАЦИОННЫЙ  номер заявки _____________________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(22) Дата подачи ___________________
</w:t>
            </w:r>
          </w:p>
        </w:tc>
      </w:tr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 А Я В Л Е Н И 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о регистрации топологии интегральной микросхемы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ДЛЯ ПЕРЕПИСКИ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Почтовый индекс, адрес на территории Республики Казахстан; фамилия, имя, отчество (при наличии) или наименование юридического лица)</w:t>
            </w:r>
          </w:p>
        </w:tc>
      </w:tr>
      <w:tr>
        <w:trPr>
          <w:trHeight w:val="30" w:hRule="atLeast"/>
        </w:trPr>
        <w:tc>
          <w:tcPr>
            <w:tcW w:w="6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Телефон: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Представляя указанные ниже документы, заявитель подтверждает отсутствие в представленном на регистрацию объекте сведений, составляющих государственную тайну, и предоставляет Республиканское государственное предприятие "Национальный институт интеллектуальной собственности" Министерства юстиции Республики Казахстан право на воспроизведение материалов, идентифицирующих регистрируемый объект, на бумажном носителе и путем записи на электронном носителе, в том числе записи в память электронно-вычислительной машины, в целях, необходимых для предоставления государственной услуги.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НАЗВАНИЕ ИНТЕГРАЛЬНОЙ МИКРОСХЕМЫ С регистрируемой ТОПОЛОГИЕЙ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АЛЬТЕРНАТИВНОЕ НАЗВАНИЕ: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СОКРАЩЕННОЕ НАЗВАНИЕ:</w:t>
            </w:r>
          </w:p>
          <w:bookmarkEnd w:id="43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ПРАВООБЛАДАТЕЛЬ (ЗАЯВИТЕЛЬ (И) БИЗНЕС ИДЕНТИФИКАЦИОННЫЙ НОМЕР: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(ИНДИВИДУАЛЬНЫЙ) НОМЕР НАЛОГОПЛАТЕЛЬЩИКА: 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личность:___________________________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Указываются фамилия, имя, отчество (при его наличии) и место жительства (для физического лица) или наименование юридического лица (согласно учредительным документам) и место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нахождения, (для юридического лица), включая название страны. Данные о месте жительства автора (ов)-заявителя(ей) приводятся в графе 5А)</w:t>
            </w:r>
          </w:p>
          <w:bookmarkEnd w:id="440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ОСНОВАНИЯ ВОЗНИКНОВЕНИЯ ПРАВА НА РЕГИСТРИРУЕМУЮ ТОПОЛОГИЮ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отметить [Х]) (заполняется, если заявитель является юридическим лицом, или состав заявителей не соответствует составу авторов)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1"/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859"/>
              <w:gridCol w:w="11441"/>
            </w:tblGrid>
            <w:tr>
              <w:trPr>
                <w:trHeight w:val="30" w:hRule="atLeast"/>
              </w:trPr>
              <w:tc>
                <w:tcPr>
                  <w:tcW w:w="85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09" w:id="442"/>
                <w:p>
                  <w:pPr>
                    <w:spacing w:after="20"/>
                    <w:ind w:left="20"/>
                    <w:jc w:val="both"/>
                  </w:pPr>
                </w:p>
                <w:bookmarkEnd w:id="442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заявитель является работодателем автора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передача прав работодателем заявителю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заявитель является автором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44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511" w:id="443"/>
                <w:p>
                  <w:pPr>
                    <w:spacing w:after="20"/>
                    <w:ind w:left="20"/>
                    <w:jc w:val="both"/>
                  </w:pPr>
                </w:p>
                <w:bookmarkEnd w:id="443"/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передача прав автором или его правопреемником заявителю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 в порядке универсального правопреемства (наследование, реорганизация)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0500" cy="1778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17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______________________________________  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Иное - указать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МЕСТО И ДАТА ПЕРВОГО ИСПОЛЬЗОВАНИЯ РЕГИСТРИРУЕМОЙ ТОПОЛОГИИ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Страна: ___________________________________________ число: месяц: год:</w:t>
            </w:r>
          </w:p>
          <w:bookmarkEnd w:id="444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АВТОРЫ Всего авторов _____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авторы отказались быть упомянутыми в качестве таковых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5А. СВЕДЕНИЯ ОБ АВТОРЕ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рождения: число: месяц: год: 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Согласен на использование сведений, составляющих охраняемую законом тайну, содержащуюся в информационных системах</w:t>
            </w:r>
          </w:p>
          <w:bookmarkEnd w:id="445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постоянного места жительства, включая указание страны, номер телефона: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творческого вклада автора в создание регистрируемой топологии: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ДАННЫЕ О ПРАВООБЛАДАТЕЛЕ НА ДАТУ ИСПОЛЬЗОВАНИЯ ТОПОЛОГИИ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 (при его наличии):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Адрес: Телефон:</w:t>
            </w:r>
          </w:p>
          <w:bookmarkEnd w:id="446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6А. СВЕДЕНИЯ ОБ ОХРАНЫЕМЫХ ТОПОЛОГИЯХ (использованных при создании данной топологии)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ОПЛАТА УСЛУГ РЕСПУБЛИКАНСКОЕ ГОСУДАРСТВЕННОЕ ПРЕДПРИЯТИЕ "НАЦИОНАЛЬНЫЙ ИНСТИТУТ ИНТЕЛЛЕКТУАЛЬНОЙ СОБСТВЕННОСТИ"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уплачена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 уплачена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ПЛАТЕЛЬЩИКЕ (указываются фамилия, имя, отчество (при наличии) физического лица или наименование юридического лица):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7"/>
        <w:gridCol w:w="5343"/>
      </w:tblGrid>
      <w:tr>
        <w:trPr>
          <w:trHeight w:val="30" w:hRule="atLeast"/>
        </w:trPr>
        <w:tc>
          <w:tcPr>
            <w:tcW w:w="6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8"/>
          <w:p>
            <w:pPr>
              <w:spacing w:after="20"/>
              <w:ind w:left="20"/>
              <w:jc w:val="both"/>
            </w:pPr>
          </w:p>
          <w:bookmarkEnd w:id="4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 и номер документа, удостоверяющего личность: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49"/>
          <w:p>
            <w:pPr>
              <w:spacing w:after="20"/>
              <w:ind w:left="20"/>
              <w:jc w:val="both"/>
            </w:pPr>
          </w:p>
          <w:bookmarkEnd w:id="4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05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для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КБК: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КОНТАКТНЫЕ РЕКВИЗИТЫ ДЛЯ ПРЕДСТАВЛЕНИЯ ТРЕТЬИМ ЛИЦАМ (телефон, адрес электронной почты, и другие):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ПОДПИСЬ (И) ЗАЯВИТЕЛЯ (ЕЙ) (ПРАВООБЛАДАТЕЛЯ (ЕЙ) ИЛИ ЕГО (ИХ) ПРЕДСТАВИТЕЛЯ (ЕЙ)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(От имени юридического лица заявление подписывается руководителем организации или иным лицом, уполномоченным на это в установленном законодательством Республики Казахстан порядке, с указанием его должности, и скрепляется печатью юридического лица при наличии печати.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Подпись любого лица должна быть расшифрована с указанием фамилии и инициалов и указана дата подписания заявления.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Правообладатели – физические лица подтверждают согласие с обработкой указанных в данном заявлении персональных данных в целях и объеме, необходимых 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предоставления государственной услуги, и в течение срока действия исключительного права на регистрируемый объект)</w:t>
            </w:r>
          </w:p>
          <w:bookmarkEnd w:id="450"/>
        </w:tc>
      </w:tr>
    </w:tbl>
    <w:bookmarkStart w:name="z53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Согласен(на) на использование сведений, составляющих охраняемую законом тайну, содержащихся в информационных системах.</w:t>
      </w:r>
    </w:p>
    <w:bookmarkEnd w:id="4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июля 2019 года № 382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2018 года № 1481</w:t>
            </w:r>
          </w:p>
        </w:tc>
      </w:tr>
    </w:tbl>
    <w:bookmarkStart w:name="z536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"Предоставление выписки из государственных реестров товарных знаков, наименований мест происхождения товаров"</w:t>
      </w:r>
    </w:p>
    <w:bookmarkEnd w:id="452"/>
    <w:bookmarkStart w:name="z537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3"/>
    <w:bookmarkStart w:name="z53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"Предоставление выписки из государственных реестров товарных знаков, наименований мест происхождения товаров" (далее – государственная услуга).</w:t>
      </w:r>
    </w:p>
    <w:bookmarkEnd w:id="454"/>
    <w:bookmarkStart w:name="z53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(далее – стандарт) разработан Министерством юстиции Республики Казахстан (далее – уполномоченный орган).</w:t>
      </w:r>
    </w:p>
    <w:bookmarkEnd w:id="455"/>
    <w:bookmarkStart w:name="z540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предприятием на праве хозяйственного ведения "Национальный институт интеллектуальной собственности" Министерства юстиции Республики Казахстан (далее – услугодатель).</w:t>
      </w:r>
    </w:p>
    <w:bookmarkEnd w:id="456"/>
    <w:bookmarkStart w:name="z541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bookmarkEnd w:id="457"/>
    <w:bookmarkStart w:name="z542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458"/>
    <w:bookmarkStart w:name="z543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услуги:</w:t>
      </w:r>
    </w:p>
    <w:bookmarkEnd w:id="459"/>
    <w:bookmarkStart w:name="z544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со дня сдачи физическим или юридическим лицом (далее – услугополучатель) пакета документов, указанных в пункте 9 настоящего стандарта.</w:t>
      </w:r>
    </w:p>
    <w:bookmarkEnd w:id="460"/>
    <w:bookmarkStart w:name="z545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461"/>
    <w:bookmarkStart w:name="z546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 – выдача выписки из Государственных реестров товарных знаков, наименований мест происхождения товаров либо мотивированный ответ об отказе в оказании государственной услуги по основаниям, предусмотренным пунктом 10 настоящего стандарта.</w:t>
      </w:r>
    </w:p>
    <w:bookmarkEnd w:id="462"/>
    <w:bookmarkStart w:name="z547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463"/>
    <w:bookmarkStart w:name="z548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на платной основе в соответствии с Ценами на услуги в области охраны товарных знаков, наименований мест происхождения товаров, утверждаемыми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"О товарных знаках, знаках обслуживания и наименованиях мест происхождения товаров" (далее – Цены), и размещаемыми на официальных сайтах уполномоченного органа www.adilet.gov.kz и услугодателя www.kazpatent.kz.</w:t>
      </w:r>
    </w:p>
    <w:bookmarkEnd w:id="464"/>
    <w:bookmarkStart w:name="z549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осуществляется безналичным способом через платежный шлюз банка второго уровня, интегрированного c информационной системой услугодателя newcab.kazpatent.kz, по банковским реквизитам, указанным в приложении 1 к настоящему стандарту.</w:t>
      </w:r>
    </w:p>
    <w:bookmarkEnd w:id="465"/>
    <w:bookmarkStart w:name="z550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466"/>
    <w:bookmarkStart w:name="z551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 в связи с проведением ремонтных работ.</w:t>
      </w:r>
    </w:p>
    <w:bookmarkEnd w:id="467"/>
    <w:bookmarkStart w:name="z552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468"/>
    <w:bookmarkStart w:name="z553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услуги:</w:t>
      </w:r>
    </w:p>
    <w:bookmarkEnd w:id="469"/>
    <w:bookmarkStart w:name="z554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ходатайство в форме электронного документа, удостоверенного электронной цифровой подписью услугополучателя согласно приложению 2 настоящего стандарта;</w:t>
      </w:r>
    </w:p>
    <w:bookmarkEnd w:id="470"/>
    <w:bookmarkStart w:name="z55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471"/>
    <w:bookmarkStart w:name="z55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оплату, услугодатель получает из соответствующей государственной информационной системы через шлюз "электронного правительства".</w:t>
      </w:r>
    </w:p>
    <w:bookmarkEnd w:id="472"/>
    <w:bookmarkStart w:name="z55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отказа в оказании государственной услуги, установленным законами Республики Казахстан, является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</w:r>
    </w:p>
    <w:bookmarkEnd w:id="473"/>
    <w:bookmarkStart w:name="z55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пункту 9 настоящего стандарта услугодатель отказывает в приеме заявления.</w:t>
      </w:r>
    </w:p>
    <w:bookmarkEnd w:id="474"/>
    <w:bookmarkStart w:name="z559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475"/>
    <w:bookmarkStart w:name="z56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 по вопросам оказания государственной услуги: жалоба подается на имя руководителя услугодателя по адресу, указанному в пункте 13 настоящего стандарта.</w:t>
      </w:r>
    </w:p>
    <w:bookmarkEnd w:id="476"/>
    <w:bookmarkStart w:name="z56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почте, нарочно через канцелярию услугодателя либо посредством портала. </w:t>
      </w:r>
    </w:p>
    <w:bookmarkEnd w:id="477"/>
    <w:bookmarkStart w:name="z56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жалобу. Жалоба подписывается услугополучателем. </w:t>
      </w:r>
    </w:p>
    <w:bookmarkEnd w:id="478"/>
    <w:bookmarkStart w:name="z56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можно получить по телефонам Единого контакт-центра, указанным в пункте 14 настоящего стандарта.</w:t>
      </w:r>
    </w:p>
    <w:bookmarkEnd w:id="479"/>
    <w:bookmarkStart w:name="z564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80"/>
    <w:bookmarkStart w:name="z565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оказанной государственной услуги услугополучатель может обратиться с жалобой в уполномоченный орган, а также в уполномоченный орган по оценке и контролю за качеством оказания государственных услуг.</w:t>
      </w:r>
    </w:p>
    <w:bookmarkEnd w:id="481"/>
    <w:bookmarkStart w:name="z566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услугополучателей, поступившие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482"/>
    <w:bookmarkStart w:name="z567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483"/>
    <w:bookmarkStart w:name="z568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</w:t>
      </w:r>
    </w:p>
    <w:bookmarkEnd w:id="484"/>
    <w:bookmarkStart w:name="z569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интернет-ресурсах уполномоченного органа www.adilet.gov.kz и услугодателя www.kazpatent.kz.</w:t>
      </w:r>
    </w:p>
    <w:bookmarkEnd w:id="485"/>
    <w:bookmarkStart w:name="z570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получения государственной услуги через портал необходимо наличие электронной цифровой подписи (далее – ЭЦП).</w:t>
      </w:r>
    </w:p>
    <w:bookmarkEnd w:id="486"/>
    <w:bookmarkStart w:name="z571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487"/>
    <w:bookmarkStart w:name="z572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услуги: 8 (7172) 62 15 15, 8 (7172) 62 15 16.</w:t>
      </w:r>
    </w:p>
    <w:bookmarkEnd w:id="488"/>
    <w:bookmarkStart w:name="z573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контакт-центр - 1414, 8 800 080 7777.</w:t>
      </w:r>
    </w:p>
    <w:bookmarkEnd w:id="4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стандарту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товаров"</w:t>
            </w:r>
          </w:p>
        </w:tc>
      </w:tr>
    </w:tbl>
    <w:bookmarkStart w:name="z575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Банковские реквизиты, необходимые для оплаты услуг услугодателя</w:t>
      </w:r>
    </w:p>
    <w:bookmarkEnd w:id="490"/>
    <w:bookmarkStart w:name="z576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Получатель: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</w:t>
      </w:r>
    </w:p>
    <w:bookmarkEnd w:id="491"/>
    <w:bookmarkStart w:name="z577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Адрес: 010000, Республика Казахстан, город Нур-Султан, район Есиль, шоссе Коргалжын, здание 3Б</w:t>
      </w:r>
    </w:p>
    <w:bookmarkEnd w:id="492"/>
    <w:bookmarkStart w:name="z578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БИН: 020940003199</w:t>
      </w:r>
    </w:p>
    <w:bookmarkEnd w:id="493"/>
    <w:bookmarkStart w:name="z579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КБЕ: 16</w:t>
      </w:r>
    </w:p>
    <w:bookmarkEnd w:id="494"/>
    <w:bookmarkStart w:name="z580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КНП: 859</w:t>
      </w:r>
    </w:p>
    <w:bookmarkEnd w:id="495"/>
    <w:bookmarkStart w:name="z581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ИИК БИК:</w:t>
      </w:r>
    </w:p>
    <w:bookmarkEnd w:id="496"/>
    <w:bookmarkStart w:name="z582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"Нурбанк" KZ8584905KZ006015415NURSKZKX</w:t>
      </w:r>
    </w:p>
    <w:bookmarkEnd w:id="497"/>
    <w:bookmarkStart w:name="z583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"Народный Банк Казахстана" KZ386010111000288323 HSBKKZKX, KZ366017111000000792 HSBKKZKX</w:t>
      </w:r>
    </w:p>
    <w:bookmarkEnd w:id="498"/>
    <w:bookmarkStart w:name="z584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Дочерний банк акционерного общество "Сбербанк" KZ14914012203KZ0047J SABRKZKA</w:t>
      </w:r>
    </w:p>
    <w:bookmarkEnd w:id="499"/>
    <w:bookmarkStart w:name="z585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акционерного общество "ForteBank" в городе Нур-Султан KZ1096503F0007611692IRTYKZKA</w:t>
      </w:r>
    </w:p>
    <w:bookmarkEnd w:id="5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"Предоставление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реестров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товарных знаков, наименований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происхождения товаров"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8" w:id="5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ХОДАТАЙСТВО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предоставлении выписки из государственных реестров товарных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знаков, наименований мест происхождения товаров</w:t>
      </w:r>
    </w:p>
    <w:bookmarkEnd w:id="501"/>
    <w:bookmarkStart w:name="z589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выдать выписку из Государственного реестра товарных знаков/наименований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 происхождения товаров: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объекта интеллектуальной собственности: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регистрации или номер свидетельства: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□ документ, подтверждающий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Подписано ЭЦП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(если оно имеется)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(на)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bookmarkEnd w:id="50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