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1da0" w14:textId="0dc1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национальной безопасности Республики Казахстан от 30 ноября 2013 года № 504 "Об утверждении типовых схем организации пропуска через Государственную границу лиц, транспортных средств, грузов и товаров в пунктах пропуска"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12 июля 2019 года № 51/қе. Зарегистрирован в Министерстве юстиции Республики Казахстан 19 июля 2019 года № 19046. Утратил силу приказом Председателя Комитета национальной безопасности Республики Казахстан от 23 февраля 2024 года № 42/қе.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23.02.2024 </w:t>
      </w:r>
      <w:r>
        <w:rPr>
          <w:rFonts w:ascii="Times New Roman"/>
          <w:b w:val="false"/>
          <w:i w:val="false"/>
          <w:color w:val="ff0000"/>
          <w:sz w:val="28"/>
        </w:rPr>
        <w:t>№ 42/қе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16 января 2013 года "О Государственной границе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30 ноября 2013 года № 504 "Об утверждении типовых схем организации пропуска через Государственную границу Республики Казахстан лиц, транспортных средств, грузов и товаров в пунктах пропуска" (зарегистрирован в Реестре государственной регистрации нормативных правовых актов под № 9070, опубликован в газете "Казахстанская правда" от 8 марта 2014 года № 47 (27668)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схеме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пропуска через Государственную границу Республики Казахстан лиц, транспортных средств, грузов и товаров в железнодорожных пунктах пропуска,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случае выявления нарушений должностное лицо контролирующего органа информирует начальника поезда и дежурного по железнодорожной станции о причинах и предполагаемой продолжительности задержки, с последующим предоставлением начальнику поезда акта задержки, а также в случае выявления нарушений со стороны работников поездной бригады производит соответствующую запись в рейсовый журнал.".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Пограничной службе Комитета национальной безопасности Республики Казахстан в установленном законодательством Ресублики Казахстан порядке обеспечить: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его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национальной безопасности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– Директора Пограничной службы генерал-майора Дильманова Д. 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СОГЛАСОВАН: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_________2019 года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СОГЛАСОВАН: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"___" _________2019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