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276f" w14:textId="9a22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22 мая 2015 года № 191 "Об утверждении регламентов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июля 2019 года № 205. Зарегистрирован в Министерстве юстиции Республики Казахстан 19 июля 2019 года № 19062. Утратил силу приказом Министра культуры и спорта Республики Казахстан от 25 июня 2020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22 мая 2015 года № 191 "Об утверждении регламентов государственных услуг в сфере культуры" (зарегистрированный в Реестре государственной регистрации нормативных правовых актов под № 11447, опубликованный в информационно-правовой системе "Әділет" 14 июля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прокатного удостоверения на фильм",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№ 205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191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прокатного удостоверения на фильм"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прокатного удостоверения на фильм"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прокатного удостоверения на фильм", утвержденным приказом Министра культуры и спорта Республики Казахстан от 22 апреля 2015 года № 146, зарегистрированным в Реестре государственной регистрации нормативных правовых актов под № 11238 (далее –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веб-порталы "электронного правительства": www.egov.kz, www.elicense.kz (далее – портал).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прокатное удостоверение на фильм, выданное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 апреля 2019 года № 82 "Об утверждении формы прокатного удостоверения на фильм", зарегистрированным в Реестре государственной регистрации нормативных правовых актов под № 18473,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портал.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сотрудник, регистрирующий заявления (далее – сотрудник),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 со дня поступления на портал.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4(четырех)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 и резолюция руководства;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мотивированного отказа в дальнейшем рассмотрении заявления или проект результата оказания государственной услуги;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подписанный результат оказания государственной услуги.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 через портал: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 со дня поступления на портал.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регистрации заявления и получения резолюции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4 (четырех) рабочих дней;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сформированный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обращение и последовательности процедур (действий) услугодателя и услугополучателя при оказании государственной услуги через портал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портал, диаграмма функционального взаимодействия информационных систем, задействованных в оказании государственной услуги через портал согласно приложению 1 к настоящему регламенту: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регистрационного свидетельства ЭЦП, процесс ввода услугополучателем пароля на портале для получения государственной услуги;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 пароль;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услугаполучателем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(далее - ИИН/бизнес-идентификационным номером (далее – БИН), указанным в запросе, и ИИН/БИН указанным в регистрационном свидетельстве ЭЦП);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удостоверение запроса для оказания услуги посредством ЭЦП услугополучателя и направление электронного документа (запроса) через шлюз электронного правительства (далее – ШЭП) в автоматизированное рабочее место (далее – АРМ) услугодателя для обработки услугодателем;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регистрация электронного документа в АРМ услугодателя;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"Е-лицензирование";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процедуры (действия), предусмотренные подпунктами 2)-3) пункта 5 настоящего регламента;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– получение услугополучателем результата оказания государственной услуги (прокатного удостоверения на фильм в форме электронного документа), сформированной ИС ГБД "Е-лицензирование" либо мотивированного ответа об отказе в оказании государственной услуги на портале ИС ГБД "Е-лицензирование". Электронный документ формируется с использованием ЭЦП уполномоченного лица услугодателя.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прокатного удостоверения на фильм" согласно приложению 2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фильм"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фильм"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прокатного удостоверения на фильм"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191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 по осуществлению археологических и (или) научно-реставрационных работ на памятниках истории и культуры"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культуры", утвержденным приказом Министра культуры и спорта Республики Казахстан от 22 апреля 2015 года № 146, зарегистрированным в Реестре государственной регистрации нормативных правовых актов под № 11238 (далее – стандарт).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 веб-порталы "электронного правительства": www.egov.kz, www.elicense.kz (далее – портал).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электронная (полностью автоматизированная).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на деятельность по осуществлению археологических и (или) научно-реставрационных работ на памятниках истории и культуры (далее – лицензия), или переоформленная лицензия на деятельность по осуществлению археологических и (или) научно-реставрационных работ на памятниках истории и культуры (далее – переоформленная лицензия),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электронная.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 от физического или юридического лица (далее – услугополучателя),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через портал.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сотрудник, регистрирующий заявления (далее – сотрудник),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направляет документы на согласование в местные исполнительные органы областей, городов Нур-Султана, Алматы и Шымкента (далее – согласующие органы) в течение 1 (одного) рабочего дня;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согласующие органы рассматривают документы и направляют мотивированный ответ услугодателю о согласовании либо не согласовании в течение 6 (шести) рабочих дней;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и формирует проект результата оказания государственной услуги в течение 1 (одного) рабочего дня;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направляет проект результата оказания государственной услуги на визирование (подписание) руководству в течение 1 (одного) рабочего дня;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их и формирует проект результата оказания государственной услуги в течение 1 (одного) рабочего дня;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результата оказания государственной услуги ответственный исполнитель в тот же день направляет на визирование (подписание) руководству.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зарегистрированное заявление услугополучателя и резолюция руководства;     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мотивированного отказа в дальнейшем рассмотрении заявления или письмо в согласующие органы;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согласующего органа о согласовании либо не согласовании;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оказания государственной услуги;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услуги.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 через портал: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и получения резолюции руководства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представление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направляет документы на согласование в местные исполнительные органы областей, городов Нур-Султана, Алматы и Шымкента (далее – согласующие органы) в течение 1 (одного) рабочего дня;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получения документов, согласующие органы рассматривают документы и направляют мотивированный ответ услугодателю о согласовании либо не согласовании в течение 6 (шести) рабочих дней;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мотивированного ответа согласующего органа ответственный исполнитель рассматривает и формирует проект результата оказания государственной услуги в течение 1 (одного) рабочего дня;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сформированный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и получения резолюции руководителя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руководителю.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1 (одного) рабочего дня;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сформированный проект результата оказания государственной услуги ответственный исполнитель в тот же день направляет на визирование (подписание) руководству.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диаграмма функционального взаимодействия информационных систем, задействованных в оказании государственной услуги через портал согласно приложению 1 к настоящему регламенту: 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ЭЦП);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прикрепление регистрационного свидетельства ЭЦП, процесс ввода услугополучателем пароля на портале для получения государственной услуги; 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логин и пароль;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об отказе в авторизации в связи с имеющимися нарушениями в данных услугополучателя; 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 на портале,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 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оплата услуги на платежный шлюз электронного правительства; 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в информационной системе государственной базы данных "Е-лицензирование" (далее - ИС ГБД "Е-лицензирование") факта оплаты за оказание услуги;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услуге, в связи с отсутствием оплаты за оказание услуги на портале; 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выбор получателем регистрационного свидетельства ЭЦП для удостоверения (подписания) запроса; 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(далее – ИИН)/ бизнес-идентификационным номером (далее – БИН), указанные в запросе, и ИИН/БИН указанные в регистрационном свидетельстве ЭЦП; 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услуге в связи с не подтверждением подлинности ЭЦП услугополучателя;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удостоверение (подписание) посредством ЭЦП услугополучателя заполненной формы (введенных данных) запроса на оказание услуги;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"Е-лицензирование"; 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процедуры (действия), предусмотренные подпунктами 2)-4) пункта 5 настоящего регламента;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11 – получение услугополучателем результата услуги (электронная лицензия), сформированной ИС ГБД "Е-лицензирование" либо мотивированного ответа об отказе в оказании государственной услуги на портале ИС ГБД "Е-лицензирование". Электронный документ формируется с использованием ЭЦП уполномоченного лица услугодателя. 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согласно приложению 2 к настоящему регламенту. Справочник бизнес-процессов оказания государственной услуги"Выдача лицензии на деятельность по осуществлению археологических и (или) научно-реставрационных работ на памятниках истории и культуры" размещается на веб-портале "электронного правительства", интернет–ресурсе услугодателя. 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научно-реставрационных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памятниках истории и культуры"</w:t>
            </w:r>
          </w:p>
        </w:tc>
      </w:tr>
    </w:tbl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памятниках истории и культуры"</w:t>
            </w:r>
          </w:p>
        </w:tc>
      </w:tr>
    </w:tbl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</w:t>
      </w:r>
    </w:p>
    <w:bookmarkEnd w:id="144"/>
    <w:bookmarkStart w:name="z157" w:id="145"/>
    <w:p>
      <w:pPr>
        <w:spacing w:after="0"/>
        <w:ind w:left="0"/>
        <w:jc w:val="left"/>
      </w:pP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6"/>
    <w:bookmarkStart w:name="z159" w:id="147"/>
    <w:p>
      <w:pPr>
        <w:spacing w:after="0"/>
        <w:ind w:left="0"/>
        <w:jc w:val="left"/>
      </w:pP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*МИО – местные исполнительные органы областей, городов Нур-Султана, Алматы и Шымкента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