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d553" w14:textId="439d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28 мая 2015 года № 640 "Об утверждении регламентов государственных услуг в области промышленной безопасности"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10 июля 2019 года № 498. Зарегистрирован в Министерстве юстиции Республики Казахстан 19 июля 2019 года № 19063. Утратил силу приказом Министра индустрии и инфраструктурного развития Республики Казахстан от 8 сентября 2020 года № 457.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08.09.2020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мая 2015 года № 640 "Об утверждении регламентов государственных услуг в области промышленной безопасности" (зарегистрирован в Реестре государственной регистрации нормативных правовых актов за № 11629, опубликован 22 июля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юридических лиц на право проведения работ в области промышленной безопасности" утвержденном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деклараций промышленной безопасности опасного производственного объекта"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Государственная услуга "Регистрация деклараций промышленной безопасности опасного производственного объекта" (далее - государственная услуга) разработана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деклараций промышленной безопасности опасного производственного объекта", утвержденного приказом Министра по инвестициям и развитию Республики Казахстан от 28 апреля 2015 года № 511 (зарегистрирован в Реестре государственной регистрации нормативных правовых актов за № 11363) (далее - Стандарт) и оказывается Комитетом индустриального развития и промышленной безопасности Министерства индустрии и инфраструктурного развития Республики Казахстан (далее – услугодатель).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"электронное правительство" www.egov.kz (далее - портал).";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устройств" утвержденном указанным приказом: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Государственная услуга "Выдача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устройств" (далее - государственная услуга) разработана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устройств", утвержденного приказом Министра по инвестициям и развитию Республики Казахстан от 28 апреля 2015 года № 511 (зарегистрирован в Реестре государственной регистрации нормативных правовых актов за № 11363) (далее - Стандарт) и оказывается Комитетом индустриального развития и промышленной безопасности Министерства индустрии и инфраструктурного развития Республики Казахстан (далее – услугодатель).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"электронное правительство" www.egov.kz (далее - портал).".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2019 года № 498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640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"Аттестация юридических лиц на право проведения работ в области промышленной безопасности"</w:t>
      </w:r>
    </w:p>
    <w:bookmarkEnd w:id="18"/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"Аттестация юридических лиц на право проведения работ в области промышленной безопасности" (далее - государственная услуга) разработана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юридических лиц на право проведения работ в области промышленной безопасности", утвержденного приказом Министра по инвестициям и развитию Республики Казахстан от 28 апреля 2015 года № 511 (зарегистрирован в Реестре государственной регистрации нормативных правовых актов за № 11363) (далее - cтандарт) и оказывается Комитетом индустриального развития и промышленной безопасности Министерства индустрии и инфраструктурного развития Республики Казахстан (далее – услугодатель).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посредством веб-портал "электронного правительства" www.egov.kz (далее - портал).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аттестат на право проведения работ в области промышленной безопасности (далее - аттестат)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4"/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подача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входящие в состав процесса оказания государственной услуги: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аттестата: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 в течение 2 (двух) часов, рассматривает заявление услугополучателя и отписывает заместителю руководителя услугодателя;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услугодателя в течение 2 (двух) часов, рассматривает заявление услугополучателя и отписывает руководителю отраслевого Управления;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отраслевого управления в течение 2 (двух) часов, рассматривает заявление услугополучателя на соответствие предъявляемым требованиям и отписывает исполнителю;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в течение 1 (одного) рабочего дня проверяет полноту представленных документов, в случае установления факта неполноты представленных документов в указанные сроки готовит письменный мотивированный отказ в дальнейшем рассмотрении заявления, в случае полноты представленных документов течение 17 (семнадцати) рабочих дней проверяет документы на соответствие требованиям и оформляет решение на выдачу аттестата;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руководителем отраслевого управления решения на выдачу разрешения либо мотивированного ответа об отказе в оказании государственной услуги в течение 2 (двух) часов;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заместителем руководителя услугодателя решения на выдачу разрешения либо мотивированного ответа об отказе в оказании государственной услуги в течение 2 (двух) часов;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руководителем (либо лицом его замещающим) услугодателя решения на выдачу разрешения либо мотивированный ответ об отказе в оказании государственной услуги в течение 2 (двух) часов.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аттестата: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 в течение 2 (двух) часов, рассматривает заявление услугополучателя и отписывает заместителю руководителя услугодателя;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услугодателя в течение 2 (двух) часов, рассматривает заявление услугополучателя и отписывает руководителю отраслевого Управления;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отраслевого управления в течение 2 (двух) часов, рассматривает заявление услугополучателя на соответствие предъявляемым требованиям и отписывает исполнителю;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в течение 1 (одного) рабочего дня проверяет полноту представленных документов, в случае установления факта неполноты представленных документов в указанные сроки готовит письменный мотивированный отказ в дальнейшем рассмотрении заявления, в случае полноты представленных документов течение 2 (двух) рабочих дней проверяет документы на соответствие требованиям и оформляет решение на выдачу дубликата аттестата;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руководителем отраслевого управления решения на выдачу разрешения либо мотивированного ответа об отказе в оказании государственной услуги в течение 2 (двух) часов;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заместителем руководителя услугодателя решения на выдачу разрешения либо мотивированного ответа об отказе в оказании государственной услуги в течение 2 (двух) часов;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руководителем (либо лицом его замещающим) услугодателя решения на выдачу разрешения либо мотивированный ответ об отказе в оказании государственной услуги в течение 2 (двух) часов.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документа;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назначение ответственного исполнителя;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к рассмотрению или отказ в рассмотрении;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решения по оказанию государственной услуги;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результата оказания государственной услуги.</w:t>
      </w:r>
    </w:p>
    <w:bookmarkEnd w:id="50"/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услугодателя;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отраслевого управления;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управления.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 между сотрудниками структурных подразделений (работниками) с указанием длительности каждой процедуры (действий):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руководителем услугодателя документов услугополучателя и передача заместителю руководителя услугодателя на рассмотрение. Длительность выполнения – 2 (два) часа;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заместителем руководителя документов услугополучателя и передача руководителю отраслевого управления услугодателя на исполнение. Длительность выполнения – 2 (два) часа;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руководителем отраслевого управления услугополучателя и назначение исполнителя. Длительность выполнения – 2 (два) часа;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проводит проверку полноты представленных документов: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направляет услугополучателю письменный мотивированный отказ в дальнейшем рассмотрении заявления в течение 1 (одного) рабочего дня;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аттестата: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представленных документов требованиям стандарта в течение 17 (семнадцати) рабочих дней рассматривает полученные документы и оформляет аттестат на право проведения работ в области промышленной безопасности либо мотивированного ответа об отказе в оказании государственной услуги. Длительность выполнения – 17 (семнадцать) рабочих дня;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аттестата: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представленных документов требованиям стандарта в течение 2 (двух) рабочих дней рассматривает полученные документы и оформляет аттестат на право проведения работ в области промышленной безопасности либо мотивированного ответа об отказе в оказании государственной услуги. Длительность выполнения – 2 (два) рабочих дня;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руководителем отраслевого управления услугодателя документов и результата оказания государственной услуги на соответствие законодательству и согласование оформленного документа. Длительность выполнения – 2 (два) часа;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заместителем руководителя услугодателя принятого решения в оказании государственной услуги. Длительность выполнения – 2 (два) часа;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руководителем (либо лицо его замещающим) услугодателя решения об оказании государственной услуги. Длительность выполнения – 2 (два) часа;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результата государственной услуги в государственной базе данных (далее – ГБД) "Е-лицензирование".</w:t>
      </w:r>
    </w:p>
    <w:bookmarkEnd w:id="71"/>
    <w:bookmarkStart w:name="z8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и использования информационных систем в процессе оказания государственной услуги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диаграмме № 1 функционального взаимодействия информационных систем, задействованных в оказании государственной услуги, согласно приложению 1 к настоящему регламенту.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заявки на получение аттестат на право проведения работ в области промышленной безопасности: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свою регистрацию на портале с помощью индивидуального идентификационного или бизнес-идентификационного номера (далее - ИИН/БИН) (осуществляется для незарегистрированных услугополучателей на портале);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1 - ввод услугополучателем ИИН/БИН и пароля (процесс авторизации) на портал для получения услуги;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на портале подлинности данных о услугополучателе через ИНН/БИН и пароль;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порталом сообщения об отказе в авторизации в связи с имеющимися нарушениями в данных услугополучателя;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виде, а также выбор услугополучателем регистрационного свидетельства ЭЦП для удостоверения (подписания) запроса;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4 - формирование сообщения об отказе в запрашиваемой услуге в связи с не подтверждением подлинности электронно-цифровой подписи услугополучателя;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5 - регистрация электронного документа (запроса услугополучателя) и обработка запроса в ГБД "Е-лицензирование";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3 - оформление результата оказания государственной услуги услугодателем;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6 - получение услугополучателем результата оказания государственной услуги, сформированной ГБД "Е-лицензирование". Электронный документ формируется с использованием ЭЦП уполномоченного лица услугодателя.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работ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безопасности"</w:t>
            </w:r>
          </w:p>
        </w:tc>
      </w:tr>
    </w:tbl>
    <w:bookmarkStart w:name="z9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государственной услуги через портал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7810500" cy="934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3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на право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безопасности"</w:t>
            </w:r>
          </w:p>
        </w:tc>
      </w:tr>
    </w:tbl>
    <w:bookmarkStart w:name="z10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"Аттестация юридических лиц на право проведения работ в области промышленной безопасности"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9"/>
    <w:p>
      <w:pPr>
        <w:spacing w:after="0"/>
        <w:ind w:left="0"/>
        <w:jc w:val="both"/>
      </w:pPr>
      <w:r>
        <w:drawing>
          <wp:inline distT="0" distB="0" distL="0" distR="0">
            <wp:extent cx="7810500" cy="869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9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