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998a" w14:textId="f989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типовых договоров, заявление и анкет по вопросам специальных экономических и индустриальных зон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19 июля 2019 года № 522. Зарегистрирован в Министерстве юстиции Республики Казахстан 22 июля 2019 года № 19067.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05.05.2023 </w:t>
      </w:r>
      <w:r>
        <w:rPr>
          <w:rFonts w:ascii="Times New Roman"/>
          <w:b w:val="false"/>
          <w:i w:val="false"/>
          <w:color w:val="00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типовую форму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или индустриальная зона,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форму договора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или индустриальная зона,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типовую форму договора временного пользования (аренды) земельными участками, находящимися в частной собственности, на которых создается специальная экономическая или индустриальная зона,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типовую форму договора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типовую форму договора об осуществлении деятельности, в качестве участника специальной экономической зоны,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типовую форму договора об осуществлении деятельности, в качестве участника индустриальной зоны,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типовую форму договора по надлежащему исполнению функций управляющих компаний специальных экономических зон, индустриальных зон республиканского и регионального значений,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типовые формы заявления и анкеты для регистрации в качестве участника специальной экономической или индустриальной зоны,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типовую форму акта о неисполнении участником специальной экономической или индустриальной зоны обязательств, определенных договором об осуществлении деятельности,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827" w:id="11"/>
    <w:p>
      <w:pPr>
        <w:spacing w:after="0"/>
        <w:ind w:left="0"/>
        <w:jc w:val="both"/>
      </w:pPr>
      <w:r>
        <w:rPr>
          <w:rFonts w:ascii="Times New Roman"/>
          <w:b w:val="false"/>
          <w:i w:val="false"/>
          <w:color w:val="000000"/>
          <w:sz w:val="28"/>
        </w:rPr>
        <w:t xml:space="preserve">
      10) типовую форму договора об осуществлении непрофильной деятельности,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настоящему приказу.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индустрии и инфраструктурного развития РК от 05.05.2023 </w:t>
      </w:r>
      <w:r>
        <w:rPr>
          <w:rFonts w:ascii="Times New Roman"/>
          <w:b w:val="false"/>
          <w:i w:val="false"/>
          <w:color w:val="00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Признать утратившим силу некоторые приказы Министерства индустрии и инфраструктурного развития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6" w:id="13"/>
    <w:p>
      <w:pPr>
        <w:spacing w:after="0"/>
        <w:ind w:left="0"/>
        <w:jc w:val="both"/>
      </w:pPr>
      <w:r>
        <w:rPr>
          <w:rFonts w:ascii="Times New Roman"/>
          <w:b w:val="false"/>
          <w:i w:val="false"/>
          <w:color w:val="000000"/>
          <w:sz w:val="28"/>
        </w:rPr>
        <w:t>
      3.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13"/>
    <w:bookmarkStart w:name="z17"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18" w:id="1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5"/>
    <w:bookmarkStart w:name="z19" w:id="16"/>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индустрии и инфраструктурного развития Республики Казахстан. </w:t>
      </w:r>
    </w:p>
    <w:bookmarkEnd w:id="16"/>
    <w:bookmarkStart w:name="z20" w:id="1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7"/>
    <w:bookmarkStart w:name="z21" w:id="1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19 июля 2019 года № 522</w:t>
            </w:r>
          </w:p>
        </w:tc>
      </w:tr>
    </w:tbl>
    <w:bookmarkStart w:name="z24" w:id="19"/>
    <w:p>
      <w:pPr>
        <w:spacing w:after="0"/>
        <w:ind w:left="0"/>
        <w:jc w:val="left"/>
      </w:pPr>
      <w:r>
        <w:rPr>
          <w:rFonts w:ascii="Times New Roman"/>
          <w:b/>
          <w:i w:val="false"/>
          <w:color w:val="000000"/>
        </w:rPr>
        <w:t xml:space="preserve"> Типовая форма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или индустриальная зона</w:t>
      </w:r>
    </w:p>
    <w:bookmarkEnd w:id="19"/>
    <w:p>
      <w:pPr>
        <w:spacing w:after="0"/>
        <w:ind w:left="0"/>
        <w:jc w:val="both"/>
      </w:pPr>
      <w:r>
        <w:rPr>
          <w:rFonts w:ascii="Times New Roman"/>
          <w:b w:val="false"/>
          <w:i w:val="false"/>
          <w:color w:val="ff0000"/>
          <w:sz w:val="28"/>
        </w:rPr>
        <w:t xml:space="preserve">
      Сноска. Типовая форма с изменениями, внесенными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p>
      <w:pPr>
        <w:spacing w:after="0"/>
        <w:ind w:left="0"/>
        <w:jc w:val="both"/>
      </w:pPr>
      <w:bookmarkStart w:name="z25" w:id="20"/>
      <w:r>
        <w:rPr>
          <w:rFonts w:ascii="Times New Roman"/>
          <w:b w:val="false"/>
          <w:i w:val="false"/>
          <w:color w:val="000000"/>
          <w:sz w:val="28"/>
        </w:rPr>
        <w:t xml:space="preserve">
      _____________________________________________________________________, </w:t>
      </w:r>
    </w:p>
    <w:bookmarkEnd w:id="20"/>
    <w:p>
      <w:pPr>
        <w:spacing w:after="0"/>
        <w:ind w:left="0"/>
        <w:jc w:val="both"/>
      </w:pP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в лице _______________________________________, действующего на основании </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именуемое в дальнейшем "Арендодатель", с одной стороны и ____________________________________________________________________ </w:t>
      </w:r>
    </w:p>
    <w:p>
      <w:pPr>
        <w:spacing w:after="0"/>
        <w:ind w:left="0"/>
        <w:jc w:val="both"/>
      </w:pPr>
      <w:r>
        <w:rPr>
          <w:rFonts w:ascii="Times New Roman"/>
          <w:b w:val="false"/>
          <w:i w:val="false"/>
          <w:color w:val="000000"/>
          <w:sz w:val="28"/>
        </w:rPr>
        <w:t>в лице ________________________________________, действующего на основании</w:t>
      </w:r>
    </w:p>
    <w:p>
      <w:pPr>
        <w:spacing w:after="0"/>
        <w:ind w:left="0"/>
        <w:jc w:val="both"/>
      </w:pPr>
      <w:r>
        <w:rPr>
          <w:rFonts w:ascii="Times New Roman"/>
          <w:b w:val="false"/>
          <w:i w:val="false"/>
          <w:color w:val="000000"/>
          <w:sz w:val="28"/>
        </w:rPr>
        <w:t>__________________________________________________________, именуемое в</w:t>
      </w:r>
    </w:p>
    <w:p>
      <w:pPr>
        <w:spacing w:after="0"/>
        <w:ind w:left="0"/>
        <w:jc w:val="both"/>
      </w:pPr>
      <w:r>
        <w:rPr>
          <w:rFonts w:ascii="Times New Roman"/>
          <w:b w:val="false"/>
          <w:i w:val="false"/>
          <w:color w:val="000000"/>
          <w:sz w:val="28"/>
        </w:rPr>
        <w:t>дальнейшем "Арендатор", с другой стороны, вместе именуемые в дальнейшем "Стороны",</w:t>
      </w:r>
    </w:p>
    <w:p>
      <w:pPr>
        <w:spacing w:after="0"/>
        <w:ind w:left="0"/>
        <w:jc w:val="both"/>
      </w:pPr>
      <w:r>
        <w:rPr>
          <w:rFonts w:ascii="Times New Roman"/>
          <w:b w:val="false"/>
          <w:i w:val="false"/>
          <w:color w:val="000000"/>
          <w:sz w:val="28"/>
        </w:rPr>
        <w:t>заключили настоящий договор временного возмездного землепользования (аренды)</w:t>
      </w:r>
    </w:p>
    <w:p>
      <w:pPr>
        <w:spacing w:after="0"/>
        <w:ind w:left="0"/>
        <w:jc w:val="both"/>
      </w:pPr>
      <w:r>
        <w:rPr>
          <w:rFonts w:ascii="Times New Roman"/>
          <w:b w:val="false"/>
          <w:i w:val="false"/>
          <w:color w:val="000000"/>
          <w:sz w:val="28"/>
        </w:rPr>
        <w:t>земельных участков, находящимися в государственной собственности, на которых создается</w:t>
      </w:r>
    </w:p>
    <w:p>
      <w:pPr>
        <w:spacing w:after="0"/>
        <w:ind w:left="0"/>
        <w:jc w:val="both"/>
      </w:pPr>
      <w:r>
        <w:rPr>
          <w:rFonts w:ascii="Times New Roman"/>
          <w:b w:val="false"/>
          <w:i w:val="false"/>
          <w:color w:val="000000"/>
          <w:sz w:val="28"/>
        </w:rPr>
        <w:t>специальная экономическая зона, (далее – договор), о нижеследующем:</w:t>
      </w:r>
    </w:p>
    <w:bookmarkStart w:name="z26" w:id="21"/>
    <w:p>
      <w:pPr>
        <w:spacing w:after="0"/>
        <w:ind w:left="0"/>
        <w:jc w:val="left"/>
      </w:pPr>
      <w:r>
        <w:rPr>
          <w:rFonts w:ascii="Times New Roman"/>
          <w:b/>
          <w:i w:val="false"/>
          <w:color w:val="000000"/>
        </w:rPr>
        <w:t xml:space="preserve"> 1. Предмет договора</w:t>
      </w:r>
    </w:p>
    <w:bookmarkEnd w:id="21"/>
    <w:bookmarkStart w:name="z27" w:id="22"/>
    <w:p>
      <w:pPr>
        <w:spacing w:after="0"/>
        <w:ind w:left="0"/>
        <w:jc w:val="both"/>
      </w:pPr>
      <w:r>
        <w:rPr>
          <w:rFonts w:ascii="Times New Roman"/>
          <w:b w:val="false"/>
          <w:i w:val="false"/>
          <w:color w:val="000000"/>
          <w:sz w:val="28"/>
        </w:rPr>
        <w:t>
      1. Арендодатель передает (предоставляет) арендатору земельный участок (часть земельного участка), принадлежащий ему на праве государственной собственности, в пределах территории специальной экономической или индустриальной зоны (далее – СЭЗ или ИЗ) _________________ во временное возмездное землепользование (аренду) на основании постановления акимата ______________ от "___" _____ 20__ года сроком на "___" лет до "___" _____ 20__ года.</w:t>
      </w:r>
    </w:p>
    <w:bookmarkEnd w:id="22"/>
    <w:p>
      <w:pPr>
        <w:spacing w:after="0"/>
        <w:ind w:left="0"/>
        <w:jc w:val="both"/>
      </w:pPr>
      <w:bookmarkStart w:name="z28" w:id="23"/>
      <w:r>
        <w:rPr>
          <w:rFonts w:ascii="Times New Roman"/>
          <w:b w:val="false"/>
          <w:i w:val="false"/>
          <w:color w:val="000000"/>
          <w:sz w:val="28"/>
        </w:rPr>
        <w:t xml:space="preserve">
      2. Месторасположение земельного участка и его данные: </w:t>
      </w:r>
    </w:p>
    <w:bookmarkEnd w:id="23"/>
    <w:p>
      <w:pPr>
        <w:spacing w:after="0"/>
        <w:ind w:left="0"/>
        <w:jc w:val="both"/>
      </w:pPr>
      <w:r>
        <w:rPr>
          <w:rFonts w:ascii="Times New Roman"/>
          <w:b w:val="false"/>
          <w:i w:val="false"/>
          <w:color w:val="000000"/>
          <w:sz w:val="28"/>
        </w:rPr>
        <w:t>адрес: область ________________________________________________</w:t>
      </w:r>
    </w:p>
    <w:p>
      <w:pPr>
        <w:spacing w:after="0"/>
        <w:ind w:left="0"/>
        <w:jc w:val="both"/>
      </w:pPr>
      <w:r>
        <w:rPr>
          <w:rFonts w:ascii="Times New Roman"/>
          <w:b w:val="false"/>
          <w:i w:val="false"/>
          <w:color w:val="000000"/>
          <w:sz w:val="28"/>
        </w:rPr>
        <w:t>район ____________________________________________________</w:t>
      </w:r>
    </w:p>
    <w:p>
      <w:pPr>
        <w:spacing w:after="0"/>
        <w:ind w:left="0"/>
        <w:jc w:val="both"/>
      </w:pPr>
      <w:r>
        <w:rPr>
          <w:rFonts w:ascii="Times New Roman"/>
          <w:b w:val="false"/>
          <w:i w:val="false"/>
          <w:color w:val="000000"/>
          <w:sz w:val="28"/>
        </w:rPr>
        <w:t>город __________________, улица _______________________________</w:t>
      </w:r>
    </w:p>
    <w:p>
      <w:pPr>
        <w:spacing w:after="0"/>
        <w:ind w:left="0"/>
        <w:jc w:val="both"/>
      </w:pPr>
      <w:r>
        <w:rPr>
          <w:rFonts w:ascii="Times New Roman"/>
          <w:b w:val="false"/>
          <w:i w:val="false"/>
          <w:color w:val="000000"/>
          <w:sz w:val="28"/>
        </w:rPr>
        <w:t>кадастровый номер: ___________________________________________</w:t>
      </w:r>
    </w:p>
    <w:p>
      <w:pPr>
        <w:spacing w:after="0"/>
        <w:ind w:left="0"/>
        <w:jc w:val="both"/>
      </w:pPr>
      <w:r>
        <w:rPr>
          <w:rFonts w:ascii="Times New Roman"/>
          <w:b w:val="false"/>
          <w:i w:val="false"/>
          <w:color w:val="000000"/>
          <w:sz w:val="28"/>
        </w:rPr>
        <w:t>площадь _______________________________________________________</w:t>
      </w:r>
    </w:p>
    <w:p>
      <w:pPr>
        <w:spacing w:after="0"/>
        <w:ind w:left="0"/>
        <w:jc w:val="both"/>
      </w:pPr>
      <w:r>
        <w:rPr>
          <w:rFonts w:ascii="Times New Roman"/>
          <w:b w:val="false"/>
          <w:i w:val="false"/>
          <w:color w:val="000000"/>
          <w:sz w:val="28"/>
        </w:rPr>
        <w:t>целевое назначение: _____________________________________________</w:t>
      </w:r>
    </w:p>
    <w:p>
      <w:pPr>
        <w:spacing w:after="0"/>
        <w:ind w:left="0"/>
        <w:jc w:val="both"/>
      </w:pPr>
      <w:r>
        <w:rPr>
          <w:rFonts w:ascii="Times New Roman"/>
          <w:b w:val="false"/>
          <w:i w:val="false"/>
          <w:color w:val="000000"/>
          <w:sz w:val="28"/>
        </w:rPr>
        <w:t>ограничения в использовании и обременения: _______________________</w:t>
      </w:r>
    </w:p>
    <w:p>
      <w:pPr>
        <w:spacing w:after="0"/>
        <w:ind w:left="0"/>
        <w:jc w:val="both"/>
      </w:pPr>
      <w:r>
        <w:rPr>
          <w:rFonts w:ascii="Times New Roman"/>
          <w:b w:val="false"/>
          <w:i w:val="false"/>
          <w:color w:val="000000"/>
          <w:sz w:val="28"/>
        </w:rPr>
        <w:t>делимость земельного участка: ____________________________________</w:t>
      </w:r>
    </w:p>
    <w:p>
      <w:pPr>
        <w:spacing w:after="0"/>
        <w:ind w:left="0"/>
        <w:jc w:val="both"/>
      </w:pPr>
      <w:r>
        <w:rPr>
          <w:rFonts w:ascii="Times New Roman"/>
          <w:b w:val="false"/>
          <w:i w:val="false"/>
          <w:color w:val="000000"/>
          <w:sz w:val="28"/>
        </w:rPr>
        <w:t>3. На земельном участке имеются (отсутствуют) объекты недвижимости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(указать объекты недвижимости и их характеристики в случае их расположения на</w:t>
      </w:r>
    </w:p>
    <w:p>
      <w:pPr>
        <w:spacing w:after="0"/>
        <w:ind w:left="0"/>
        <w:jc w:val="both"/>
      </w:pPr>
      <w:r>
        <w:rPr>
          <w:rFonts w:ascii="Times New Roman"/>
          <w:b w:val="false"/>
          <w:i w:val="false"/>
          <w:color w:val="000000"/>
          <w:sz w:val="28"/>
        </w:rPr>
        <w:t>земельном участке либо сделать запись об отсутствии таковых).</w:t>
      </w:r>
    </w:p>
    <w:bookmarkStart w:name="z29" w:id="24"/>
    <w:p>
      <w:pPr>
        <w:spacing w:after="0"/>
        <w:ind w:left="0"/>
        <w:jc w:val="both"/>
      </w:pPr>
      <w:r>
        <w:rPr>
          <w:rFonts w:ascii="Times New Roman"/>
          <w:b w:val="false"/>
          <w:i w:val="false"/>
          <w:color w:val="000000"/>
          <w:sz w:val="28"/>
        </w:rPr>
        <w:t>
      Подробный перечень объектов недвижимости с техническими характеристиками прилагается к настоящему договору (в случае их расположения на земельном участке).</w:t>
      </w:r>
    </w:p>
    <w:bookmarkEnd w:id="24"/>
    <w:bookmarkStart w:name="z30" w:id="25"/>
    <w:p>
      <w:pPr>
        <w:spacing w:after="0"/>
        <w:ind w:left="0"/>
        <w:jc w:val="both"/>
      </w:pPr>
      <w:r>
        <w:rPr>
          <w:rFonts w:ascii="Times New Roman"/>
          <w:b w:val="false"/>
          <w:i w:val="false"/>
          <w:color w:val="000000"/>
          <w:sz w:val="28"/>
        </w:rPr>
        <w:t>
      Передача земельного участка оформляется актом приема-передачи (с указанием фактического состояния земельного участка), который составляется и подписывается сторонами в двух экземплярах (по одному для каждой из Сторон).</w:t>
      </w:r>
    </w:p>
    <w:bookmarkEnd w:id="25"/>
    <w:bookmarkStart w:name="z31" w:id="26"/>
    <w:p>
      <w:pPr>
        <w:spacing w:after="0"/>
        <w:ind w:left="0"/>
        <w:jc w:val="both"/>
      </w:pPr>
      <w:r>
        <w:rPr>
          <w:rFonts w:ascii="Times New Roman"/>
          <w:b w:val="false"/>
          <w:i w:val="false"/>
          <w:color w:val="000000"/>
          <w:sz w:val="28"/>
        </w:rPr>
        <w:t>
      Акт приема-передачи приобщается к настоящему договору и является его неотъемлемой частью.</w:t>
      </w:r>
    </w:p>
    <w:bookmarkEnd w:id="26"/>
    <w:bookmarkStart w:name="z32" w:id="27"/>
    <w:p>
      <w:pPr>
        <w:spacing w:after="0"/>
        <w:ind w:left="0"/>
        <w:jc w:val="left"/>
      </w:pPr>
      <w:r>
        <w:rPr>
          <w:rFonts w:ascii="Times New Roman"/>
          <w:b/>
          <w:i w:val="false"/>
          <w:color w:val="000000"/>
        </w:rPr>
        <w:t xml:space="preserve"> 2. Основные понятия</w:t>
      </w:r>
    </w:p>
    <w:bookmarkEnd w:id="27"/>
    <w:bookmarkStart w:name="z33" w:id="28"/>
    <w:p>
      <w:pPr>
        <w:spacing w:after="0"/>
        <w:ind w:left="0"/>
        <w:jc w:val="both"/>
      </w:pPr>
      <w:r>
        <w:rPr>
          <w:rFonts w:ascii="Times New Roman"/>
          <w:b w:val="false"/>
          <w:i w:val="false"/>
          <w:color w:val="000000"/>
          <w:sz w:val="28"/>
        </w:rPr>
        <w:t>
      4. В настоящем Договоре используются следующие понятия:</w:t>
      </w:r>
    </w:p>
    <w:bookmarkEnd w:id="28"/>
    <w:bookmarkStart w:name="z34" w:id="29"/>
    <w:p>
      <w:pPr>
        <w:spacing w:after="0"/>
        <w:ind w:left="0"/>
        <w:jc w:val="both"/>
      </w:pPr>
      <w:r>
        <w:rPr>
          <w:rFonts w:ascii="Times New Roman"/>
          <w:b w:val="false"/>
          <w:i w:val="false"/>
          <w:color w:val="000000"/>
          <w:sz w:val="28"/>
        </w:rPr>
        <w:t>
      1) неотделимые улучшения - улучшения, произведенные арендатором с согласия арендодателя (строения, сооружения, не противоречащие целевому назначению земельного участка), не отделимые без вреда для имущества;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индустрии и инфраструктурного развития РК от 05.05.2023 </w:t>
      </w:r>
      <w:r>
        <w:rPr>
          <w:rFonts w:ascii="Times New Roman"/>
          <w:b w:val="false"/>
          <w:i w:val="false"/>
          <w:color w:val="00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3) арендодатель – государственное юридическое лицо, являющееся собственником земельного участка, находящегося в пределах границ СЭЗ или ИЗ;</w:t>
      </w:r>
    </w:p>
    <w:bookmarkEnd w:id="30"/>
    <w:bookmarkStart w:name="z37" w:id="31"/>
    <w:p>
      <w:pPr>
        <w:spacing w:after="0"/>
        <w:ind w:left="0"/>
        <w:jc w:val="both"/>
      </w:pPr>
      <w:r>
        <w:rPr>
          <w:rFonts w:ascii="Times New Roman"/>
          <w:b w:val="false"/>
          <w:i w:val="false"/>
          <w:color w:val="000000"/>
          <w:sz w:val="28"/>
        </w:rPr>
        <w:t xml:space="preserve">
      4) договор аренды – договор временного возмездного землепользования (аренды) земельными участками, находящимися в государственной собственности, на которых создается СЭЗ или ИЗ, заключенный между арендодателем и арендатором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и </w:t>
      </w:r>
      <w:r>
        <w:rPr>
          <w:rFonts w:ascii="Times New Roman"/>
          <w:b w:val="false"/>
          <w:i w:val="false"/>
          <w:color w:val="000000"/>
          <w:sz w:val="28"/>
        </w:rPr>
        <w:t>Земельным кодексами</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 иными нормативными правовыми актами, составленный в письменной форме, подписанный Сторонами, со всеми приложениями и дополнениями к нему;</w:t>
      </w:r>
    </w:p>
    <w:bookmarkEnd w:id="31"/>
    <w:bookmarkStart w:name="z38" w:id="32"/>
    <w:p>
      <w:pPr>
        <w:spacing w:after="0"/>
        <w:ind w:left="0"/>
        <w:jc w:val="both"/>
      </w:pPr>
      <w:r>
        <w:rPr>
          <w:rFonts w:ascii="Times New Roman"/>
          <w:b w:val="false"/>
          <w:i w:val="false"/>
          <w:color w:val="000000"/>
          <w:sz w:val="28"/>
        </w:rPr>
        <w:t>
      5) земельный участок – земельный участок, находящийся на территории СЭЗ или ИЗ ______________________________________;</w:t>
      </w:r>
    </w:p>
    <w:bookmarkEnd w:id="32"/>
    <w:bookmarkStart w:name="z39" w:id="33"/>
    <w:p>
      <w:pPr>
        <w:spacing w:after="0"/>
        <w:ind w:left="0"/>
        <w:jc w:val="both"/>
      </w:pPr>
      <w:r>
        <w:rPr>
          <w:rFonts w:ascii="Times New Roman"/>
          <w:b w:val="false"/>
          <w:i w:val="false"/>
          <w:color w:val="000000"/>
          <w:sz w:val="28"/>
        </w:rPr>
        <w:t xml:space="preserve">
      6) арендатор – юридическое лицо, создаваемое или определяемое в соответствии с Законом и Законом Республики Казахстан "Об инновационном кластере "Парк инновационных технологий" для обеспечения функционирования специальной экономической зоны, или юридическое лицо, создаваемое или определяемое соответствии с Законом для обеспечения функционикрования индустриальной зоны. </w:t>
      </w:r>
    </w:p>
    <w:bookmarkEnd w:id="33"/>
    <w:bookmarkStart w:name="z40" w:id="34"/>
    <w:p>
      <w:pPr>
        <w:spacing w:after="0"/>
        <w:ind w:left="0"/>
        <w:jc w:val="left"/>
      </w:pPr>
      <w:r>
        <w:rPr>
          <w:rFonts w:ascii="Times New Roman"/>
          <w:b/>
          <w:i w:val="false"/>
          <w:color w:val="000000"/>
        </w:rPr>
        <w:t xml:space="preserve"> 3. Права и обязанности сторон</w:t>
      </w:r>
    </w:p>
    <w:bookmarkEnd w:id="34"/>
    <w:bookmarkStart w:name="z41" w:id="35"/>
    <w:p>
      <w:pPr>
        <w:spacing w:after="0"/>
        <w:ind w:left="0"/>
        <w:jc w:val="both"/>
      </w:pPr>
      <w:r>
        <w:rPr>
          <w:rFonts w:ascii="Times New Roman"/>
          <w:b w:val="false"/>
          <w:i w:val="false"/>
          <w:color w:val="000000"/>
          <w:sz w:val="28"/>
        </w:rPr>
        <w:t>
      5. Арендатор имеет право:</w:t>
      </w:r>
    </w:p>
    <w:bookmarkEnd w:id="35"/>
    <w:bookmarkStart w:name="z42" w:id="36"/>
    <w:p>
      <w:pPr>
        <w:spacing w:after="0"/>
        <w:ind w:left="0"/>
        <w:jc w:val="both"/>
      </w:pPr>
      <w:r>
        <w:rPr>
          <w:rFonts w:ascii="Times New Roman"/>
          <w:b w:val="false"/>
          <w:i w:val="false"/>
          <w:color w:val="000000"/>
          <w:sz w:val="28"/>
        </w:rPr>
        <w:t>
      1) самостоятельно владеть и пользоваться земельным участком, используя его в целях, вытекающих из назначения земельного участка;</w:t>
      </w:r>
    </w:p>
    <w:bookmarkEnd w:id="36"/>
    <w:bookmarkStart w:name="z43" w:id="37"/>
    <w:p>
      <w:pPr>
        <w:spacing w:after="0"/>
        <w:ind w:left="0"/>
        <w:jc w:val="both"/>
      </w:pPr>
      <w:r>
        <w:rPr>
          <w:rFonts w:ascii="Times New Roman"/>
          <w:b w:val="false"/>
          <w:i w:val="false"/>
          <w:color w:val="000000"/>
          <w:sz w:val="28"/>
        </w:rPr>
        <w:t>
      2) собственности на продукцию, полученную в результате использования земельного участка, и доходы от ее реализации;</w:t>
      </w:r>
    </w:p>
    <w:bookmarkEnd w:id="37"/>
    <w:bookmarkStart w:name="z44" w:id="38"/>
    <w:p>
      <w:pPr>
        <w:spacing w:after="0"/>
        <w:ind w:left="0"/>
        <w:jc w:val="both"/>
      </w:pPr>
      <w:r>
        <w:rPr>
          <w:rFonts w:ascii="Times New Roman"/>
          <w:b w:val="false"/>
          <w:i w:val="false"/>
          <w:color w:val="000000"/>
          <w:sz w:val="28"/>
        </w:rPr>
        <w:t>
      3) возводить с согласия арендодателя строения и сооружения, не противоречащие целевому назначению земельного участка;</w:t>
      </w:r>
    </w:p>
    <w:bookmarkEnd w:id="38"/>
    <w:bookmarkStart w:name="z45" w:id="39"/>
    <w:p>
      <w:pPr>
        <w:spacing w:after="0"/>
        <w:ind w:left="0"/>
        <w:jc w:val="both"/>
      </w:pPr>
      <w:r>
        <w:rPr>
          <w:rFonts w:ascii="Times New Roman"/>
          <w:b w:val="false"/>
          <w:i w:val="false"/>
          <w:color w:val="000000"/>
          <w:sz w:val="28"/>
        </w:rPr>
        <w:t xml:space="preserve">
      4) на возмещение затрат, связанных с неотделимыми улучшениями земельного участка по истечении срока действия настоящего Договора в соответствии с нормами Гражданского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w:t>
      </w:r>
    </w:p>
    <w:bookmarkEnd w:id="39"/>
    <w:bookmarkStart w:name="z46" w:id="40"/>
    <w:p>
      <w:pPr>
        <w:spacing w:after="0"/>
        <w:ind w:left="0"/>
        <w:jc w:val="both"/>
      </w:pPr>
      <w:r>
        <w:rPr>
          <w:rFonts w:ascii="Times New Roman"/>
          <w:b w:val="false"/>
          <w:i w:val="false"/>
          <w:color w:val="000000"/>
          <w:sz w:val="28"/>
        </w:rPr>
        <w:t>
      5) заключать договоры субаренды с участниками специальных экономических и индустриальных зон, а также с лицами, осуществляющими вспомогательные или непрофильные виды деятельности;</w:t>
      </w:r>
    </w:p>
    <w:bookmarkEnd w:id="40"/>
    <w:bookmarkStart w:name="z47" w:id="41"/>
    <w:p>
      <w:pPr>
        <w:spacing w:after="0"/>
        <w:ind w:left="0"/>
        <w:jc w:val="both"/>
      </w:pPr>
      <w:r>
        <w:rPr>
          <w:rFonts w:ascii="Times New Roman"/>
          <w:b w:val="false"/>
          <w:i w:val="false"/>
          <w:color w:val="000000"/>
          <w:sz w:val="28"/>
        </w:rPr>
        <w:t>
      6) иные права, установленные законами Республики Казахстан.</w:t>
      </w:r>
    </w:p>
    <w:bookmarkEnd w:id="41"/>
    <w:bookmarkStart w:name="z48" w:id="42"/>
    <w:p>
      <w:pPr>
        <w:spacing w:after="0"/>
        <w:ind w:left="0"/>
        <w:jc w:val="both"/>
      </w:pPr>
      <w:r>
        <w:rPr>
          <w:rFonts w:ascii="Times New Roman"/>
          <w:b w:val="false"/>
          <w:i w:val="false"/>
          <w:color w:val="000000"/>
          <w:sz w:val="28"/>
        </w:rPr>
        <w:t>
      6. Арендатор обязан:</w:t>
      </w:r>
    </w:p>
    <w:bookmarkEnd w:id="42"/>
    <w:bookmarkStart w:name="z49" w:id="43"/>
    <w:p>
      <w:pPr>
        <w:spacing w:after="0"/>
        <w:ind w:left="0"/>
        <w:jc w:val="both"/>
      </w:pPr>
      <w:r>
        <w:rPr>
          <w:rFonts w:ascii="Times New Roman"/>
          <w:b w:val="false"/>
          <w:i w:val="false"/>
          <w:color w:val="000000"/>
          <w:sz w:val="28"/>
        </w:rPr>
        <w:t>
      1) использовать земельный участок в соответствии с его основным целевым назначением и в порядке, предусмотренном настоящим Договором;</w:t>
      </w:r>
    </w:p>
    <w:bookmarkEnd w:id="43"/>
    <w:bookmarkStart w:name="z50" w:id="44"/>
    <w:p>
      <w:pPr>
        <w:spacing w:after="0"/>
        <w:ind w:left="0"/>
        <w:jc w:val="both"/>
      </w:pPr>
      <w:r>
        <w:rPr>
          <w:rFonts w:ascii="Times New Roman"/>
          <w:b w:val="false"/>
          <w:i w:val="false"/>
          <w:color w:val="000000"/>
          <w:sz w:val="28"/>
        </w:rPr>
        <w:t>
      2) применять природоохранную технологию производства, не допускать причинения вреда окружающей природной среде и ухудшения экологической обстановки в результате своей хозяйственной деятельности;</w:t>
      </w:r>
    </w:p>
    <w:bookmarkEnd w:id="44"/>
    <w:bookmarkStart w:name="z51" w:id="45"/>
    <w:p>
      <w:pPr>
        <w:spacing w:after="0"/>
        <w:ind w:left="0"/>
        <w:jc w:val="both"/>
      </w:pPr>
      <w:r>
        <w:rPr>
          <w:rFonts w:ascii="Times New Roman"/>
          <w:b w:val="false"/>
          <w:i w:val="false"/>
          <w:color w:val="000000"/>
          <w:sz w:val="28"/>
        </w:rPr>
        <w:t>
      3) осуществлять мероприятия по охране земель, предусмотренные земельным законодательством Республики Казахстан;</w:t>
      </w:r>
    </w:p>
    <w:bookmarkEnd w:id="45"/>
    <w:bookmarkStart w:name="z52" w:id="46"/>
    <w:p>
      <w:pPr>
        <w:spacing w:after="0"/>
        <w:ind w:left="0"/>
        <w:jc w:val="both"/>
      </w:pPr>
      <w:r>
        <w:rPr>
          <w:rFonts w:ascii="Times New Roman"/>
          <w:b w:val="false"/>
          <w:i w:val="false"/>
          <w:color w:val="000000"/>
          <w:sz w:val="28"/>
        </w:rPr>
        <w:t>
      4) при осуществлении на земельном участке строительства руководствоваться действующими архитектурно-планировочными, строительными, экологическими, санитарно-гигиеническими и иными специальными требованиями (нормами, правилами, нормативами) в соответствии с законами Республики Казахстан;</w:t>
      </w:r>
    </w:p>
    <w:bookmarkEnd w:id="46"/>
    <w:bookmarkStart w:name="z53" w:id="47"/>
    <w:p>
      <w:pPr>
        <w:spacing w:after="0"/>
        <w:ind w:left="0"/>
        <w:jc w:val="both"/>
      </w:pPr>
      <w:r>
        <w:rPr>
          <w:rFonts w:ascii="Times New Roman"/>
          <w:b w:val="false"/>
          <w:i w:val="false"/>
          <w:color w:val="000000"/>
          <w:sz w:val="28"/>
        </w:rPr>
        <w:t>
      5) своевременно представлять в уполномоченные органы сведения о состоянии и использовании земельного участка;</w:t>
      </w:r>
    </w:p>
    <w:bookmarkEnd w:id="47"/>
    <w:bookmarkStart w:name="z54" w:id="48"/>
    <w:p>
      <w:pPr>
        <w:spacing w:after="0"/>
        <w:ind w:left="0"/>
        <w:jc w:val="both"/>
      </w:pPr>
      <w:r>
        <w:rPr>
          <w:rFonts w:ascii="Times New Roman"/>
          <w:b w:val="false"/>
          <w:i w:val="false"/>
          <w:color w:val="000000"/>
          <w:sz w:val="28"/>
        </w:rPr>
        <w:t>
      6) не допускать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w:t>
      </w:r>
    </w:p>
    <w:bookmarkEnd w:id="48"/>
    <w:bookmarkStart w:name="z55" w:id="49"/>
    <w:p>
      <w:pPr>
        <w:spacing w:after="0"/>
        <w:ind w:left="0"/>
        <w:jc w:val="both"/>
      </w:pPr>
      <w:r>
        <w:rPr>
          <w:rFonts w:ascii="Times New Roman"/>
          <w:b w:val="false"/>
          <w:i w:val="false"/>
          <w:color w:val="000000"/>
          <w:sz w:val="28"/>
        </w:rPr>
        <w:t>
      7) возмещать в полном объеме убытки в случае ухудшения качества земель и экологической обстановки в результате своей хозяйственной деятельности;</w:t>
      </w:r>
    </w:p>
    <w:bookmarkEnd w:id="49"/>
    <w:bookmarkStart w:name="z56" w:id="50"/>
    <w:p>
      <w:pPr>
        <w:spacing w:after="0"/>
        <w:ind w:left="0"/>
        <w:jc w:val="both"/>
      </w:pPr>
      <w:r>
        <w:rPr>
          <w:rFonts w:ascii="Times New Roman"/>
          <w:b w:val="false"/>
          <w:i w:val="false"/>
          <w:color w:val="000000"/>
          <w:sz w:val="28"/>
        </w:rPr>
        <w:t>
      8) в течение одного месяца зарегистрировать право аренды на земельный участок в органах юстиции или изменения к нему в установленном законодательством Республики Казахстан порядке;</w:t>
      </w:r>
    </w:p>
    <w:bookmarkEnd w:id="50"/>
    <w:bookmarkStart w:name="z57" w:id="51"/>
    <w:p>
      <w:pPr>
        <w:spacing w:after="0"/>
        <w:ind w:left="0"/>
        <w:jc w:val="both"/>
      </w:pPr>
      <w:r>
        <w:rPr>
          <w:rFonts w:ascii="Times New Roman"/>
          <w:b w:val="false"/>
          <w:i w:val="false"/>
          <w:color w:val="000000"/>
          <w:sz w:val="28"/>
        </w:rPr>
        <w:t>
      9) сообщать местным исполнительным органам о выявленных отходах производства и потребления, не являющихся их собственностью.</w:t>
      </w:r>
    </w:p>
    <w:bookmarkEnd w:id="51"/>
    <w:bookmarkStart w:name="z828" w:id="52"/>
    <w:p>
      <w:pPr>
        <w:spacing w:after="0"/>
        <w:ind w:left="0"/>
        <w:jc w:val="both"/>
      </w:pPr>
      <w:r>
        <w:rPr>
          <w:rFonts w:ascii="Times New Roman"/>
          <w:b w:val="false"/>
          <w:i w:val="false"/>
          <w:color w:val="000000"/>
          <w:sz w:val="28"/>
        </w:rPr>
        <w:t>
      9-1) до начала выпуска продукции или производства работ и услуг на территории СЭЗ, предусмотренных Договором об осуществлении деятельности/об осуществлении непрофильной деятельности Арендатор обязуется за счет собственных средств, завершить проектирование объекта в срок не позднее ________, осуществить строительно-монтажные работы в соответствии с утвержденным проектом и обеспечить ввод в эксплуатацию объекта на территории специальной экономической зоны к_______ 20 __ году.</w:t>
      </w:r>
    </w:p>
    <w:bookmarkEnd w:id="52"/>
    <w:bookmarkStart w:name="z58" w:id="53"/>
    <w:p>
      <w:pPr>
        <w:spacing w:after="0"/>
        <w:ind w:left="0"/>
        <w:jc w:val="both"/>
      </w:pPr>
      <w:r>
        <w:rPr>
          <w:rFonts w:ascii="Times New Roman"/>
          <w:b w:val="false"/>
          <w:i w:val="false"/>
          <w:color w:val="000000"/>
          <w:sz w:val="28"/>
        </w:rPr>
        <w:t>
      10) нести иные обязанности, установленные законами Республики Казахстан.</w:t>
      </w:r>
    </w:p>
    <w:bookmarkEnd w:id="53"/>
    <w:bookmarkStart w:name="z59" w:id="54"/>
    <w:p>
      <w:pPr>
        <w:spacing w:after="0"/>
        <w:ind w:left="0"/>
        <w:jc w:val="both"/>
      </w:pPr>
      <w:r>
        <w:rPr>
          <w:rFonts w:ascii="Times New Roman"/>
          <w:b w:val="false"/>
          <w:i w:val="false"/>
          <w:color w:val="000000"/>
          <w:sz w:val="28"/>
        </w:rPr>
        <w:t>
      7. Арендодатель имеет право:</w:t>
      </w:r>
    </w:p>
    <w:bookmarkEnd w:id="54"/>
    <w:bookmarkStart w:name="z60" w:id="55"/>
    <w:p>
      <w:pPr>
        <w:spacing w:after="0"/>
        <w:ind w:left="0"/>
        <w:jc w:val="both"/>
      </w:pPr>
      <w:r>
        <w:rPr>
          <w:rFonts w:ascii="Times New Roman"/>
          <w:b w:val="false"/>
          <w:i w:val="false"/>
          <w:color w:val="000000"/>
          <w:sz w:val="28"/>
        </w:rPr>
        <w:t>
      1) на возмещение убытков в полном объеме, причиненных ухудшением качества земель и экологической обстановки в результате хозяйственной деятельности арендатора;</w:t>
      </w:r>
    </w:p>
    <w:bookmarkEnd w:id="55"/>
    <w:bookmarkStart w:name="z61" w:id="56"/>
    <w:p>
      <w:pPr>
        <w:spacing w:after="0"/>
        <w:ind w:left="0"/>
        <w:jc w:val="both"/>
      </w:pPr>
      <w:r>
        <w:rPr>
          <w:rFonts w:ascii="Times New Roman"/>
          <w:b w:val="false"/>
          <w:i w:val="false"/>
          <w:color w:val="000000"/>
          <w:sz w:val="28"/>
        </w:rPr>
        <w:t>
      2) иные права в соответствии с законами Республики Казахстан.</w:t>
      </w:r>
    </w:p>
    <w:bookmarkEnd w:id="56"/>
    <w:bookmarkStart w:name="z62" w:id="57"/>
    <w:p>
      <w:pPr>
        <w:spacing w:after="0"/>
        <w:ind w:left="0"/>
        <w:jc w:val="both"/>
      </w:pPr>
      <w:r>
        <w:rPr>
          <w:rFonts w:ascii="Times New Roman"/>
          <w:b w:val="false"/>
          <w:i w:val="false"/>
          <w:color w:val="000000"/>
          <w:sz w:val="28"/>
        </w:rPr>
        <w:t>
      8. Арендодатель обязан:</w:t>
      </w:r>
    </w:p>
    <w:bookmarkEnd w:id="57"/>
    <w:bookmarkStart w:name="z63" w:id="58"/>
    <w:p>
      <w:pPr>
        <w:spacing w:after="0"/>
        <w:ind w:left="0"/>
        <w:jc w:val="both"/>
      </w:pPr>
      <w:r>
        <w:rPr>
          <w:rFonts w:ascii="Times New Roman"/>
          <w:b w:val="false"/>
          <w:i w:val="false"/>
          <w:color w:val="000000"/>
          <w:sz w:val="28"/>
        </w:rPr>
        <w:t>
      1) передать арендатору земельный участок в состоянии, соответствующем условиям договора;</w:t>
      </w:r>
    </w:p>
    <w:bookmarkEnd w:id="58"/>
    <w:bookmarkStart w:name="z64" w:id="59"/>
    <w:p>
      <w:pPr>
        <w:spacing w:after="0"/>
        <w:ind w:left="0"/>
        <w:jc w:val="both"/>
      </w:pPr>
      <w:r>
        <w:rPr>
          <w:rFonts w:ascii="Times New Roman"/>
          <w:b w:val="false"/>
          <w:i w:val="false"/>
          <w:color w:val="000000"/>
          <w:sz w:val="28"/>
        </w:rPr>
        <w:t>
      2) нести иные обязанности, установленные законами Республики Казахстан.</w:t>
      </w:r>
    </w:p>
    <w:bookmarkEnd w:id="59"/>
    <w:bookmarkStart w:name="z65" w:id="60"/>
    <w:p>
      <w:pPr>
        <w:spacing w:after="0"/>
        <w:ind w:left="0"/>
        <w:jc w:val="left"/>
      </w:pPr>
      <w:r>
        <w:rPr>
          <w:rFonts w:ascii="Times New Roman"/>
          <w:b/>
          <w:i w:val="false"/>
          <w:color w:val="000000"/>
        </w:rPr>
        <w:t xml:space="preserve"> 4. Срок Договора</w:t>
      </w:r>
    </w:p>
    <w:bookmarkEnd w:id="60"/>
    <w:bookmarkStart w:name="z66" w:id="61"/>
    <w:p>
      <w:pPr>
        <w:spacing w:after="0"/>
        <w:ind w:left="0"/>
        <w:jc w:val="both"/>
      </w:pPr>
      <w:r>
        <w:rPr>
          <w:rFonts w:ascii="Times New Roman"/>
          <w:b w:val="false"/>
          <w:i w:val="false"/>
          <w:color w:val="000000"/>
          <w:sz w:val="28"/>
        </w:rPr>
        <w:t>
      9. Настоящий договор вступает в силу с даты его заключения Сторонами.</w:t>
      </w:r>
    </w:p>
    <w:bookmarkEnd w:id="61"/>
    <w:bookmarkStart w:name="z67" w:id="62"/>
    <w:p>
      <w:pPr>
        <w:spacing w:after="0"/>
        <w:ind w:left="0"/>
        <w:jc w:val="both"/>
      </w:pPr>
      <w:r>
        <w:rPr>
          <w:rFonts w:ascii="Times New Roman"/>
          <w:b w:val="false"/>
          <w:i w:val="false"/>
          <w:color w:val="000000"/>
          <w:sz w:val="28"/>
        </w:rPr>
        <w:t>
      10. Настоящий договор заключен сроком на __________ лет, но не более срока создания и функционирования СЭЗ или ИЗ ______________________.</w:t>
      </w:r>
    </w:p>
    <w:bookmarkEnd w:id="62"/>
    <w:bookmarkStart w:name="z68" w:id="63"/>
    <w:p>
      <w:pPr>
        <w:spacing w:after="0"/>
        <w:ind w:left="0"/>
        <w:jc w:val="both"/>
      </w:pPr>
      <w:r>
        <w:rPr>
          <w:rFonts w:ascii="Times New Roman"/>
          <w:b w:val="false"/>
          <w:i w:val="false"/>
          <w:color w:val="000000"/>
          <w:sz w:val="28"/>
        </w:rPr>
        <w:t>
      11. Срок действия настоящего договора может быть продлен по соглашению Сторон в пределах срока действия СЭЗ или ИЗ.</w:t>
      </w:r>
    </w:p>
    <w:bookmarkEnd w:id="63"/>
    <w:bookmarkStart w:name="z69" w:id="64"/>
    <w:p>
      <w:pPr>
        <w:spacing w:after="0"/>
        <w:ind w:left="0"/>
        <w:jc w:val="both"/>
      </w:pPr>
      <w:r>
        <w:rPr>
          <w:rFonts w:ascii="Times New Roman"/>
          <w:b w:val="false"/>
          <w:i w:val="false"/>
          <w:color w:val="000000"/>
          <w:sz w:val="28"/>
        </w:rPr>
        <w:t>
      12. Заявление о продлении срока действия настоящего договора направляется арендатором арендодателю не позднее, чем за 1 (один) календарный месяц до истечения срока настоящего договора.</w:t>
      </w:r>
    </w:p>
    <w:bookmarkEnd w:id="64"/>
    <w:bookmarkStart w:name="z70" w:id="65"/>
    <w:p>
      <w:pPr>
        <w:spacing w:after="0"/>
        <w:ind w:left="0"/>
        <w:jc w:val="both"/>
      </w:pPr>
      <w:r>
        <w:rPr>
          <w:rFonts w:ascii="Times New Roman"/>
          <w:b w:val="false"/>
          <w:i w:val="false"/>
          <w:color w:val="000000"/>
          <w:sz w:val="28"/>
        </w:rPr>
        <w:t>
      13. Заявление о продлении срока действия настоящего договора рассматривается арендодателем не позднее одного месяца с даты его получения от арендатора.</w:t>
      </w:r>
    </w:p>
    <w:bookmarkEnd w:id="65"/>
    <w:bookmarkStart w:name="z71" w:id="66"/>
    <w:p>
      <w:pPr>
        <w:spacing w:after="0"/>
        <w:ind w:left="0"/>
        <w:jc w:val="both"/>
      </w:pPr>
      <w:r>
        <w:rPr>
          <w:rFonts w:ascii="Times New Roman"/>
          <w:b w:val="false"/>
          <w:i w:val="false"/>
          <w:color w:val="000000"/>
          <w:sz w:val="28"/>
        </w:rPr>
        <w:t>
      При этом арендатор имеет преимущественное право перед третьими лицами на заключение договора на новый срок.</w:t>
      </w:r>
    </w:p>
    <w:bookmarkEnd w:id="66"/>
    <w:bookmarkStart w:name="z72" w:id="67"/>
    <w:p>
      <w:pPr>
        <w:spacing w:after="0"/>
        <w:ind w:left="0"/>
        <w:jc w:val="both"/>
      </w:pPr>
      <w:r>
        <w:rPr>
          <w:rFonts w:ascii="Times New Roman"/>
          <w:b w:val="false"/>
          <w:i w:val="false"/>
          <w:color w:val="000000"/>
          <w:sz w:val="28"/>
        </w:rPr>
        <w:t>
      5. Плата за пользование земельным участком</w:t>
      </w:r>
    </w:p>
    <w:bookmarkEnd w:id="67"/>
    <w:bookmarkStart w:name="z73" w:id="68"/>
    <w:p>
      <w:pPr>
        <w:spacing w:after="0"/>
        <w:ind w:left="0"/>
        <w:jc w:val="both"/>
      </w:pPr>
      <w:r>
        <w:rPr>
          <w:rFonts w:ascii="Times New Roman"/>
          <w:b w:val="false"/>
          <w:i w:val="false"/>
          <w:color w:val="000000"/>
          <w:sz w:val="28"/>
        </w:rPr>
        <w:t xml:space="preserve">
      14. Согласно </w:t>
      </w:r>
      <w:r>
        <w:rPr>
          <w:rFonts w:ascii="Times New Roman"/>
          <w:b w:val="false"/>
          <w:i w:val="false"/>
          <w:color w:val="000000"/>
          <w:sz w:val="28"/>
        </w:rPr>
        <w:t>пункту 1</w:t>
      </w:r>
      <w:r>
        <w:rPr>
          <w:rFonts w:ascii="Times New Roman"/>
          <w:b w:val="false"/>
          <w:i w:val="false"/>
          <w:color w:val="000000"/>
          <w:sz w:val="28"/>
        </w:rPr>
        <w:t xml:space="preserve"> статьи 709 Кодекса Республики Казахстан  от 25 декабря 2017 года "О налогах и других обязательных платежах в бюджет" (Налоговый кодекс) организация или индивидуальный предприниматель, осуществляющие деятельность на территории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при осуществлении приоритетных видов деятельности, уменьшают суммы исчисленного налога и (или) платы на 100 процентов.</w:t>
      </w:r>
    </w:p>
    <w:bookmarkEnd w:id="68"/>
    <w:bookmarkStart w:name="z74" w:id="69"/>
    <w:p>
      <w:pPr>
        <w:spacing w:after="0"/>
        <w:ind w:left="0"/>
        <w:jc w:val="left"/>
      </w:pPr>
      <w:r>
        <w:rPr>
          <w:rFonts w:ascii="Times New Roman"/>
          <w:b/>
          <w:i w:val="false"/>
          <w:color w:val="000000"/>
        </w:rPr>
        <w:t xml:space="preserve"> 6. Ответственность Сторон</w:t>
      </w:r>
    </w:p>
    <w:bookmarkEnd w:id="69"/>
    <w:bookmarkStart w:name="z75" w:id="70"/>
    <w:p>
      <w:pPr>
        <w:spacing w:after="0"/>
        <w:ind w:left="0"/>
        <w:jc w:val="both"/>
      </w:pPr>
      <w:r>
        <w:rPr>
          <w:rFonts w:ascii="Times New Roman"/>
          <w:b w:val="false"/>
          <w:i w:val="false"/>
          <w:color w:val="000000"/>
          <w:sz w:val="28"/>
        </w:rPr>
        <w:t>
      15. За неисполнение или ненадлежащее исполнение условий настоящего договора Стороны несут ответственность, предусмотренную законами Республики Казахстан и настоящим договором.</w:t>
      </w:r>
    </w:p>
    <w:bookmarkEnd w:id="70"/>
    <w:bookmarkStart w:name="z76" w:id="71"/>
    <w:p>
      <w:pPr>
        <w:spacing w:after="0"/>
        <w:ind w:left="0"/>
        <w:jc w:val="both"/>
      </w:pPr>
      <w:r>
        <w:rPr>
          <w:rFonts w:ascii="Times New Roman"/>
          <w:b w:val="false"/>
          <w:i w:val="false"/>
          <w:color w:val="000000"/>
          <w:sz w:val="28"/>
        </w:rPr>
        <w:t>
      16. Ответственность Сторон за нарушение обязательств по настоящему договору, вызванных действием непреодолимой силы, регулируется законами Республики Казахстан.</w:t>
      </w:r>
    </w:p>
    <w:bookmarkEnd w:id="71"/>
    <w:bookmarkStart w:name="z77" w:id="72"/>
    <w:p>
      <w:pPr>
        <w:spacing w:after="0"/>
        <w:ind w:left="0"/>
        <w:jc w:val="left"/>
      </w:pPr>
      <w:r>
        <w:rPr>
          <w:rFonts w:ascii="Times New Roman"/>
          <w:b/>
          <w:i w:val="false"/>
          <w:color w:val="000000"/>
        </w:rPr>
        <w:t xml:space="preserve"> 7. Условия изменения, дополнения, прекращения и расторжения настоящего договора</w:t>
      </w:r>
    </w:p>
    <w:bookmarkEnd w:id="72"/>
    <w:bookmarkStart w:name="z78" w:id="73"/>
    <w:p>
      <w:pPr>
        <w:spacing w:after="0"/>
        <w:ind w:left="0"/>
        <w:jc w:val="both"/>
      </w:pPr>
      <w:r>
        <w:rPr>
          <w:rFonts w:ascii="Times New Roman"/>
          <w:b w:val="false"/>
          <w:i w:val="false"/>
          <w:color w:val="000000"/>
          <w:sz w:val="28"/>
        </w:rPr>
        <w:t xml:space="preserve">
      17. Изменение условий настоящего договора и его расторжение в одностороннем порядке до истечения срока действия при условии выполнения сторонами своих обязательств по настоящему договору не допускаются за исключением случаев, предусмотренных в </w:t>
      </w:r>
      <w:r>
        <w:rPr>
          <w:rFonts w:ascii="Times New Roman"/>
          <w:b w:val="false"/>
          <w:i w:val="false"/>
          <w:color w:val="000000"/>
          <w:sz w:val="28"/>
        </w:rPr>
        <w:t>пункте 23</w:t>
      </w:r>
      <w:r>
        <w:rPr>
          <w:rFonts w:ascii="Times New Roman"/>
          <w:b w:val="false"/>
          <w:i w:val="false"/>
          <w:color w:val="000000"/>
          <w:sz w:val="28"/>
        </w:rPr>
        <w:t xml:space="preserve"> настоящего договора.</w:t>
      </w:r>
    </w:p>
    <w:bookmarkEnd w:id="73"/>
    <w:bookmarkStart w:name="z79" w:id="74"/>
    <w:p>
      <w:pPr>
        <w:spacing w:after="0"/>
        <w:ind w:left="0"/>
        <w:jc w:val="both"/>
      </w:pPr>
      <w:r>
        <w:rPr>
          <w:rFonts w:ascii="Times New Roman"/>
          <w:b w:val="false"/>
          <w:i w:val="false"/>
          <w:color w:val="000000"/>
          <w:sz w:val="28"/>
        </w:rPr>
        <w:t>
      18.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74"/>
    <w:bookmarkStart w:name="z80" w:id="75"/>
    <w:p>
      <w:pPr>
        <w:spacing w:after="0"/>
        <w:ind w:left="0"/>
        <w:jc w:val="both"/>
      </w:pPr>
      <w:r>
        <w:rPr>
          <w:rFonts w:ascii="Times New Roman"/>
          <w:b w:val="false"/>
          <w:i w:val="false"/>
          <w:color w:val="000000"/>
          <w:sz w:val="28"/>
        </w:rPr>
        <w:t>
      19. Действие настоящего договора прекращается при:</w:t>
      </w:r>
    </w:p>
    <w:bookmarkEnd w:id="75"/>
    <w:bookmarkStart w:name="z81" w:id="76"/>
    <w:p>
      <w:pPr>
        <w:spacing w:after="0"/>
        <w:ind w:left="0"/>
        <w:jc w:val="both"/>
      </w:pPr>
      <w:r>
        <w:rPr>
          <w:rFonts w:ascii="Times New Roman"/>
          <w:b w:val="false"/>
          <w:i w:val="false"/>
          <w:color w:val="000000"/>
          <w:sz w:val="28"/>
        </w:rPr>
        <w:t>
      1) упразднении СЭЗ или ИЗ;</w:t>
      </w:r>
    </w:p>
    <w:bookmarkEnd w:id="76"/>
    <w:bookmarkStart w:name="z82" w:id="77"/>
    <w:p>
      <w:pPr>
        <w:spacing w:after="0"/>
        <w:ind w:left="0"/>
        <w:jc w:val="both"/>
      </w:pPr>
      <w:r>
        <w:rPr>
          <w:rFonts w:ascii="Times New Roman"/>
          <w:b w:val="false"/>
          <w:i w:val="false"/>
          <w:color w:val="000000"/>
          <w:sz w:val="28"/>
        </w:rPr>
        <w:t>
      2) истечении срока действия настоящего договора, если Сторонами не достигнуто соглашение о его продлении;</w:t>
      </w:r>
    </w:p>
    <w:bookmarkEnd w:id="77"/>
    <w:bookmarkStart w:name="z83" w:id="78"/>
    <w:p>
      <w:pPr>
        <w:spacing w:after="0"/>
        <w:ind w:left="0"/>
        <w:jc w:val="both"/>
      </w:pPr>
      <w:r>
        <w:rPr>
          <w:rFonts w:ascii="Times New Roman"/>
          <w:b w:val="false"/>
          <w:i w:val="false"/>
          <w:color w:val="000000"/>
          <w:sz w:val="28"/>
        </w:rPr>
        <w:t>
      3) досрочном расторжении настоящего договора в судебном порядке.</w:t>
      </w:r>
    </w:p>
    <w:bookmarkEnd w:id="78"/>
    <w:bookmarkStart w:name="z84" w:id="79"/>
    <w:p>
      <w:pPr>
        <w:spacing w:after="0"/>
        <w:ind w:left="0"/>
        <w:jc w:val="left"/>
      </w:pPr>
      <w:r>
        <w:rPr>
          <w:rFonts w:ascii="Times New Roman"/>
          <w:b/>
          <w:i w:val="false"/>
          <w:color w:val="000000"/>
        </w:rPr>
        <w:t xml:space="preserve"> 8. Порядок разрешения споров</w:t>
      </w:r>
    </w:p>
    <w:bookmarkEnd w:id="79"/>
    <w:bookmarkStart w:name="z85" w:id="80"/>
    <w:p>
      <w:pPr>
        <w:spacing w:after="0"/>
        <w:ind w:left="0"/>
        <w:jc w:val="both"/>
      </w:pPr>
      <w:r>
        <w:rPr>
          <w:rFonts w:ascii="Times New Roman"/>
          <w:b w:val="false"/>
          <w:i w:val="false"/>
          <w:color w:val="000000"/>
          <w:sz w:val="28"/>
        </w:rPr>
        <w:t>
      20. Споры и разногласия, которые могут возникнуть при исполнении обязательств по настоящему договору, разрешаются путем переговоров между Сторонами.</w:t>
      </w:r>
    </w:p>
    <w:bookmarkEnd w:id="80"/>
    <w:bookmarkStart w:name="z86" w:id="81"/>
    <w:p>
      <w:pPr>
        <w:spacing w:after="0"/>
        <w:ind w:left="0"/>
        <w:jc w:val="both"/>
      </w:pPr>
      <w:r>
        <w:rPr>
          <w:rFonts w:ascii="Times New Roman"/>
          <w:b w:val="false"/>
          <w:i w:val="false"/>
          <w:color w:val="000000"/>
          <w:sz w:val="28"/>
        </w:rPr>
        <w:t>
      21. В случае невозможности разрешения споров путем переговоров в течение трех месяцев, Стороны передают их на рассмотрение в судебные органы Республики Казахстан.</w:t>
      </w:r>
    </w:p>
    <w:bookmarkEnd w:id="81"/>
    <w:bookmarkStart w:name="z87" w:id="82"/>
    <w:p>
      <w:pPr>
        <w:spacing w:after="0"/>
        <w:ind w:left="0"/>
        <w:jc w:val="both"/>
      </w:pPr>
      <w:r>
        <w:rPr>
          <w:rFonts w:ascii="Times New Roman"/>
          <w:b w:val="false"/>
          <w:i w:val="false"/>
          <w:color w:val="000000"/>
          <w:sz w:val="28"/>
        </w:rPr>
        <w:t>
      22. Стороны не освобождаются от выполнения обязательств установленных настоящим договором, до полного разрешения возникших споров и разногласий.</w:t>
      </w:r>
    </w:p>
    <w:bookmarkEnd w:id="82"/>
    <w:bookmarkStart w:name="z88" w:id="83"/>
    <w:p>
      <w:pPr>
        <w:spacing w:after="0"/>
        <w:ind w:left="0"/>
        <w:jc w:val="left"/>
      </w:pPr>
      <w:r>
        <w:rPr>
          <w:rFonts w:ascii="Times New Roman"/>
          <w:b/>
          <w:i w:val="false"/>
          <w:color w:val="000000"/>
        </w:rPr>
        <w:t xml:space="preserve"> 9. Обстоятельства непреодолимой силы</w:t>
      </w:r>
    </w:p>
    <w:bookmarkEnd w:id="83"/>
    <w:bookmarkStart w:name="z89" w:id="84"/>
    <w:p>
      <w:pPr>
        <w:spacing w:after="0"/>
        <w:ind w:left="0"/>
        <w:jc w:val="both"/>
      </w:pPr>
      <w:r>
        <w:rPr>
          <w:rFonts w:ascii="Times New Roman"/>
          <w:b w:val="false"/>
          <w:i w:val="false"/>
          <w:color w:val="000000"/>
          <w:sz w:val="28"/>
        </w:rPr>
        <w:t>
      23. Сторона, не исполнившая или ненадлежащим образом исполнившая обязательство по настоящему договору,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bookmarkEnd w:id="84"/>
    <w:bookmarkStart w:name="z90" w:id="85"/>
    <w:p>
      <w:pPr>
        <w:spacing w:after="0"/>
        <w:ind w:left="0"/>
        <w:jc w:val="left"/>
      </w:pPr>
      <w:r>
        <w:rPr>
          <w:rFonts w:ascii="Times New Roman"/>
          <w:b/>
          <w:i w:val="false"/>
          <w:color w:val="000000"/>
        </w:rPr>
        <w:t xml:space="preserve"> 10. Заключительные положения</w:t>
      </w:r>
    </w:p>
    <w:bookmarkEnd w:id="85"/>
    <w:bookmarkStart w:name="z91" w:id="86"/>
    <w:p>
      <w:pPr>
        <w:spacing w:after="0"/>
        <w:ind w:left="0"/>
        <w:jc w:val="both"/>
      </w:pPr>
      <w:r>
        <w:rPr>
          <w:rFonts w:ascii="Times New Roman"/>
          <w:b w:val="false"/>
          <w:i w:val="false"/>
          <w:color w:val="000000"/>
          <w:sz w:val="28"/>
        </w:rPr>
        <w:t>
      24. Правоотношения Сторон, не оговоренные настоящим договором, регулируются законами Республики Казахстан</w:t>
      </w:r>
    </w:p>
    <w:bookmarkEnd w:id="86"/>
    <w:bookmarkStart w:name="z92" w:id="87"/>
    <w:p>
      <w:pPr>
        <w:spacing w:after="0"/>
        <w:ind w:left="0"/>
        <w:jc w:val="both"/>
      </w:pPr>
      <w:r>
        <w:rPr>
          <w:rFonts w:ascii="Times New Roman"/>
          <w:b w:val="false"/>
          <w:i w:val="false"/>
          <w:color w:val="000000"/>
          <w:sz w:val="28"/>
        </w:rPr>
        <w:t>
      25. Все уведомления и документы, требуемые в связи с реализацией настоящего договора, считаются предоставленными и доставленными должным образом каждой из Сторон по настоящему договору только по факту их получения Стороной, которой они адресованы.</w:t>
      </w:r>
    </w:p>
    <w:bookmarkEnd w:id="87"/>
    <w:bookmarkStart w:name="z93" w:id="88"/>
    <w:p>
      <w:pPr>
        <w:spacing w:after="0"/>
        <w:ind w:left="0"/>
        <w:jc w:val="both"/>
      </w:pPr>
      <w:r>
        <w:rPr>
          <w:rFonts w:ascii="Times New Roman"/>
          <w:b w:val="false"/>
          <w:i w:val="false"/>
          <w:color w:val="000000"/>
          <w:sz w:val="28"/>
        </w:rPr>
        <w:t>
      26. Уведомление и документы вручаются непосредственно Стороне нарочно или отправляются по почте, заказной авиапочтой, факсом.</w:t>
      </w:r>
    </w:p>
    <w:bookmarkEnd w:id="88"/>
    <w:bookmarkStart w:name="z94" w:id="89"/>
    <w:p>
      <w:pPr>
        <w:spacing w:after="0"/>
        <w:ind w:left="0"/>
        <w:jc w:val="both"/>
      </w:pPr>
      <w:r>
        <w:rPr>
          <w:rFonts w:ascii="Times New Roman"/>
          <w:b w:val="false"/>
          <w:i w:val="false"/>
          <w:color w:val="000000"/>
          <w:sz w:val="28"/>
        </w:rPr>
        <w:t>
      27. При изменении Стороной почтового адреса каждая из Сторон обязана представить письменное уведомление другой Стороне в течение 7 рабочих дней.</w:t>
      </w:r>
    </w:p>
    <w:bookmarkEnd w:id="89"/>
    <w:bookmarkStart w:name="z95" w:id="90"/>
    <w:p>
      <w:pPr>
        <w:spacing w:after="0"/>
        <w:ind w:left="0"/>
        <w:jc w:val="both"/>
      </w:pPr>
      <w:r>
        <w:rPr>
          <w:rFonts w:ascii="Times New Roman"/>
          <w:b w:val="false"/>
          <w:i w:val="false"/>
          <w:color w:val="000000"/>
          <w:sz w:val="28"/>
        </w:rPr>
        <w:t>
      28. Все приложения к настоящему договору являются его неотъемлемыми частями.</w:t>
      </w:r>
    </w:p>
    <w:bookmarkEnd w:id="90"/>
    <w:bookmarkStart w:name="z96" w:id="91"/>
    <w:p>
      <w:pPr>
        <w:spacing w:after="0"/>
        <w:ind w:left="0"/>
        <w:jc w:val="both"/>
      </w:pPr>
      <w:r>
        <w:rPr>
          <w:rFonts w:ascii="Times New Roman"/>
          <w:b w:val="false"/>
          <w:i w:val="false"/>
          <w:color w:val="000000"/>
          <w:sz w:val="28"/>
        </w:rPr>
        <w:t>
      29.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91"/>
    <w:bookmarkStart w:name="z97" w:id="92"/>
    <w:p>
      <w:pPr>
        <w:spacing w:after="0"/>
        <w:ind w:left="0"/>
        <w:jc w:val="both"/>
      </w:pPr>
      <w:r>
        <w:rPr>
          <w:rFonts w:ascii="Times New Roman"/>
          <w:b w:val="false"/>
          <w:i w:val="false"/>
          <w:color w:val="000000"/>
          <w:sz w:val="28"/>
        </w:rPr>
        <w:t>
      30. Договор составлен в двух экземплярах, имеющих одинаковую юридическую силу, из которых один находится у арендодателя, второй экземпляр – у арендатора.</w:t>
      </w:r>
    </w:p>
    <w:bookmarkEnd w:id="92"/>
    <w:bookmarkStart w:name="z98" w:id="93"/>
    <w:p>
      <w:pPr>
        <w:spacing w:after="0"/>
        <w:ind w:left="0"/>
        <w:jc w:val="both"/>
      </w:pPr>
      <w:r>
        <w:rPr>
          <w:rFonts w:ascii="Times New Roman"/>
          <w:b w:val="false"/>
          <w:i w:val="false"/>
          <w:color w:val="000000"/>
          <w:sz w:val="28"/>
        </w:rPr>
        <w:t>
      31. Настоящий договор подписан ________ (дня), _______ (месяца) 20 ___ года в г. ___________ Республики Казахстан, уполномоченными представителями Сторон.</w:t>
      </w:r>
    </w:p>
    <w:bookmarkEnd w:id="93"/>
    <w:bookmarkStart w:name="z99" w:id="94"/>
    <w:p>
      <w:pPr>
        <w:spacing w:after="0"/>
        <w:ind w:left="0"/>
        <w:jc w:val="both"/>
      </w:pPr>
      <w:r>
        <w:rPr>
          <w:rFonts w:ascii="Times New Roman"/>
          <w:b w:val="false"/>
          <w:i w:val="false"/>
          <w:color w:val="000000"/>
          <w:sz w:val="28"/>
        </w:rPr>
        <w:t>
      32. Юридические адреса и подписи Сторон:</w:t>
      </w:r>
    </w:p>
    <w:bookmarkEnd w:id="94"/>
    <w:p>
      <w:pPr>
        <w:spacing w:after="0"/>
        <w:ind w:left="0"/>
        <w:jc w:val="both"/>
      </w:pPr>
      <w:bookmarkStart w:name="z100" w:id="95"/>
      <w:r>
        <w:rPr>
          <w:rFonts w:ascii="Times New Roman"/>
          <w:b w:val="false"/>
          <w:i w:val="false"/>
          <w:color w:val="000000"/>
          <w:sz w:val="28"/>
        </w:rPr>
        <w:t>
      Арендатор:</w:t>
      </w:r>
    </w:p>
    <w:bookmarkEnd w:id="95"/>
    <w:p>
      <w:pPr>
        <w:spacing w:after="0"/>
        <w:ind w:left="0"/>
        <w:jc w:val="both"/>
      </w:pPr>
      <w:r>
        <w:rPr>
          <w:rFonts w:ascii="Times New Roman"/>
          <w:b w:val="false"/>
          <w:i w:val="false"/>
          <w:color w:val="000000"/>
          <w:sz w:val="28"/>
        </w:rPr>
        <w:t>Наименование__________________</w:t>
      </w:r>
    </w:p>
    <w:p>
      <w:pPr>
        <w:spacing w:after="0"/>
        <w:ind w:left="0"/>
        <w:jc w:val="both"/>
      </w:pPr>
      <w:r>
        <w:rPr>
          <w:rFonts w:ascii="Times New Roman"/>
          <w:b w:val="false"/>
          <w:i w:val="false"/>
          <w:color w:val="000000"/>
          <w:sz w:val="28"/>
        </w:rPr>
        <w:t>Юридический адрес ____________</w:t>
      </w:r>
    </w:p>
    <w:p>
      <w:pPr>
        <w:spacing w:after="0"/>
        <w:ind w:left="0"/>
        <w:jc w:val="both"/>
      </w:pPr>
      <w:r>
        <w:rPr>
          <w:rFonts w:ascii="Times New Roman"/>
          <w:b w:val="false"/>
          <w:i w:val="false"/>
          <w:color w:val="000000"/>
          <w:sz w:val="28"/>
        </w:rPr>
        <w:t>Расчетный счет _______________</w:t>
      </w:r>
    </w:p>
    <w:p>
      <w:pPr>
        <w:spacing w:after="0"/>
        <w:ind w:left="0"/>
        <w:jc w:val="both"/>
      </w:pPr>
      <w:r>
        <w:rPr>
          <w:rFonts w:ascii="Times New Roman"/>
          <w:b w:val="false"/>
          <w:i w:val="false"/>
          <w:color w:val="000000"/>
          <w:sz w:val="28"/>
        </w:rPr>
        <w:t>БИН __________________________</w:t>
      </w:r>
    </w:p>
    <w:p>
      <w:pPr>
        <w:spacing w:after="0"/>
        <w:ind w:left="0"/>
        <w:jc w:val="both"/>
      </w:pPr>
      <w:r>
        <w:rPr>
          <w:rFonts w:ascii="Times New Roman"/>
          <w:b w:val="false"/>
          <w:i w:val="false"/>
          <w:color w:val="000000"/>
          <w:sz w:val="28"/>
        </w:rPr>
        <w:t>Банк _________________________</w:t>
      </w:r>
    </w:p>
    <w:p>
      <w:pPr>
        <w:spacing w:after="0"/>
        <w:ind w:left="0"/>
        <w:jc w:val="both"/>
      </w:pPr>
      <w:r>
        <w:rPr>
          <w:rFonts w:ascii="Times New Roman"/>
          <w:b w:val="false"/>
          <w:i w:val="false"/>
          <w:color w:val="000000"/>
          <w:sz w:val="28"/>
        </w:rPr>
        <w:t xml:space="preserve">Телефон/факс_________________ </w:t>
      </w:r>
    </w:p>
    <w:p>
      <w:pPr>
        <w:spacing w:after="0"/>
        <w:ind w:left="0"/>
        <w:jc w:val="both"/>
      </w:pPr>
      <w:r>
        <w:rPr>
          <w:rFonts w:ascii="Times New Roman"/>
          <w:b w:val="false"/>
          <w:i w:val="false"/>
          <w:color w:val="000000"/>
          <w:sz w:val="28"/>
        </w:rPr>
        <w:t>Подпись ______________________</w:t>
      </w:r>
    </w:p>
    <w:p>
      <w:pPr>
        <w:spacing w:after="0"/>
        <w:ind w:left="0"/>
        <w:jc w:val="both"/>
      </w:pPr>
      <w:r>
        <w:rPr>
          <w:rFonts w:ascii="Times New Roman"/>
          <w:b w:val="false"/>
          <w:i w:val="false"/>
          <w:color w:val="000000"/>
          <w:sz w:val="28"/>
        </w:rPr>
        <w:t>Арендодатель: Наименование ________________</w:t>
      </w:r>
    </w:p>
    <w:p>
      <w:pPr>
        <w:spacing w:after="0"/>
        <w:ind w:left="0"/>
        <w:jc w:val="both"/>
      </w:pPr>
      <w:r>
        <w:rPr>
          <w:rFonts w:ascii="Times New Roman"/>
          <w:b w:val="false"/>
          <w:i w:val="false"/>
          <w:color w:val="000000"/>
          <w:sz w:val="28"/>
        </w:rPr>
        <w:t>Юридический адрес ___________</w:t>
      </w:r>
    </w:p>
    <w:p>
      <w:pPr>
        <w:spacing w:after="0"/>
        <w:ind w:left="0"/>
        <w:jc w:val="both"/>
      </w:pPr>
      <w:r>
        <w:rPr>
          <w:rFonts w:ascii="Times New Roman"/>
          <w:b w:val="false"/>
          <w:i w:val="false"/>
          <w:color w:val="000000"/>
          <w:sz w:val="28"/>
        </w:rPr>
        <w:t>Расчетный счет ______________</w:t>
      </w:r>
    </w:p>
    <w:p>
      <w:pPr>
        <w:spacing w:after="0"/>
        <w:ind w:left="0"/>
        <w:jc w:val="both"/>
      </w:pPr>
      <w:r>
        <w:rPr>
          <w:rFonts w:ascii="Times New Roman"/>
          <w:b w:val="false"/>
          <w:i w:val="false"/>
          <w:color w:val="000000"/>
          <w:sz w:val="28"/>
        </w:rPr>
        <w:t>БИН _________________________</w:t>
      </w:r>
    </w:p>
    <w:p>
      <w:pPr>
        <w:spacing w:after="0"/>
        <w:ind w:left="0"/>
        <w:jc w:val="both"/>
      </w:pPr>
      <w:r>
        <w:rPr>
          <w:rFonts w:ascii="Times New Roman"/>
          <w:b w:val="false"/>
          <w:i w:val="false"/>
          <w:color w:val="000000"/>
          <w:sz w:val="28"/>
        </w:rPr>
        <w:t>Банк ________________________</w:t>
      </w:r>
    </w:p>
    <w:p>
      <w:pPr>
        <w:spacing w:after="0"/>
        <w:ind w:left="0"/>
        <w:jc w:val="both"/>
      </w:pPr>
      <w:r>
        <w:rPr>
          <w:rFonts w:ascii="Times New Roman"/>
          <w:b w:val="false"/>
          <w:i w:val="false"/>
          <w:color w:val="000000"/>
          <w:sz w:val="28"/>
        </w:rPr>
        <w:t>Телефон/факс 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Подпись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19 июля 2019 года № 522</w:t>
            </w:r>
          </w:p>
        </w:tc>
      </w:tr>
    </w:tbl>
    <w:bookmarkStart w:name="z102" w:id="96"/>
    <w:p>
      <w:pPr>
        <w:spacing w:after="0"/>
        <w:ind w:left="0"/>
        <w:jc w:val="left"/>
      </w:pPr>
      <w:r>
        <w:rPr>
          <w:rFonts w:ascii="Times New Roman"/>
          <w:b/>
          <w:i w:val="false"/>
          <w:color w:val="000000"/>
        </w:rPr>
        <w:t xml:space="preserve"> Типовая форма договора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или индустриальная зона</w:t>
      </w:r>
    </w:p>
    <w:bookmarkEnd w:id="96"/>
    <w:p>
      <w:pPr>
        <w:spacing w:after="0"/>
        <w:ind w:left="0"/>
        <w:jc w:val="both"/>
      </w:pPr>
      <w:r>
        <w:rPr>
          <w:rFonts w:ascii="Times New Roman"/>
          <w:b w:val="false"/>
          <w:i w:val="false"/>
          <w:color w:val="ff0000"/>
          <w:sz w:val="28"/>
        </w:rPr>
        <w:t xml:space="preserve">
      Сноска. Типовая форма с изменениями, внесенными приказами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05.03.2024 </w:t>
      </w:r>
      <w:r>
        <w:rPr>
          <w:rFonts w:ascii="Times New Roman"/>
          <w:b w:val="false"/>
          <w:i w:val="false"/>
          <w:color w:val="ff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p>
      <w:pPr>
        <w:spacing w:after="0"/>
        <w:ind w:left="0"/>
        <w:jc w:val="both"/>
      </w:pPr>
      <w:bookmarkStart w:name="z103" w:id="97"/>
      <w:r>
        <w:rPr>
          <w:rFonts w:ascii="Times New Roman"/>
          <w:b w:val="false"/>
          <w:i w:val="false"/>
          <w:color w:val="000000"/>
          <w:sz w:val="28"/>
        </w:rPr>
        <w:t xml:space="preserve">
      ________________________________________________________________, </w:t>
      </w:r>
    </w:p>
    <w:bookmarkEnd w:id="97"/>
    <w:p>
      <w:pPr>
        <w:spacing w:after="0"/>
        <w:ind w:left="0"/>
        <w:jc w:val="both"/>
      </w:pPr>
      <w:r>
        <w:rPr>
          <w:rFonts w:ascii="Times New Roman"/>
          <w:b w:val="false"/>
          <w:i w:val="false"/>
          <w:color w:val="000000"/>
          <w:sz w:val="28"/>
        </w:rPr>
        <w:t xml:space="preserve">(наименование юридического лица) </w:t>
      </w:r>
    </w:p>
    <w:p>
      <w:pPr>
        <w:spacing w:after="0"/>
        <w:ind w:left="0"/>
        <w:jc w:val="both"/>
      </w:pPr>
      <w:r>
        <w:rPr>
          <w:rFonts w:ascii="Times New Roman"/>
          <w:b w:val="false"/>
          <w:i w:val="false"/>
          <w:color w:val="000000"/>
          <w:sz w:val="28"/>
        </w:rPr>
        <w:t>в лице _______________________________________, действующего на основании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именуемое в дальнейшем "Субарендодатель", с одной стороны и</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в лице ________________________________________, действующего на основании __________________________________________________________, именуемое в дальнейшем "Субарендатор", с другой стороны, вместе именуемые в дальнейшем "Стороны", заключили настоящий договор вторичного землепользования (субаренды) земельных участков, находящимися в государственной собственности, на которых создается специальная экономическая или индустриальная зона, (далее – договор), о нижеследующем:</w:t>
      </w:r>
    </w:p>
    <w:bookmarkStart w:name="z104" w:id="98"/>
    <w:p>
      <w:pPr>
        <w:spacing w:after="0"/>
        <w:ind w:left="0"/>
        <w:jc w:val="left"/>
      </w:pPr>
      <w:r>
        <w:rPr>
          <w:rFonts w:ascii="Times New Roman"/>
          <w:b/>
          <w:i w:val="false"/>
          <w:color w:val="000000"/>
        </w:rPr>
        <w:t xml:space="preserve"> 1. Предмет договора</w:t>
      </w:r>
    </w:p>
    <w:bookmarkEnd w:id="98"/>
    <w:bookmarkStart w:name="z105" w:id="99"/>
    <w:p>
      <w:pPr>
        <w:spacing w:after="0"/>
        <w:ind w:left="0"/>
        <w:jc w:val="both"/>
      </w:pPr>
      <w:r>
        <w:rPr>
          <w:rFonts w:ascii="Times New Roman"/>
          <w:b w:val="false"/>
          <w:i w:val="false"/>
          <w:color w:val="000000"/>
          <w:sz w:val="28"/>
        </w:rPr>
        <w:t>
      1. Субарендодатель передает (предоставляет) Субарендатору земельный участок (часть земельного участка), принадлежащий ему на праве временного возмездного землепользования (аренды), в пределах территории специальной экономической или индустриальной зоны (далее – СЭЗ или ИЗ) _________________ во вторичное землепользование (субаренду) сроком на "___" лет до "___" _____ 20__ года.</w:t>
      </w:r>
    </w:p>
    <w:bookmarkEnd w:id="99"/>
    <w:p>
      <w:pPr>
        <w:spacing w:after="0"/>
        <w:ind w:left="0"/>
        <w:jc w:val="both"/>
      </w:pPr>
      <w:bookmarkStart w:name="z106" w:id="100"/>
      <w:r>
        <w:rPr>
          <w:rFonts w:ascii="Times New Roman"/>
          <w:b w:val="false"/>
          <w:i w:val="false"/>
          <w:color w:val="000000"/>
          <w:sz w:val="28"/>
        </w:rPr>
        <w:t>
      2. Месторасположение земельного участка и его данные:</w:t>
      </w:r>
    </w:p>
    <w:bookmarkEnd w:id="100"/>
    <w:p>
      <w:pPr>
        <w:spacing w:after="0"/>
        <w:ind w:left="0"/>
        <w:jc w:val="both"/>
      </w:pPr>
      <w:r>
        <w:rPr>
          <w:rFonts w:ascii="Times New Roman"/>
          <w:b w:val="false"/>
          <w:i w:val="false"/>
          <w:color w:val="000000"/>
          <w:sz w:val="28"/>
        </w:rPr>
        <w:t>адрес: область ________________________________________________________________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_______________________________________________________________________</w:t>
      </w:r>
    </w:p>
    <w:p>
      <w:pPr>
        <w:spacing w:after="0"/>
        <w:ind w:left="0"/>
        <w:jc w:val="both"/>
      </w:pPr>
      <w:r>
        <w:rPr>
          <w:rFonts w:ascii="Times New Roman"/>
          <w:b w:val="false"/>
          <w:i w:val="false"/>
          <w:color w:val="000000"/>
          <w:sz w:val="28"/>
        </w:rPr>
        <w:t>город __________________, улица _______________________________________________</w:t>
      </w:r>
    </w:p>
    <w:p>
      <w:pPr>
        <w:spacing w:after="0"/>
        <w:ind w:left="0"/>
        <w:jc w:val="both"/>
      </w:pPr>
      <w:r>
        <w:rPr>
          <w:rFonts w:ascii="Times New Roman"/>
          <w:b w:val="false"/>
          <w:i w:val="false"/>
          <w:color w:val="000000"/>
          <w:sz w:val="28"/>
        </w:rPr>
        <w:t>кадастровый номер: ___________________________________________________________</w:t>
      </w:r>
    </w:p>
    <w:p>
      <w:pPr>
        <w:spacing w:after="0"/>
        <w:ind w:left="0"/>
        <w:jc w:val="both"/>
      </w:pPr>
      <w:r>
        <w:rPr>
          <w:rFonts w:ascii="Times New Roman"/>
          <w:b w:val="false"/>
          <w:i w:val="false"/>
          <w:color w:val="000000"/>
          <w:sz w:val="28"/>
        </w:rPr>
        <w:t>площадь _____________________________________________________________________</w:t>
      </w:r>
    </w:p>
    <w:p>
      <w:pPr>
        <w:spacing w:after="0"/>
        <w:ind w:left="0"/>
        <w:jc w:val="both"/>
      </w:pPr>
      <w:r>
        <w:rPr>
          <w:rFonts w:ascii="Times New Roman"/>
          <w:b w:val="false"/>
          <w:i w:val="false"/>
          <w:color w:val="000000"/>
          <w:sz w:val="28"/>
        </w:rPr>
        <w:t>целевое назначение: ___________________________________________________________</w:t>
      </w:r>
    </w:p>
    <w:p>
      <w:pPr>
        <w:spacing w:after="0"/>
        <w:ind w:left="0"/>
        <w:jc w:val="both"/>
      </w:pPr>
      <w:r>
        <w:rPr>
          <w:rFonts w:ascii="Times New Roman"/>
          <w:b w:val="false"/>
          <w:i w:val="false"/>
          <w:color w:val="000000"/>
          <w:sz w:val="28"/>
        </w:rPr>
        <w:t>ограничения в использовании и обременения: _____________________________________</w:t>
      </w:r>
    </w:p>
    <w:p>
      <w:pPr>
        <w:spacing w:after="0"/>
        <w:ind w:left="0"/>
        <w:jc w:val="both"/>
      </w:pPr>
      <w:r>
        <w:rPr>
          <w:rFonts w:ascii="Times New Roman"/>
          <w:b w:val="false"/>
          <w:i w:val="false"/>
          <w:color w:val="000000"/>
          <w:sz w:val="28"/>
        </w:rPr>
        <w:t>делимость земельного участка: _________________________________________________</w:t>
      </w:r>
    </w:p>
    <w:p>
      <w:pPr>
        <w:spacing w:after="0"/>
        <w:ind w:left="0"/>
        <w:jc w:val="both"/>
      </w:pPr>
      <w:bookmarkStart w:name="z107" w:id="101"/>
      <w:r>
        <w:rPr>
          <w:rFonts w:ascii="Times New Roman"/>
          <w:b w:val="false"/>
          <w:i w:val="false"/>
          <w:color w:val="000000"/>
          <w:sz w:val="28"/>
        </w:rPr>
        <w:t>
      3. На земельном участке имеются (отсутствуют) объекты недвижимости</w:t>
      </w:r>
    </w:p>
    <w:bookmarkEnd w:id="101"/>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(указать объекты недвижимости и их характеристики в случае их расположения на</w:t>
      </w:r>
    </w:p>
    <w:p>
      <w:pPr>
        <w:spacing w:after="0"/>
        <w:ind w:left="0"/>
        <w:jc w:val="both"/>
      </w:pPr>
      <w:r>
        <w:rPr>
          <w:rFonts w:ascii="Times New Roman"/>
          <w:b w:val="false"/>
          <w:i w:val="false"/>
          <w:color w:val="000000"/>
          <w:sz w:val="28"/>
        </w:rPr>
        <w:t>земельном участке либо сделать запись об отсутствии таковых).</w:t>
      </w:r>
    </w:p>
    <w:bookmarkStart w:name="z108" w:id="102"/>
    <w:p>
      <w:pPr>
        <w:spacing w:after="0"/>
        <w:ind w:left="0"/>
        <w:jc w:val="both"/>
      </w:pPr>
      <w:r>
        <w:rPr>
          <w:rFonts w:ascii="Times New Roman"/>
          <w:b w:val="false"/>
          <w:i w:val="false"/>
          <w:color w:val="000000"/>
          <w:sz w:val="28"/>
        </w:rPr>
        <w:t>
      Подробный перечень объектов недвижимости с техническими характеристиками прилагается к настоящему договору (в случае их расположения на земельном участке).</w:t>
      </w:r>
    </w:p>
    <w:bookmarkEnd w:id="102"/>
    <w:bookmarkStart w:name="z109" w:id="103"/>
    <w:p>
      <w:pPr>
        <w:spacing w:after="0"/>
        <w:ind w:left="0"/>
        <w:jc w:val="both"/>
      </w:pPr>
      <w:r>
        <w:rPr>
          <w:rFonts w:ascii="Times New Roman"/>
          <w:b w:val="false"/>
          <w:i w:val="false"/>
          <w:color w:val="000000"/>
          <w:sz w:val="28"/>
        </w:rPr>
        <w:t>
      Передача земельного участка оформляется актом приема-передачи (с указанием фактического состояния земельного участка), который составляется и подписывается сторонами в двух экземплярах (по одному для каждой из Сторон).</w:t>
      </w:r>
    </w:p>
    <w:bookmarkEnd w:id="103"/>
    <w:bookmarkStart w:name="z110" w:id="104"/>
    <w:p>
      <w:pPr>
        <w:spacing w:after="0"/>
        <w:ind w:left="0"/>
        <w:jc w:val="both"/>
      </w:pPr>
      <w:r>
        <w:rPr>
          <w:rFonts w:ascii="Times New Roman"/>
          <w:b w:val="false"/>
          <w:i w:val="false"/>
          <w:color w:val="000000"/>
          <w:sz w:val="28"/>
        </w:rPr>
        <w:t>
      Акт приема-передачи приобщается к настоящему договору и является его неотъемлемой частью.</w:t>
      </w:r>
    </w:p>
    <w:bookmarkEnd w:id="104"/>
    <w:bookmarkStart w:name="z111" w:id="105"/>
    <w:p>
      <w:pPr>
        <w:spacing w:after="0"/>
        <w:ind w:left="0"/>
        <w:jc w:val="left"/>
      </w:pPr>
      <w:r>
        <w:rPr>
          <w:rFonts w:ascii="Times New Roman"/>
          <w:b/>
          <w:i w:val="false"/>
          <w:color w:val="000000"/>
        </w:rPr>
        <w:t xml:space="preserve"> 2. Основные понятия</w:t>
      </w:r>
    </w:p>
    <w:bookmarkEnd w:id="105"/>
    <w:bookmarkStart w:name="z112" w:id="106"/>
    <w:p>
      <w:pPr>
        <w:spacing w:after="0"/>
        <w:ind w:left="0"/>
        <w:jc w:val="both"/>
      </w:pPr>
      <w:r>
        <w:rPr>
          <w:rFonts w:ascii="Times New Roman"/>
          <w:b w:val="false"/>
          <w:i w:val="false"/>
          <w:color w:val="000000"/>
          <w:sz w:val="28"/>
        </w:rPr>
        <w:t>
      4. В настоящем Договоре используются следующие понятия:</w:t>
      </w:r>
    </w:p>
    <w:bookmarkEnd w:id="106"/>
    <w:bookmarkStart w:name="z113" w:id="107"/>
    <w:p>
      <w:pPr>
        <w:spacing w:after="0"/>
        <w:ind w:left="0"/>
        <w:jc w:val="both"/>
      </w:pPr>
      <w:r>
        <w:rPr>
          <w:rFonts w:ascii="Times New Roman"/>
          <w:b w:val="false"/>
          <w:i w:val="false"/>
          <w:color w:val="000000"/>
          <w:sz w:val="28"/>
        </w:rPr>
        <w:t>
      1) неотделимые улучшения - улучшения, произведенные Субарендатором с согласия арендодателя (строения, сооружения, не противоречащие целевому назначению земельного участка), не отделимые без вреда для имущества;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индустрии и инфраструктурного развития РК от 05.05.2023 </w:t>
      </w:r>
      <w:r>
        <w:rPr>
          <w:rFonts w:ascii="Times New Roman"/>
          <w:b w:val="false"/>
          <w:i w:val="false"/>
          <w:color w:val="00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xml:space="preserve">
      3) субарендодатель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апреля 2019 года "О специальных экономических и индустриальных зонах" (далее - Закон) и Законом Республики Казахстан "Об инновационном кластере "Парк инновационных технологий" для обеспечения функционирования специальной экономической зоны, или юридическое лицо, создаваемое или определяемое соответствии с Законом для обеспечения функционирования индустриальной зоны;</w:t>
      </w:r>
    </w:p>
    <w:bookmarkEnd w:id="108"/>
    <w:bookmarkStart w:name="z116" w:id="109"/>
    <w:p>
      <w:pPr>
        <w:spacing w:after="0"/>
        <w:ind w:left="0"/>
        <w:jc w:val="both"/>
      </w:pPr>
      <w:r>
        <w:rPr>
          <w:rFonts w:ascii="Times New Roman"/>
          <w:b w:val="false"/>
          <w:i w:val="false"/>
          <w:color w:val="000000"/>
          <w:sz w:val="28"/>
        </w:rPr>
        <w:t xml:space="preserve">
      4) договор субаренды – договор временного возмездного землепользования (аренды) земельными участками, находящимися в государственной собственности, на которых создается СЭЗ или ИЗ, заключенный между субарендодателем и субарендатором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и </w:t>
      </w:r>
      <w:r>
        <w:rPr>
          <w:rFonts w:ascii="Times New Roman"/>
          <w:b w:val="false"/>
          <w:i w:val="false"/>
          <w:color w:val="000000"/>
          <w:sz w:val="28"/>
        </w:rPr>
        <w:t>Земельным кодексами</w:t>
      </w:r>
      <w:r>
        <w:rPr>
          <w:rFonts w:ascii="Times New Roman"/>
          <w:b w:val="false"/>
          <w:i w:val="false"/>
          <w:color w:val="000000"/>
          <w:sz w:val="28"/>
        </w:rPr>
        <w:t xml:space="preserve"> Республики Казахстан, Законом, и иными нормативными правовыми актами, составленный в письменной форме, подписанный Сторонами, со всеми приложениями и дополнениями к нему;</w:t>
      </w:r>
    </w:p>
    <w:bookmarkEnd w:id="109"/>
    <w:bookmarkStart w:name="z117" w:id="110"/>
    <w:p>
      <w:pPr>
        <w:spacing w:after="0"/>
        <w:ind w:left="0"/>
        <w:jc w:val="both"/>
      </w:pPr>
      <w:r>
        <w:rPr>
          <w:rFonts w:ascii="Times New Roman"/>
          <w:b w:val="false"/>
          <w:i w:val="false"/>
          <w:color w:val="000000"/>
          <w:sz w:val="28"/>
        </w:rPr>
        <w:t>
      5) земельный участок – земельный участок, находящийся на территории СЭЗ или ИЗ ______________________________________;</w:t>
      </w:r>
    </w:p>
    <w:bookmarkEnd w:id="110"/>
    <w:bookmarkStart w:name="z118" w:id="111"/>
    <w:p>
      <w:pPr>
        <w:spacing w:after="0"/>
        <w:ind w:left="0"/>
        <w:jc w:val="both"/>
      </w:pPr>
      <w:r>
        <w:rPr>
          <w:rFonts w:ascii="Times New Roman"/>
          <w:b w:val="false"/>
          <w:i w:val="false"/>
          <w:color w:val="000000"/>
          <w:sz w:val="28"/>
        </w:rPr>
        <w:t>
      6) субарендатор – участник специальной экономической или индустриальной зоны, а также лица, осуществляющие вспомогательные или непрофильные виды деятельности.</w:t>
      </w:r>
    </w:p>
    <w:bookmarkEnd w:id="111"/>
    <w:bookmarkStart w:name="z119" w:id="112"/>
    <w:p>
      <w:pPr>
        <w:spacing w:after="0"/>
        <w:ind w:left="0"/>
        <w:jc w:val="left"/>
      </w:pPr>
      <w:r>
        <w:rPr>
          <w:rFonts w:ascii="Times New Roman"/>
          <w:b/>
          <w:i w:val="false"/>
          <w:color w:val="000000"/>
        </w:rPr>
        <w:t xml:space="preserve"> 3. Права и обязанности сторон</w:t>
      </w:r>
    </w:p>
    <w:bookmarkEnd w:id="112"/>
    <w:bookmarkStart w:name="z120" w:id="113"/>
    <w:p>
      <w:pPr>
        <w:spacing w:after="0"/>
        <w:ind w:left="0"/>
        <w:jc w:val="both"/>
      </w:pPr>
      <w:r>
        <w:rPr>
          <w:rFonts w:ascii="Times New Roman"/>
          <w:b w:val="false"/>
          <w:i w:val="false"/>
          <w:color w:val="000000"/>
          <w:sz w:val="28"/>
        </w:rPr>
        <w:t>
      5. Субарендатор имеет право:</w:t>
      </w:r>
    </w:p>
    <w:bookmarkEnd w:id="113"/>
    <w:bookmarkStart w:name="z121" w:id="114"/>
    <w:p>
      <w:pPr>
        <w:spacing w:after="0"/>
        <w:ind w:left="0"/>
        <w:jc w:val="both"/>
      </w:pPr>
      <w:r>
        <w:rPr>
          <w:rFonts w:ascii="Times New Roman"/>
          <w:b w:val="false"/>
          <w:i w:val="false"/>
          <w:color w:val="000000"/>
          <w:sz w:val="28"/>
        </w:rPr>
        <w:t>
      1) самостоятельно владеть и пользоваться земельным участком, используя его в целях, вытекающих из назначения земельного участка;</w:t>
      </w:r>
    </w:p>
    <w:bookmarkEnd w:id="114"/>
    <w:bookmarkStart w:name="z122" w:id="115"/>
    <w:p>
      <w:pPr>
        <w:spacing w:after="0"/>
        <w:ind w:left="0"/>
        <w:jc w:val="both"/>
      </w:pPr>
      <w:r>
        <w:rPr>
          <w:rFonts w:ascii="Times New Roman"/>
          <w:b w:val="false"/>
          <w:i w:val="false"/>
          <w:color w:val="000000"/>
          <w:sz w:val="28"/>
        </w:rPr>
        <w:t>
      2) собственности на продукцию, полученную в результате использования земельного участка, и доходы от ее реализации;</w:t>
      </w:r>
    </w:p>
    <w:bookmarkEnd w:id="115"/>
    <w:bookmarkStart w:name="z123" w:id="116"/>
    <w:p>
      <w:pPr>
        <w:spacing w:after="0"/>
        <w:ind w:left="0"/>
        <w:jc w:val="both"/>
      </w:pPr>
      <w:r>
        <w:rPr>
          <w:rFonts w:ascii="Times New Roman"/>
          <w:b w:val="false"/>
          <w:i w:val="false"/>
          <w:color w:val="000000"/>
          <w:sz w:val="28"/>
        </w:rPr>
        <w:t>
      3) возводить с согласия арендодателя строения и сооружения, не противоречащие целевому назначению земельного участка;</w:t>
      </w:r>
    </w:p>
    <w:bookmarkEnd w:id="116"/>
    <w:bookmarkStart w:name="z124" w:id="117"/>
    <w:p>
      <w:pPr>
        <w:spacing w:after="0"/>
        <w:ind w:left="0"/>
        <w:jc w:val="both"/>
      </w:pPr>
      <w:r>
        <w:rPr>
          <w:rFonts w:ascii="Times New Roman"/>
          <w:b w:val="false"/>
          <w:i w:val="false"/>
          <w:color w:val="000000"/>
          <w:sz w:val="28"/>
        </w:rPr>
        <w:t xml:space="preserve">
      4) на возмещение затрат, связанных с неотделимыми улучшениями земельного участка по истечении срока действия настоящего Договора в соответствии с нормами Гражданского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w:t>
      </w:r>
    </w:p>
    <w:bookmarkEnd w:id="117"/>
    <w:bookmarkStart w:name="z125" w:id="118"/>
    <w:p>
      <w:pPr>
        <w:spacing w:after="0"/>
        <w:ind w:left="0"/>
        <w:jc w:val="both"/>
      </w:pPr>
      <w:r>
        <w:rPr>
          <w:rFonts w:ascii="Times New Roman"/>
          <w:b w:val="false"/>
          <w:i w:val="false"/>
          <w:color w:val="000000"/>
          <w:sz w:val="28"/>
        </w:rPr>
        <w:t>
      5) иные права, установленные законами Республики Казахстан.</w:t>
      </w:r>
    </w:p>
    <w:bookmarkEnd w:id="118"/>
    <w:bookmarkStart w:name="z126" w:id="119"/>
    <w:p>
      <w:pPr>
        <w:spacing w:after="0"/>
        <w:ind w:left="0"/>
        <w:jc w:val="both"/>
      </w:pPr>
      <w:r>
        <w:rPr>
          <w:rFonts w:ascii="Times New Roman"/>
          <w:b w:val="false"/>
          <w:i w:val="false"/>
          <w:color w:val="000000"/>
          <w:sz w:val="28"/>
        </w:rPr>
        <w:t>
      6. Субарендатор обязан:</w:t>
      </w:r>
    </w:p>
    <w:bookmarkEnd w:id="119"/>
    <w:bookmarkStart w:name="z127" w:id="120"/>
    <w:p>
      <w:pPr>
        <w:spacing w:after="0"/>
        <w:ind w:left="0"/>
        <w:jc w:val="both"/>
      </w:pPr>
      <w:r>
        <w:rPr>
          <w:rFonts w:ascii="Times New Roman"/>
          <w:b w:val="false"/>
          <w:i w:val="false"/>
          <w:color w:val="000000"/>
          <w:sz w:val="28"/>
        </w:rPr>
        <w:t>
      1) использовать земельный участок в соответствии с его основным целевым назначением и в порядке, предусмотренном настоящим Договором;</w:t>
      </w:r>
    </w:p>
    <w:bookmarkEnd w:id="120"/>
    <w:bookmarkStart w:name="z128" w:id="121"/>
    <w:p>
      <w:pPr>
        <w:spacing w:after="0"/>
        <w:ind w:left="0"/>
        <w:jc w:val="both"/>
      </w:pPr>
      <w:r>
        <w:rPr>
          <w:rFonts w:ascii="Times New Roman"/>
          <w:b w:val="false"/>
          <w:i w:val="false"/>
          <w:color w:val="000000"/>
          <w:sz w:val="28"/>
        </w:rPr>
        <w:t>
      2) применять природоохранную технологию производства, не допускать причинения вреда окружающей природной среде и ухудшения экологической обстановки в результате своей хозяйственной деятельности;</w:t>
      </w:r>
    </w:p>
    <w:bookmarkEnd w:id="121"/>
    <w:bookmarkStart w:name="z129" w:id="122"/>
    <w:p>
      <w:pPr>
        <w:spacing w:after="0"/>
        <w:ind w:left="0"/>
        <w:jc w:val="both"/>
      </w:pPr>
      <w:r>
        <w:rPr>
          <w:rFonts w:ascii="Times New Roman"/>
          <w:b w:val="false"/>
          <w:i w:val="false"/>
          <w:color w:val="000000"/>
          <w:sz w:val="28"/>
        </w:rPr>
        <w:t>
      3) осуществлять мероприятия по охране земель, предусмотренные земельным законодательством Республики Казахстан;</w:t>
      </w:r>
    </w:p>
    <w:bookmarkEnd w:id="122"/>
    <w:bookmarkStart w:name="z130" w:id="123"/>
    <w:p>
      <w:pPr>
        <w:spacing w:after="0"/>
        <w:ind w:left="0"/>
        <w:jc w:val="both"/>
      </w:pPr>
      <w:r>
        <w:rPr>
          <w:rFonts w:ascii="Times New Roman"/>
          <w:b w:val="false"/>
          <w:i w:val="false"/>
          <w:color w:val="000000"/>
          <w:sz w:val="28"/>
        </w:rPr>
        <w:t>
      4) при осуществлении на земельном участке строительства руководствоваться действующими архитектурно-планировочными, строительными, экологическими, санитарно-гигиеническими и иными специальными требованиями (нормами, правилами, нормативами) в соответствии с законами Республики Казахстан;</w:t>
      </w:r>
    </w:p>
    <w:bookmarkEnd w:id="123"/>
    <w:bookmarkStart w:name="z131" w:id="124"/>
    <w:p>
      <w:pPr>
        <w:spacing w:after="0"/>
        <w:ind w:left="0"/>
        <w:jc w:val="both"/>
      </w:pPr>
      <w:r>
        <w:rPr>
          <w:rFonts w:ascii="Times New Roman"/>
          <w:b w:val="false"/>
          <w:i w:val="false"/>
          <w:color w:val="000000"/>
          <w:sz w:val="28"/>
        </w:rPr>
        <w:t>
      5) своевременно представлять в уполномоченные органы сведения о состоянии и использовании земельного участка;</w:t>
      </w:r>
    </w:p>
    <w:bookmarkEnd w:id="124"/>
    <w:bookmarkStart w:name="z132" w:id="125"/>
    <w:p>
      <w:pPr>
        <w:spacing w:after="0"/>
        <w:ind w:left="0"/>
        <w:jc w:val="both"/>
      </w:pPr>
      <w:r>
        <w:rPr>
          <w:rFonts w:ascii="Times New Roman"/>
          <w:b w:val="false"/>
          <w:i w:val="false"/>
          <w:color w:val="000000"/>
          <w:sz w:val="28"/>
        </w:rPr>
        <w:t>
      6) не допускать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w:t>
      </w:r>
    </w:p>
    <w:bookmarkEnd w:id="125"/>
    <w:bookmarkStart w:name="z133" w:id="126"/>
    <w:p>
      <w:pPr>
        <w:spacing w:after="0"/>
        <w:ind w:left="0"/>
        <w:jc w:val="both"/>
      </w:pPr>
      <w:r>
        <w:rPr>
          <w:rFonts w:ascii="Times New Roman"/>
          <w:b w:val="false"/>
          <w:i w:val="false"/>
          <w:color w:val="000000"/>
          <w:sz w:val="28"/>
        </w:rPr>
        <w:t>
      7) возмещать в полном объеме убытки в случае ухудшения качества земель и экологической обстановки в результате своей хозяйственной деятельности;</w:t>
      </w:r>
    </w:p>
    <w:bookmarkEnd w:id="126"/>
    <w:bookmarkStart w:name="z134" w:id="127"/>
    <w:p>
      <w:pPr>
        <w:spacing w:after="0"/>
        <w:ind w:left="0"/>
        <w:jc w:val="both"/>
      </w:pPr>
      <w:r>
        <w:rPr>
          <w:rFonts w:ascii="Times New Roman"/>
          <w:b w:val="false"/>
          <w:i w:val="false"/>
          <w:color w:val="000000"/>
          <w:sz w:val="28"/>
        </w:rPr>
        <w:t>
      8) в течение одного месяца зарегистрировать право субаренды на земельный участок в органах юстиции или изменения к нему в установленном законодательством Республики Казахстан порядке;</w:t>
      </w:r>
    </w:p>
    <w:bookmarkEnd w:id="127"/>
    <w:bookmarkStart w:name="z829" w:id="128"/>
    <w:p>
      <w:pPr>
        <w:spacing w:after="0"/>
        <w:ind w:left="0"/>
        <w:jc w:val="both"/>
      </w:pPr>
      <w:r>
        <w:rPr>
          <w:rFonts w:ascii="Times New Roman"/>
          <w:b w:val="false"/>
          <w:i w:val="false"/>
          <w:color w:val="000000"/>
          <w:sz w:val="28"/>
        </w:rPr>
        <w:t>
      8-1) обеспечить арендодателю (его законным представителям), представителям уполномоченных органов доступ на земельный участок;</w:t>
      </w:r>
    </w:p>
    <w:bookmarkEnd w:id="128"/>
    <w:bookmarkStart w:name="z135" w:id="129"/>
    <w:p>
      <w:pPr>
        <w:spacing w:after="0"/>
        <w:ind w:left="0"/>
        <w:jc w:val="both"/>
      </w:pPr>
      <w:r>
        <w:rPr>
          <w:rFonts w:ascii="Times New Roman"/>
          <w:b w:val="false"/>
          <w:i w:val="false"/>
          <w:color w:val="000000"/>
          <w:sz w:val="28"/>
        </w:rPr>
        <w:t>
      9) сообщать местным исполнительным органам о выявленных отходах производства и потребления, не являющихся их собственностью.</w:t>
      </w:r>
    </w:p>
    <w:bookmarkEnd w:id="129"/>
    <w:bookmarkStart w:name="z136" w:id="130"/>
    <w:p>
      <w:pPr>
        <w:spacing w:after="0"/>
        <w:ind w:left="0"/>
        <w:jc w:val="both"/>
      </w:pPr>
      <w:r>
        <w:rPr>
          <w:rFonts w:ascii="Times New Roman"/>
          <w:b w:val="false"/>
          <w:i w:val="false"/>
          <w:color w:val="000000"/>
          <w:sz w:val="28"/>
        </w:rPr>
        <w:t>
      10) нести иные обязанности, установленные законами Республики Казахстан.</w:t>
      </w:r>
    </w:p>
    <w:bookmarkEnd w:id="130"/>
    <w:bookmarkStart w:name="z137" w:id="131"/>
    <w:p>
      <w:pPr>
        <w:spacing w:after="0"/>
        <w:ind w:left="0"/>
        <w:jc w:val="both"/>
      </w:pPr>
      <w:r>
        <w:rPr>
          <w:rFonts w:ascii="Times New Roman"/>
          <w:b w:val="false"/>
          <w:i w:val="false"/>
          <w:color w:val="000000"/>
          <w:sz w:val="28"/>
        </w:rPr>
        <w:t>
      7. Субарендодатель имеет право:</w:t>
      </w:r>
    </w:p>
    <w:bookmarkEnd w:id="131"/>
    <w:bookmarkStart w:name="z138" w:id="132"/>
    <w:p>
      <w:pPr>
        <w:spacing w:after="0"/>
        <w:ind w:left="0"/>
        <w:jc w:val="both"/>
      </w:pPr>
      <w:r>
        <w:rPr>
          <w:rFonts w:ascii="Times New Roman"/>
          <w:b w:val="false"/>
          <w:i w:val="false"/>
          <w:color w:val="000000"/>
          <w:sz w:val="28"/>
        </w:rPr>
        <w:t>
      1) на возмещение убытков в полном объеме, причиненных ухудшением качества земель и экологической обстановки в результате хозяйственной деятельности Субарендатора;</w:t>
      </w:r>
    </w:p>
    <w:bookmarkEnd w:id="132"/>
    <w:bookmarkStart w:name="z139" w:id="133"/>
    <w:p>
      <w:pPr>
        <w:spacing w:after="0"/>
        <w:ind w:left="0"/>
        <w:jc w:val="both"/>
      </w:pPr>
      <w:r>
        <w:rPr>
          <w:rFonts w:ascii="Times New Roman"/>
          <w:b w:val="false"/>
          <w:i w:val="false"/>
          <w:color w:val="000000"/>
          <w:sz w:val="28"/>
        </w:rPr>
        <w:t>
      2) иные права в соответствии с законами Республики Казахстан.</w:t>
      </w:r>
    </w:p>
    <w:bookmarkEnd w:id="133"/>
    <w:bookmarkStart w:name="z140" w:id="134"/>
    <w:p>
      <w:pPr>
        <w:spacing w:after="0"/>
        <w:ind w:left="0"/>
        <w:jc w:val="both"/>
      </w:pPr>
      <w:r>
        <w:rPr>
          <w:rFonts w:ascii="Times New Roman"/>
          <w:b w:val="false"/>
          <w:i w:val="false"/>
          <w:color w:val="000000"/>
          <w:sz w:val="28"/>
        </w:rPr>
        <w:t>
      8. Субарендодатель обязан:</w:t>
      </w:r>
    </w:p>
    <w:bookmarkEnd w:id="134"/>
    <w:bookmarkStart w:name="z141" w:id="135"/>
    <w:p>
      <w:pPr>
        <w:spacing w:after="0"/>
        <w:ind w:left="0"/>
        <w:jc w:val="both"/>
      </w:pPr>
      <w:r>
        <w:rPr>
          <w:rFonts w:ascii="Times New Roman"/>
          <w:b w:val="false"/>
          <w:i w:val="false"/>
          <w:color w:val="000000"/>
          <w:sz w:val="28"/>
        </w:rPr>
        <w:t>
      1) передать Субарендатору земельный участок в состоянии, соответствующем условиям договора;</w:t>
      </w:r>
    </w:p>
    <w:bookmarkEnd w:id="135"/>
    <w:bookmarkStart w:name="z142" w:id="136"/>
    <w:p>
      <w:pPr>
        <w:spacing w:after="0"/>
        <w:ind w:left="0"/>
        <w:jc w:val="both"/>
      </w:pPr>
      <w:r>
        <w:rPr>
          <w:rFonts w:ascii="Times New Roman"/>
          <w:b w:val="false"/>
          <w:i w:val="false"/>
          <w:color w:val="000000"/>
          <w:sz w:val="28"/>
        </w:rPr>
        <w:t>
      2) нести иные обязанности, установленные законами Республики Казахстан.</w:t>
      </w:r>
    </w:p>
    <w:bookmarkEnd w:id="136"/>
    <w:bookmarkStart w:name="z143" w:id="137"/>
    <w:p>
      <w:pPr>
        <w:spacing w:after="0"/>
        <w:ind w:left="0"/>
        <w:jc w:val="left"/>
      </w:pPr>
      <w:r>
        <w:rPr>
          <w:rFonts w:ascii="Times New Roman"/>
          <w:b/>
          <w:i w:val="false"/>
          <w:color w:val="000000"/>
        </w:rPr>
        <w:t xml:space="preserve"> 4. Срок Договора</w:t>
      </w:r>
    </w:p>
    <w:bookmarkEnd w:id="137"/>
    <w:bookmarkStart w:name="z144" w:id="138"/>
    <w:p>
      <w:pPr>
        <w:spacing w:after="0"/>
        <w:ind w:left="0"/>
        <w:jc w:val="both"/>
      </w:pPr>
      <w:r>
        <w:rPr>
          <w:rFonts w:ascii="Times New Roman"/>
          <w:b w:val="false"/>
          <w:i w:val="false"/>
          <w:color w:val="000000"/>
          <w:sz w:val="28"/>
        </w:rPr>
        <w:t>
      9. Настоящий договор вступает в силу с даты его заключения Сторонами.</w:t>
      </w:r>
    </w:p>
    <w:bookmarkEnd w:id="138"/>
    <w:bookmarkStart w:name="z830" w:id="139"/>
    <w:p>
      <w:pPr>
        <w:spacing w:after="0"/>
        <w:ind w:left="0"/>
        <w:jc w:val="both"/>
      </w:pPr>
      <w:r>
        <w:rPr>
          <w:rFonts w:ascii="Times New Roman"/>
          <w:b w:val="false"/>
          <w:i w:val="false"/>
          <w:color w:val="000000"/>
          <w:sz w:val="28"/>
        </w:rPr>
        <w:t>
      9-1) до начала выпуска продукции или производства работ и услуг на территории СЭЗ, предусмотренных Договором об осуществлении деятельности/об осуществлении непрофильной деятельности Субарендатор обязуется за счет собственных средств, завершить проектирование объекта в срок не позднее ________, осуществить строительно-монтажные работы в соответствии с утвержденным проектом и обеспечить ввод в эксплуатацию объекта на территории специальной экономической зоны к_______ 20 __ году.</w:t>
      </w:r>
    </w:p>
    <w:bookmarkEnd w:id="139"/>
    <w:bookmarkStart w:name="z145" w:id="140"/>
    <w:p>
      <w:pPr>
        <w:spacing w:after="0"/>
        <w:ind w:left="0"/>
        <w:jc w:val="both"/>
      </w:pPr>
      <w:r>
        <w:rPr>
          <w:rFonts w:ascii="Times New Roman"/>
          <w:b w:val="false"/>
          <w:i w:val="false"/>
          <w:color w:val="000000"/>
          <w:sz w:val="28"/>
        </w:rPr>
        <w:t>
      10. Настоящий договор заключен сроком на __________ лет, но не более срока создания и функционирования СЭЗ или ИЗ ___________.</w:t>
      </w:r>
    </w:p>
    <w:bookmarkEnd w:id="140"/>
    <w:bookmarkStart w:name="z955" w:id="141"/>
    <w:p>
      <w:pPr>
        <w:spacing w:after="0"/>
        <w:ind w:left="0"/>
        <w:jc w:val="both"/>
      </w:pPr>
      <w:r>
        <w:rPr>
          <w:rFonts w:ascii="Times New Roman"/>
          <w:b w:val="false"/>
          <w:i w:val="false"/>
          <w:color w:val="000000"/>
          <w:sz w:val="28"/>
        </w:rPr>
        <w:t xml:space="preserve">
      При этом срок действия договора об осуществлении деятельности с участником СЭЗ зависит от категорий, установленных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141"/>
    <w:bookmarkStart w:name="z146" w:id="142"/>
    <w:p>
      <w:pPr>
        <w:spacing w:after="0"/>
        <w:ind w:left="0"/>
        <w:jc w:val="both"/>
      </w:pPr>
      <w:r>
        <w:rPr>
          <w:rFonts w:ascii="Times New Roman"/>
          <w:b w:val="false"/>
          <w:i w:val="false"/>
          <w:color w:val="000000"/>
          <w:sz w:val="28"/>
        </w:rPr>
        <w:t>
      11. Срок действия настоящего договора может быть продлен по соглашению Сторон в пределах срока действия СЭЗ или ИЗ.</w:t>
      </w:r>
    </w:p>
    <w:bookmarkEnd w:id="142"/>
    <w:bookmarkStart w:name="z147" w:id="143"/>
    <w:p>
      <w:pPr>
        <w:spacing w:after="0"/>
        <w:ind w:left="0"/>
        <w:jc w:val="both"/>
      </w:pPr>
      <w:r>
        <w:rPr>
          <w:rFonts w:ascii="Times New Roman"/>
          <w:b w:val="false"/>
          <w:i w:val="false"/>
          <w:color w:val="000000"/>
          <w:sz w:val="28"/>
        </w:rPr>
        <w:t>
      12. Заявление о продлении срока действия настоящего договора направляется Субарендатором Субарендодателю не позднее, чем за 1 (один) календарный месяц до истечения срока настоящего договора.</w:t>
      </w:r>
    </w:p>
    <w:bookmarkEnd w:id="143"/>
    <w:bookmarkStart w:name="z148" w:id="144"/>
    <w:p>
      <w:pPr>
        <w:spacing w:after="0"/>
        <w:ind w:left="0"/>
        <w:jc w:val="both"/>
      </w:pPr>
      <w:r>
        <w:rPr>
          <w:rFonts w:ascii="Times New Roman"/>
          <w:b w:val="false"/>
          <w:i w:val="false"/>
          <w:color w:val="000000"/>
          <w:sz w:val="28"/>
        </w:rPr>
        <w:t>
      13. Заявление о продлении срока действия настоящего договора рассматривается арендодателем не позднее одного месяца с даты его получения от Субарендатора.</w:t>
      </w:r>
    </w:p>
    <w:bookmarkEnd w:id="144"/>
    <w:bookmarkStart w:name="z149" w:id="145"/>
    <w:p>
      <w:pPr>
        <w:spacing w:after="0"/>
        <w:ind w:left="0"/>
        <w:jc w:val="both"/>
      </w:pPr>
      <w:r>
        <w:rPr>
          <w:rFonts w:ascii="Times New Roman"/>
          <w:b w:val="false"/>
          <w:i w:val="false"/>
          <w:color w:val="000000"/>
          <w:sz w:val="28"/>
        </w:rPr>
        <w:t>
      При этом Субарендатор имеет преимущественное право перед третьими лицами на заключение договора на новый срок.</w:t>
      </w:r>
    </w:p>
    <w:bookmarkEnd w:id="145"/>
    <w:bookmarkStart w:name="z150" w:id="146"/>
    <w:p>
      <w:pPr>
        <w:spacing w:after="0"/>
        <w:ind w:left="0"/>
        <w:jc w:val="left"/>
      </w:pPr>
      <w:r>
        <w:rPr>
          <w:rFonts w:ascii="Times New Roman"/>
          <w:b/>
          <w:i w:val="false"/>
          <w:color w:val="000000"/>
        </w:rPr>
        <w:t xml:space="preserve"> 5. Плата за пользование земельным участком</w:t>
      </w:r>
    </w:p>
    <w:bookmarkEnd w:id="146"/>
    <w:bookmarkStart w:name="z151" w:id="147"/>
    <w:p>
      <w:pPr>
        <w:spacing w:after="0"/>
        <w:ind w:left="0"/>
        <w:jc w:val="both"/>
      </w:pPr>
      <w:r>
        <w:rPr>
          <w:rFonts w:ascii="Times New Roman"/>
          <w:b w:val="false"/>
          <w:i w:val="false"/>
          <w:color w:val="000000"/>
          <w:sz w:val="28"/>
        </w:rPr>
        <w:t xml:space="preserve">
      14. Согласно </w:t>
      </w:r>
      <w:r>
        <w:rPr>
          <w:rFonts w:ascii="Times New Roman"/>
          <w:b w:val="false"/>
          <w:i w:val="false"/>
          <w:color w:val="000000"/>
          <w:sz w:val="28"/>
        </w:rPr>
        <w:t>пункту 10</w:t>
      </w:r>
      <w:r>
        <w:rPr>
          <w:rFonts w:ascii="Times New Roman"/>
          <w:b w:val="false"/>
          <w:i w:val="false"/>
          <w:color w:val="000000"/>
          <w:sz w:val="28"/>
        </w:rPr>
        <w:t xml:space="preserve"> статьи 709 Кодекса Республики Казахстан  от 25 декабря 2017 года "О налогах и других обязательных платежах в бюджет" (Налоговый кодекс) управляющие компании специальных экономических и индустриальных зон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используемым (планируемым к использованию) для обслуживания специальных экономических и индустриальных зон, уменьшают суммы исчисленного налога и платы на 100 процентов.</w:t>
      </w:r>
    </w:p>
    <w:bookmarkEnd w:id="147"/>
    <w:bookmarkStart w:name="z152" w:id="148"/>
    <w:p>
      <w:pPr>
        <w:spacing w:after="0"/>
        <w:ind w:left="0"/>
        <w:jc w:val="left"/>
      </w:pPr>
      <w:r>
        <w:rPr>
          <w:rFonts w:ascii="Times New Roman"/>
          <w:b/>
          <w:i w:val="false"/>
          <w:color w:val="000000"/>
        </w:rPr>
        <w:t xml:space="preserve"> 6. Ответственность Сторон</w:t>
      </w:r>
    </w:p>
    <w:bookmarkEnd w:id="148"/>
    <w:bookmarkStart w:name="z153" w:id="149"/>
    <w:p>
      <w:pPr>
        <w:spacing w:after="0"/>
        <w:ind w:left="0"/>
        <w:jc w:val="both"/>
      </w:pPr>
      <w:r>
        <w:rPr>
          <w:rFonts w:ascii="Times New Roman"/>
          <w:b w:val="false"/>
          <w:i w:val="false"/>
          <w:color w:val="000000"/>
          <w:sz w:val="28"/>
        </w:rPr>
        <w:t>
      15. За неисполнение или ненадлежащее исполнение условий настоящего договора Стороны несут ответственность, предусмотренную законами Республики Казахстан и настоящим договором.</w:t>
      </w:r>
    </w:p>
    <w:bookmarkEnd w:id="149"/>
    <w:bookmarkStart w:name="z154" w:id="150"/>
    <w:p>
      <w:pPr>
        <w:spacing w:after="0"/>
        <w:ind w:left="0"/>
        <w:jc w:val="both"/>
      </w:pPr>
      <w:r>
        <w:rPr>
          <w:rFonts w:ascii="Times New Roman"/>
          <w:b w:val="false"/>
          <w:i w:val="false"/>
          <w:color w:val="000000"/>
          <w:sz w:val="28"/>
        </w:rPr>
        <w:t>
      16. Ответственность Сторон за нарушение обязательств по настоящему договору, вызванных действием непреодолимой силы, регулируется законами Республики Казахстан.</w:t>
      </w:r>
    </w:p>
    <w:bookmarkEnd w:id="150"/>
    <w:bookmarkStart w:name="z155" w:id="151"/>
    <w:p>
      <w:pPr>
        <w:spacing w:after="0"/>
        <w:ind w:left="0"/>
        <w:jc w:val="both"/>
      </w:pPr>
      <w:r>
        <w:rPr>
          <w:rFonts w:ascii="Times New Roman"/>
          <w:b w:val="false"/>
          <w:i w:val="false"/>
          <w:color w:val="000000"/>
          <w:sz w:val="28"/>
        </w:rPr>
        <w:t>
      7. Условия изменения, дополнения, прекращения и расторжения настоящего договора</w:t>
      </w:r>
    </w:p>
    <w:bookmarkEnd w:id="151"/>
    <w:bookmarkStart w:name="z156" w:id="152"/>
    <w:p>
      <w:pPr>
        <w:spacing w:after="0"/>
        <w:ind w:left="0"/>
        <w:jc w:val="both"/>
      </w:pPr>
      <w:r>
        <w:rPr>
          <w:rFonts w:ascii="Times New Roman"/>
          <w:b w:val="false"/>
          <w:i w:val="false"/>
          <w:color w:val="000000"/>
          <w:sz w:val="28"/>
        </w:rPr>
        <w:t>
      17. Изменение условий настоящего договора и его расторжение в одностороннем порядке до истечения срока действия при условии выполнения сторонами своих обязательств по настоящему договору не допускаются за исключением случаев, предусмотренных в пункте 23 настоящего договора.</w:t>
      </w:r>
    </w:p>
    <w:bookmarkEnd w:id="152"/>
    <w:bookmarkStart w:name="z157" w:id="153"/>
    <w:p>
      <w:pPr>
        <w:spacing w:after="0"/>
        <w:ind w:left="0"/>
        <w:jc w:val="both"/>
      </w:pPr>
      <w:r>
        <w:rPr>
          <w:rFonts w:ascii="Times New Roman"/>
          <w:b w:val="false"/>
          <w:i w:val="false"/>
          <w:color w:val="000000"/>
          <w:sz w:val="28"/>
        </w:rPr>
        <w:t>
      18.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153"/>
    <w:bookmarkStart w:name="z158" w:id="154"/>
    <w:p>
      <w:pPr>
        <w:spacing w:after="0"/>
        <w:ind w:left="0"/>
        <w:jc w:val="both"/>
      </w:pPr>
      <w:r>
        <w:rPr>
          <w:rFonts w:ascii="Times New Roman"/>
          <w:b w:val="false"/>
          <w:i w:val="false"/>
          <w:color w:val="000000"/>
          <w:sz w:val="28"/>
        </w:rPr>
        <w:t>
      19. Действие настоящего договора прекращается при:</w:t>
      </w:r>
    </w:p>
    <w:bookmarkEnd w:id="154"/>
    <w:bookmarkStart w:name="z159" w:id="155"/>
    <w:p>
      <w:pPr>
        <w:spacing w:after="0"/>
        <w:ind w:left="0"/>
        <w:jc w:val="both"/>
      </w:pPr>
      <w:r>
        <w:rPr>
          <w:rFonts w:ascii="Times New Roman"/>
          <w:b w:val="false"/>
          <w:i w:val="false"/>
          <w:color w:val="000000"/>
          <w:sz w:val="28"/>
        </w:rPr>
        <w:t>
      1) упразднении СЭЗ;</w:t>
      </w:r>
    </w:p>
    <w:bookmarkEnd w:id="155"/>
    <w:bookmarkStart w:name="z160" w:id="156"/>
    <w:p>
      <w:pPr>
        <w:spacing w:after="0"/>
        <w:ind w:left="0"/>
        <w:jc w:val="both"/>
      </w:pPr>
      <w:r>
        <w:rPr>
          <w:rFonts w:ascii="Times New Roman"/>
          <w:b w:val="false"/>
          <w:i w:val="false"/>
          <w:color w:val="000000"/>
          <w:sz w:val="28"/>
        </w:rPr>
        <w:t>
      2) истечении срока действия настоящего договора, если Сторонами не достигнуто соглашение о его продлении;</w:t>
      </w:r>
    </w:p>
    <w:bookmarkEnd w:id="156"/>
    <w:bookmarkStart w:name="z161" w:id="157"/>
    <w:p>
      <w:pPr>
        <w:spacing w:after="0"/>
        <w:ind w:left="0"/>
        <w:jc w:val="both"/>
      </w:pPr>
      <w:r>
        <w:rPr>
          <w:rFonts w:ascii="Times New Roman"/>
          <w:b w:val="false"/>
          <w:i w:val="false"/>
          <w:color w:val="000000"/>
          <w:sz w:val="28"/>
        </w:rPr>
        <w:t>
      3) досрочном расторжении настоящего договора в судебном порядке.</w:t>
      </w:r>
    </w:p>
    <w:bookmarkEnd w:id="157"/>
    <w:bookmarkStart w:name="z162" w:id="158"/>
    <w:p>
      <w:pPr>
        <w:spacing w:after="0"/>
        <w:ind w:left="0"/>
        <w:jc w:val="left"/>
      </w:pPr>
      <w:r>
        <w:rPr>
          <w:rFonts w:ascii="Times New Roman"/>
          <w:b/>
          <w:i w:val="false"/>
          <w:color w:val="000000"/>
        </w:rPr>
        <w:t xml:space="preserve"> 8. Порядок разрешения споров</w:t>
      </w:r>
    </w:p>
    <w:bookmarkEnd w:id="158"/>
    <w:bookmarkStart w:name="z163" w:id="159"/>
    <w:p>
      <w:pPr>
        <w:spacing w:after="0"/>
        <w:ind w:left="0"/>
        <w:jc w:val="both"/>
      </w:pPr>
      <w:r>
        <w:rPr>
          <w:rFonts w:ascii="Times New Roman"/>
          <w:b w:val="false"/>
          <w:i w:val="false"/>
          <w:color w:val="000000"/>
          <w:sz w:val="28"/>
        </w:rPr>
        <w:t>
      20. Споры и разногласия, которые могут возникнуть при исполнении обязательств по настоящему договору, разрешаются путем переговоров между Сторонами.</w:t>
      </w:r>
    </w:p>
    <w:bookmarkEnd w:id="159"/>
    <w:bookmarkStart w:name="z164" w:id="160"/>
    <w:p>
      <w:pPr>
        <w:spacing w:after="0"/>
        <w:ind w:left="0"/>
        <w:jc w:val="both"/>
      </w:pPr>
      <w:r>
        <w:rPr>
          <w:rFonts w:ascii="Times New Roman"/>
          <w:b w:val="false"/>
          <w:i w:val="false"/>
          <w:color w:val="000000"/>
          <w:sz w:val="28"/>
        </w:rPr>
        <w:t>
      21. В случае невозможности разрешения споров путем переговоров в течение трех месяцев, Стороны передают их на рассмотрение в судебные органы Республики Казахстан.</w:t>
      </w:r>
    </w:p>
    <w:bookmarkEnd w:id="160"/>
    <w:bookmarkStart w:name="z165" w:id="161"/>
    <w:p>
      <w:pPr>
        <w:spacing w:after="0"/>
        <w:ind w:left="0"/>
        <w:jc w:val="both"/>
      </w:pPr>
      <w:r>
        <w:rPr>
          <w:rFonts w:ascii="Times New Roman"/>
          <w:b w:val="false"/>
          <w:i w:val="false"/>
          <w:color w:val="000000"/>
          <w:sz w:val="28"/>
        </w:rPr>
        <w:t>
      22. Стороны не освобождаются от выполнения обязательств установленных настоящим договором, до полного разрешения возникших споров и разногласий.</w:t>
      </w:r>
    </w:p>
    <w:bookmarkEnd w:id="161"/>
    <w:bookmarkStart w:name="z166" w:id="162"/>
    <w:p>
      <w:pPr>
        <w:spacing w:after="0"/>
        <w:ind w:left="0"/>
        <w:jc w:val="left"/>
      </w:pPr>
      <w:r>
        <w:rPr>
          <w:rFonts w:ascii="Times New Roman"/>
          <w:b/>
          <w:i w:val="false"/>
          <w:color w:val="000000"/>
        </w:rPr>
        <w:t xml:space="preserve"> 9. Обстоятельства непреодолимой силы</w:t>
      </w:r>
    </w:p>
    <w:bookmarkEnd w:id="162"/>
    <w:bookmarkStart w:name="z167" w:id="163"/>
    <w:p>
      <w:pPr>
        <w:spacing w:after="0"/>
        <w:ind w:left="0"/>
        <w:jc w:val="both"/>
      </w:pPr>
      <w:r>
        <w:rPr>
          <w:rFonts w:ascii="Times New Roman"/>
          <w:b w:val="false"/>
          <w:i w:val="false"/>
          <w:color w:val="000000"/>
          <w:sz w:val="28"/>
        </w:rPr>
        <w:t>
      23. Сторона, не исполнившая или ненадлежащим образом исполнившая обязательство по настоящему договору,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bookmarkEnd w:id="163"/>
    <w:bookmarkStart w:name="z168" w:id="164"/>
    <w:p>
      <w:pPr>
        <w:spacing w:after="0"/>
        <w:ind w:left="0"/>
        <w:jc w:val="left"/>
      </w:pPr>
      <w:r>
        <w:rPr>
          <w:rFonts w:ascii="Times New Roman"/>
          <w:b/>
          <w:i w:val="false"/>
          <w:color w:val="000000"/>
        </w:rPr>
        <w:t xml:space="preserve"> 10. Заключительные положения</w:t>
      </w:r>
    </w:p>
    <w:bookmarkEnd w:id="164"/>
    <w:bookmarkStart w:name="z169" w:id="165"/>
    <w:p>
      <w:pPr>
        <w:spacing w:after="0"/>
        <w:ind w:left="0"/>
        <w:jc w:val="both"/>
      </w:pPr>
      <w:r>
        <w:rPr>
          <w:rFonts w:ascii="Times New Roman"/>
          <w:b w:val="false"/>
          <w:i w:val="false"/>
          <w:color w:val="000000"/>
          <w:sz w:val="28"/>
        </w:rPr>
        <w:t>
      24. Правоотношения Сторон, не оговоренные настоящим договором, регулируются законами Республики Казахстан</w:t>
      </w:r>
    </w:p>
    <w:bookmarkEnd w:id="165"/>
    <w:bookmarkStart w:name="z170" w:id="166"/>
    <w:p>
      <w:pPr>
        <w:spacing w:after="0"/>
        <w:ind w:left="0"/>
        <w:jc w:val="both"/>
      </w:pPr>
      <w:r>
        <w:rPr>
          <w:rFonts w:ascii="Times New Roman"/>
          <w:b w:val="false"/>
          <w:i w:val="false"/>
          <w:color w:val="000000"/>
          <w:sz w:val="28"/>
        </w:rPr>
        <w:t>
      25. Все уведомления и документы, требуемые в связи с реализацией настоящего договора, считаются предоставленными и доставленными должным образом каждой из Сторон по настоящему договору только по факту их получения Стороной, которой они адресованы.</w:t>
      </w:r>
    </w:p>
    <w:bookmarkEnd w:id="166"/>
    <w:bookmarkStart w:name="z171" w:id="167"/>
    <w:p>
      <w:pPr>
        <w:spacing w:after="0"/>
        <w:ind w:left="0"/>
        <w:jc w:val="both"/>
      </w:pPr>
      <w:r>
        <w:rPr>
          <w:rFonts w:ascii="Times New Roman"/>
          <w:b w:val="false"/>
          <w:i w:val="false"/>
          <w:color w:val="000000"/>
          <w:sz w:val="28"/>
        </w:rPr>
        <w:t>
      26. Уведомление и документы вручаются непосредственно Стороне нарочно или отправляются по почте, заказной авиапочтой, факсом.</w:t>
      </w:r>
    </w:p>
    <w:bookmarkEnd w:id="167"/>
    <w:bookmarkStart w:name="z172" w:id="168"/>
    <w:p>
      <w:pPr>
        <w:spacing w:after="0"/>
        <w:ind w:left="0"/>
        <w:jc w:val="both"/>
      </w:pPr>
      <w:r>
        <w:rPr>
          <w:rFonts w:ascii="Times New Roman"/>
          <w:b w:val="false"/>
          <w:i w:val="false"/>
          <w:color w:val="000000"/>
          <w:sz w:val="28"/>
        </w:rPr>
        <w:t>
      37. При изменении Стороной почтового адреса каждая из Сторон обязана представить письменное уведомление другой Стороне в течение 7 рабочих дней.</w:t>
      </w:r>
    </w:p>
    <w:bookmarkEnd w:id="168"/>
    <w:bookmarkStart w:name="z173" w:id="169"/>
    <w:p>
      <w:pPr>
        <w:spacing w:after="0"/>
        <w:ind w:left="0"/>
        <w:jc w:val="both"/>
      </w:pPr>
      <w:r>
        <w:rPr>
          <w:rFonts w:ascii="Times New Roman"/>
          <w:b w:val="false"/>
          <w:i w:val="false"/>
          <w:color w:val="000000"/>
          <w:sz w:val="28"/>
        </w:rPr>
        <w:t>
      28. Все приложения к настоящему договору являются его неотъемлемыми частями.</w:t>
      </w:r>
    </w:p>
    <w:bookmarkEnd w:id="169"/>
    <w:bookmarkStart w:name="z174" w:id="170"/>
    <w:p>
      <w:pPr>
        <w:spacing w:after="0"/>
        <w:ind w:left="0"/>
        <w:jc w:val="both"/>
      </w:pPr>
      <w:r>
        <w:rPr>
          <w:rFonts w:ascii="Times New Roman"/>
          <w:b w:val="false"/>
          <w:i w:val="false"/>
          <w:color w:val="000000"/>
          <w:sz w:val="28"/>
        </w:rPr>
        <w:t>
      29.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170"/>
    <w:bookmarkStart w:name="z175" w:id="171"/>
    <w:p>
      <w:pPr>
        <w:spacing w:after="0"/>
        <w:ind w:left="0"/>
        <w:jc w:val="both"/>
      </w:pPr>
      <w:r>
        <w:rPr>
          <w:rFonts w:ascii="Times New Roman"/>
          <w:b w:val="false"/>
          <w:i w:val="false"/>
          <w:color w:val="000000"/>
          <w:sz w:val="28"/>
        </w:rPr>
        <w:t>
      30. Договор составлен в двух экземплярах, имеющих одинаковую юридическую силу, из которых один находится у арендодателя, второй экземпляр – у Субарендатора.</w:t>
      </w:r>
    </w:p>
    <w:bookmarkEnd w:id="171"/>
    <w:bookmarkStart w:name="z176" w:id="172"/>
    <w:p>
      <w:pPr>
        <w:spacing w:after="0"/>
        <w:ind w:left="0"/>
        <w:jc w:val="both"/>
      </w:pPr>
      <w:r>
        <w:rPr>
          <w:rFonts w:ascii="Times New Roman"/>
          <w:b w:val="false"/>
          <w:i w:val="false"/>
          <w:color w:val="000000"/>
          <w:sz w:val="28"/>
        </w:rPr>
        <w:t>
      31. Настоящий договор подписан ________ (дня), _______ (месяца) 20 ___ года в г. ___________ Республики Казахстан, уполномоченными представителями Сторон.</w:t>
      </w:r>
    </w:p>
    <w:bookmarkEnd w:id="172"/>
    <w:bookmarkStart w:name="z177" w:id="173"/>
    <w:p>
      <w:pPr>
        <w:spacing w:after="0"/>
        <w:ind w:left="0"/>
        <w:jc w:val="both"/>
      </w:pPr>
      <w:r>
        <w:rPr>
          <w:rFonts w:ascii="Times New Roman"/>
          <w:b w:val="false"/>
          <w:i w:val="false"/>
          <w:color w:val="000000"/>
          <w:sz w:val="28"/>
        </w:rPr>
        <w:t>
      32. Юридические адреса и подписи Сторон:</w:t>
      </w:r>
    </w:p>
    <w:bookmarkEnd w:id="173"/>
    <w:bookmarkStart w:name="z178" w:id="174"/>
    <w:p>
      <w:pPr>
        <w:spacing w:after="0"/>
        <w:ind w:left="0"/>
        <w:jc w:val="both"/>
      </w:pPr>
      <w:r>
        <w:rPr>
          <w:rFonts w:ascii="Times New Roman"/>
          <w:b w:val="false"/>
          <w:i w:val="false"/>
          <w:color w:val="000000"/>
          <w:sz w:val="28"/>
        </w:rPr>
        <w:t>
      Субарендатор:</w:t>
      </w:r>
    </w:p>
    <w:bookmarkEnd w:id="174"/>
    <w:bookmarkStart w:name="z179" w:id="175"/>
    <w:p>
      <w:pPr>
        <w:spacing w:after="0"/>
        <w:ind w:left="0"/>
        <w:jc w:val="both"/>
      </w:pPr>
      <w:r>
        <w:rPr>
          <w:rFonts w:ascii="Times New Roman"/>
          <w:b w:val="false"/>
          <w:i w:val="false"/>
          <w:color w:val="000000"/>
          <w:sz w:val="28"/>
        </w:rPr>
        <w:t>
      Наименование__________________</w:t>
      </w:r>
    </w:p>
    <w:bookmarkEnd w:id="175"/>
    <w:bookmarkStart w:name="z180" w:id="176"/>
    <w:p>
      <w:pPr>
        <w:spacing w:after="0"/>
        <w:ind w:left="0"/>
        <w:jc w:val="both"/>
      </w:pPr>
      <w:r>
        <w:rPr>
          <w:rFonts w:ascii="Times New Roman"/>
          <w:b w:val="false"/>
          <w:i w:val="false"/>
          <w:color w:val="000000"/>
          <w:sz w:val="28"/>
        </w:rPr>
        <w:t>
      Юридический адрес ____________</w:t>
      </w:r>
    </w:p>
    <w:bookmarkEnd w:id="176"/>
    <w:bookmarkStart w:name="z181" w:id="177"/>
    <w:p>
      <w:pPr>
        <w:spacing w:after="0"/>
        <w:ind w:left="0"/>
        <w:jc w:val="both"/>
      </w:pPr>
      <w:r>
        <w:rPr>
          <w:rFonts w:ascii="Times New Roman"/>
          <w:b w:val="false"/>
          <w:i w:val="false"/>
          <w:color w:val="000000"/>
          <w:sz w:val="28"/>
        </w:rPr>
        <w:t>
      Расчетный счет _______________</w:t>
      </w:r>
    </w:p>
    <w:bookmarkEnd w:id="177"/>
    <w:bookmarkStart w:name="z182" w:id="178"/>
    <w:p>
      <w:pPr>
        <w:spacing w:after="0"/>
        <w:ind w:left="0"/>
        <w:jc w:val="both"/>
      </w:pPr>
      <w:r>
        <w:rPr>
          <w:rFonts w:ascii="Times New Roman"/>
          <w:b w:val="false"/>
          <w:i w:val="false"/>
          <w:color w:val="000000"/>
          <w:sz w:val="28"/>
        </w:rPr>
        <w:t>
      БИН __________________________</w:t>
      </w:r>
    </w:p>
    <w:bookmarkEnd w:id="178"/>
    <w:bookmarkStart w:name="z183" w:id="179"/>
    <w:p>
      <w:pPr>
        <w:spacing w:after="0"/>
        <w:ind w:left="0"/>
        <w:jc w:val="both"/>
      </w:pPr>
      <w:r>
        <w:rPr>
          <w:rFonts w:ascii="Times New Roman"/>
          <w:b w:val="false"/>
          <w:i w:val="false"/>
          <w:color w:val="000000"/>
          <w:sz w:val="28"/>
        </w:rPr>
        <w:t>
      Банк _________________________</w:t>
      </w:r>
    </w:p>
    <w:bookmarkEnd w:id="179"/>
    <w:bookmarkStart w:name="z184" w:id="180"/>
    <w:p>
      <w:pPr>
        <w:spacing w:after="0"/>
        <w:ind w:left="0"/>
        <w:jc w:val="both"/>
      </w:pPr>
      <w:r>
        <w:rPr>
          <w:rFonts w:ascii="Times New Roman"/>
          <w:b w:val="false"/>
          <w:i w:val="false"/>
          <w:color w:val="000000"/>
          <w:sz w:val="28"/>
        </w:rPr>
        <w:t xml:space="preserve">
      Телефон/факс_________________ </w:t>
      </w:r>
    </w:p>
    <w:bookmarkEnd w:id="180"/>
    <w:bookmarkStart w:name="z185" w:id="181"/>
    <w:p>
      <w:pPr>
        <w:spacing w:after="0"/>
        <w:ind w:left="0"/>
        <w:jc w:val="both"/>
      </w:pPr>
      <w:r>
        <w:rPr>
          <w:rFonts w:ascii="Times New Roman"/>
          <w:b w:val="false"/>
          <w:i w:val="false"/>
          <w:color w:val="000000"/>
          <w:sz w:val="28"/>
        </w:rPr>
        <w:t>
      Подпись ______________________</w:t>
      </w:r>
    </w:p>
    <w:bookmarkEnd w:id="181"/>
    <w:bookmarkStart w:name="z186" w:id="182"/>
    <w:p>
      <w:pPr>
        <w:spacing w:after="0"/>
        <w:ind w:left="0"/>
        <w:jc w:val="both"/>
      </w:pPr>
      <w:r>
        <w:rPr>
          <w:rFonts w:ascii="Times New Roman"/>
          <w:b w:val="false"/>
          <w:i w:val="false"/>
          <w:color w:val="000000"/>
          <w:sz w:val="28"/>
        </w:rPr>
        <w:t>
      Субарендодатель: Наименование ________________</w:t>
      </w:r>
    </w:p>
    <w:bookmarkEnd w:id="182"/>
    <w:bookmarkStart w:name="z187" w:id="183"/>
    <w:p>
      <w:pPr>
        <w:spacing w:after="0"/>
        <w:ind w:left="0"/>
        <w:jc w:val="both"/>
      </w:pPr>
      <w:r>
        <w:rPr>
          <w:rFonts w:ascii="Times New Roman"/>
          <w:b w:val="false"/>
          <w:i w:val="false"/>
          <w:color w:val="000000"/>
          <w:sz w:val="28"/>
        </w:rPr>
        <w:t>
      Юридический адрес ___________</w:t>
      </w:r>
    </w:p>
    <w:bookmarkEnd w:id="183"/>
    <w:bookmarkStart w:name="z188" w:id="184"/>
    <w:p>
      <w:pPr>
        <w:spacing w:after="0"/>
        <w:ind w:left="0"/>
        <w:jc w:val="both"/>
      </w:pPr>
      <w:r>
        <w:rPr>
          <w:rFonts w:ascii="Times New Roman"/>
          <w:b w:val="false"/>
          <w:i w:val="false"/>
          <w:color w:val="000000"/>
          <w:sz w:val="28"/>
        </w:rPr>
        <w:t>
      Расчетный счет ______________</w:t>
      </w:r>
    </w:p>
    <w:bookmarkEnd w:id="184"/>
    <w:bookmarkStart w:name="z189" w:id="185"/>
    <w:p>
      <w:pPr>
        <w:spacing w:after="0"/>
        <w:ind w:left="0"/>
        <w:jc w:val="both"/>
      </w:pPr>
      <w:r>
        <w:rPr>
          <w:rFonts w:ascii="Times New Roman"/>
          <w:b w:val="false"/>
          <w:i w:val="false"/>
          <w:color w:val="000000"/>
          <w:sz w:val="28"/>
        </w:rPr>
        <w:t>
      БИН _________________________</w:t>
      </w:r>
    </w:p>
    <w:bookmarkEnd w:id="185"/>
    <w:bookmarkStart w:name="z190" w:id="186"/>
    <w:p>
      <w:pPr>
        <w:spacing w:after="0"/>
        <w:ind w:left="0"/>
        <w:jc w:val="both"/>
      </w:pPr>
      <w:r>
        <w:rPr>
          <w:rFonts w:ascii="Times New Roman"/>
          <w:b w:val="false"/>
          <w:i w:val="false"/>
          <w:color w:val="000000"/>
          <w:sz w:val="28"/>
        </w:rPr>
        <w:t>
      Банк ________________________</w:t>
      </w:r>
    </w:p>
    <w:bookmarkEnd w:id="186"/>
    <w:bookmarkStart w:name="z191" w:id="187"/>
    <w:p>
      <w:pPr>
        <w:spacing w:after="0"/>
        <w:ind w:left="0"/>
        <w:jc w:val="both"/>
      </w:pPr>
      <w:r>
        <w:rPr>
          <w:rFonts w:ascii="Times New Roman"/>
          <w:b w:val="false"/>
          <w:i w:val="false"/>
          <w:color w:val="000000"/>
          <w:sz w:val="28"/>
        </w:rPr>
        <w:t>
      Телефон/факс ________________</w:t>
      </w:r>
    </w:p>
    <w:bookmarkEnd w:id="187"/>
    <w:bookmarkStart w:name="z192" w:id="188"/>
    <w:p>
      <w:pPr>
        <w:spacing w:after="0"/>
        <w:ind w:left="0"/>
        <w:jc w:val="both"/>
      </w:pPr>
      <w:r>
        <w:rPr>
          <w:rFonts w:ascii="Times New Roman"/>
          <w:b w:val="false"/>
          <w:i w:val="false"/>
          <w:color w:val="000000"/>
          <w:sz w:val="28"/>
        </w:rPr>
        <w:t>
      Подпись _____________________</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194" w:id="189"/>
    <w:p>
      <w:pPr>
        <w:spacing w:after="0"/>
        <w:ind w:left="0"/>
        <w:jc w:val="left"/>
      </w:pPr>
      <w:r>
        <w:rPr>
          <w:rFonts w:ascii="Times New Roman"/>
          <w:b/>
          <w:i w:val="false"/>
          <w:color w:val="000000"/>
        </w:rPr>
        <w:t xml:space="preserve"> Типовая форма договора временного пользования (аренды) земельными участками, находящимися в частной собственности, на которых создается специальная экономическая или индустриальная зона</w:t>
      </w:r>
    </w:p>
    <w:bookmarkEnd w:id="189"/>
    <w:p>
      <w:pPr>
        <w:spacing w:after="0"/>
        <w:ind w:left="0"/>
        <w:jc w:val="both"/>
      </w:pPr>
      <w:r>
        <w:rPr>
          <w:rFonts w:ascii="Times New Roman"/>
          <w:b w:val="false"/>
          <w:i w:val="false"/>
          <w:color w:val="ff0000"/>
          <w:sz w:val="28"/>
        </w:rPr>
        <w:t xml:space="preserve">
      Сноска. Типовая форма с изменениями, внесенными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p>
      <w:pPr>
        <w:spacing w:after="0"/>
        <w:ind w:left="0"/>
        <w:jc w:val="both"/>
      </w:pPr>
      <w:bookmarkStart w:name="z195" w:id="190"/>
      <w:r>
        <w:rPr>
          <w:rFonts w:ascii="Times New Roman"/>
          <w:b w:val="false"/>
          <w:i w:val="false"/>
          <w:color w:val="000000"/>
          <w:sz w:val="28"/>
        </w:rPr>
        <w:t xml:space="preserve">
      ________________________________________________________________, </w:t>
      </w:r>
    </w:p>
    <w:bookmarkEnd w:id="190"/>
    <w:p>
      <w:pPr>
        <w:spacing w:after="0"/>
        <w:ind w:left="0"/>
        <w:jc w:val="both"/>
      </w:pPr>
      <w:r>
        <w:rPr>
          <w:rFonts w:ascii="Times New Roman"/>
          <w:b w:val="false"/>
          <w:i w:val="false"/>
          <w:color w:val="000000"/>
          <w:sz w:val="28"/>
        </w:rPr>
        <w:t>(ФИО для физического лица или наименование юридического лица)</w:t>
      </w:r>
    </w:p>
    <w:p>
      <w:pPr>
        <w:spacing w:after="0"/>
        <w:ind w:left="0"/>
        <w:jc w:val="both"/>
      </w:pPr>
      <w:r>
        <w:rPr>
          <w:rFonts w:ascii="Times New Roman"/>
          <w:b w:val="false"/>
          <w:i w:val="false"/>
          <w:color w:val="000000"/>
          <w:sz w:val="28"/>
        </w:rPr>
        <w:t xml:space="preserve">в лице _______________________________________, </w:t>
      </w:r>
    </w:p>
    <w:p>
      <w:pPr>
        <w:spacing w:after="0"/>
        <w:ind w:left="0"/>
        <w:jc w:val="both"/>
      </w:pPr>
      <w:r>
        <w:rPr>
          <w:rFonts w:ascii="Times New Roman"/>
          <w:b w:val="false"/>
          <w:i w:val="false"/>
          <w:color w:val="000000"/>
          <w:sz w:val="28"/>
        </w:rPr>
        <w:t xml:space="preserve">действующего на основании____________________________________________, </w:t>
      </w:r>
    </w:p>
    <w:p>
      <w:pPr>
        <w:spacing w:after="0"/>
        <w:ind w:left="0"/>
        <w:jc w:val="both"/>
      </w:pPr>
      <w:r>
        <w:rPr>
          <w:rFonts w:ascii="Times New Roman"/>
          <w:b w:val="false"/>
          <w:i w:val="false"/>
          <w:color w:val="000000"/>
          <w:sz w:val="28"/>
        </w:rPr>
        <w:t xml:space="preserve">именуемое в дальнейшем "Арендодатель", с одной стороны и ____________________________________________________________________ </w:t>
      </w:r>
    </w:p>
    <w:p>
      <w:pPr>
        <w:spacing w:after="0"/>
        <w:ind w:left="0"/>
        <w:jc w:val="both"/>
      </w:pPr>
      <w:r>
        <w:rPr>
          <w:rFonts w:ascii="Times New Roman"/>
          <w:b w:val="false"/>
          <w:i w:val="false"/>
          <w:color w:val="000000"/>
          <w:sz w:val="28"/>
        </w:rPr>
        <w:t>в лице ________________________________________, действующего на основании __________________________________________________________, именуемое в дальнейшем "Арендатор", с другой стороны, вместе именуемые в дальнейшем "Стороны", заключили настоящий договор временного возмездного пользования (аренды) земельных участков (далее - договор) о нижеследующем:</w:t>
      </w:r>
    </w:p>
    <w:bookmarkStart w:name="z196" w:id="191"/>
    <w:p>
      <w:pPr>
        <w:spacing w:after="0"/>
        <w:ind w:left="0"/>
        <w:jc w:val="left"/>
      </w:pPr>
      <w:r>
        <w:rPr>
          <w:rFonts w:ascii="Times New Roman"/>
          <w:b/>
          <w:i w:val="false"/>
          <w:color w:val="000000"/>
        </w:rPr>
        <w:t xml:space="preserve"> 1. Предмет договора</w:t>
      </w:r>
    </w:p>
    <w:bookmarkEnd w:id="191"/>
    <w:bookmarkStart w:name="z197" w:id="192"/>
    <w:p>
      <w:pPr>
        <w:spacing w:after="0"/>
        <w:ind w:left="0"/>
        <w:jc w:val="both"/>
      </w:pPr>
      <w:r>
        <w:rPr>
          <w:rFonts w:ascii="Times New Roman"/>
          <w:b w:val="false"/>
          <w:i w:val="false"/>
          <w:color w:val="000000"/>
          <w:sz w:val="28"/>
        </w:rPr>
        <w:t>
      1. Арендодатель предоставит Арендатору земельный участок, принадлежащий ему на праве частной собственности на основании акта на право частной собственности № ___________ от "___" _______ ____ года, зарегистрированного в _______________ "___" __________ ___ года в пределах территории специальной экономической или индустриальной зоны (далее – СЭЗ или ИЗ) ________________ во временное возмездное пользование (аренду).</w:t>
      </w:r>
    </w:p>
    <w:bookmarkEnd w:id="192"/>
    <w:bookmarkStart w:name="z198" w:id="193"/>
    <w:p>
      <w:pPr>
        <w:spacing w:after="0"/>
        <w:ind w:left="0"/>
        <w:jc w:val="both"/>
      </w:pPr>
      <w:r>
        <w:rPr>
          <w:rFonts w:ascii="Times New Roman"/>
          <w:b w:val="false"/>
          <w:i w:val="false"/>
          <w:color w:val="000000"/>
          <w:sz w:val="28"/>
        </w:rPr>
        <w:t>
      2. Месторасположение земельного участка и его данные:</w:t>
      </w:r>
    </w:p>
    <w:bookmarkEnd w:id="193"/>
    <w:bookmarkStart w:name="z199" w:id="194"/>
    <w:p>
      <w:pPr>
        <w:spacing w:after="0"/>
        <w:ind w:left="0"/>
        <w:jc w:val="both"/>
      </w:pPr>
      <w:r>
        <w:rPr>
          <w:rFonts w:ascii="Times New Roman"/>
          <w:b w:val="false"/>
          <w:i w:val="false"/>
          <w:color w:val="000000"/>
          <w:sz w:val="28"/>
        </w:rPr>
        <w:t>
      адрес: область ________________________________________________</w:t>
      </w:r>
    </w:p>
    <w:bookmarkEnd w:id="194"/>
    <w:bookmarkStart w:name="z200" w:id="195"/>
    <w:p>
      <w:pPr>
        <w:spacing w:after="0"/>
        <w:ind w:left="0"/>
        <w:jc w:val="both"/>
      </w:pPr>
      <w:r>
        <w:rPr>
          <w:rFonts w:ascii="Times New Roman"/>
          <w:b w:val="false"/>
          <w:i w:val="false"/>
          <w:color w:val="000000"/>
          <w:sz w:val="28"/>
        </w:rPr>
        <w:t>
       район _______________________________________________________</w:t>
      </w:r>
    </w:p>
    <w:bookmarkEnd w:id="195"/>
    <w:bookmarkStart w:name="z201" w:id="196"/>
    <w:p>
      <w:pPr>
        <w:spacing w:after="0"/>
        <w:ind w:left="0"/>
        <w:jc w:val="both"/>
      </w:pPr>
      <w:r>
        <w:rPr>
          <w:rFonts w:ascii="Times New Roman"/>
          <w:b w:val="false"/>
          <w:i w:val="false"/>
          <w:color w:val="000000"/>
          <w:sz w:val="28"/>
        </w:rPr>
        <w:t>
      город ________________, улица _______________________________._</w:t>
      </w:r>
    </w:p>
    <w:bookmarkEnd w:id="196"/>
    <w:bookmarkStart w:name="z202" w:id="197"/>
    <w:p>
      <w:pPr>
        <w:spacing w:after="0"/>
        <w:ind w:left="0"/>
        <w:jc w:val="both"/>
      </w:pPr>
      <w:r>
        <w:rPr>
          <w:rFonts w:ascii="Times New Roman"/>
          <w:b w:val="false"/>
          <w:i w:val="false"/>
          <w:color w:val="000000"/>
          <w:sz w:val="28"/>
        </w:rPr>
        <w:t>
       кадастровый номер: __________________________________________.</w:t>
      </w:r>
    </w:p>
    <w:bookmarkEnd w:id="197"/>
    <w:bookmarkStart w:name="z203" w:id="198"/>
    <w:p>
      <w:pPr>
        <w:spacing w:after="0"/>
        <w:ind w:left="0"/>
        <w:jc w:val="both"/>
      </w:pPr>
      <w:r>
        <w:rPr>
          <w:rFonts w:ascii="Times New Roman"/>
          <w:b w:val="false"/>
          <w:i w:val="false"/>
          <w:color w:val="000000"/>
          <w:sz w:val="28"/>
        </w:rPr>
        <w:t>
       площадь _____________________________________________________</w:t>
      </w:r>
    </w:p>
    <w:bookmarkEnd w:id="198"/>
    <w:bookmarkStart w:name="z204" w:id="199"/>
    <w:p>
      <w:pPr>
        <w:spacing w:after="0"/>
        <w:ind w:left="0"/>
        <w:jc w:val="both"/>
      </w:pPr>
      <w:r>
        <w:rPr>
          <w:rFonts w:ascii="Times New Roman"/>
          <w:b w:val="false"/>
          <w:i w:val="false"/>
          <w:color w:val="000000"/>
          <w:sz w:val="28"/>
        </w:rPr>
        <w:t>
      целевое назначение: _________________________________________.__</w:t>
      </w:r>
    </w:p>
    <w:bookmarkEnd w:id="199"/>
    <w:bookmarkStart w:name="z205" w:id="200"/>
    <w:p>
      <w:pPr>
        <w:spacing w:after="0"/>
        <w:ind w:left="0"/>
        <w:jc w:val="both"/>
      </w:pPr>
      <w:r>
        <w:rPr>
          <w:rFonts w:ascii="Times New Roman"/>
          <w:b w:val="false"/>
          <w:i w:val="false"/>
          <w:color w:val="000000"/>
          <w:sz w:val="28"/>
        </w:rPr>
        <w:t>
       ограничения в использовании и обременения:___________________._</w:t>
      </w:r>
    </w:p>
    <w:bookmarkEnd w:id="200"/>
    <w:bookmarkStart w:name="z206" w:id="201"/>
    <w:p>
      <w:pPr>
        <w:spacing w:after="0"/>
        <w:ind w:left="0"/>
        <w:jc w:val="both"/>
      </w:pPr>
      <w:r>
        <w:rPr>
          <w:rFonts w:ascii="Times New Roman"/>
          <w:b w:val="false"/>
          <w:i w:val="false"/>
          <w:color w:val="000000"/>
          <w:sz w:val="28"/>
        </w:rPr>
        <w:t>
      делимость земельного участка:_________________________________.</w:t>
      </w:r>
    </w:p>
    <w:bookmarkEnd w:id="201"/>
    <w:p>
      <w:pPr>
        <w:spacing w:after="0"/>
        <w:ind w:left="0"/>
        <w:jc w:val="both"/>
      </w:pPr>
      <w:bookmarkStart w:name="z207" w:id="202"/>
      <w:r>
        <w:rPr>
          <w:rFonts w:ascii="Times New Roman"/>
          <w:b w:val="false"/>
          <w:i w:val="false"/>
          <w:color w:val="000000"/>
          <w:sz w:val="28"/>
        </w:rPr>
        <w:t>
      3. На земельном участке имеются (отсутствуют) объекты недвижимости</w:t>
      </w:r>
    </w:p>
    <w:bookmarkEnd w:id="20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(указать объекты недвижимости и их характеристики в случае их расположения на земельном</w:t>
      </w:r>
    </w:p>
    <w:p>
      <w:pPr>
        <w:spacing w:after="0"/>
        <w:ind w:left="0"/>
        <w:jc w:val="both"/>
      </w:pPr>
      <w:r>
        <w:rPr>
          <w:rFonts w:ascii="Times New Roman"/>
          <w:b w:val="false"/>
          <w:i w:val="false"/>
          <w:color w:val="000000"/>
          <w:sz w:val="28"/>
        </w:rPr>
        <w:t>участке либо сделать запись об отсутствии таковых)</w:t>
      </w:r>
    </w:p>
    <w:bookmarkStart w:name="z208" w:id="203"/>
    <w:p>
      <w:pPr>
        <w:spacing w:after="0"/>
        <w:ind w:left="0"/>
        <w:jc w:val="both"/>
      </w:pPr>
      <w:r>
        <w:rPr>
          <w:rFonts w:ascii="Times New Roman"/>
          <w:b w:val="false"/>
          <w:i w:val="false"/>
          <w:color w:val="000000"/>
          <w:sz w:val="28"/>
        </w:rPr>
        <w:t>
      Подробный перечень объектов недвижимости с техническими характеристиками прилагается к настоящему договору (в случае их расположения на земельном участке).</w:t>
      </w:r>
    </w:p>
    <w:bookmarkEnd w:id="203"/>
    <w:bookmarkStart w:name="z209" w:id="204"/>
    <w:p>
      <w:pPr>
        <w:spacing w:after="0"/>
        <w:ind w:left="0"/>
        <w:jc w:val="both"/>
      </w:pPr>
      <w:r>
        <w:rPr>
          <w:rFonts w:ascii="Times New Roman"/>
          <w:b w:val="false"/>
          <w:i w:val="false"/>
          <w:color w:val="000000"/>
          <w:sz w:val="28"/>
        </w:rPr>
        <w:t>
      Передача земельного участка оформляется актом приема-передачи (с указанием фактического состояния земельного участка), который составляется и подписывается сторонами в двух экземплярах (по одному для каждой из Сторон).</w:t>
      </w:r>
    </w:p>
    <w:bookmarkEnd w:id="204"/>
    <w:bookmarkStart w:name="z210" w:id="205"/>
    <w:p>
      <w:pPr>
        <w:spacing w:after="0"/>
        <w:ind w:left="0"/>
        <w:jc w:val="both"/>
      </w:pPr>
      <w:r>
        <w:rPr>
          <w:rFonts w:ascii="Times New Roman"/>
          <w:b w:val="false"/>
          <w:i w:val="false"/>
          <w:color w:val="000000"/>
          <w:sz w:val="28"/>
        </w:rPr>
        <w:t>
      Акт приема-передачи приобщается к настоящему договору и является его неотъемлемой частью.</w:t>
      </w:r>
    </w:p>
    <w:bookmarkEnd w:id="205"/>
    <w:bookmarkStart w:name="z211" w:id="206"/>
    <w:p>
      <w:pPr>
        <w:spacing w:after="0"/>
        <w:ind w:left="0"/>
        <w:jc w:val="left"/>
      </w:pPr>
      <w:r>
        <w:rPr>
          <w:rFonts w:ascii="Times New Roman"/>
          <w:b/>
          <w:i w:val="false"/>
          <w:color w:val="000000"/>
        </w:rPr>
        <w:t xml:space="preserve"> 2. Основные понятия</w:t>
      </w:r>
    </w:p>
    <w:bookmarkEnd w:id="206"/>
    <w:bookmarkStart w:name="z212" w:id="207"/>
    <w:p>
      <w:pPr>
        <w:spacing w:after="0"/>
        <w:ind w:left="0"/>
        <w:jc w:val="both"/>
      </w:pPr>
      <w:r>
        <w:rPr>
          <w:rFonts w:ascii="Times New Roman"/>
          <w:b w:val="false"/>
          <w:i w:val="false"/>
          <w:color w:val="000000"/>
          <w:sz w:val="28"/>
        </w:rPr>
        <w:t>
      4. В настоящем Договоре используются следующие понятия:</w:t>
      </w:r>
    </w:p>
    <w:bookmarkEnd w:id="207"/>
    <w:bookmarkStart w:name="z213" w:id="208"/>
    <w:p>
      <w:pPr>
        <w:spacing w:after="0"/>
        <w:ind w:left="0"/>
        <w:jc w:val="both"/>
      </w:pPr>
      <w:r>
        <w:rPr>
          <w:rFonts w:ascii="Times New Roman"/>
          <w:b w:val="false"/>
          <w:i w:val="false"/>
          <w:color w:val="000000"/>
          <w:sz w:val="28"/>
        </w:rPr>
        <w:t>
      1) неотделимые улучшения - улучшения, произведенные арендатором с согласия арендодателя (строения, сооружения, не противоречащие целевому назначению земельного участка), не отделимые без вреда для имущества;</w:t>
      </w:r>
    </w:p>
    <w:bookmarkEnd w:id="208"/>
    <w:bookmarkStart w:name="z214" w:id="209"/>
    <w:p>
      <w:pPr>
        <w:spacing w:after="0"/>
        <w:ind w:left="0"/>
        <w:jc w:val="both"/>
      </w:pPr>
      <w:r>
        <w:rPr>
          <w:rFonts w:ascii="Times New Roman"/>
          <w:b w:val="false"/>
          <w:i w:val="false"/>
          <w:color w:val="000000"/>
          <w:sz w:val="28"/>
        </w:rPr>
        <w:t xml:space="preserve">
      2) арендатор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специальных экономических и индустриальных зонах"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 для обеспечения функционирования специальной экономической зоны, или юридическое лицо, создаваемое или определяемое соответствии с Законом для обеспечения функционирования индустриальной зоны;</w:t>
      </w:r>
    </w:p>
    <w:bookmarkEnd w:id="209"/>
    <w:bookmarkStart w:name="z215" w:id="210"/>
    <w:p>
      <w:pPr>
        <w:spacing w:after="0"/>
        <w:ind w:left="0"/>
        <w:jc w:val="both"/>
      </w:pPr>
      <w:r>
        <w:rPr>
          <w:rFonts w:ascii="Times New Roman"/>
          <w:b w:val="false"/>
          <w:i w:val="false"/>
          <w:color w:val="000000"/>
          <w:sz w:val="28"/>
        </w:rPr>
        <w:t>
      3) арендодатель - физическое или юридическое лицо, являющееся собственником земельного участка, находящегося в пределах границ СЭЗ или ИЗ;</w:t>
      </w:r>
    </w:p>
    <w:bookmarkEnd w:id="210"/>
    <w:bookmarkStart w:name="z216" w:id="211"/>
    <w:p>
      <w:pPr>
        <w:spacing w:after="0"/>
        <w:ind w:left="0"/>
        <w:jc w:val="both"/>
      </w:pPr>
      <w:r>
        <w:rPr>
          <w:rFonts w:ascii="Times New Roman"/>
          <w:b w:val="false"/>
          <w:i w:val="false"/>
          <w:color w:val="000000"/>
          <w:sz w:val="28"/>
        </w:rPr>
        <w:t xml:space="preserve">
      4) договор аренды – договор временного возмездного пользования (аренды) земельными участками, находящимися в частной собственности, на которых создается СЭЗ, заключенный между арендодателем и арендатором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иными нормативными правовыми актами, составленный в письменной форме, подписанный Сторонами, со всеми приложениями и дополнениями к нему;</w:t>
      </w:r>
    </w:p>
    <w:bookmarkEnd w:id="211"/>
    <w:bookmarkStart w:name="z217" w:id="212"/>
    <w:p>
      <w:pPr>
        <w:spacing w:after="0"/>
        <w:ind w:left="0"/>
        <w:jc w:val="both"/>
      </w:pPr>
      <w:r>
        <w:rPr>
          <w:rFonts w:ascii="Times New Roman"/>
          <w:b w:val="false"/>
          <w:i w:val="false"/>
          <w:color w:val="000000"/>
          <w:sz w:val="28"/>
        </w:rPr>
        <w:t>
      5) земельный участок - земельный участок, находящийся на территории СЭЗ или ИЗ ______________;</w:t>
      </w:r>
    </w:p>
    <w:bookmarkEnd w:id="212"/>
    <w:bookmarkStart w:name="z218" w:id="213"/>
    <w:p>
      <w:pPr>
        <w:spacing w:after="0"/>
        <w:ind w:left="0"/>
        <w:jc w:val="both"/>
      </w:pPr>
      <w:r>
        <w:rPr>
          <w:rFonts w:ascii="Times New Roman"/>
          <w:b w:val="false"/>
          <w:i w:val="false"/>
          <w:color w:val="000000"/>
          <w:sz w:val="28"/>
        </w:rPr>
        <w:t xml:space="preserve">
      6)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 </w:t>
      </w:r>
    </w:p>
    <w:bookmarkEnd w:id="213"/>
    <w:bookmarkStart w:name="z219" w:id="214"/>
    <w:p>
      <w:pPr>
        <w:spacing w:after="0"/>
        <w:ind w:left="0"/>
        <w:jc w:val="left"/>
      </w:pPr>
      <w:r>
        <w:rPr>
          <w:rFonts w:ascii="Times New Roman"/>
          <w:b/>
          <w:i w:val="false"/>
          <w:color w:val="000000"/>
        </w:rPr>
        <w:t xml:space="preserve"> 3. Права и обязанности сторон</w:t>
      </w:r>
    </w:p>
    <w:bookmarkEnd w:id="214"/>
    <w:bookmarkStart w:name="z220" w:id="215"/>
    <w:p>
      <w:pPr>
        <w:spacing w:after="0"/>
        <w:ind w:left="0"/>
        <w:jc w:val="both"/>
      </w:pPr>
      <w:r>
        <w:rPr>
          <w:rFonts w:ascii="Times New Roman"/>
          <w:b w:val="false"/>
          <w:i w:val="false"/>
          <w:color w:val="000000"/>
          <w:sz w:val="28"/>
        </w:rPr>
        <w:t>
      5. Арендатор имеет право:</w:t>
      </w:r>
    </w:p>
    <w:bookmarkEnd w:id="215"/>
    <w:bookmarkStart w:name="z221" w:id="216"/>
    <w:p>
      <w:pPr>
        <w:spacing w:after="0"/>
        <w:ind w:left="0"/>
        <w:jc w:val="both"/>
      </w:pPr>
      <w:r>
        <w:rPr>
          <w:rFonts w:ascii="Times New Roman"/>
          <w:b w:val="false"/>
          <w:i w:val="false"/>
          <w:color w:val="000000"/>
          <w:sz w:val="28"/>
        </w:rPr>
        <w:t>
      1) самостоятельно владеть и пользоваться земельным участком, используя его в целях, вытекающих из назначения земельного участка;</w:t>
      </w:r>
    </w:p>
    <w:bookmarkEnd w:id="216"/>
    <w:bookmarkStart w:name="z222" w:id="217"/>
    <w:p>
      <w:pPr>
        <w:spacing w:after="0"/>
        <w:ind w:left="0"/>
        <w:jc w:val="both"/>
      </w:pPr>
      <w:r>
        <w:rPr>
          <w:rFonts w:ascii="Times New Roman"/>
          <w:b w:val="false"/>
          <w:i w:val="false"/>
          <w:color w:val="000000"/>
          <w:sz w:val="28"/>
        </w:rPr>
        <w:t>
      2) собственности на продукцию, полученную в результате использования земельного участка, и доходы от ее реализации;</w:t>
      </w:r>
    </w:p>
    <w:bookmarkEnd w:id="217"/>
    <w:bookmarkStart w:name="z223" w:id="218"/>
    <w:p>
      <w:pPr>
        <w:spacing w:after="0"/>
        <w:ind w:left="0"/>
        <w:jc w:val="both"/>
      </w:pPr>
      <w:r>
        <w:rPr>
          <w:rFonts w:ascii="Times New Roman"/>
          <w:b w:val="false"/>
          <w:i w:val="false"/>
          <w:color w:val="000000"/>
          <w:sz w:val="28"/>
        </w:rPr>
        <w:t>
      3) возводить с согласия арендодателя строения и сооружения, не противоречащие целевому назначению земельного участка;</w:t>
      </w:r>
    </w:p>
    <w:bookmarkEnd w:id="218"/>
    <w:bookmarkStart w:name="z224" w:id="219"/>
    <w:p>
      <w:pPr>
        <w:spacing w:after="0"/>
        <w:ind w:left="0"/>
        <w:jc w:val="both"/>
      </w:pPr>
      <w:r>
        <w:rPr>
          <w:rFonts w:ascii="Times New Roman"/>
          <w:b w:val="false"/>
          <w:i w:val="false"/>
          <w:color w:val="000000"/>
          <w:sz w:val="28"/>
        </w:rPr>
        <w:t xml:space="preserve">
      4) на возмещение затрат, связанных с неотделимыми улучшениями земельного участка по истечении срока действия настоящего Договора в соответствии с нормами Гражданского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w:t>
      </w:r>
    </w:p>
    <w:bookmarkEnd w:id="219"/>
    <w:bookmarkStart w:name="z225" w:id="220"/>
    <w:p>
      <w:pPr>
        <w:spacing w:after="0"/>
        <w:ind w:left="0"/>
        <w:jc w:val="both"/>
      </w:pPr>
      <w:r>
        <w:rPr>
          <w:rFonts w:ascii="Times New Roman"/>
          <w:b w:val="false"/>
          <w:i w:val="false"/>
          <w:color w:val="000000"/>
          <w:sz w:val="28"/>
        </w:rPr>
        <w:t>
      5) на приобретение (приоритетное право) земельного участка в собственность;</w:t>
      </w:r>
    </w:p>
    <w:bookmarkEnd w:id="220"/>
    <w:bookmarkStart w:name="z226" w:id="221"/>
    <w:p>
      <w:pPr>
        <w:spacing w:after="0"/>
        <w:ind w:left="0"/>
        <w:jc w:val="both"/>
      </w:pPr>
      <w:r>
        <w:rPr>
          <w:rFonts w:ascii="Times New Roman"/>
          <w:b w:val="false"/>
          <w:i w:val="false"/>
          <w:color w:val="000000"/>
          <w:sz w:val="28"/>
        </w:rPr>
        <w:t>
      6) заключать договоры субаренды;</w:t>
      </w:r>
    </w:p>
    <w:bookmarkEnd w:id="221"/>
    <w:bookmarkStart w:name="z227" w:id="222"/>
    <w:p>
      <w:pPr>
        <w:spacing w:after="0"/>
        <w:ind w:left="0"/>
        <w:jc w:val="both"/>
      </w:pPr>
      <w:r>
        <w:rPr>
          <w:rFonts w:ascii="Times New Roman"/>
          <w:b w:val="false"/>
          <w:i w:val="false"/>
          <w:color w:val="000000"/>
          <w:sz w:val="28"/>
        </w:rPr>
        <w:t>
      7) иные права, установленные законами Республики Казахстан.</w:t>
      </w:r>
    </w:p>
    <w:bookmarkEnd w:id="222"/>
    <w:bookmarkStart w:name="z228" w:id="223"/>
    <w:p>
      <w:pPr>
        <w:spacing w:after="0"/>
        <w:ind w:left="0"/>
        <w:jc w:val="both"/>
      </w:pPr>
      <w:r>
        <w:rPr>
          <w:rFonts w:ascii="Times New Roman"/>
          <w:b w:val="false"/>
          <w:i w:val="false"/>
          <w:color w:val="000000"/>
          <w:sz w:val="28"/>
        </w:rPr>
        <w:t>
      6. Арендатор обязан:</w:t>
      </w:r>
    </w:p>
    <w:bookmarkEnd w:id="223"/>
    <w:bookmarkStart w:name="z229" w:id="224"/>
    <w:p>
      <w:pPr>
        <w:spacing w:after="0"/>
        <w:ind w:left="0"/>
        <w:jc w:val="both"/>
      </w:pPr>
      <w:r>
        <w:rPr>
          <w:rFonts w:ascii="Times New Roman"/>
          <w:b w:val="false"/>
          <w:i w:val="false"/>
          <w:color w:val="000000"/>
          <w:sz w:val="28"/>
        </w:rPr>
        <w:t>
      1) использовать земельный участок в соответствии с его основным целевым назначением и в порядке, предусмотренном настоящим Договором;</w:t>
      </w:r>
    </w:p>
    <w:bookmarkEnd w:id="224"/>
    <w:bookmarkStart w:name="z230" w:id="225"/>
    <w:p>
      <w:pPr>
        <w:spacing w:after="0"/>
        <w:ind w:left="0"/>
        <w:jc w:val="both"/>
      </w:pPr>
      <w:r>
        <w:rPr>
          <w:rFonts w:ascii="Times New Roman"/>
          <w:b w:val="false"/>
          <w:i w:val="false"/>
          <w:color w:val="000000"/>
          <w:sz w:val="28"/>
        </w:rPr>
        <w:t>
      2) применять природоохранную технологию производства, не допускать причинения вреда окружающей природной среде и ухудшения экологической обстановки в результате своей хозяйственной деятельности;</w:t>
      </w:r>
    </w:p>
    <w:bookmarkEnd w:id="225"/>
    <w:bookmarkStart w:name="z231" w:id="226"/>
    <w:p>
      <w:pPr>
        <w:spacing w:after="0"/>
        <w:ind w:left="0"/>
        <w:jc w:val="both"/>
      </w:pPr>
      <w:r>
        <w:rPr>
          <w:rFonts w:ascii="Times New Roman"/>
          <w:b w:val="false"/>
          <w:i w:val="false"/>
          <w:color w:val="000000"/>
          <w:sz w:val="28"/>
        </w:rPr>
        <w:t>
      3) осуществлять мероприятия по охране земель, предусмотренные земельным законодательством Республики Казахстан;</w:t>
      </w:r>
    </w:p>
    <w:bookmarkEnd w:id="226"/>
    <w:bookmarkStart w:name="z232" w:id="227"/>
    <w:p>
      <w:pPr>
        <w:spacing w:after="0"/>
        <w:ind w:left="0"/>
        <w:jc w:val="both"/>
      </w:pPr>
      <w:r>
        <w:rPr>
          <w:rFonts w:ascii="Times New Roman"/>
          <w:b w:val="false"/>
          <w:i w:val="false"/>
          <w:color w:val="000000"/>
          <w:sz w:val="28"/>
        </w:rPr>
        <w:t>
      4) своевременно вносить плату за пользование земельным участком в соответствии с условиями настоящего договора;</w:t>
      </w:r>
    </w:p>
    <w:bookmarkEnd w:id="227"/>
    <w:bookmarkStart w:name="z233" w:id="228"/>
    <w:p>
      <w:pPr>
        <w:spacing w:after="0"/>
        <w:ind w:left="0"/>
        <w:jc w:val="both"/>
      </w:pPr>
      <w:r>
        <w:rPr>
          <w:rFonts w:ascii="Times New Roman"/>
          <w:b w:val="false"/>
          <w:i w:val="false"/>
          <w:color w:val="000000"/>
          <w:sz w:val="28"/>
        </w:rPr>
        <w:t>
      5) при осуществлении на земельном участке строительства руководствоваться действующими архитектурно-планировочными, строительными, экологическими, санитарно-гигиеническими и иными специальными требованиями (нормами, правилами, нормативами) в соответствии с законами Республики Казахстан;</w:t>
      </w:r>
    </w:p>
    <w:bookmarkEnd w:id="228"/>
    <w:bookmarkStart w:name="z234" w:id="229"/>
    <w:p>
      <w:pPr>
        <w:spacing w:after="0"/>
        <w:ind w:left="0"/>
        <w:jc w:val="both"/>
      </w:pPr>
      <w:r>
        <w:rPr>
          <w:rFonts w:ascii="Times New Roman"/>
          <w:b w:val="false"/>
          <w:i w:val="false"/>
          <w:color w:val="000000"/>
          <w:sz w:val="28"/>
        </w:rPr>
        <w:t>
      6) своевременно представлять в уполномоченные органы сведения о состоянии и использовании земельного участка;</w:t>
      </w:r>
    </w:p>
    <w:bookmarkEnd w:id="229"/>
    <w:bookmarkStart w:name="z235" w:id="230"/>
    <w:p>
      <w:pPr>
        <w:spacing w:after="0"/>
        <w:ind w:left="0"/>
        <w:jc w:val="both"/>
      </w:pPr>
      <w:r>
        <w:rPr>
          <w:rFonts w:ascii="Times New Roman"/>
          <w:b w:val="false"/>
          <w:i w:val="false"/>
          <w:color w:val="000000"/>
          <w:sz w:val="28"/>
        </w:rPr>
        <w:t>
      7) не допускать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w:t>
      </w:r>
    </w:p>
    <w:bookmarkEnd w:id="230"/>
    <w:bookmarkStart w:name="z236" w:id="231"/>
    <w:p>
      <w:pPr>
        <w:spacing w:after="0"/>
        <w:ind w:left="0"/>
        <w:jc w:val="both"/>
      </w:pPr>
      <w:r>
        <w:rPr>
          <w:rFonts w:ascii="Times New Roman"/>
          <w:b w:val="false"/>
          <w:i w:val="false"/>
          <w:color w:val="000000"/>
          <w:sz w:val="28"/>
        </w:rPr>
        <w:t>
      8) возмещать в полном объеме убытки в случае ухудшения качества земель и экологической обстановки в результате своей хозяйственной деятельности;</w:t>
      </w:r>
    </w:p>
    <w:bookmarkEnd w:id="231"/>
    <w:bookmarkStart w:name="z237" w:id="232"/>
    <w:p>
      <w:pPr>
        <w:spacing w:after="0"/>
        <w:ind w:left="0"/>
        <w:jc w:val="both"/>
      </w:pPr>
      <w:r>
        <w:rPr>
          <w:rFonts w:ascii="Times New Roman"/>
          <w:b w:val="false"/>
          <w:i w:val="false"/>
          <w:color w:val="000000"/>
          <w:sz w:val="28"/>
        </w:rPr>
        <w:t>
      9) в течение одного месяца зарегистрировать право аренды на земельный участок в органах юстиции или изменения к нему в установленном законодательством Республики Казахстан порядке;</w:t>
      </w:r>
    </w:p>
    <w:bookmarkEnd w:id="232"/>
    <w:bookmarkStart w:name="z831" w:id="233"/>
    <w:p>
      <w:pPr>
        <w:spacing w:after="0"/>
        <w:ind w:left="0"/>
        <w:jc w:val="both"/>
      </w:pPr>
      <w:r>
        <w:rPr>
          <w:rFonts w:ascii="Times New Roman"/>
          <w:b w:val="false"/>
          <w:i w:val="false"/>
          <w:color w:val="000000"/>
          <w:sz w:val="28"/>
        </w:rPr>
        <w:t>
      9-1) до начала выпуска продукции или производства работ и услуг на территории СЭЗ, предусмотренных Договором об осуществлении деятельности/об осуществлении непрофильной деятельности Субарендатор обязуется за счет собственных средств, завершить проектирование объекта в срок не позднее ________, осуществить строительно-монтажные работы в соответствии с утвержденным проектом и обеспечить ввод в эксплуатацию объекта на территории специальной экономической зоны к_______ 20 __ году.</w:t>
      </w:r>
    </w:p>
    <w:bookmarkEnd w:id="233"/>
    <w:bookmarkStart w:name="z238" w:id="234"/>
    <w:p>
      <w:pPr>
        <w:spacing w:after="0"/>
        <w:ind w:left="0"/>
        <w:jc w:val="both"/>
      </w:pPr>
      <w:r>
        <w:rPr>
          <w:rFonts w:ascii="Times New Roman"/>
          <w:b w:val="false"/>
          <w:i w:val="false"/>
          <w:color w:val="000000"/>
          <w:sz w:val="28"/>
        </w:rPr>
        <w:t>
      10) нести иные обязанности, установленные законами Республики Казахстан.</w:t>
      </w:r>
    </w:p>
    <w:bookmarkEnd w:id="234"/>
    <w:bookmarkStart w:name="z239" w:id="235"/>
    <w:p>
      <w:pPr>
        <w:spacing w:after="0"/>
        <w:ind w:left="0"/>
        <w:jc w:val="both"/>
      </w:pPr>
      <w:r>
        <w:rPr>
          <w:rFonts w:ascii="Times New Roman"/>
          <w:b w:val="false"/>
          <w:i w:val="false"/>
          <w:color w:val="000000"/>
          <w:sz w:val="28"/>
        </w:rPr>
        <w:t>
      7. Арендодатель имеет право:</w:t>
      </w:r>
    </w:p>
    <w:bookmarkEnd w:id="235"/>
    <w:bookmarkStart w:name="z240" w:id="236"/>
    <w:p>
      <w:pPr>
        <w:spacing w:after="0"/>
        <w:ind w:left="0"/>
        <w:jc w:val="both"/>
      </w:pPr>
      <w:r>
        <w:rPr>
          <w:rFonts w:ascii="Times New Roman"/>
          <w:b w:val="false"/>
          <w:i w:val="false"/>
          <w:color w:val="000000"/>
          <w:sz w:val="28"/>
        </w:rPr>
        <w:t>
      1) на возмещение убытков в полном объеме, причиненных ухудшением качества земель и экологической обстановки в результате хозяйственной деятельности арендатора;</w:t>
      </w:r>
    </w:p>
    <w:bookmarkEnd w:id="236"/>
    <w:bookmarkStart w:name="z241" w:id="237"/>
    <w:p>
      <w:pPr>
        <w:spacing w:after="0"/>
        <w:ind w:left="0"/>
        <w:jc w:val="both"/>
      </w:pPr>
      <w:r>
        <w:rPr>
          <w:rFonts w:ascii="Times New Roman"/>
          <w:b w:val="false"/>
          <w:i w:val="false"/>
          <w:color w:val="000000"/>
          <w:sz w:val="28"/>
        </w:rPr>
        <w:t>
      2) иные права в соответствии с законами Республики Казахстан.</w:t>
      </w:r>
    </w:p>
    <w:bookmarkEnd w:id="237"/>
    <w:bookmarkStart w:name="z242" w:id="238"/>
    <w:p>
      <w:pPr>
        <w:spacing w:after="0"/>
        <w:ind w:left="0"/>
        <w:jc w:val="both"/>
      </w:pPr>
      <w:r>
        <w:rPr>
          <w:rFonts w:ascii="Times New Roman"/>
          <w:b w:val="false"/>
          <w:i w:val="false"/>
          <w:color w:val="000000"/>
          <w:sz w:val="28"/>
        </w:rPr>
        <w:t>
      8. Арендодатель обязан:</w:t>
      </w:r>
    </w:p>
    <w:bookmarkEnd w:id="238"/>
    <w:bookmarkStart w:name="z243" w:id="239"/>
    <w:p>
      <w:pPr>
        <w:spacing w:after="0"/>
        <w:ind w:left="0"/>
        <w:jc w:val="both"/>
      </w:pPr>
      <w:r>
        <w:rPr>
          <w:rFonts w:ascii="Times New Roman"/>
          <w:b w:val="false"/>
          <w:i w:val="false"/>
          <w:color w:val="000000"/>
          <w:sz w:val="28"/>
        </w:rPr>
        <w:t>
      1) передать арендатору земельный участок в состоянии, соответствующем условиям договора;</w:t>
      </w:r>
    </w:p>
    <w:bookmarkEnd w:id="239"/>
    <w:bookmarkStart w:name="z244" w:id="240"/>
    <w:p>
      <w:pPr>
        <w:spacing w:after="0"/>
        <w:ind w:left="0"/>
        <w:jc w:val="both"/>
      </w:pPr>
      <w:r>
        <w:rPr>
          <w:rFonts w:ascii="Times New Roman"/>
          <w:b w:val="false"/>
          <w:i w:val="false"/>
          <w:color w:val="000000"/>
          <w:sz w:val="28"/>
        </w:rPr>
        <w:t>
      2) возместить арендатору и (или) участнику СЭЗ или ИЗ, а также лицам, осуществляющим непрофильные или вспомогательные виды деятельности, затраты, связанные с неотделимыми улучшениями земельного участка;</w:t>
      </w:r>
    </w:p>
    <w:bookmarkEnd w:id="240"/>
    <w:bookmarkStart w:name="z245" w:id="241"/>
    <w:p>
      <w:pPr>
        <w:spacing w:after="0"/>
        <w:ind w:left="0"/>
        <w:jc w:val="both"/>
      </w:pPr>
      <w:r>
        <w:rPr>
          <w:rFonts w:ascii="Times New Roman"/>
          <w:b w:val="false"/>
          <w:i w:val="false"/>
          <w:color w:val="000000"/>
          <w:sz w:val="28"/>
        </w:rPr>
        <w:t>
      3) в случае невозможности возмещения затрат, вытекающих из подпункта 2) настоящего пункта, предоставить арендатору и (или) участнику СЭЗ или ИЗ приоритетное право на приобретение земельного участка;</w:t>
      </w:r>
    </w:p>
    <w:bookmarkEnd w:id="241"/>
    <w:bookmarkStart w:name="z246" w:id="242"/>
    <w:p>
      <w:pPr>
        <w:spacing w:after="0"/>
        <w:ind w:left="0"/>
        <w:jc w:val="both"/>
      </w:pPr>
      <w:r>
        <w:rPr>
          <w:rFonts w:ascii="Times New Roman"/>
          <w:b w:val="false"/>
          <w:i w:val="false"/>
          <w:color w:val="000000"/>
          <w:sz w:val="28"/>
        </w:rPr>
        <w:t>
      4) нести иные обязанности, установленные законами Республики Казахстан.</w:t>
      </w:r>
    </w:p>
    <w:bookmarkEnd w:id="242"/>
    <w:bookmarkStart w:name="z247" w:id="243"/>
    <w:p>
      <w:pPr>
        <w:spacing w:after="0"/>
        <w:ind w:left="0"/>
        <w:jc w:val="left"/>
      </w:pPr>
      <w:r>
        <w:rPr>
          <w:rFonts w:ascii="Times New Roman"/>
          <w:b/>
          <w:i w:val="false"/>
          <w:color w:val="000000"/>
        </w:rPr>
        <w:t xml:space="preserve"> 4. Срок Договора</w:t>
      </w:r>
    </w:p>
    <w:bookmarkEnd w:id="243"/>
    <w:bookmarkStart w:name="z248" w:id="244"/>
    <w:p>
      <w:pPr>
        <w:spacing w:after="0"/>
        <w:ind w:left="0"/>
        <w:jc w:val="both"/>
      </w:pPr>
      <w:r>
        <w:rPr>
          <w:rFonts w:ascii="Times New Roman"/>
          <w:b w:val="false"/>
          <w:i w:val="false"/>
          <w:color w:val="000000"/>
          <w:sz w:val="28"/>
        </w:rPr>
        <w:t>
      9. Настоящий договор вступает в силу с даты его заключения Сторонами.</w:t>
      </w:r>
    </w:p>
    <w:bookmarkEnd w:id="244"/>
    <w:bookmarkStart w:name="z249" w:id="245"/>
    <w:p>
      <w:pPr>
        <w:spacing w:after="0"/>
        <w:ind w:left="0"/>
        <w:jc w:val="both"/>
      </w:pPr>
      <w:r>
        <w:rPr>
          <w:rFonts w:ascii="Times New Roman"/>
          <w:b w:val="false"/>
          <w:i w:val="false"/>
          <w:color w:val="000000"/>
          <w:sz w:val="28"/>
        </w:rPr>
        <w:t>
      10. Настоящий договор заключен сроком на __________ лет, но не более срока создания и функционирования СЭЗ или ИЗ ______________________.</w:t>
      </w:r>
    </w:p>
    <w:bookmarkEnd w:id="245"/>
    <w:bookmarkStart w:name="z250" w:id="246"/>
    <w:p>
      <w:pPr>
        <w:spacing w:after="0"/>
        <w:ind w:left="0"/>
        <w:jc w:val="both"/>
      </w:pPr>
      <w:r>
        <w:rPr>
          <w:rFonts w:ascii="Times New Roman"/>
          <w:b w:val="false"/>
          <w:i w:val="false"/>
          <w:color w:val="000000"/>
          <w:sz w:val="28"/>
        </w:rPr>
        <w:t>
      11. Срок действия настоящего договора может быть продлен по соглашению Сторон в пределах срока действия СЭЗ или ИЗ.</w:t>
      </w:r>
    </w:p>
    <w:bookmarkEnd w:id="246"/>
    <w:bookmarkStart w:name="z251" w:id="247"/>
    <w:p>
      <w:pPr>
        <w:spacing w:after="0"/>
        <w:ind w:left="0"/>
        <w:jc w:val="both"/>
      </w:pPr>
      <w:r>
        <w:rPr>
          <w:rFonts w:ascii="Times New Roman"/>
          <w:b w:val="false"/>
          <w:i w:val="false"/>
          <w:color w:val="000000"/>
          <w:sz w:val="28"/>
        </w:rPr>
        <w:t>
      11-1. Заявление о продлении срока действия настоящего договора направляется арендатором арендодателю не позднее, чем за 1 (один) календарный месяц до истечения срока настоящего договора.</w:t>
      </w:r>
    </w:p>
    <w:bookmarkEnd w:id="247"/>
    <w:bookmarkStart w:name="z252" w:id="248"/>
    <w:p>
      <w:pPr>
        <w:spacing w:after="0"/>
        <w:ind w:left="0"/>
        <w:jc w:val="both"/>
      </w:pPr>
      <w:r>
        <w:rPr>
          <w:rFonts w:ascii="Times New Roman"/>
          <w:b w:val="false"/>
          <w:i w:val="false"/>
          <w:color w:val="000000"/>
          <w:sz w:val="28"/>
        </w:rPr>
        <w:t>
      12. Заявление о продлении срока действия настоящего договора рассматривается арендодателем не позднее одного месяца с даты его получения от арендатора.</w:t>
      </w:r>
    </w:p>
    <w:bookmarkEnd w:id="248"/>
    <w:bookmarkStart w:name="z253" w:id="249"/>
    <w:p>
      <w:pPr>
        <w:spacing w:after="0"/>
        <w:ind w:left="0"/>
        <w:jc w:val="both"/>
      </w:pPr>
      <w:r>
        <w:rPr>
          <w:rFonts w:ascii="Times New Roman"/>
          <w:b w:val="false"/>
          <w:i w:val="false"/>
          <w:color w:val="000000"/>
          <w:sz w:val="28"/>
        </w:rPr>
        <w:t>
      При этом арендатор имеет преимущественное право перед третьими лицами на заключение договора на новый срок.</w:t>
      </w:r>
    </w:p>
    <w:bookmarkEnd w:id="249"/>
    <w:bookmarkStart w:name="z254" w:id="250"/>
    <w:p>
      <w:pPr>
        <w:spacing w:after="0"/>
        <w:ind w:left="0"/>
        <w:jc w:val="left"/>
      </w:pPr>
      <w:r>
        <w:rPr>
          <w:rFonts w:ascii="Times New Roman"/>
          <w:b/>
          <w:i w:val="false"/>
          <w:color w:val="000000"/>
        </w:rPr>
        <w:t xml:space="preserve"> 5. Плата за пользование земельным участком</w:t>
      </w:r>
    </w:p>
    <w:bookmarkEnd w:id="250"/>
    <w:bookmarkStart w:name="z255" w:id="251"/>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709 Кодекса Республики Казахстан от 25 декабря 2017 года "О налогах и других обязательных платежах в бюджет (Налоговый кодекс)" Управляющие компании специальных экономических и индустриальных зон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используемым (планируемым к использованию) для обслуживания специальных экономических и индустриальных зон, уменьшают суммы исчисленного налога и платы на 100 процентов.</w:t>
      </w:r>
    </w:p>
    <w:bookmarkEnd w:id="251"/>
    <w:bookmarkStart w:name="z256" w:id="252"/>
    <w:p>
      <w:pPr>
        <w:spacing w:after="0"/>
        <w:ind w:left="0"/>
        <w:jc w:val="left"/>
      </w:pPr>
      <w:r>
        <w:rPr>
          <w:rFonts w:ascii="Times New Roman"/>
          <w:b/>
          <w:i w:val="false"/>
          <w:color w:val="000000"/>
        </w:rPr>
        <w:t xml:space="preserve"> 6. Ответственность Сторон</w:t>
      </w:r>
    </w:p>
    <w:bookmarkEnd w:id="252"/>
    <w:bookmarkStart w:name="z257" w:id="253"/>
    <w:p>
      <w:pPr>
        <w:spacing w:after="0"/>
        <w:ind w:left="0"/>
        <w:jc w:val="both"/>
      </w:pPr>
      <w:r>
        <w:rPr>
          <w:rFonts w:ascii="Times New Roman"/>
          <w:b w:val="false"/>
          <w:i w:val="false"/>
          <w:color w:val="000000"/>
          <w:sz w:val="28"/>
        </w:rPr>
        <w:t>
      14. За неисполнение или ненадлежащее исполнение условий настоящего договора Стороны несут ответственность, предусмотренную законами Республики Казахстан и настоящим договором.</w:t>
      </w:r>
    </w:p>
    <w:bookmarkEnd w:id="253"/>
    <w:bookmarkStart w:name="z258" w:id="254"/>
    <w:p>
      <w:pPr>
        <w:spacing w:after="0"/>
        <w:ind w:left="0"/>
        <w:jc w:val="both"/>
      </w:pPr>
      <w:r>
        <w:rPr>
          <w:rFonts w:ascii="Times New Roman"/>
          <w:b w:val="false"/>
          <w:i w:val="false"/>
          <w:color w:val="000000"/>
          <w:sz w:val="28"/>
        </w:rPr>
        <w:t>
      15. За нарушение порядка и срока внесения платы за пользование земельным участком по настоящему договору арендатор выплачивает арендодателю пеню в размере ______% от стоимости размера платы за пользование по настоящему договору за год.</w:t>
      </w:r>
    </w:p>
    <w:bookmarkEnd w:id="254"/>
    <w:bookmarkStart w:name="z259" w:id="255"/>
    <w:p>
      <w:pPr>
        <w:spacing w:after="0"/>
        <w:ind w:left="0"/>
        <w:jc w:val="both"/>
      </w:pPr>
      <w:r>
        <w:rPr>
          <w:rFonts w:ascii="Times New Roman"/>
          <w:b w:val="false"/>
          <w:i w:val="false"/>
          <w:color w:val="000000"/>
          <w:sz w:val="28"/>
        </w:rPr>
        <w:t>
      16. Ответственность Сторон за нарушение обязательств по настоящему договору, вызванных действием непреодолимой силы, регулируется законами Республики Казахстан.</w:t>
      </w:r>
    </w:p>
    <w:bookmarkEnd w:id="255"/>
    <w:bookmarkStart w:name="z260" w:id="256"/>
    <w:p>
      <w:pPr>
        <w:spacing w:after="0"/>
        <w:ind w:left="0"/>
        <w:jc w:val="left"/>
      </w:pPr>
      <w:r>
        <w:rPr>
          <w:rFonts w:ascii="Times New Roman"/>
          <w:b/>
          <w:i w:val="false"/>
          <w:color w:val="000000"/>
        </w:rPr>
        <w:t xml:space="preserve"> 7. Условия изменения, дополнения, прекращения и расторжения настоящего договора</w:t>
      </w:r>
    </w:p>
    <w:bookmarkEnd w:id="256"/>
    <w:bookmarkStart w:name="z261" w:id="257"/>
    <w:p>
      <w:pPr>
        <w:spacing w:after="0"/>
        <w:ind w:left="0"/>
        <w:jc w:val="both"/>
      </w:pPr>
      <w:r>
        <w:rPr>
          <w:rFonts w:ascii="Times New Roman"/>
          <w:b w:val="false"/>
          <w:i w:val="false"/>
          <w:color w:val="000000"/>
          <w:sz w:val="28"/>
        </w:rPr>
        <w:t xml:space="preserve">
      17. Изменение условий настоящего договора и его расторжение в одностороннем порядке до истечения срока действия при условии выполнения сторонами своих обязательств по настоящему договору не допускаются за исключением случаев, предусмотренных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договора.</w:t>
      </w:r>
    </w:p>
    <w:bookmarkEnd w:id="257"/>
    <w:bookmarkStart w:name="z262" w:id="258"/>
    <w:p>
      <w:pPr>
        <w:spacing w:after="0"/>
        <w:ind w:left="0"/>
        <w:jc w:val="both"/>
      </w:pPr>
      <w:r>
        <w:rPr>
          <w:rFonts w:ascii="Times New Roman"/>
          <w:b w:val="false"/>
          <w:i w:val="false"/>
          <w:color w:val="000000"/>
          <w:sz w:val="28"/>
        </w:rPr>
        <w:t>
      18.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258"/>
    <w:bookmarkStart w:name="z263" w:id="259"/>
    <w:p>
      <w:pPr>
        <w:spacing w:after="0"/>
        <w:ind w:left="0"/>
        <w:jc w:val="both"/>
      </w:pPr>
      <w:r>
        <w:rPr>
          <w:rFonts w:ascii="Times New Roman"/>
          <w:b w:val="false"/>
          <w:i w:val="false"/>
          <w:color w:val="000000"/>
          <w:sz w:val="28"/>
        </w:rPr>
        <w:t>
      19. Действие настоящего договора прекращается при:</w:t>
      </w:r>
    </w:p>
    <w:bookmarkEnd w:id="259"/>
    <w:bookmarkStart w:name="z264" w:id="260"/>
    <w:p>
      <w:pPr>
        <w:spacing w:after="0"/>
        <w:ind w:left="0"/>
        <w:jc w:val="both"/>
      </w:pPr>
      <w:r>
        <w:rPr>
          <w:rFonts w:ascii="Times New Roman"/>
          <w:b w:val="false"/>
          <w:i w:val="false"/>
          <w:color w:val="000000"/>
          <w:sz w:val="28"/>
        </w:rPr>
        <w:t>
      1) упразднении СЭЗ или ИЗ;</w:t>
      </w:r>
    </w:p>
    <w:bookmarkEnd w:id="260"/>
    <w:bookmarkStart w:name="z265" w:id="261"/>
    <w:p>
      <w:pPr>
        <w:spacing w:after="0"/>
        <w:ind w:left="0"/>
        <w:jc w:val="both"/>
      </w:pPr>
      <w:r>
        <w:rPr>
          <w:rFonts w:ascii="Times New Roman"/>
          <w:b w:val="false"/>
          <w:i w:val="false"/>
          <w:color w:val="000000"/>
          <w:sz w:val="28"/>
        </w:rPr>
        <w:t>
      2) истечении срока действия настоящего договора, если Сторонами не достигнуто соглашение о его продлении;</w:t>
      </w:r>
    </w:p>
    <w:bookmarkEnd w:id="261"/>
    <w:bookmarkStart w:name="z266" w:id="262"/>
    <w:p>
      <w:pPr>
        <w:spacing w:after="0"/>
        <w:ind w:left="0"/>
        <w:jc w:val="both"/>
      </w:pPr>
      <w:r>
        <w:rPr>
          <w:rFonts w:ascii="Times New Roman"/>
          <w:b w:val="false"/>
          <w:i w:val="false"/>
          <w:color w:val="000000"/>
          <w:sz w:val="28"/>
        </w:rPr>
        <w:t>
      3) досрочном расторжении настоящего договора в судебном порядке.</w:t>
      </w:r>
    </w:p>
    <w:bookmarkEnd w:id="262"/>
    <w:bookmarkStart w:name="z267" w:id="263"/>
    <w:p>
      <w:pPr>
        <w:spacing w:after="0"/>
        <w:ind w:left="0"/>
        <w:jc w:val="left"/>
      </w:pPr>
      <w:r>
        <w:rPr>
          <w:rFonts w:ascii="Times New Roman"/>
          <w:b/>
          <w:i w:val="false"/>
          <w:color w:val="000000"/>
        </w:rPr>
        <w:t xml:space="preserve"> 8. Порядок разрешения споров</w:t>
      </w:r>
    </w:p>
    <w:bookmarkEnd w:id="263"/>
    <w:bookmarkStart w:name="z268" w:id="264"/>
    <w:p>
      <w:pPr>
        <w:spacing w:after="0"/>
        <w:ind w:left="0"/>
        <w:jc w:val="both"/>
      </w:pPr>
      <w:r>
        <w:rPr>
          <w:rFonts w:ascii="Times New Roman"/>
          <w:b w:val="false"/>
          <w:i w:val="false"/>
          <w:color w:val="000000"/>
          <w:sz w:val="28"/>
        </w:rPr>
        <w:t>
      20. Споры и разногласия, которые могут возникнуть при исполнении обязательств по настоящему договору, разрешаются путем переговоров между Сторонами.</w:t>
      </w:r>
    </w:p>
    <w:bookmarkEnd w:id="264"/>
    <w:bookmarkStart w:name="z269" w:id="265"/>
    <w:p>
      <w:pPr>
        <w:spacing w:after="0"/>
        <w:ind w:left="0"/>
        <w:jc w:val="both"/>
      </w:pPr>
      <w:r>
        <w:rPr>
          <w:rFonts w:ascii="Times New Roman"/>
          <w:b w:val="false"/>
          <w:i w:val="false"/>
          <w:color w:val="000000"/>
          <w:sz w:val="28"/>
        </w:rPr>
        <w:t>
      21. В случае невозможности разрешения споров путем переговоров в течение трех месяцев, Стороны передают их на рассмотрение в судебные органы Республики Казахстан.</w:t>
      </w:r>
    </w:p>
    <w:bookmarkEnd w:id="265"/>
    <w:bookmarkStart w:name="z270" w:id="266"/>
    <w:p>
      <w:pPr>
        <w:spacing w:after="0"/>
        <w:ind w:left="0"/>
        <w:jc w:val="both"/>
      </w:pPr>
      <w:r>
        <w:rPr>
          <w:rFonts w:ascii="Times New Roman"/>
          <w:b w:val="false"/>
          <w:i w:val="false"/>
          <w:color w:val="000000"/>
          <w:sz w:val="28"/>
        </w:rPr>
        <w:t>
      22. Стороны не освобождаются от выполнения обязательств установленных настоящим договором, до полного разрешения возникших споров и разногласий.</w:t>
      </w:r>
    </w:p>
    <w:bookmarkEnd w:id="266"/>
    <w:bookmarkStart w:name="z271" w:id="267"/>
    <w:p>
      <w:pPr>
        <w:spacing w:after="0"/>
        <w:ind w:left="0"/>
        <w:jc w:val="left"/>
      </w:pPr>
      <w:r>
        <w:rPr>
          <w:rFonts w:ascii="Times New Roman"/>
          <w:b/>
          <w:i w:val="false"/>
          <w:color w:val="000000"/>
        </w:rPr>
        <w:t xml:space="preserve"> 9. Обстоятельства непреодолимой силы</w:t>
      </w:r>
    </w:p>
    <w:bookmarkEnd w:id="267"/>
    <w:bookmarkStart w:name="z272" w:id="268"/>
    <w:p>
      <w:pPr>
        <w:spacing w:after="0"/>
        <w:ind w:left="0"/>
        <w:jc w:val="both"/>
      </w:pPr>
      <w:r>
        <w:rPr>
          <w:rFonts w:ascii="Times New Roman"/>
          <w:b w:val="false"/>
          <w:i w:val="false"/>
          <w:color w:val="000000"/>
          <w:sz w:val="28"/>
        </w:rPr>
        <w:t>
      23. Сторона, не исполнившая или ненадлежащим образом исполнившая обязательство по настоящему договору,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bookmarkEnd w:id="268"/>
    <w:bookmarkStart w:name="z273" w:id="269"/>
    <w:p>
      <w:pPr>
        <w:spacing w:after="0"/>
        <w:ind w:left="0"/>
        <w:jc w:val="left"/>
      </w:pPr>
      <w:r>
        <w:rPr>
          <w:rFonts w:ascii="Times New Roman"/>
          <w:b/>
          <w:i w:val="false"/>
          <w:color w:val="000000"/>
        </w:rPr>
        <w:t xml:space="preserve"> 10. Заключительные положения</w:t>
      </w:r>
    </w:p>
    <w:bookmarkEnd w:id="269"/>
    <w:bookmarkStart w:name="z274" w:id="270"/>
    <w:p>
      <w:pPr>
        <w:spacing w:after="0"/>
        <w:ind w:left="0"/>
        <w:jc w:val="both"/>
      </w:pPr>
      <w:r>
        <w:rPr>
          <w:rFonts w:ascii="Times New Roman"/>
          <w:b w:val="false"/>
          <w:i w:val="false"/>
          <w:color w:val="000000"/>
          <w:sz w:val="28"/>
        </w:rPr>
        <w:t>
      24. Правоотношения Сторон, не оговоренные настоящим договором, регулируются законами Республики Казахстан.</w:t>
      </w:r>
    </w:p>
    <w:bookmarkEnd w:id="270"/>
    <w:bookmarkStart w:name="z275" w:id="271"/>
    <w:p>
      <w:pPr>
        <w:spacing w:after="0"/>
        <w:ind w:left="0"/>
        <w:jc w:val="both"/>
      </w:pPr>
      <w:r>
        <w:rPr>
          <w:rFonts w:ascii="Times New Roman"/>
          <w:b w:val="false"/>
          <w:i w:val="false"/>
          <w:color w:val="000000"/>
          <w:sz w:val="28"/>
        </w:rPr>
        <w:t>
      25. Все уведомления и документы, требуемые в связи с реализацией настоящего договора, считаются предоставленными и доставленными должным образом каждой из Сторон по настоящему договору только по факту их получения Стороной, которой они адресованы.</w:t>
      </w:r>
    </w:p>
    <w:bookmarkEnd w:id="271"/>
    <w:bookmarkStart w:name="z276" w:id="272"/>
    <w:p>
      <w:pPr>
        <w:spacing w:after="0"/>
        <w:ind w:left="0"/>
        <w:jc w:val="both"/>
      </w:pPr>
      <w:r>
        <w:rPr>
          <w:rFonts w:ascii="Times New Roman"/>
          <w:b w:val="false"/>
          <w:i w:val="false"/>
          <w:color w:val="000000"/>
          <w:sz w:val="28"/>
        </w:rPr>
        <w:t>
      26. Уведомление и документы вручаются непосредственно Стороне нарочно или отправляются по почте, заказной авиапочтой, факсом.</w:t>
      </w:r>
    </w:p>
    <w:bookmarkEnd w:id="272"/>
    <w:bookmarkStart w:name="z277" w:id="273"/>
    <w:p>
      <w:pPr>
        <w:spacing w:after="0"/>
        <w:ind w:left="0"/>
        <w:jc w:val="both"/>
      </w:pPr>
      <w:r>
        <w:rPr>
          <w:rFonts w:ascii="Times New Roman"/>
          <w:b w:val="false"/>
          <w:i w:val="false"/>
          <w:color w:val="000000"/>
          <w:sz w:val="28"/>
        </w:rPr>
        <w:t>
      27. При изменении Стороной почтового адреса каждая из Сторон обязана представить письменное уведомление другой Стороне в течение 7 рабочих дней.</w:t>
      </w:r>
    </w:p>
    <w:bookmarkEnd w:id="273"/>
    <w:bookmarkStart w:name="z278" w:id="274"/>
    <w:p>
      <w:pPr>
        <w:spacing w:after="0"/>
        <w:ind w:left="0"/>
        <w:jc w:val="both"/>
      </w:pPr>
      <w:r>
        <w:rPr>
          <w:rFonts w:ascii="Times New Roman"/>
          <w:b w:val="false"/>
          <w:i w:val="false"/>
          <w:color w:val="000000"/>
          <w:sz w:val="28"/>
        </w:rPr>
        <w:t>
      28. Все приложения к настоящему договору являются его неотъемлемыми частями.</w:t>
      </w:r>
    </w:p>
    <w:bookmarkEnd w:id="274"/>
    <w:bookmarkStart w:name="z279" w:id="275"/>
    <w:p>
      <w:pPr>
        <w:spacing w:after="0"/>
        <w:ind w:left="0"/>
        <w:jc w:val="both"/>
      </w:pPr>
      <w:r>
        <w:rPr>
          <w:rFonts w:ascii="Times New Roman"/>
          <w:b w:val="false"/>
          <w:i w:val="false"/>
          <w:color w:val="000000"/>
          <w:sz w:val="28"/>
        </w:rPr>
        <w:t>
      29.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275"/>
    <w:bookmarkStart w:name="z280" w:id="276"/>
    <w:p>
      <w:pPr>
        <w:spacing w:after="0"/>
        <w:ind w:left="0"/>
        <w:jc w:val="both"/>
      </w:pPr>
      <w:r>
        <w:rPr>
          <w:rFonts w:ascii="Times New Roman"/>
          <w:b w:val="false"/>
          <w:i w:val="false"/>
          <w:color w:val="000000"/>
          <w:sz w:val="28"/>
        </w:rPr>
        <w:t>
      30. Договор составлен в трех экземплярах, имеющих одинаковую юридическую силу, из которых один находится у арендодателя, второй экземпляр - у арендатора, а третий передается в органы юстиции для регистрации.</w:t>
      </w:r>
    </w:p>
    <w:bookmarkEnd w:id="276"/>
    <w:bookmarkStart w:name="z281" w:id="277"/>
    <w:p>
      <w:pPr>
        <w:spacing w:after="0"/>
        <w:ind w:left="0"/>
        <w:jc w:val="both"/>
      </w:pPr>
      <w:r>
        <w:rPr>
          <w:rFonts w:ascii="Times New Roman"/>
          <w:b w:val="false"/>
          <w:i w:val="false"/>
          <w:color w:val="000000"/>
          <w:sz w:val="28"/>
        </w:rPr>
        <w:t>
      31. Настоящий договор подписан ________ (дня), _______ (месяца) 20 ___ года в г. ___________ Республики Казахстан, уполномоченными представителями Сторон.</w:t>
      </w:r>
    </w:p>
    <w:bookmarkEnd w:id="277"/>
    <w:bookmarkStart w:name="z282" w:id="278"/>
    <w:p>
      <w:pPr>
        <w:spacing w:after="0"/>
        <w:ind w:left="0"/>
        <w:jc w:val="both"/>
      </w:pPr>
      <w:r>
        <w:rPr>
          <w:rFonts w:ascii="Times New Roman"/>
          <w:b w:val="false"/>
          <w:i w:val="false"/>
          <w:color w:val="000000"/>
          <w:sz w:val="28"/>
        </w:rPr>
        <w:t>
      32. Юридические адреса и подписи Сторон:</w:t>
      </w:r>
    </w:p>
    <w:bookmarkEnd w:id="278"/>
    <w:bookmarkStart w:name="z283" w:id="279"/>
    <w:p>
      <w:pPr>
        <w:spacing w:after="0"/>
        <w:ind w:left="0"/>
        <w:jc w:val="both"/>
      </w:pPr>
      <w:r>
        <w:rPr>
          <w:rFonts w:ascii="Times New Roman"/>
          <w:b w:val="false"/>
          <w:i w:val="false"/>
          <w:color w:val="000000"/>
          <w:sz w:val="28"/>
        </w:rPr>
        <w:t>
      Арендатор:</w:t>
      </w:r>
    </w:p>
    <w:bookmarkEnd w:id="279"/>
    <w:bookmarkStart w:name="z284" w:id="280"/>
    <w:p>
      <w:pPr>
        <w:spacing w:after="0"/>
        <w:ind w:left="0"/>
        <w:jc w:val="both"/>
      </w:pPr>
      <w:r>
        <w:rPr>
          <w:rFonts w:ascii="Times New Roman"/>
          <w:b w:val="false"/>
          <w:i w:val="false"/>
          <w:color w:val="000000"/>
          <w:sz w:val="28"/>
        </w:rPr>
        <w:t>
      Наименование__________________</w:t>
      </w:r>
    </w:p>
    <w:bookmarkEnd w:id="280"/>
    <w:bookmarkStart w:name="z285" w:id="281"/>
    <w:p>
      <w:pPr>
        <w:spacing w:after="0"/>
        <w:ind w:left="0"/>
        <w:jc w:val="both"/>
      </w:pPr>
      <w:r>
        <w:rPr>
          <w:rFonts w:ascii="Times New Roman"/>
          <w:b w:val="false"/>
          <w:i w:val="false"/>
          <w:color w:val="000000"/>
          <w:sz w:val="28"/>
        </w:rPr>
        <w:t>
      Юридический адрес ____________</w:t>
      </w:r>
    </w:p>
    <w:bookmarkEnd w:id="281"/>
    <w:bookmarkStart w:name="z286" w:id="282"/>
    <w:p>
      <w:pPr>
        <w:spacing w:after="0"/>
        <w:ind w:left="0"/>
        <w:jc w:val="both"/>
      </w:pPr>
      <w:r>
        <w:rPr>
          <w:rFonts w:ascii="Times New Roman"/>
          <w:b w:val="false"/>
          <w:i w:val="false"/>
          <w:color w:val="000000"/>
          <w:sz w:val="28"/>
        </w:rPr>
        <w:t>
      Расчетный счет _______________</w:t>
      </w:r>
    </w:p>
    <w:bookmarkEnd w:id="282"/>
    <w:bookmarkStart w:name="z287" w:id="283"/>
    <w:p>
      <w:pPr>
        <w:spacing w:after="0"/>
        <w:ind w:left="0"/>
        <w:jc w:val="both"/>
      </w:pPr>
      <w:r>
        <w:rPr>
          <w:rFonts w:ascii="Times New Roman"/>
          <w:b w:val="false"/>
          <w:i w:val="false"/>
          <w:color w:val="000000"/>
          <w:sz w:val="28"/>
        </w:rPr>
        <w:t>
      БИН __________________________</w:t>
      </w:r>
    </w:p>
    <w:bookmarkEnd w:id="283"/>
    <w:bookmarkStart w:name="z288" w:id="284"/>
    <w:p>
      <w:pPr>
        <w:spacing w:after="0"/>
        <w:ind w:left="0"/>
        <w:jc w:val="both"/>
      </w:pPr>
      <w:r>
        <w:rPr>
          <w:rFonts w:ascii="Times New Roman"/>
          <w:b w:val="false"/>
          <w:i w:val="false"/>
          <w:color w:val="000000"/>
          <w:sz w:val="28"/>
        </w:rPr>
        <w:t>
      Банк _________________________</w:t>
      </w:r>
    </w:p>
    <w:bookmarkEnd w:id="284"/>
    <w:bookmarkStart w:name="z289" w:id="285"/>
    <w:p>
      <w:pPr>
        <w:spacing w:after="0"/>
        <w:ind w:left="0"/>
        <w:jc w:val="both"/>
      </w:pPr>
      <w:r>
        <w:rPr>
          <w:rFonts w:ascii="Times New Roman"/>
          <w:b w:val="false"/>
          <w:i w:val="false"/>
          <w:color w:val="000000"/>
          <w:sz w:val="28"/>
        </w:rPr>
        <w:t xml:space="preserve">
      Телефон/факс_________________ </w:t>
      </w:r>
    </w:p>
    <w:bookmarkEnd w:id="285"/>
    <w:bookmarkStart w:name="z290" w:id="286"/>
    <w:p>
      <w:pPr>
        <w:spacing w:after="0"/>
        <w:ind w:left="0"/>
        <w:jc w:val="both"/>
      </w:pPr>
      <w:r>
        <w:rPr>
          <w:rFonts w:ascii="Times New Roman"/>
          <w:b w:val="false"/>
          <w:i w:val="false"/>
          <w:color w:val="000000"/>
          <w:sz w:val="28"/>
        </w:rPr>
        <w:t>
      Подпись ______________________</w:t>
      </w:r>
    </w:p>
    <w:bookmarkEnd w:id="286"/>
    <w:bookmarkStart w:name="z291" w:id="287"/>
    <w:p>
      <w:pPr>
        <w:spacing w:after="0"/>
        <w:ind w:left="0"/>
        <w:jc w:val="both"/>
      </w:pPr>
      <w:r>
        <w:rPr>
          <w:rFonts w:ascii="Times New Roman"/>
          <w:b w:val="false"/>
          <w:i w:val="false"/>
          <w:color w:val="000000"/>
          <w:sz w:val="28"/>
        </w:rPr>
        <w:t>
      Арендодатель: Наименование ________________</w:t>
      </w:r>
    </w:p>
    <w:bookmarkEnd w:id="287"/>
    <w:bookmarkStart w:name="z292" w:id="288"/>
    <w:p>
      <w:pPr>
        <w:spacing w:after="0"/>
        <w:ind w:left="0"/>
        <w:jc w:val="both"/>
      </w:pPr>
      <w:r>
        <w:rPr>
          <w:rFonts w:ascii="Times New Roman"/>
          <w:b w:val="false"/>
          <w:i w:val="false"/>
          <w:color w:val="000000"/>
          <w:sz w:val="28"/>
        </w:rPr>
        <w:t>
      Юридический адрес ___________</w:t>
      </w:r>
    </w:p>
    <w:bookmarkEnd w:id="288"/>
    <w:bookmarkStart w:name="z293" w:id="289"/>
    <w:p>
      <w:pPr>
        <w:spacing w:after="0"/>
        <w:ind w:left="0"/>
        <w:jc w:val="both"/>
      </w:pPr>
      <w:r>
        <w:rPr>
          <w:rFonts w:ascii="Times New Roman"/>
          <w:b w:val="false"/>
          <w:i w:val="false"/>
          <w:color w:val="000000"/>
          <w:sz w:val="28"/>
        </w:rPr>
        <w:t>
      Расчетный счет ______________</w:t>
      </w:r>
    </w:p>
    <w:bookmarkEnd w:id="289"/>
    <w:bookmarkStart w:name="z294" w:id="290"/>
    <w:p>
      <w:pPr>
        <w:spacing w:after="0"/>
        <w:ind w:left="0"/>
        <w:jc w:val="both"/>
      </w:pPr>
      <w:r>
        <w:rPr>
          <w:rFonts w:ascii="Times New Roman"/>
          <w:b w:val="false"/>
          <w:i w:val="false"/>
          <w:color w:val="000000"/>
          <w:sz w:val="28"/>
        </w:rPr>
        <w:t>
      БИН _________________________</w:t>
      </w:r>
    </w:p>
    <w:bookmarkEnd w:id="290"/>
    <w:bookmarkStart w:name="z295" w:id="291"/>
    <w:p>
      <w:pPr>
        <w:spacing w:after="0"/>
        <w:ind w:left="0"/>
        <w:jc w:val="both"/>
      </w:pPr>
      <w:r>
        <w:rPr>
          <w:rFonts w:ascii="Times New Roman"/>
          <w:b w:val="false"/>
          <w:i w:val="false"/>
          <w:color w:val="000000"/>
          <w:sz w:val="28"/>
        </w:rPr>
        <w:t>
      Банк ________________________</w:t>
      </w:r>
    </w:p>
    <w:bookmarkEnd w:id="291"/>
    <w:bookmarkStart w:name="z296" w:id="292"/>
    <w:p>
      <w:pPr>
        <w:spacing w:after="0"/>
        <w:ind w:left="0"/>
        <w:jc w:val="both"/>
      </w:pPr>
      <w:r>
        <w:rPr>
          <w:rFonts w:ascii="Times New Roman"/>
          <w:b w:val="false"/>
          <w:i w:val="false"/>
          <w:color w:val="000000"/>
          <w:sz w:val="28"/>
        </w:rPr>
        <w:t>
      Телефон/факс ________________</w:t>
      </w:r>
    </w:p>
    <w:bookmarkEnd w:id="292"/>
    <w:bookmarkStart w:name="z297" w:id="293"/>
    <w:p>
      <w:pPr>
        <w:spacing w:after="0"/>
        <w:ind w:left="0"/>
        <w:jc w:val="both"/>
      </w:pPr>
      <w:r>
        <w:rPr>
          <w:rFonts w:ascii="Times New Roman"/>
          <w:b w:val="false"/>
          <w:i w:val="false"/>
          <w:color w:val="000000"/>
          <w:sz w:val="28"/>
        </w:rPr>
        <w:t>
      Подпись _____________________</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299" w:id="294"/>
    <w:p>
      <w:pPr>
        <w:spacing w:after="0"/>
        <w:ind w:left="0"/>
        <w:jc w:val="left"/>
      </w:pPr>
      <w:r>
        <w:rPr>
          <w:rFonts w:ascii="Times New Roman"/>
          <w:b/>
          <w:i w:val="false"/>
          <w:color w:val="000000"/>
        </w:rPr>
        <w:t xml:space="preserve"> Типовая форма договора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w:t>
      </w:r>
    </w:p>
    <w:bookmarkEnd w:id="294"/>
    <w:p>
      <w:pPr>
        <w:spacing w:after="0"/>
        <w:ind w:left="0"/>
        <w:jc w:val="both"/>
      </w:pPr>
      <w:r>
        <w:rPr>
          <w:rFonts w:ascii="Times New Roman"/>
          <w:b w:val="false"/>
          <w:i w:val="false"/>
          <w:color w:val="ff0000"/>
          <w:sz w:val="28"/>
        </w:rPr>
        <w:t xml:space="preserve">
      Сноска. Типовая форма с изменениями, внесенными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bookmarkStart w:name="z300" w:id="295"/>
    <w:p>
      <w:pPr>
        <w:spacing w:after="0"/>
        <w:ind w:left="0"/>
        <w:jc w:val="both"/>
      </w:pPr>
      <w:r>
        <w:rPr>
          <w:rFonts w:ascii="Times New Roman"/>
          <w:b w:val="false"/>
          <w:i w:val="false"/>
          <w:color w:val="000000"/>
          <w:sz w:val="28"/>
        </w:rPr>
        <w:t>
      ________________________________________________________________, (наименование юридического лица) в лице _______________________________________, действующего на основании __________________________________________________________, именуемое в дальнейшем "Субарендодатель", с одной стороны и ______________________________ в лице ________________________________________, действующего на основании __________________________________________________________,именуемое в дальнейшем "Субарендатор", с другой стороны, вместе именуемые в дальнейшем "Стороны", заключили настоящий договор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 (далее – договор), о нижеследующем:</w:t>
      </w:r>
    </w:p>
    <w:bookmarkEnd w:id="295"/>
    <w:bookmarkStart w:name="z301" w:id="296"/>
    <w:p>
      <w:pPr>
        <w:spacing w:after="0"/>
        <w:ind w:left="0"/>
        <w:jc w:val="left"/>
      </w:pPr>
      <w:r>
        <w:rPr>
          <w:rFonts w:ascii="Times New Roman"/>
          <w:b/>
          <w:i w:val="false"/>
          <w:color w:val="000000"/>
        </w:rPr>
        <w:t xml:space="preserve"> 1. Предмет договора</w:t>
      </w:r>
    </w:p>
    <w:bookmarkEnd w:id="296"/>
    <w:bookmarkStart w:name="z302" w:id="297"/>
    <w:p>
      <w:pPr>
        <w:spacing w:after="0"/>
        <w:ind w:left="0"/>
        <w:jc w:val="both"/>
      </w:pPr>
      <w:r>
        <w:rPr>
          <w:rFonts w:ascii="Times New Roman"/>
          <w:b w:val="false"/>
          <w:i w:val="false"/>
          <w:color w:val="000000"/>
          <w:sz w:val="28"/>
        </w:rPr>
        <w:t>
      1. Субарендодатель сдает нанятое по договору № __ от _____ 20__ г. временного пользования (аренды) земельными участками, находящимися в частной собственности, на которых создается специальная экономическая или индустриальная зона, земельный участок/часть земельного участка (далее - земельный участок) во временное вторичное пользование (субаренду) субарендатору для использования в целях осуществления приоритетных или вспомогательных или непрофильных видов деятельности на территории специальной экономической зоны или индустриальной зоны (далее – СЭЗ или ИЗ).</w:t>
      </w:r>
    </w:p>
    <w:bookmarkEnd w:id="297"/>
    <w:bookmarkStart w:name="z303" w:id="298"/>
    <w:p>
      <w:pPr>
        <w:spacing w:after="0"/>
        <w:ind w:left="0"/>
        <w:jc w:val="both"/>
      </w:pPr>
      <w:r>
        <w:rPr>
          <w:rFonts w:ascii="Times New Roman"/>
          <w:b w:val="false"/>
          <w:i w:val="false"/>
          <w:color w:val="000000"/>
          <w:sz w:val="28"/>
        </w:rPr>
        <w:t>
      2. Месторасположение земельного участка и его данные:</w:t>
      </w:r>
    </w:p>
    <w:bookmarkEnd w:id="298"/>
    <w:bookmarkStart w:name="z304" w:id="299"/>
    <w:p>
      <w:pPr>
        <w:spacing w:after="0"/>
        <w:ind w:left="0"/>
        <w:jc w:val="both"/>
      </w:pPr>
      <w:r>
        <w:rPr>
          <w:rFonts w:ascii="Times New Roman"/>
          <w:b w:val="false"/>
          <w:i w:val="false"/>
          <w:color w:val="000000"/>
          <w:sz w:val="28"/>
        </w:rPr>
        <w:t>
      адрес: область _________________________________________</w:t>
      </w:r>
    </w:p>
    <w:bookmarkEnd w:id="299"/>
    <w:bookmarkStart w:name="z305" w:id="300"/>
    <w:p>
      <w:pPr>
        <w:spacing w:after="0"/>
        <w:ind w:left="0"/>
        <w:jc w:val="both"/>
      </w:pPr>
      <w:r>
        <w:rPr>
          <w:rFonts w:ascii="Times New Roman"/>
          <w:b w:val="false"/>
          <w:i w:val="false"/>
          <w:color w:val="000000"/>
          <w:sz w:val="28"/>
        </w:rPr>
        <w:t>
      район ________________________________________________</w:t>
      </w:r>
    </w:p>
    <w:bookmarkEnd w:id="300"/>
    <w:bookmarkStart w:name="z306" w:id="301"/>
    <w:p>
      <w:pPr>
        <w:spacing w:after="0"/>
        <w:ind w:left="0"/>
        <w:jc w:val="both"/>
      </w:pPr>
      <w:r>
        <w:rPr>
          <w:rFonts w:ascii="Times New Roman"/>
          <w:b w:val="false"/>
          <w:i w:val="false"/>
          <w:color w:val="000000"/>
          <w:sz w:val="28"/>
        </w:rPr>
        <w:t>
      город ____________________, улица______________________</w:t>
      </w:r>
    </w:p>
    <w:bookmarkEnd w:id="301"/>
    <w:bookmarkStart w:name="z307" w:id="302"/>
    <w:p>
      <w:pPr>
        <w:spacing w:after="0"/>
        <w:ind w:left="0"/>
        <w:jc w:val="both"/>
      </w:pPr>
      <w:r>
        <w:rPr>
          <w:rFonts w:ascii="Times New Roman"/>
          <w:b w:val="false"/>
          <w:i w:val="false"/>
          <w:color w:val="000000"/>
          <w:sz w:val="28"/>
        </w:rPr>
        <w:t>
      кадастровый номер: ____________________________________</w:t>
      </w:r>
    </w:p>
    <w:bookmarkEnd w:id="302"/>
    <w:bookmarkStart w:name="z308" w:id="303"/>
    <w:p>
      <w:pPr>
        <w:spacing w:after="0"/>
        <w:ind w:left="0"/>
        <w:jc w:val="both"/>
      </w:pPr>
      <w:r>
        <w:rPr>
          <w:rFonts w:ascii="Times New Roman"/>
          <w:b w:val="false"/>
          <w:i w:val="false"/>
          <w:color w:val="000000"/>
          <w:sz w:val="28"/>
        </w:rPr>
        <w:t>
      площадь______________________________________________</w:t>
      </w:r>
    </w:p>
    <w:bookmarkEnd w:id="303"/>
    <w:bookmarkStart w:name="z309" w:id="304"/>
    <w:p>
      <w:pPr>
        <w:spacing w:after="0"/>
        <w:ind w:left="0"/>
        <w:jc w:val="both"/>
      </w:pPr>
      <w:r>
        <w:rPr>
          <w:rFonts w:ascii="Times New Roman"/>
          <w:b w:val="false"/>
          <w:i w:val="false"/>
          <w:color w:val="000000"/>
          <w:sz w:val="28"/>
        </w:rPr>
        <w:t>
      целевое назначение: ____________________________________.</w:t>
      </w:r>
    </w:p>
    <w:bookmarkEnd w:id="304"/>
    <w:bookmarkStart w:name="z310" w:id="305"/>
    <w:p>
      <w:pPr>
        <w:spacing w:after="0"/>
        <w:ind w:left="0"/>
        <w:jc w:val="both"/>
      </w:pPr>
      <w:r>
        <w:rPr>
          <w:rFonts w:ascii="Times New Roman"/>
          <w:b w:val="false"/>
          <w:i w:val="false"/>
          <w:color w:val="000000"/>
          <w:sz w:val="28"/>
        </w:rPr>
        <w:t>
      ограничения в использовании и обременения:_______________.</w:t>
      </w:r>
    </w:p>
    <w:bookmarkEnd w:id="305"/>
    <w:bookmarkStart w:name="z311" w:id="306"/>
    <w:p>
      <w:pPr>
        <w:spacing w:after="0"/>
        <w:ind w:left="0"/>
        <w:jc w:val="both"/>
      </w:pPr>
      <w:r>
        <w:rPr>
          <w:rFonts w:ascii="Times New Roman"/>
          <w:b w:val="false"/>
          <w:i w:val="false"/>
          <w:color w:val="000000"/>
          <w:sz w:val="28"/>
        </w:rPr>
        <w:t>
      делимость земельного участка: ___________________________.</w:t>
      </w:r>
    </w:p>
    <w:bookmarkEnd w:id="306"/>
    <w:p>
      <w:pPr>
        <w:spacing w:after="0"/>
        <w:ind w:left="0"/>
        <w:jc w:val="both"/>
      </w:pPr>
      <w:bookmarkStart w:name="z312" w:id="307"/>
      <w:r>
        <w:rPr>
          <w:rFonts w:ascii="Times New Roman"/>
          <w:b w:val="false"/>
          <w:i w:val="false"/>
          <w:color w:val="000000"/>
          <w:sz w:val="28"/>
        </w:rPr>
        <w:t>
      3. На земельном участке имеются (отсутствуют) объекты недвижимости</w:t>
      </w:r>
    </w:p>
    <w:bookmarkEnd w:id="307"/>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(указать объекты недвижимости и их характеристики в случае </w:t>
      </w:r>
    </w:p>
    <w:p>
      <w:pPr>
        <w:spacing w:after="0"/>
        <w:ind w:left="0"/>
        <w:jc w:val="both"/>
      </w:pPr>
      <w:r>
        <w:rPr>
          <w:rFonts w:ascii="Times New Roman"/>
          <w:b w:val="false"/>
          <w:i w:val="false"/>
          <w:color w:val="000000"/>
          <w:sz w:val="28"/>
        </w:rPr>
        <w:t>их расположения на земельном участке либо</w:t>
      </w:r>
    </w:p>
    <w:p>
      <w:pPr>
        <w:spacing w:after="0"/>
        <w:ind w:left="0"/>
        <w:jc w:val="both"/>
      </w:pPr>
      <w:r>
        <w:rPr>
          <w:rFonts w:ascii="Times New Roman"/>
          <w:b w:val="false"/>
          <w:i w:val="false"/>
          <w:color w:val="000000"/>
          <w:sz w:val="28"/>
        </w:rPr>
        <w:t>сделать запись об отсутствии таковых)</w:t>
      </w:r>
    </w:p>
    <w:bookmarkStart w:name="z313" w:id="308"/>
    <w:p>
      <w:pPr>
        <w:spacing w:after="0"/>
        <w:ind w:left="0"/>
        <w:jc w:val="both"/>
      </w:pPr>
      <w:r>
        <w:rPr>
          <w:rFonts w:ascii="Times New Roman"/>
          <w:b w:val="false"/>
          <w:i w:val="false"/>
          <w:color w:val="000000"/>
          <w:sz w:val="28"/>
        </w:rPr>
        <w:t>
      Подробный перечень объектов недвижимости с техническими характеристиками прилагается к договору (в случае их расположения на земельном участке).</w:t>
      </w:r>
    </w:p>
    <w:bookmarkEnd w:id="308"/>
    <w:bookmarkStart w:name="z314" w:id="309"/>
    <w:p>
      <w:pPr>
        <w:spacing w:after="0"/>
        <w:ind w:left="0"/>
        <w:jc w:val="both"/>
      </w:pPr>
      <w:r>
        <w:rPr>
          <w:rFonts w:ascii="Times New Roman"/>
          <w:b w:val="false"/>
          <w:i w:val="false"/>
          <w:color w:val="000000"/>
          <w:sz w:val="28"/>
        </w:rPr>
        <w:t>
      Передача земельного участка оформляется актом приема-передачи (с указанием фактического состояния земельного участка), который составляется и подписывается сторонами в двух экземплярах (по одному для каждой из Сторон). Акт приема-передачи приобщается к договору и является его неотъемлемой частью.</w:t>
      </w:r>
    </w:p>
    <w:bookmarkEnd w:id="309"/>
    <w:bookmarkStart w:name="z315" w:id="310"/>
    <w:p>
      <w:pPr>
        <w:spacing w:after="0"/>
        <w:ind w:left="0"/>
        <w:jc w:val="left"/>
      </w:pPr>
      <w:r>
        <w:rPr>
          <w:rFonts w:ascii="Times New Roman"/>
          <w:b/>
          <w:i w:val="false"/>
          <w:color w:val="000000"/>
        </w:rPr>
        <w:t xml:space="preserve"> 2. Основные понятия</w:t>
      </w:r>
    </w:p>
    <w:bookmarkEnd w:id="310"/>
    <w:bookmarkStart w:name="z316" w:id="311"/>
    <w:p>
      <w:pPr>
        <w:spacing w:after="0"/>
        <w:ind w:left="0"/>
        <w:jc w:val="both"/>
      </w:pPr>
      <w:r>
        <w:rPr>
          <w:rFonts w:ascii="Times New Roman"/>
          <w:b w:val="false"/>
          <w:i w:val="false"/>
          <w:color w:val="000000"/>
          <w:sz w:val="28"/>
        </w:rPr>
        <w:t>
      4. В настоящем договоре используются следующие понятия:</w:t>
      </w:r>
    </w:p>
    <w:bookmarkEnd w:id="311"/>
    <w:bookmarkStart w:name="z317" w:id="312"/>
    <w:p>
      <w:pPr>
        <w:spacing w:after="0"/>
        <w:ind w:left="0"/>
        <w:jc w:val="both"/>
      </w:pPr>
      <w:r>
        <w:rPr>
          <w:rFonts w:ascii="Times New Roman"/>
          <w:b w:val="false"/>
          <w:i w:val="false"/>
          <w:color w:val="000000"/>
          <w:sz w:val="28"/>
        </w:rPr>
        <w:t>
      1) неотделимые улучшения - улучшения, произведенные субарендатором с согласия арендодателя (строения, сооружения, не противоречащие целевому назначению земельного участка), неотделимые без вреда для имущества;</w:t>
      </w:r>
    </w:p>
    <w:bookmarkEnd w:id="312"/>
    <w:bookmarkStart w:name="z318" w:id="313"/>
    <w:p>
      <w:pPr>
        <w:spacing w:after="0"/>
        <w:ind w:left="0"/>
        <w:jc w:val="both"/>
      </w:pPr>
      <w:r>
        <w:rPr>
          <w:rFonts w:ascii="Times New Roman"/>
          <w:b w:val="false"/>
          <w:i w:val="false"/>
          <w:color w:val="000000"/>
          <w:sz w:val="28"/>
        </w:rPr>
        <w:t>
      2) договор об осуществлении деятельности – договор, заключаемый между участником или несколькими участниками специальной экономической или индустриальной зоны и управляющей компанией специальной экономической или индустриальной зоны, устанавливающий условия осуществления деятельности на территории специальной экономической или индустриальной зоны и (или) в их правовом режиме, права, обязанности и ответственность сторон;</w:t>
      </w:r>
    </w:p>
    <w:bookmarkEnd w:id="313"/>
    <w:bookmarkStart w:name="z319" w:id="314"/>
    <w:p>
      <w:pPr>
        <w:spacing w:after="0"/>
        <w:ind w:left="0"/>
        <w:jc w:val="both"/>
      </w:pPr>
      <w:r>
        <w:rPr>
          <w:rFonts w:ascii="Times New Roman"/>
          <w:b w:val="false"/>
          <w:i w:val="false"/>
          <w:color w:val="000000"/>
          <w:sz w:val="28"/>
        </w:rPr>
        <w:t xml:space="preserve">
      3) субарендодатель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 для обеспечения функционирования специальной экономической зоны, или юридическое лицо, создаваемое или определяемое в соответствии Законом для обеспечения функционирования индустриальной зоны (далее – СЭЗ или ИЗ);</w:t>
      </w:r>
    </w:p>
    <w:bookmarkEnd w:id="314"/>
    <w:bookmarkStart w:name="z320" w:id="315"/>
    <w:p>
      <w:pPr>
        <w:spacing w:after="0"/>
        <w:ind w:left="0"/>
        <w:jc w:val="both"/>
      </w:pPr>
      <w:r>
        <w:rPr>
          <w:rFonts w:ascii="Times New Roman"/>
          <w:b w:val="false"/>
          <w:i w:val="false"/>
          <w:color w:val="000000"/>
          <w:sz w:val="28"/>
        </w:rPr>
        <w:t>
      4) земельный участок - земельный участок, находящийся на территории специальной экономической зоны или индустриальной зоны;</w:t>
      </w:r>
    </w:p>
    <w:bookmarkEnd w:id="315"/>
    <w:bookmarkStart w:name="z321" w:id="316"/>
    <w:p>
      <w:pPr>
        <w:spacing w:after="0"/>
        <w:ind w:left="0"/>
        <w:jc w:val="both"/>
      </w:pPr>
      <w:r>
        <w:rPr>
          <w:rFonts w:ascii="Times New Roman"/>
          <w:b w:val="false"/>
          <w:i w:val="false"/>
          <w:color w:val="000000"/>
          <w:sz w:val="28"/>
        </w:rPr>
        <w:t>
      5) субарендатор - участники СЭЗ или ИЗ, а также лица, осуществляющие вспомогательные или непрофильные виды деятельности;</w:t>
      </w:r>
    </w:p>
    <w:bookmarkEnd w:id="316"/>
    <w:bookmarkStart w:name="z322" w:id="317"/>
    <w:p>
      <w:pPr>
        <w:spacing w:after="0"/>
        <w:ind w:left="0"/>
        <w:jc w:val="both"/>
      </w:pPr>
      <w:r>
        <w:rPr>
          <w:rFonts w:ascii="Times New Roman"/>
          <w:b w:val="false"/>
          <w:i w:val="false"/>
          <w:color w:val="000000"/>
          <w:sz w:val="28"/>
        </w:rPr>
        <w:t xml:space="preserve">
      6) договор субаренды - договор временного вторичного пользования (субаренда) земельными участками, находящимися в частной собственности, на которых создается СЭЗ или ИЗ, заключаемый между арендатором и субарендатором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Законом, иными нормативными правовыми актами, составленный в письменной форме, подписанный Сторонами, со всеми приложениями и дополнениями к нему.</w:t>
      </w:r>
    </w:p>
    <w:bookmarkEnd w:id="317"/>
    <w:bookmarkStart w:name="z832" w:id="318"/>
    <w:p>
      <w:pPr>
        <w:spacing w:after="0"/>
        <w:ind w:left="0"/>
        <w:jc w:val="both"/>
      </w:pPr>
      <w:r>
        <w:rPr>
          <w:rFonts w:ascii="Times New Roman"/>
          <w:b w:val="false"/>
          <w:i w:val="false"/>
          <w:color w:val="000000"/>
          <w:sz w:val="28"/>
        </w:rPr>
        <w:t>
      7) непрофильные виды деятельности - виды деятельности, не входящие в перечень приоритетных видов деятельности, относящиеся к отраслям обрабатывающей промышленности, которые связаны с обработкой сырья, материалов, веществ, компонентов для нового продукта;</w:t>
      </w:r>
    </w:p>
    <w:bookmarkEnd w:id="318"/>
    <w:bookmarkStart w:name="z833" w:id="319"/>
    <w:p>
      <w:pPr>
        <w:spacing w:after="0"/>
        <w:ind w:left="0"/>
        <w:jc w:val="both"/>
      </w:pPr>
      <w:r>
        <w:rPr>
          <w:rFonts w:ascii="Times New Roman"/>
          <w:b w:val="false"/>
          <w:i w:val="false"/>
          <w:color w:val="000000"/>
          <w:sz w:val="28"/>
        </w:rPr>
        <w:t>
      8) лицо, осуществляющее непрофильные виды деятельности, - лицо, включенное в единый реестр лиц, осуществляющих непрофильные виды деятельности, и осуществляющее такую деятельность на территории специальной экономической зоны;</w:t>
      </w:r>
    </w:p>
    <w:bookmarkEnd w:id="319"/>
    <w:bookmarkStart w:name="z834" w:id="320"/>
    <w:p>
      <w:pPr>
        <w:spacing w:after="0"/>
        <w:ind w:left="0"/>
        <w:jc w:val="both"/>
      </w:pPr>
      <w:r>
        <w:rPr>
          <w:rFonts w:ascii="Times New Roman"/>
          <w:b w:val="false"/>
          <w:i w:val="false"/>
          <w:color w:val="000000"/>
          <w:sz w:val="28"/>
        </w:rPr>
        <w:t>
      9) договор об осуществлении непрофильной деятельности - договор, заключаемый между лицом, осуществляющим непрофильные виды деятельности, или несколькими лицами, осуществляющими непрофильные виды деятельности,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зоны, права, обязанности и ответственность сторон.</w:t>
      </w:r>
    </w:p>
    <w:bookmarkEnd w:id="320"/>
    <w:bookmarkStart w:name="z323" w:id="321"/>
    <w:p>
      <w:pPr>
        <w:spacing w:after="0"/>
        <w:ind w:left="0"/>
        <w:jc w:val="left"/>
      </w:pPr>
      <w:r>
        <w:rPr>
          <w:rFonts w:ascii="Times New Roman"/>
          <w:b/>
          <w:i w:val="false"/>
          <w:color w:val="000000"/>
        </w:rPr>
        <w:t xml:space="preserve"> 3. Права и обязанности сторон</w:t>
      </w:r>
    </w:p>
    <w:bookmarkEnd w:id="321"/>
    <w:bookmarkStart w:name="z324" w:id="322"/>
    <w:p>
      <w:pPr>
        <w:spacing w:after="0"/>
        <w:ind w:left="0"/>
        <w:jc w:val="both"/>
      </w:pPr>
      <w:r>
        <w:rPr>
          <w:rFonts w:ascii="Times New Roman"/>
          <w:b w:val="false"/>
          <w:i w:val="false"/>
          <w:color w:val="000000"/>
          <w:sz w:val="28"/>
        </w:rPr>
        <w:t>
      5. Субарендатор имеет право:</w:t>
      </w:r>
    </w:p>
    <w:bookmarkEnd w:id="322"/>
    <w:bookmarkStart w:name="z325" w:id="323"/>
    <w:p>
      <w:pPr>
        <w:spacing w:after="0"/>
        <w:ind w:left="0"/>
        <w:jc w:val="both"/>
      </w:pPr>
      <w:r>
        <w:rPr>
          <w:rFonts w:ascii="Times New Roman"/>
          <w:b w:val="false"/>
          <w:i w:val="false"/>
          <w:color w:val="000000"/>
          <w:sz w:val="28"/>
        </w:rPr>
        <w:t>
      1) использовать земельный участок для осуществления приоритетных или вспомогательных или непрофильных видов деятельности на территории СЭЗ;</w:t>
      </w:r>
    </w:p>
    <w:bookmarkEnd w:id="323"/>
    <w:bookmarkStart w:name="z326" w:id="324"/>
    <w:p>
      <w:pPr>
        <w:spacing w:after="0"/>
        <w:ind w:left="0"/>
        <w:jc w:val="both"/>
      </w:pPr>
      <w:r>
        <w:rPr>
          <w:rFonts w:ascii="Times New Roman"/>
          <w:b w:val="false"/>
          <w:i w:val="false"/>
          <w:color w:val="000000"/>
          <w:sz w:val="28"/>
        </w:rPr>
        <w:t>
      2) возводить строения и сооружения, не противоречащие целевому назначению земельного участка;</w:t>
      </w:r>
    </w:p>
    <w:bookmarkEnd w:id="324"/>
    <w:bookmarkStart w:name="z327" w:id="325"/>
    <w:p>
      <w:pPr>
        <w:spacing w:after="0"/>
        <w:ind w:left="0"/>
        <w:jc w:val="both"/>
      </w:pPr>
      <w:r>
        <w:rPr>
          <w:rFonts w:ascii="Times New Roman"/>
          <w:b w:val="false"/>
          <w:i w:val="false"/>
          <w:color w:val="000000"/>
          <w:sz w:val="28"/>
        </w:rPr>
        <w:t>
      3) имеет иные права, установленные законами Республики Казахстан.</w:t>
      </w:r>
    </w:p>
    <w:bookmarkEnd w:id="325"/>
    <w:bookmarkStart w:name="z328" w:id="326"/>
    <w:p>
      <w:pPr>
        <w:spacing w:after="0"/>
        <w:ind w:left="0"/>
        <w:jc w:val="both"/>
      </w:pPr>
      <w:r>
        <w:rPr>
          <w:rFonts w:ascii="Times New Roman"/>
          <w:b w:val="false"/>
          <w:i w:val="false"/>
          <w:color w:val="000000"/>
          <w:sz w:val="28"/>
        </w:rPr>
        <w:t>
      6. Субарендатор обязан:</w:t>
      </w:r>
    </w:p>
    <w:bookmarkEnd w:id="326"/>
    <w:bookmarkStart w:name="z329" w:id="327"/>
    <w:p>
      <w:pPr>
        <w:spacing w:after="0"/>
        <w:ind w:left="0"/>
        <w:jc w:val="both"/>
      </w:pPr>
      <w:r>
        <w:rPr>
          <w:rFonts w:ascii="Times New Roman"/>
          <w:b w:val="false"/>
          <w:i w:val="false"/>
          <w:color w:val="000000"/>
          <w:sz w:val="28"/>
        </w:rPr>
        <w:t>
      1) выполнять в полном объеме все условия настоящего договора;</w:t>
      </w:r>
    </w:p>
    <w:bookmarkEnd w:id="327"/>
    <w:bookmarkStart w:name="z330" w:id="328"/>
    <w:p>
      <w:pPr>
        <w:spacing w:after="0"/>
        <w:ind w:left="0"/>
        <w:jc w:val="both"/>
      </w:pPr>
      <w:r>
        <w:rPr>
          <w:rFonts w:ascii="Times New Roman"/>
          <w:b w:val="false"/>
          <w:i w:val="false"/>
          <w:color w:val="000000"/>
          <w:sz w:val="28"/>
        </w:rPr>
        <w:t>
      2) использовать земельный участок в соответствии с его основным целевым назначением и в порядке, предусмотренном настоящим договором;</w:t>
      </w:r>
    </w:p>
    <w:bookmarkEnd w:id="328"/>
    <w:bookmarkStart w:name="z331" w:id="329"/>
    <w:p>
      <w:pPr>
        <w:spacing w:after="0"/>
        <w:ind w:left="0"/>
        <w:jc w:val="both"/>
      </w:pPr>
      <w:r>
        <w:rPr>
          <w:rFonts w:ascii="Times New Roman"/>
          <w:b w:val="false"/>
          <w:i w:val="false"/>
          <w:color w:val="000000"/>
          <w:sz w:val="28"/>
        </w:rPr>
        <w:t>
      3) уплачивать плату за пользование земельным участком в размере и на условиях, установленных настоящим договором;</w:t>
      </w:r>
    </w:p>
    <w:bookmarkEnd w:id="329"/>
    <w:bookmarkStart w:name="z332" w:id="330"/>
    <w:p>
      <w:pPr>
        <w:spacing w:after="0"/>
        <w:ind w:left="0"/>
        <w:jc w:val="both"/>
      </w:pPr>
      <w:r>
        <w:rPr>
          <w:rFonts w:ascii="Times New Roman"/>
          <w:b w:val="false"/>
          <w:i w:val="false"/>
          <w:color w:val="000000"/>
          <w:sz w:val="28"/>
        </w:rPr>
        <w:t>
      4) обеспечить арендодателю (его законным представителям), представителям уполномоченных органов доступ на земельный участок;</w:t>
      </w:r>
    </w:p>
    <w:bookmarkEnd w:id="330"/>
    <w:bookmarkStart w:name="z333" w:id="331"/>
    <w:p>
      <w:pPr>
        <w:spacing w:after="0"/>
        <w:ind w:left="0"/>
        <w:jc w:val="both"/>
      </w:pPr>
      <w:r>
        <w:rPr>
          <w:rFonts w:ascii="Times New Roman"/>
          <w:b w:val="false"/>
          <w:i w:val="false"/>
          <w:color w:val="000000"/>
          <w:sz w:val="28"/>
        </w:rPr>
        <w:t>
      5) не позднее, чем за 3 (три) месяца направить письменное уведомление арендодателю о досрочном расторжении настоящего договора;</w:t>
      </w:r>
    </w:p>
    <w:bookmarkEnd w:id="331"/>
    <w:bookmarkStart w:name="z334" w:id="332"/>
    <w:p>
      <w:pPr>
        <w:spacing w:after="0"/>
        <w:ind w:left="0"/>
        <w:jc w:val="both"/>
      </w:pPr>
      <w:r>
        <w:rPr>
          <w:rFonts w:ascii="Times New Roman"/>
          <w:b w:val="false"/>
          <w:i w:val="false"/>
          <w:color w:val="000000"/>
          <w:sz w:val="28"/>
        </w:rPr>
        <w:t xml:space="preserve">
      6) в случае расторжения арендодателем договора об осуществлении деятельности в качестве участника СЭЗ или ИЗ или договора об осуществлении непрофильной деятельности в одностороннем порядке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возвратить арендодателю земельный участок в надлежащем состоянии на основании акта приема-передачи в течение 15 (пятнадцати) рабочих дней с даты прекращения договора об осуществлении деятельности в качестве участника СЭЗ или ИЗ или договора об осуществлении непрофильной деятельности;</w:t>
      </w:r>
    </w:p>
    <w:bookmarkEnd w:id="332"/>
    <w:bookmarkStart w:name="z335" w:id="333"/>
    <w:p>
      <w:pPr>
        <w:spacing w:after="0"/>
        <w:ind w:left="0"/>
        <w:jc w:val="both"/>
      </w:pPr>
      <w:r>
        <w:rPr>
          <w:rFonts w:ascii="Times New Roman"/>
          <w:b w:val="false"/>
          <w:i w:val="false"/>
          <w:color w:val="000000"/>
          <w:sz w:val="28"/>
        </w:rPr>
        <w:t>
      7) письменно в десятидневный срок уведомить арендодателя об изменении своих реквизитов;</w:t>
      </w:r>
    </w:p>
    <w:bookmarkEnd w:id="333"/>
    <w:bookmarkStart w:name="z336" w:id="334"/>
    <w:p>
      <w:pPr>
        <w:spacing w:after="0"/>
        <w:ind w:left="0"/>
        <w:jc w:val="both"/>
      </w:pPr>
      <w:r>
        <w:rPr>
          <w:rFonts w:ascii="Times New Roman"/>
          <w:b w:val="false"/>
          <w:i w:val="false"/>
          <w:color w:val="000000"/>
          <w:sz w:val="28"/>
        </w:rPr>
        <w:t>
      8) в случае прекращения настоящего договора возвратить арендодателю земельный участок в надлежащем состоянии на основании акта приема-передачи в течение 5 (пяти) рабочих дней с даты прекращения настоящего договора;</w:t>
      </w:r>
    </w:p>
    <w:bookmarkEnd w:id="334"/>
    <w:bookmarkStart w:name="z337" w:id="335"/>
    <w:p>
      <w:pPr>
        <w:spacing w:after="0"/>
        <w:ind w:left="0"/>
        <w:jc w:val="both"/>
      </w:pPr>
      <w:r>
        <w:rPr>
          <w:rFonts w:ascii="Times New Roman"/>
          <w:b w:val="false"/>
          <w:i w:val="false"/>
          <w:color w:val="000000"/>
          <w:sz w:val="28"/>
        </w:rPr>
        <w:t xml:space="preserve">
      9) в случае расторжения арендодателем договора участника СЭЗ в одностороннем порядке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возвратить арендодателю земельный участок в надлежащем состоянии на основании акта приема-передачи в течение 15 (пятнадцати) рабочих дней с даты прекращения договора участника СЭЗ;</w:t>
      </w:r>
    </w:p>
    <w:bookmarkEnd w:id="335"/>
    <w:bookmarkStart w:name="z835" w:id="336"/>
    <w:p>
      <w:pPr>
        <w:spacing w:after="0"/>
        <w:ind w:left="0"/>
        <w:jc w:val="both"/>
      </w:pPr>
      <w:r>
        <w:rPr>
          <w:rFonts w:ascii="Times New Roman"/>
          <w:b w:val="false"/>
          <w:i w:val="false"/>
          <w:color w:val="000000"/>
          <w:sz w:val="28"/>
        </w:rPr>
        <w:t>
      9-1) до начала выпуска продукции или производства работ и услуг на территории СЭЗ, предусмотренных Договором об осуществлении деятельности/об осуществлении непрофильной деятельности Субарендатор обязуется за счет собственных средств, завершить проектирование объекта в срок не позднее ________, осуществить строительно-монтажные работы в соответствии с утвержденным проектом и обеспечить ввод в эксплуатацию объекта на территории специальной экономической зоны к_______ 20 __ году.</w:t>
      </w:r>
    </w:p>
    <w:bookmarkEnd w:id="336"/>
    <w:bookmarkStart w:name="z338" w:id="337"/>
    <w:p>
      <w:pPr>
        <w:spacing w:after="0"/>
        <w:ind w:left="0"/>
        <w:jc w:val="both"/>
      </w:pPr>
      <w:r>
        <w:rPr>
          <w:rFonts w:ascii="Times New Roman"/>
          <w:b w:val="false"/>
          <w:i w:val="false"/>
          <w:color w:val="000000"/>
          <w:sz w:val="28"/>
        </w:rPr>
        <w:t>
      10) несет иные обязанности, установленные законами Республики Казахстан.</w:t>
      </w:r>
    </w:p>
    <w:bookmarkEnd w:id="337"/>
    <w:bookmarkStart w:name="z339" w:id="338"/>
    <w:p>
      <w:pPr>
        <w:spacing w:after="0"/>
        <w:ind w:left="0"/>
        <w:jc w:val="both"/>
      </w:pPr>
      <w:r>
        <w:rPr>
          <w:rFonts w:ascii="Times New Roman"/>
          <w:b w:val="false"/>
          <w:i w:val="false"/>
          <w:color w:val="000000"/>
          <w:sz w:val="28"/>
        </w:rPr>
        <w:t>
      7. Арендодатель имеет право:</w:t>
      </w:r>
    </w:p>
    <w:bookmarkEnd w:id="338"/>
    <w:bookmarkStart w:name="z340" w:id="339"/>
    <w:p>
      <w:pPr>
        <w:spacing w:after="0"/>
        <w:ind w:left="0"/>
        <w:jc w:val="both"/>
      </w:pPr>
      <w:r>
        <w:rPr>
          <w:rFonts w:ascii="Times New Roman"/>
          <w:b w:val="false"/>
          <w:i w:val="false"/>
          <w:color w:val="000000"/>
          <w:sz w:val="28"/>
        </w:rPr>
        <w:t xml:space="preserve">
      1) требовать досрочного расторжения договора в случаях: </w:t>
      </w:r>
    </w:p>
    <w:bookmarkEnd w:id="339"/>
    <w:bookmarkStart w:name="z341" w:id="340"/>
    <w:p>
      <w:pPr>
        <w:spacing w:after="0"/>
        <w:ind w:left="0"/>
        <w:jc w:val="both"/>
      </w:pPr>
      <w:r>
        <w:rPr>
          <w:rFonts w:ascii="Times New Roman"/>
          <w:b w:val="false"/>
          <w:i w:val="false"/>
          <w:color w:val="000000"/>
          <w:sz w:val="28"/>
        </w:rPr>
        <w:t>
      использования субарендатором земельного участка не по целевому назначению;</w:t>
      </w:r>
    </w:p>
    <w:bookmarkEnd w:id="340"/>
    <w:bookmarkStart w:name="z342" w:id="341"/>
    <w:p>
      <w:pPr>
        <w:spacing w:after="0"/>
        <w:ind w:left="0"/>
        <w:jc w:val="both"/>
      </w:pPr>
      <w:r>
        <w:rPr>
          <w:rFonts w:ascii="Times New Roman"/>
          <w:b w:val="false"/>
          <w:i w:val="false"/>
          <w:color w:val="000000"/>
          <w:sz w:val="28"/>
        </w:rPr>
        <w:t>
      невнесения субарендатором платы за пользование земельным участком более, чем за 2 (два) квартала подряд;</w:t>
      </w:r>
    </w:p>
    <w:bookmarkEnd w:id="341"/>
    <w:bookmarkStart w:name="z343" w:id="342"/>
    <w:p>
      <w:pPr>
        <w:spacing w:after="0"/>
        <w:ind w:left="0"/>
        <w:jc w:val="both"/>
      </w:pPr>
      <w:r>
        <w:rPr>
          <w:rFonts w:ascii="Times New Roman"/>
          <w:b w:val="false"/>
          <w:i w:val="false"/>
          <w:color w:val="000000"/>
          <w:sz w:val="28"/>
        </w:rPr>
        <w:t xml:space="preserve">
      расторжения договора об осуществлении деятельности в качестве участника СЭЗ или ИЗ или договора об осуществлении непрофильной деятельности в одностороннем порядке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42"/>
    <w:bookmarkStart w:name="z344" w:id="343"/>
    <w:p>
      <w:pPr>
        <w:spacing w:after="0"/>
        <w:ind w:left="0"/>
        <w:jc w:val="both"/>
      </w:pPr>
      <w:r>
        <w:rPr>
          <w:rFonts w:ascii="Times New Roman"/>
          <w:b w:val="false"/>
          <w:i w:val="false"/>
          <w:color w:val="000000"/>
          <w:sz w:val="28"/>
        </w:rPr>
        <w:t>
      в иных случаях, предусмотренных законами Республики Казахстан;</w:t>
      </w:r>
    </w:p>
    <w:bookmarkEnd w:id="343"/>
    <w:bookmarkStart w:name="z345" w:id="344"/>
    <w:p>
      <w:pPr>
        <w:spacing w:after="0"/>
        <w:ind w:left="0"/>
        <w:jc w:val="both"/>
      </w:pPr>
      <w:r>
        <w:rPr>
          <w:rFonts w:ascii="Times New Roman"/>
          <w:b w:val="false"/>
          <w:i w:val="false"/>
          <w:color w:val="000000"/>
          <w:sz w:val="28"/>
        </w:rPr>
        <w:t>
      2) доступа на территорию земельного участка с целью его осмотра на предмет соблюдения условий договора по предварительному согласованию с субарендатором;</w:t>
      </w:r>
    </w:p>
    <w:bookmarkEnd w:id="344"/>
    <w:bookmarkStart w:name="z346" w:id="345"/>
    <w:p>
      <w:pPr>
        <w:spacing w:after="0"/>
        <w:ind w:left="0"/>
        <w:jc w:val="both"/>
      </w:pPr>
      <w:r>
        <w:rPr>
          <w:rFonts w:ascii="Times New Roman"/>
          <w:b w:val="false"/>
          <w:i w:val="false"/>
          <w:color w:val="000000"/>
          <w:sz w:val="28"/>
        </w:rPr>
        <w:t>
       3) на возмещение убытков, причиненных ухудшением свойств земельного участка и экологической обстановки в результате хозяйственной деятельности субарендатора, а также по иным основаниям, предусмотренным законами Республики Казахстан и настоящим договором;</w:t>
      </w:r>
    </w:p>
    <w:bookmarkEnd w:id="345"/>
    <w:bookmarkStart w:name="z347" w:id="346"/>
    <w:p>
      <w:pPr>
        <w:spacing w:after="0"/>
        <w:ind w:left="0"/>
        <w:jc w:val="both"/>
      </w:pPr>
      <w:r>
        <w:rPr>
          <w:rFonts w:ascii="Times New Roman"/>
          <w:b w:val="false"/>
          <w:i w:val="false"/>
          <w:color w:val="000000"/>
          <w:sz w:val="28"/>
        </w:rPr>
        <w:t>
      4) имеет иные права, установленные законами Республики Казахстан.</w:t>
      </w:r>
    </w:p>
    <w:bookmarkEnd w:id="346"/>
    <w:bookmarkStart w:name="z348" w:id="347"/>
    <w:p>
      <w:pPr>
        <w:spacing w:after="0"/>
        <w:ind w:left="0"/>
        <w:jc w:val="both"/>
      </w:pPr>
      <w:r>
        <w:rPr>
          <w:rFonts w:ascii="Times New Roman"/>
          <w:b w:val="false"/>
          <w:i w:val="false"/>
          <w:color w:val="000000"/>
          <w:sz w:val="28"/>
        </w:rPr>
        <w:t>
      8. Арендодатель обязан:</w:t>
      </w:r>
    </w:p>
    <w:bookmarkEnd w:id="347"/>
    <w:bookmarkStart w:name="z349" w:id="348"/>
    <w:p>
      <w:pPr>
        <w:spacing w:after="0"/>
        <w:ind w:left="0"/>
        <w:jc w:val="both"/>
      </w:pPr>
      <w:r>
        <w:rPr>
          <w:rFonts w:ascii="Times New Roman"/>
          <w:b w:val="false"/>
          <w:i w:val="false"/>
          <w:color w:val="000000"/>
          <w:sz w:val="28"/>
        </w:rPr>
        <w:t>
      1) выполнять в полном объеме все условия настоящего договора;</w:t>
      </w:r>
    </w:p>
    <w:bookmarkEnd w:id="348"/>
    <w:bookmarkStart w:name="z350" w:id="349"/>
    <w:p>
      <w:pPr>
        <w:spacing w:after="0"/>
        <w:ind w:left="0"/>
        <w:jc w:val="both"/>
      </w:pPr>
      <w:r>
        <w:rPr>
          <w:rFonts w:ascii="Times New Roman"/>
          <w:b w:val="false"/>
          <w:i w:val="false"/>
          <w:color w:val="000000"/>
          <w:sz w:val="28"/>
        </w:rPr>
        <w:t>
      2) передать субарендатору земельный участок по акту приема-передачи в течение 10 (десяти) рабочих дней с даты государственной регистрации настоящего договора в установленном порядке;</w:t>
      </w:r>
    </w:p>
    <w:bookmarkEnd w:id="349"/>
    <w:bookmarkStart w:name="z351" w:id="350"/>
    <w:p>
      <w:pPr>
        <w:spacing w:after="0"/>
        <w:ind w:left="0"/>
        <w:jc w:val="both"/>
      </w:pPr>
      <w:r>
        <w:rPr>
          <w:rFonts w:ascii="Times New Roman"/>
          <w:b w:val="false"/>
          <w:i w:val="false"/>
          <w:color w:val="000000"/>
          <w:sz w:val="28"/>
        </w:rPr>
        <w:t>
       3) письменно в десятидневный срок уведомить субарендатора об изменении номера счета для перечисления платы за пользование земельным участком;</w:t>
      </w:r>
    </w:p>
    <w:bookmarkEnd w:id="350"/>
    <w:bookmarkStart w:name="z352" w:id="351"/>
    <w:p>
      <w:pPr>
        <w:spacing w:after="0"/>
        <w:ind w:left="0"/>
        <w:jc w:val="both"/>
      </w:pPr>
      <w:r>
        <w:rPr>
          <w:rFonts w:ascii="Times New Roman"/>
          <w:b w:val="false"/>
          <w:i w:val="false"/>
          <w:color w:val="000000"/>
          <w:sz w:val="28"/>
        </w:rPr>
        <w:t>
      4) возместить субарендатору затраты, связанные с неотделимыми улучшениями земельного участка;</w:t>
      </w:r>
    </w:p>
    <w:bookmarkEnd w:id="351"/>
    <w:bookmarkStart w:name="z353" w:id="352"/>
    <w:p>
      <w:pPr>
        <w:spacing w:after="0"/>
        <w:ind w:left="0"/>
        <w:jc w:val="both"/>
      </w:pPr>
      <w:r>
        <w:rPr>
          <w:rFonts w:ascii="Times New Roman"/>
          <w:b w:val="false"/>
          <w:i w:val="false"/>
          <w:color w:val="000000"/>
          <w:sz w:val="28"/>
        </w:rPr>
        <w:t xml:space="preserve">
      5) в случае расторжения арендодателем договора об осуществлении деятельности в качестве участника СЭЗ или ИЗ или договора об осуществлении непрофильной деятельности в одностороннем порядке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изъять у Субарендатора земельный участок в надлежащем состоянии на основании акта приема-передачи в течение 15 (пятнадцати) рабочих дней с даты прекращения договора об осуществлении деятельности в качестве участника СЭЗ или ИЗ или договора об осуществлении непрофильной деятельности;</w:t>
      </w:r>
    </w:p>
    <w:bookmarkEnd w:id="352"/>
    <w:bookmarkStart w:name="z354" w:id="353"/>
    <w:p>
      <w:pPr>
        <w:spacing w:after="0"/>
        <w:ind w:left="0"/>
        <w:jc w:val="both"/>
      </w:pPr>
      <w:r>
        <w:rPr>
          <w:rFonts w:ascii="Times New Roman"/>
          <w:b w:val="false"/>
          <w:i w:val="false"/>
          <w:color w:val="000000"/>
          <w:sz w:val="28"/>
        </w:rPr>
        <w:t>
      6) нести иные обязанности, установленные законами Республики Казахстан.</w:t>
      </w:r>
    </w:p>
    <w:bookmarkEnd w:id="353"/>
    <w:bookmarkStart w:name="z355" w:id="354"/>
    <w:p>
      <w:pPr>
        <w:spacing w:after="0"/>
        <w:ind w:left="0"/>
        <w:jc w:val="left"/>
      </w:pPr>
      <w:r>
        <w:rPr>
          <w:rFonts w:ascii="Times New Roman"/>
          <w:b/>
          <w:i w:val="false"/>
          <w:color w:val="000000"/>
        </w:rPr>
        <w:t xml:space="preserve"> 4. Срок договора</w:t>
      </w:r>
    </w:p>
    <w:bookmarkEnd w:id="354"/>
    <w:bookmarkStart w:name="z356" w:id="355"/>
    <w:p>
      <w:pPr>
        <w:spacing w:after="0"/>
        <w:ind w:left="0"/>
        <w:jc w:val="both"/>
      </w:pPr>
      <w:r>
        <w:rPr>
          <w:rFonts w:ascii="Times New Roman"/>
          <w:b w:val="false"/>
          <w:i w:val="false"/>
          <w:color w:val="000000"/>
          <w:sz w:val="28"/>
        </w:rPr>
        <w:t>
      9. Настоящий договор вступает в силу с даты его заключения Сторонами.</w:t>
      </w:r>
    </w:p>
    <w:bookmarkEnd w:id="355"/>
    <w:bookmarkStart w:name="z357" w:id="356"/>
    <w:p>
      <w:pPr>
        <w:spacing w:after="0"/>
        <w:ind w:left="0"/>
        <w:jc w:val="both"/>
      </w:pPr>
      <w:r>
        <w:rPr>
          <w:rFonts w:ascii="Times New Roman"/>
          <w:b w:val="false"/>
          <w:i w:val="false"/>
          <w:color w:val="000000"/>
          <w:sz w:val="28"/>
        </w:rPr>
        <w:t>
      10. Настоящий договор заключен сроком на _______ лет, но не более срока создания и функционирования СЭЗ _________________, а также действия договора № __ от __________ 20__ г. временного пользования (аренды) земельными участками, находящимися в частной собственности, на которых создается СЭЗ.</w:t>
      </w:r>
    </w:p>
    <w:bookmarkEnd w:id="356"/>
    <w:bookmarkStart w:name="z358" w:id="357"/>
    <w:p>
      <w:pPr>
        <w:spacing w:after="0"/>
        <w:ind w:left="0"/>
        <w:jc w:val="both"/>
      </w:pPr>
      <w:r>
        <w:rPr>
          <w:rFonts w:ascii="Times New Roman"/>
          <w:b w:val="false"/>
          <w:i w:val="false"/>
          <w:color w:val="000000"/>
          <w:sz w:val="28"/>
        </w:rPr>
        <w:t>
      11. По истечении срока действия настоящего договора и при условии исполнения субарендатором всех своих обязательств по настоящему договору, договор может быть заключен на новый срок на дополнительно согласованных условиях. О намерении заключить договор на новый срок субарендатор письменно извещает арендодателя не позднее, чем за 1 (один) календарный месяц до истечения срока настоящего договора. При этом субарендатор имеет преимущественное право перед третьими лицами на заключение договора на новый срок.</w:t>
      </w:r>
    </w:p>
    <w:bookmarkEnd w:id="357"/>
    <w:bookmarkStart w:name="z359" w:id="358"/>
    <w:p>
      <w:pPr>
        <w:spacing w:after="0"/>
        <w:ind w:left="0"/>
        <w:jc w:val="left"/>
      </w:pPr>
      <w:r>
        <w:rPr>
          <w:rFonts w:ascii="Times New Roman"/>
          <w:b/>
          <w:i w:val="false"/>
          <w:color w:val="000000"/>
        </w:rPr>
        <w:t xml:space="preserve"> 5. Плата за пользование земельным участком</w:t>
      </w:r>
    </w:p>
    <w:bookmarkEnd w:id="358"/>
    <w:bookmarkStart w:name="z360" w:id="359"/>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709 Кодекса Республики Казахстан от 25 декабря 2017 года "О налогах и других обязательных платежах в бюджет (Налоговый кодекс)" организация или индивидуальный предприниматель, осуществляющие деятельность на территории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при осуществлении приоритетных видов деятельности, уменьшают суммы исчисленного налога и (или) платы на 100 процентов.</w:t>
      </w:r>
    </w:p>
    <w:bookmarkEnd w:id="359"/>
    <w:bookmarkStart w:name="z361" w:id="360"/>
    <w:p>
      <w:pPr>
        <w:spacing w:after="0"/>
        <w:ind w:left="0"/>
        <w:jc w:val="left"/>
      </w:pPr>
      <w:r>
        <w:rPr>
          <w:rFonts w:ascii="Times New Roman"/>
          <w:b/>
          <w:i w:val="false"/>
          <w:color w:val="000000"/>
        </w:rPr>
        <w:t xml:space="preserve"> 6. Ответственность сторон</w:t>
      </w:r>
    </w:p>
    <w:bookmarkEnd w:id="360"/>
    <w:bookmarkStart w:name="z362" w:id="361"/>
    <w:p>
      <w:pPr>
        <w:spacing w:after="0"/>
        <w:ind w:left="0"/>
        <w:jc w:val="both"/>
      </w:pPr>
      <w:r>
        <w:rPr>
          <w:rFonts w:ascii="Times New Roman"/>
          <w:b w:val="false"/>
          <w:i w:val="false"/>
          <w:color w:val="000000"/>
          <w:sz w:val="28"/>
        </w:rPr>
        <w:t>
      15. За нарушение условий настоящего договора Стороны несут ответственность в соответствии с действующим законодательством Республики Казахстан.</w:t>
      </w:r>
    </w:p>
    <w:bookmarkEnd w:id="361"/>
    <w:bookmarkStart w:name="z363" w:id="362"/>
    <w:p>
      <w:pPr>
        <w:spacing w:after="0"/>
        <w:ind w:left="0"/>
        <w:jc w:val="both"/>
      </w:pPr>
      <w:r>
        <w:rPr>
          <w:rFonts w:ascii="Times New Roman"/>
          <w:b w:val="false"/>
          <w:i w:val="false"/>
          <w:color w:val="000000"/>
          <w:sz w:val="28"/>
        </w:rPr>
        <w:t>
      16. За нарушение порядка и срока внесения платы за пользование земельным участком по настоящему договору субарендатор выплачивает арендодателю пеню в размере _______ тенге.</w:t>
      </w:r>
    </w:p>
    <w:bookmarkEnd w:id="362"/>
    <w:bookmarkStart w:name="z364" w:id="363"/>
    <w:p>
      <w:pPr>
        <w:spacing w:after="0"/>
        <w:ind w:left="0"/>
        <w:jc w:val="both"/>
      </w:pPr>
      <w:r>
        <w:rPr>
          <w:rFonts w:ascii="Times New Roman"/>
          <w:b w:val="false"/>
          <w:i w:val="false"/>
          <w:color w:val="000000"/>
          <w:sz w:val="28"/>
        </w:rPr>
        <w:t>
      17. Ответственность Сторон за нарушение обязательств по настоящему договору, вызванных действием непреодолимой силы, регулируется действующим законодательством Республики Казахстан.</w:t>
      </w:r>
    </w:p>
    <w:bookmarkEnd w:id="363"/>
    <w:bookmarkStart w:name="z365" w:id="364"/>
    <w:p>
      <w:pPr>
        <w:spacing w:after="0"/>
        <w:ind w:left="0"/>
        <w:jc w:val="both"/>
      </w:pPr>
      <w:r>
        <w:rPr>
          <w:rFonts w:ascii="Times New Roman"/>
          <w:b w:val="false"/>
          <w:i w:val="false"/>
          <w:color w:val="000000"/>
          <w:sz w:val="28"/>
        </w:rPr>
        <w:t>
      18. При неисполнении или ненадлежащем исполнении арендодателем условий настоящего договора арендодатель возмещает все убытки, понесенные субарендатором.</w:t>
      </w:r>
    </w:p>
    <w:bookmarkEnd w:id="364"/>
    <w:bookmarkStart w:name="z366" w:id="365"/>
    <w:p>
      <w:pPr>
        <w:spacing w:after="0"/>
        <w:ind w:left="0"/>
        <w:jc w:val="left"/>
      </w:pPr>
      <w:r>
        <w:rPr>
          <w:rFonts w:ascii="Times New Roman"/>
          <w:b/>
          <w:i w:val="false"/>
          <w:color w:val="000000"/>
        </w:rPr>
        <w:t xml:space="preserve"> 7. Условия изменения, дополнения, прекращения и расторжения настоящего договора</w:t>
      </w:r>
    </w:p>
    <w:bookmarkEnd w:id="365"/>
    <w:bookmarkStart w:name="z367" w:id="366"/>
    <w:p>
      <w:pPr>
        <w:spacing w:after="0"/>
        <w:ind w:left="0"/>
        <w:jc w:val="both"/>
      </w:pPr>
      <w:r>
        <w:rPr>
          <w:rFonts w:ascii="Times New Roman"/>
          <w:b w:val="false"/>
          <w:i w:val="false"/>
          <w:color w:val="000000"/>
          <w:sz w:val="28"/>
        </w:rPr>
        <w:t>
      19. Изменение условий настоящего договора и его расторжение в одностороннем порядке до истечения срока действия, при условии выполнения сторонами своих обязательств по настоящему договору не допускаются за исключением случаев, предусмотренных настоящим договором.</w:t>
      </w:r>
    </w:p>
    <w:bookmarkEnd w:id="366"/>
    <w:bookmarkStart w:name="z368" w:id="367"/>
    <w:p>
      <w:pPr>
        <w:spacing w:after="0"/>
        <w:ind w:left="0"/>
        <w:jc w:val="both"/>
      </w:pPr>
      <w:r>
        <w:rPr>
          <w:rFonts w:ascii="Times New Roman"/>
          <w:b w:val="false"/>
          <w:i w:val="false"/>
          <w:color w:val="000000"/>
          <w:sz w:val="28"/>
        </w:rPr>
        <w:t>
      20.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367"/>
    <w:bookmarkStart w:name="z369" w:id="368"/>
    <w:p>
      <w:pPr>
        <w:spacing w:after="0"/>
        <w:ind w:left="0"/>
        <w:jc w:val="both"/>
      </w:pPr>
      <w:r>
        <w:rPr>
          <w:rFonts w:ascii="Times New Roman"/>
          <w:b w:val="false"/>
          <w:i w:val="false"/>
          <w:color w:val="000000"/>
          <w:sz w:val="28"/>
        </w:rPr>
        <w:t>
      21. Действие настоящего договора прекращается при:</w:t>
      </w:r>
    </w:p>
    <w:bookmarkEnd w:id="368"/>
    <w:bookmarkStart w:name="z370" w:id="369"/>
    <w:p>
      <w:pPr>
        <w:spacing w:after="0"/>
        <w:ind w:left="0"/>
        <w:jc w:val="both"/>
      </w:pPr>
      <w:r>
        <w:rPr>
          <w:rFonts w:ascii="Times New Roman"/>
          <w:b w:val="false"/>
          <w:i w:val="false"/>
          <w:color w:val="000000"/>
          <w:sz w:val="28"/>
        </w:rPr>
        <w:t>
      1) упразднении СЭЗ;</w:t>
      </w:r>
    </w:p>
    <w:bookmarkEnd w:id="369"/>
    <w:bookmarkStart w:name="z371" w:id="370"/>
    <w:p>
      <w:pPr>
        <w:spacing w:after="0"/>
        <w:ind w:left="0"/>
        <w:jc w:val="both"/>
      </w:pPr>
      <w:r>
        <w:rPr>
          <w:rFonts w:ascii="Times New Roman"/>
          <w:b w:val="false"/>
          <w:i w:val="false"/>
          <w:color w:val="000000"/>
          <w:sz w:val="28"/>
        </w:rPr>
        <w:t>
      2) истечении срока действия договора № __ от _________ 20__ г. временного пользования (аренды) земельными участками, находящимися в частной собственности, на которых создается СЭЗ;</w:t>
      </w:r>
    </w:p>
    <w:bookmarkEnd w:id="370"/>
    <w:bookmarkStart w:name="z372" w:id="371"/>
    <w:p>
      <w:pPr>
        <w:spacing w:after="0"/>
        <w:ind w:left="0"/>
        <w:jc w:val="both"/>
      </w:pPr>
      <w:r>
        <w:rPr>
          <w:rFonts w:ascii="Times New Roman"/>
          <w:b w:val="false"/>
          <w:i w:val="false"/>
          <w:color w:val="000000"/>
          <w:sz w:val="28"/>
        </w:rPr>
        <w:t>
      3) досрочном расторжении настоящего договора в судебном порядке;</w:t>
      </w:r>
    </w:p>
    <w:bookmarkEnd w:id="371"/>
    <w:bookmarkStart w:name="z373" w:id="372"/>
    <w:p>
      <w:pPr>
        <w:spacing w:after="0"/>
        <w:ind w:left="0"/>
        <w:jc w:val="both"/>
      </w:pPr>
      <w:r>
        <w:rPr>
          <w:rFonts w:ascii="Times New Roman"/>
          <w:b w:val="false"/>
          <w:i w:val="false"/>
          <w:color w:val="000000"/>
          <w:sz w:val="28"/>
        </w:rPr>
        <w:t xml:space="preserve">
      4) расторжении договора об осуществлении деятельности в качестве участника СЭЗ или ИЗ или договора об осуществлении непрофильной деятельности в одностороннем порядке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72"/>
    <w:bookmarkStart w:name="z374" w:id="373"/>
    <w:p>
      <w:pPr>
        <w:spacing w:after="0"/>
        <w:ind w:left="0"/>
        <w:jc w:val="left"/>
      </w:pPr>
      <w:r>
        <w:rPr>
          <w:rFonts w:ascii="Times New Roman"/>
          <w:b/>
          <w:i w:val="false"/>
          <w:color w:val="000000"/>
        </w:rPr>
        <w:t xml:space="preserve"> 8. Порядок рассмотрения споров</w:t>
      </w:r>
    </w:p>
    <w:bookmarkEnd w:id="373"/>
    <w:bookmarkStart w:name="z375" w:id="374"/>
    <w:p>
      <w:pPr>
        <w:spacing w:after="0"/>
        <w:ind w:left="0"/>
        <w:jc w:val="both"/>
      </w:pPr>
      <w:r>
        <w:rPr>
          <w:rFonts w:ascii="Times New Roman"/>
          <w:b w:val="false"/>
          <w:i w:val="false"/>
          <w:color w:val="000000"/>
          <w:sz w:val="28"/>
        </w:rPr>
        <w:t>
      22. Споры и разногласия, которые могут возникнуть при исполнении обязательств настоящего договора, разрешаются путем переговоров между Сторонами.</w:t>
      </w:r>
    </w:p>
    <w:bookmarkEnd w:id="374"/>
    <w:bookmarkStart w:name="z376" w:id="375"/>
    <w:p>
      <w:pPr>
        <w:spacing w:after="0"/>
        <w:ind w:left="0"/>
        <w:jc w:val="both"/>
      </w:pPr>
      <w:r>
        <w:rPr>
          <w:rFonts w:ascii="Times New Roman"/>
          <w:b w:val="false"/>
          <w:i w:val="false"/>
          <w:color w:val="000000"/>
          <w:sz w:val="28"/>
        </w:rPr>
        <w:t>
      23. В случае невозможности разрешения споров путем переговоров в течение 3 (трех) месяцев, Стороны передают их на рассмотрение в судебные органы Республики Казахстан.</w:t>
      </w:r>
    </w:p>
    <w:bookmarkEnd w:id="375"/>
    <w:bookmarkStart w:name="z377" w:id="376"/>
    <w:p>
      <w:pPr>
        <w:spacing w:after="0"/>
        <w:ind w:left="0"/>
        <w:jc w:val="both"/>
      </w:pPr>
      <w:r>
        <w:rPr>
          <w:rFonts w:ascii="Times New Roman"/>
          <w:b w:val="false"/>
          <w:i w:val="false"/>
          <w:color w:val="000000"/>
          <w:sz w:val="28"/>
        </w:rPr>
        <w:t>
      24. Стороны не освобождаются от выполнения обязательств, установленных настоящим договором, до полного разрешения возникших споров и разногласий.</w:t>
      </w:r>
    </w:p>
    <w:bookmarkEnd w:id="376"/>
    <w:bookmarkStart w:name="z378" w:id="377"/>
    <w:p>
      <w:pPr>
        <w:spacing w:after="0"/>
        <w:ind w:left="0"/>
        <w:jc w:val="left"/>
      </w:pPr>
      <w:r>
        <w:rPr>
          <w:rFonts w:ascii="Times New Roman"/>
          <w:b/>
          <w:i w:val="false"/>
          <w:color w:val="000000"/>
        </w:rPr>
        <w:t xml:space="preserve"> 9. Обстоятельства непреодолимой силы</w:t>
      </w:r>
    </w:p>
    <w:bookmarkEnd w:id="377"/>
    <w:bookmarkStart w:name="z379" w:id="378"/>
    <w:p>
      <w:pPr>
        <w:spacing w:after="0"/>
        <w:ind w:left="0"/>
        <w:jc w:val="both"/>
      </w:pPr>
      <w:r>
        <w:rPr>
          <w:rFonts w:ascii="Times New Roman"/>
          <w:b w:val="false"/>
          <w:i w:val="false"/>
          <w:color w:val="000000"/>
          <w:sz w:val="28"/>
        </w:rPr>
        <w:t>
      25. Сторона, не исполнившая или ненадлежащим образом исполнившая обязательство по настоящему договору,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(стихийные явления, военные действия и т.п.).</w:t>
      </w:r>
    </w:p>
    <w:bookmarkEnd w:id="378"/>
    <w:bookmarkStart w:name="z380" w:id="379"/>
    <w:p>
      <w:pPr>
        <w:spacing w:after="0"/>
        <w:ind w:left="0"/>
        <w:jc w:val="left"/>
      </w:pPr>
      <w:r>
        <w:rPr>
          <w:rFonts w:ascii="Times New Roman"/>
          <w:b/>
          <w:i w:val="false"/>
          <w:color w:val="000000"/>
        </w:rPr>
        <w:t xml:space="preserve"> 10. Заключительные положения</w:t>
      </w:r>
    </w:p>
    <w:bookmarkEnd w:id="379"/>
    <w:bookmarkStart w:name="z381" w:id="380"/>
    <w:p>
      <w:pPr>
        <w:spacing w:after="0"/>
        <w:ind w:left="0"/>
        <w:jc w:val="both"/>
      </w:pPr>
      <w:r>
        <w:rPr>
          <w:rFonts w:ascii="Times New Roman"/>
          <w:b w:val="false"/>
          <w:i w:val="false"/>
          <w:color w:val="000000"/>
          <w:sz w:val="28"/>
        </w:rPr>
        <w:t>
      26. Правоотношения Сторон, не оговоренные настоящим договором, регулируются действующим законодательством Республики Казахстан.</w:t>
      </w:r>
    </w:p>
    <w:bookmarkEnd w:id="380"/>
    <w:bookmarkStart w:name="z382" w:id="381"/>
    <w:p>
      <w:pPr>
        <w:spacing w:after="0"/>
        <w:ind w:left="0"/>
        <w:jc w:val="both"/>
      </w:pPr>
      <w:r>
        <w:rPr>
          <w:rFonts w:ascii="Times New Roman"/>
          <w:b w:val="false"/>
          <w:i w:val="false"/>
          <w:color w:val="000000"/>
          <w:sz w:val="28"/>
        </w:rPr>
        <w:t>
      27. Субарендатор не вправе передавать свои права и обязанности по настоящему договору субаренды земельного участка третьему лицу, сдавать земельный участок во вторичную субаренду, в залог, вносить их в качестве вклада в уставный капитал хозяйственного товарищества или общества либо паевого взноса в производственный кооператив, а также предоставлять его в безвозмездное срочное пользование.</w:t>
      </w:r>
    </w:p>
    <w:bookmarkEnd w:id="381"/>
    <w:bookmarkStart w:name="z383" w:id="382"/>
    <w:p>
      <w:pPr>
        <w:spacing w:after="0"/>
        <w:ind w:left="0"/>
        <w:jc w:val="both"/>
      </w:pPr>
      <w:r>
        <w:rPr>
          <w:rFonts w:ascii="Times New Roman"/>
          <w:b w:val="false"/>
          <w:i w:val="false"/>
          <w:color w:val="000000"/>
          <w:sz w:val="28"/>
        </w:rPr>
        <w:t>
      28. Все приложения к настоящему договору являются его неотъемлемыми частями.</w:t>
      </w:r>
    </w:p>
    <w:bookmarkEnd w:id="382"/>
    <w:bookmarkStart w:name="z384" w:id="383"/>
    <w:p>
      <w:pPr>
        <w:spacing w:after="0"/>
        <w:ind w:left="0"/>
        <w:jc w:val="both"/>
      </w:pPr>
      <w:r>
        <w:rPr>
          <w:rFonts w:ascii="Times New Roman"/>
          <w:b w:val="false"/>
          <w:i w:val="false"/>
          <w:color w:val="000000"/>
          <w:sz w:val="28"/>
        </w:rPr>
        <w:t>
      29.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383"/>
    <w:bookmarkStart w:name="z385" w:id="384"/>
    <w:p>
      <w:pPr>
        <w:spacing w:after="0"/>
        <w:ind w:left="0"/>
        <w:jc w:val="both"/>
      </w:pPr>
      <w:r>
        <w:rPr>
          <w:rFonts w:ascii="Times New Roman"/>
          <w:b w:val="false"/>
          <w:i w:val="false"/>
          <w:color w:val="000000"/>
          <w:sz w:val="28"/>
        </w:rPr>
        <w:t>
      30. Настоящий договор составлен в двух экземплярах, имеющих одинаковую юридическую силу, из которых один находится у арендодателя, второй экземпляр у субарендатора.</w:t>
      </w:r>
    </w:p>
    <w:bookmarkEnd w:id="384"/>
    <w:bookmarkStart w:name="z386" w:id="385"/>
    <w:p>
      <w:pPr>
        <w:spacing w:after="0"/>
        <w:ind w:left="0"/>
        <w:jc w:val="both"/>
      </w:pPr>
      <w:r>
        <w:rPr>
          <w:rFonts w:ascii="Times New Roman"/>
          <w:b w:val="false"/>
          <w:i w:val="false"/>
          <w:color w:val="000000"/>
          <w:sz w:val="28"/>
        </w:rPr>
        <w:t>
      31. Настоящий договор подписан _____(дня), ______ (месяца) 20__ года в г. ______________________ Республики Казахстан уполномоченными представителями Сторон.</w:t>
      </w:r>
    </w:p>
    <w:bookmarkEnd w:id="385"/>
    <w:bookmarkStart w:name="z387" w:id="386"/>
    <w:p>
      <w:pPr>
        <w:spacing w:after="0"/>
        <w:ind w:left="0"/>
        <w:jc w:val="both"/>
      </w:pPr>
      <w:r>
        <w:rPr>
          <w:rFonts w:ascii="Times New Roman"/>
          <w:b w:val="false"/>
          <w:i w:val="false"/>
          <w:color w:val="000000"/>
          <w:sz w:val="28"/>
        </w:rPr>
        <w:t>
      32. Юридические адреса и подписи Сторон:</w:t>
      </w:r>
    </w:p>
    <w:bookmarkEnd w:id="386"/>
    <w:bookmarkStart w:name="z388" w:id="387"/>
    <w:p>
      <w:pPr>
        <w:spacing w:after="0"/>
        <w:ind w:left="0"/>
        <w:jc w:val="both"/>
      </w:pPr>
      <w:r>
        <w:rPr>
          <w:rFonts w:ascii="Times New Roman"/>
          <w:b w:val="false"/>
          <w:i w:val="false"/>
          <w:color w:val="000000"/>
          <w:sz w:val="28"/>
        </w:rPr>
        <w:t>
      Арендатор:</w:t>
      </w:r>
    </w:p>
    <w:bookmarkEnd w:id="387"/>
    <w:bookmarkStart w:name="z389" w:id="388"/>
    <w:p>
      <w:pPr>
        <w:spacing w:after="0"/>
        <w:ind w:left="0"/>
        <w:jc w:val="both"/>
      </w:pPr>
      <w:r>
        <w:rPr>
          <w:rFonts w:ascii="Times New Roman"/>
          <w:b w:val="false"/>
          <w:i w:val="false"/>
          <w:color w:val="000000"/>
          <w:sz w:val="28"/>
        </w:rPr>
        <w:t>
      Наименование__________________</w:t>
      </w:r>
    </w:p>
    <w:bookmarkEnd w:id="388"/>
    <w:bookmarkStart w:name="z390" w:id="389"/>
    <w:p>
      <w:pPr>
        <w:spacing w:after="0"/>
        <w:ind w:left="0"/>
        <w:jc w:val="both"/>
      </w:pPr>
      <w:r>
        <w:rPr>
          <w:rFonts w:ascii="Times New Roman"/>
          <w:b w:val="false"/>
          <w:i w:val="false"/>
          <w:color w:val="000000"/>
          <w:sz w:val="28"/>
        </w:rPr>
        <w:t>
      Юридический адрес ____________</w:t>
      </w:r>
    </w:p>
    <w:bookmarkEnd w:id="389"/>
    <w:bookmarkStart w:name="z391" w:id="390"/>
    <w:p>
      <w:pPr>
        <w:spacing w:after="0"/>
        <w:ind w:left="0"/>
        <w:jc w:val="both"/>
      </w:pPr>
      <w:r>
        <w:rPr>
          <w:rFonts w:ascii="Times New Roman"/>
          <w:b w:val="false"/>
          <w:i w:val="false"/>
          <w:color w:val="000000"/>
          <w:sz w:val="28"/>
        </w:rPr>
        <w:t>
      Расчетный счет ________________</w:t>
      </w:r>
    </w:p>
    <w:bookmarkEnd w:id="390"/>
    <w:bookmarkStart w:name="z392" w:id="391"/>
    <w:p>
      <w:pPr>
        <w:spacing w:after="0"/>
        <w:ind w:left="0"/>
        <w:jc w:val="both"/>
      </w:pPr>
      <w:r>
        <w:rPr>
          <w:rFonts w:ascii="Times New Roman"/>
          <w:b w:val="false"/>
          <w:i w:val="false"/>
          <w:color w:val="000000"/>
          <w:sz w:val="28"/>
        </w:rPr>
        <w:t>
      БИН __________________________</w:t>
      </w:r>
    </w:p>
    <w:bookmarkEnd w:id="391"/>
    <w:bookmarkStart w:name="z393" w:id="392"/>
    <w:p>
      <w:pPr>
        <w:spacing w:after="0"/>
        <w:ind w:left="0"/>
        <w:jc w:val="both"/>
      </w:pPr>
      <w:r>
        <w:rPr>
          <w:rFonts w:ascii="Times New Roman"/>
          <w:b w:val="false"/>
          <w:i w:val="false"/>
          <w:color w:val="000000"/>
          <w:sz w:val="28"/>
        </w:rPr>
        <w:t>
      Банк _________________________</w:t>
      </w:r>
    </w:p>
    <w:bookmarkEnd w:id="392"/>
    <w:bookmarkStart w:name="z394" w:id="393"/>
    <w:p>
      <w:pPr>
        <w:spacing w:after="0"/>
        <w:ind w:left="0"/>
        <w:jc w:val="both"/>
      </w:pPr>
      <w:r>
        <w:rPr>
          <w:rFonts w:ascii="Times New Roman"/>
          <w:b w:val="false"/>
          <w:i w:val="false"/>
          <w:color w:val="000000"/>
          <w:sz w:val="28"/>
        </w:rPr>
        <w:t xml:space="preserve">
      Телефон/факс_________________ </w:t>
      </w:r>
    </w:p>
    <w:bookmarkEnd w:id="393"/>
    <w:bookmarkStart w:name="z395" w:id="394"/>
    <w:p>
      <w:pPr>
        <w:spacing w:after="0"/>
        <w:ind w:left="0"/>
        <w:jc w:val="both"/>
      </w:pPr>
      <w:r>
        <w:rPr>
          <w:rFonts w:ascii="Times New Roman"/>
          <w:b w:val="false"/>
          <w:i w:val="false"/>
          <w:color w:val="000000"/>
          <w:sz w:val="28"/>
        </w:rPr>
        <w:t>
      Подпись ______________________</w:t>
      </w:r>
    </w:p>
    <w:bookmarkEnd w:id="394"/>
    <w:bookmarkStart w:name="z396" w:id="395"/>
    <w:p>
      <w:pPr>
        <w:spacing w:after="0"/>
        <w:ind w:left="0"/>
        <w:jc w:val="both"/>
      </w:pPr>
      <w:r>
        <w:rPr>
          <w:rFonts w:ascii="Times New Roman"/>
          <w:b w:val="false"/>
          <w:i w:val="false"/>
          <w:color w:val="000000"/>
          <w:sz w:val="28"/>
        </w:rPr>
        <w:t xml:space="preserve">
      Арендодатель: </w:t>
      </w:r>
    </w:p>
    <w:bookmarkEnd w:id="395"/>
    <w:bookmarkStart w:name="z397" w:id="396"/>
    <w:p>
      <w:pPr>
        <w:spacing w:after="0"/>
        <w:ind w:left="0"/>
        <w:jc w:val="both"/>
      </w:pPr>
      <w:r>
        <w:rPr>
          <w:rFonts w:ascii="Times New Roman"/>
          <w:b w:val="false"/>
          <w:i w:val="false"/>
          <w:color w:val="000000"/>
          <w:sz w:val="28"/>
        </w:rPr>
        <w:t>
      Наименование ________________</w:t>
      </w:r>
    </w:p>
    <w:bookmarkEnd w:id="396"/>
    <w:bookmarkStart w:name="z398" w:id="397"/>
    <w:p>
      <w:pPr>
        <w:spacing w:after="0"/>
        <w:ind w:left="0"/>
        <w:jc w:val="both"/>
      </w:pPr>
      <w:r>
        <w:rPr>
          <w:rFonts w:ascii="Times New Roman"/>
          <w:b w:val="false"/>
          <w:i w:val="false"/>
          <w:color w:val="000000"/>
          <w:sz w:val="28"/>
        </w:rPr>
        <w:t>
      Юридический адрес ___________</w:t>
      </w:r>
    </w:p>
    <w:bookmarkEnd w:id="397"/>
    <w:bookmarkStart w:name="z399" w:id="398"/>
    <w:p>
      <w:pPr>
        <w:spacing w:after="0"/>
        <w:ind w:left="0"/>
        <w:jc w:val="both"/>
      </w:pPr>
      <w:r>
        <w:rPr>
          <w:rFonts w:ascii="Times New Roman"/>
          <w:b w:val="false"/>
          <w:i w:val="false"/>
          <w:color w:val="000000"/>
          <w:sz w:val="28"/>
        </w:rPr>
        <w:t>
      Расчетный счет _______________</w:t>
      </w:r>
    </w:p>
    <w:bookmarkEnd w:id="398"/>
    <w:bookmarkStart w:name="z400" w:id="399"/>
    <w:p>
      <w:pPr>
        <w:spacing w:after="0"/>
        <w:ind w:left="0"/>
        <w:jc w:val="both"/>
      </w:pPr>
      <w:r>
        <w:rPr>
          <w:rFonts w:ascii="Times New Roman"/>
          <w:b w:val="false"/>
          <w:i w:val="false"/>
          <w:color w:val="000000"/>
          <w:sz w:val="28"/>
        </w:rPr>
        <w:t>
      БИН _________________________</w:t>
      </w:r>
    </w:p>
    <w:bookmarkEnd w:id="399"/>
    <w:bookmarkStart w:name="z401" w:id="400"/>
    <w:p>
      <w:pPr>
        <w:spacing w:after="0"/>
        <w:ind w:left="0"/>
        <w:jc w:val="both"/>
      </w:pPr>
      <w:r>
        <w:rPr>
          <w:rFonts w:ascii="Times New Roman"/>
          <w:b w:val="false"/>
          <w:i w:val="false"/>
          <w:color w:val="000000"/>
          <w:sz w:val="28"/>
        </w:rPr>
        <w:t>
      Банк ________________________</w:t>
      </w:r>
    </w:p>
    <w:bookmarkEnd w:id="400"/>
    <w:bookmarkStart w:name="z402" w:id="401"/>
    <w:p>
      <w:pPr>
        <w:spacing w:after="0"/>
        <w:ind w:left="0"/>
        <w:jc w:val="both"/>
      </w:pPr>
      <w:r>
        <w:rPr>
          <w:rFonts w:ascii="Times New Roman"/>
          <w:b w:val="false"/>
          <w:i w:val="false"/>
          <w:color w:val="000000"/>
          <w:sz w:val="28"/>
        </w:rPr>
        <w:t>
      Телефон/факс ________________</w:t>
      </w:r>
    </w:p>
    <w:bookmarkEnd w:id="401"/>
    <w:bookmarkStart w:name="z403" w:id="402"/>
    <w:p>
      <w:pPr>
        <w:spacing w:after="0"/>
        <w:ind w:left="0"/>
        <w:jc w:val="both"/>
      </w:pPr>
      <w:r>
        <w:rPr>
          <w:rFonts w:ascii="Times New Roman"/>
          <w:b w:val="false"/>
          <w:i w:val="false"/>
          <w:color w:val="000000"/>
          <w:sz w:val="28"/>
        </w:rPr>
        <w:t>
      Подпись _____________________</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405" w:id="403"/>
    <w:p>
      <w:pPr>
        <w:spacing w:after="0"/>
        <w:ind w:left="0"/>
        <w:jc w:val="left"/>
      </w:pPr>
      <w:r>
        <w:rPr>
          <w:rFonts w:ascii="Times New Roman"/>
          <w:b/>
          <w:i w:val="false"/>
          <w:color w:val="000000"/>
        </w:rPr>
        <w:t xml:space="preserve"> Типовая форма договора об осуществлении деятельности в качестве участника специальной экономической зоны</w:t>
      </w:r>
    </w:p>
    <w:bookmarkEnd w:id="403"/>
    <w:p>
      <w:pPr>
        <w:spacing w:after="0"/>
        <w:ind w:left="0"/>
        <w:jc w:val="both"/>
      </w:pPr>
      <w:r>
        <w:rPr>
          <w:rFonts w:ascii="Times New Roman"/>
          <w:b w:val="false"/>
          <w:i w:val="false"/>
          <w:color w:val="ff0000"/>
          <w:sz w:val="28"/>
        </w:rPr>
        <w:t xml:space="preserve">
      Сноска. Типовая форма с изменениями, внесенными приказами и.о. Министра индустрии и инфраструктурного развития РК от 24.10.2019 </w:t>
      </w:r>
      <w:r>
        <w:rPr>
          <w:rFonts w:ascii="Times New Roman"/>
          <w:b w:val="false"/>
          <w:i w:val="false"/>
          <w:color w:val="ff0000"/>
          <w:sz w:val="28"/>
        </w:rPr>
        <w:t>№ 801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26.01.2024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05.03.2024 </w:t>
      </w:r>
      <w:r>
        <w:rPr>
          <w:rFonts w:ascii="Times New Roman"/>
          <w:b w:val="false"/>
          <w:i w:val="false"/>
          <w:color w:val="ff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p>
      <w:pPr>
        <w:spacing w:after="0"/>
        <w:ind w:left="0"/>
        <w:jc w:val="both"/>
      </w:pPr>
      <w:bookmarkStart w:name="z406" w:id="404"/>
      <w:r>
        <w:rPr>
          <w:rFonts w:ascii="Times New Roman"/>
          <w:b w:val="false"/>
          <w:i w:val="false"/>
          <w:color w:val="000000"/>
          <w:sz w:val="28"/>
        </w:rPr>
        <w:t xml:space="preserve">
      _____________________________________________________________, </w:t>
      </w:r>
    </w:p>
    <w:bookmarkEnd w:id="404"/>
    <w:p>
      <w:pPr>
        <w:spacing w:after="0"/>
        <w:ind w:left="0"/>
        <w:jc w:val="both"/>
      </w:pPr>
      <w:r>
        <w:rPr>
          <w:rFonts w:ascii="Times New Roman"/>
          <w:b w:val="false"/>
          <w:i w:val="false"/>
          <w:color w:val="000000"/>
          <w:sz w:val="28"/>
        </w:rPr>
        <w:t xml:space="preserve">(наименование юридического лица) именуемое в дальнейшем "Управляющая компания", в лице _________________________________________________________________, </w:t>
      </w:r>
    </w:p>
    <w:p>
      <w:pPr>
        <w:spacing w:after="0"/>
        <w:ind w:left="0"/>
        <w:jc w:val="both"/>
      </w:pPr>
      <w:r>
        <w:rPr>
          <w:rFonts w:ascii="Times New Roman"/>
          <w:b w:val="false"/>
          <w:i w:val="false"/>
          <w:color w:val="000000"/>
          <w:sz w:val="28"/>
        </w:rPr>
        <w:t xml:space="preserve">                                                                                           (должность, ф.и.о. лица, подписывающего договор)</w:t>
      </w:r>
    </w:p>
    <w:p>
      <w:pPr>
        <w:spacing w:after="0"/>
        <w:ind w:left="0"/>
        <w:jc w:val="both"/>
      </w:pPr>
      <w:r>
        <w:rPr>
          <w:rFonts w:ascii="Times New Roman"/>
          <w:b w:val="false"/>
          <w:i w:val="false"/>
          <w:color w:val="000000"/>
          <w:sz w:val="28"/>
        </w:rPr>
        <w:t>действующего на основании ___________________________________________ (устава, положения, доверенности № ____ от "___" _____20__г.) с одной стороны и __________________________________________________, (наименование юридического лица) именуемое в дальнейшем "Участник специальной экономической зоны", с другой стороны, далее совместно именуемые "Стороны", а по отдельности  "Сторона" заключили Договор об осуществлении деятельности (далее - Договор).</w:t>
      </w:r>
    </w:p>
    <w:bookmarkStart w:name="z407" w:id="405"/>
    <w:p>
      <w:pPr>
        <w:spacing w:after="0"/>
        <w:ind w:left="0"/>
        <w:jc w:val="left"/>
      </w:pPr>
      <w:r>
        <w:rPr>
          <w:rFonts w:ascii="Times New Roman"/>
          <w:b/>
          <w:i w:val="false"/>
          <w:color w:val="000000"/>
        </w:rPr>
        <w:t xml:space="preserve"> 1. Предмет Договора</w:t>
      </w:r>
    </w:p>
    <w:bookmarkEnd w:id="405"/>
    <w:bookmarkStart w:name="z408" w:id="406"/>
    <w:p>
      <w:pPr>
        <w:spacing w:after="0"/>
        <w:ind w:left="0"/>
        <w:jc w:val="both"/>
      </w:pPr>
      <w:r>
        <w:rPr>
          <w:rFonts w:ascii="Times New Roman"/>
          <w:b w:val="false"/>
          <w:i w:val="false"/>
          <w:color w:val="000000"/>
          <w:sz w:val="28"/>
        </w:rPr>
        <w:t>
      1. Предметом настоящего Договора является осуществление Участником специальной экономической зоны (далее - Участник СЭЗ) на территории специальной экономической зоны (далее - СЭЗ) __ приоритетных видов деятельности ___________________________________ (далее - деятельность).</w:t>
      </w:r>
    </w:p>
    <w:bookmarkEnd w:id="406"/>
    <w:bookmarkStart w:name="z409" w:id="407"/>
    <w:p>
      <w:pPr>
        <w:spacing w:after="0"/>
        <w:ind w:left="0"/>
        <w:jc w:val="both"/>
      </w:pPr>
      <w:r>
        <w:rPr>
          <w:rFonts w:ascii="Times New Roman"/>
          <w:b w:val="false"/>
          <w:i w:val="false"/>
          <w:color w:val="000000"/>
          <w:sz w:val="28"/>
        </w:rPr>
        <w:t>
      2. До начала выпуска продукции или производства работ и услуг на территории СЭЗ, предусмотренных настоящим Договором, Участник СЭЗ обязуется за счет собственных средств, завершить проектирование, осуществить строительно-монтажные работы и обеспечить ввод в эксплуатацию объекта на территории специальной экономической зоны в сроки, установленном в графике, предоставленным согласно подпункту 20) пункта 15 настоящего договора.</w:t>
      </w:r>
    </w:p>
    <w:bookmarkEnd w:id="407"/>
    <w:bookmarkStart w:name="z411" w:id="408"/>
    <w:p>
      <w:pPr>
        <w:spacing w:after="0"/>
        <w:ind w:left="0"/>
        <w:jc w:val="both"/>
      </w:pPr>
      <w:r>
        <w:rPr>
          <w:rFonts w:ascii="Times New Roman"/>
          <w:b w:val="false"/>
          <w:i w:val="false"/>
          <w:color w:val="000000"/>
          <w:sz w:val="28"/>
        </w:rPr>
        <w:t xml:space="preserve">
      3. Участник СЭЗ осуществляет указанные в пункте 1 настоящего Договора приоритетные виды деятельности в соответствии с бизнес-планами (технико-экономическим обоснованием), предоставляемые в Управляющую компанию, и являющимися неотъемлемой частью настоящего Договора, с соблюдением требований законодательства Республики Казахстан, проектных документов и настоящего Договора. </w:t>
      </w:r>
    </w:p>
    <w:bookmarkEnd w:id="408"/>
    <w:bookmarkStart w:name="z412" w:id="409"/>
    <w:p>
      <w:pPr>
        <w:spacing w:after="0"/>
        <w:ind w:left="0"/>
        <w:jc w:val="left"/>
      </w:pPr>
      <w:r>
        <w:rPr>
          <w:rFonts w:ascii="Times New Roman"/>
          <w:b/>
          <w:i w:val="false"/>
          <w:color w:val="000000"/>
        </w:rPr>
        <w:t xml:space="preserve"> 2. Основные понятия</w:t>
      </w:r>
    </w:p>
    <w:bookmarkEnd w:id="409"/>
    <w:bookmarkStart w:name="z413" w:id="410"/>
    <w:p>
      <w:pPr>
        <w:spacing w:after="0"/>
        <w:ind w:left="0"/>
        <w:jc w:val="both"/>
      </w:pPr>
      <w:r>
        <w:rPr>
          <w:rFonts w:ascii="Times New Roman"/>
          <w:b w:val="false"/>
          <w:i w:val="false"/>
          <w:color w:val="000000"/>
          <w:sz w:val="28"/>
        </w:rPr>
        <w:t xml:space="preserve">
      4. Определения и термины, разъяснения которым не даны в настоящем разделе, имеют значение, соответствующие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w:t>
      </w:r>
    </w:p>
    <w:bookmarkEnd w:id="410"/>
    <w:bookmarkStart w:name="z414" w:id="411"/>
    <w:p>
      <w:pPr>
        <w:spacing w:after="0"/>
        <w:ind w:left="0"/>
        <w:jc w:val="both"/>
      </w:pPr>
      <w:r>
        <w:rPr>
          <w:rFonts w:ascii="Times New Roman"/>
          <w:b w:val="false"/>
          <w:i w:val="false"/>
          <w:color w:val="000000"/>
          <w:sz w:val="28"/>
        </w:rPr>
        <w:t xml:space="preserve">
      1) СЭЗ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деятельности согласно </w:t>
      </w:r>
      <w:r>
        <w:rPr>
          <w:rFonts w:ascii="Times New Roman"/>
          <w:b w:val="false"/>
          <w:i w:val="false"/>
          <w:color w:val="000000"/>
          <w:sz w:val="28"/>
        </w:rPr>
        <w:t>Закону</w:t>
      </w:r>
      <w:r>
        <w:rPr>
          <w:rFonts w:ascii="Times New Roman"/>
          <w:b w:val="false"/>
          <w:i w:val="false"/>
          <w:color w:val="000000"/>
          <w:sz w:val="28"/>
        </w:rPr>
        <w:t>;</w:t>
      </w:r>
    </w:p>
    <w:bookmarkEnd w:id="411"/>
    <w:bookmarkStart w:name="z415" w:id="412"/>
    <w:p>
      <w:pPr>
        <w:spacing w:after="0"/>
        <w:ind w:left="0"/>
        <w:jc w:val="both"/>
      </w:pPr>
      <w:r>
        <w:rPr>
          <w:rFonts w:ascii="Times New Roman"/>
          <w:b w:val="false"/>
          <w:i w:val="false"/>
          <w:color w:val="000000"/>
          <w:sz w:val="28"/>
        </w:rPr>
        <w:t>
      2) специальный правовой режим СЭЗ – совокупность условий функционирования специальной экономической зоны, для участников специальной экономической зоны в соответствии с Законом, налоговым, таможенным, земельным законодательством Республики Казахстан, а также законодательством Республики Казахстан о занятости населения;</w:t>
      </w:r>
    </w:p>
    <w:bookmarkEnd w:id="412"/>
    <w:bookmarkStart w:name="z416" w:id="413"/>
    <w:p>
      <w:pPr>
        <w:spacing w:after="0"/>
        <w:ind w:left="0"/>
        <w:jc w:val="both"/>
      </w:pPr>
      <w:r>
        <w:rPr>
          <w:rFonts w:ascii="Times New Roman"/>
          <w:b w:val="false"/>
          <w:i w:val="false"/>
          <w:color w:val="000000"/>
          <w:sz w:val="28"/>
        </w:rPr>
        <w:t xml:space="preserve">
      3) Управляющая компания СЭЗ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 для обеспечения функционирования специальной экономической зоны;</w:t>
      </w:r>
    </w:p>
    <w:bookmarkEnd w:id="413"/>
    <w:bookmarkStart w:name="z417" w:id="414"/>
    <w:p>
      <w:pPr>
        <w:spacing w:after="0"/>
        <w:ind w:left="0"/>
        <w:jc w:val="both"/>
      </w:pPr>
      <w:r>
        <w:rPr>
          <w:rFonts w:ascii="Times New Roman"/>
          <w:b w:val="false"/>
          <w:i w:val="false"/>
          <w:color w:val="000000"/>
          <w:sz w:val="28"/>
        </w:rPr>
        <w:t>
      4) участник СЭЗ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w:t>
      </w:r>
    </w:p>
    <w:bookmarkEnd w:id="414"/>
    <w:bookmarkStart w:name="z418" w:id="415"/>
    <w:p>
      <w:pPr>
        <w:spacing w:after="0"/>
        <w:ind w:left="0"/>
        <w:jc w:val="both"/>
      </w:pPr>
      <w:r>
        <w:rPr>
          <w:rFonts w:ascii="Times New Roman"/>
          <w:b w:val="false"/>
          <w:i w:val="false"/>
          <w:color w:val="000000"/>
          <w:sz w:val="28"/>
        </w:rPr>
        <w:t>
      При этом:</w:t>
      </w:r>
    </w:p>
    <w:bookmarkEnd w:id="415"/>
    <w:bookmarkStart w:name="z419" w:id="416"/>
    <w:p>
      <w:pPr>
        <w:spacing w:after="0"/>
        <w:ind w:left="0"/>
        <w:jc w:val="both"/>
      </w:pPr>
      <w:r>
        <w:rPr>
          <w:rFonts w:ascii="Times New Roman"/>
          <w:b w:val="false"/>
          <w:i w:val="false"/>
          <w:color w:val="000000"/>
          <w:sz w:val="28"/>
        </w:rPr>
        <w:t>
      участникам специальной экономической зоны "Парк инновационных технологий" допускается осуществление приоритетных видов деятельности вне территории данной специальной экономической зоны;</w:t>
      </w:r>
    </w:p>
    <w:bookmarkEnd w:id="416"/>
    <w:bookmarkStart w:name="z420" w:id="417"/>
    <w:p>
      <w:pPr>
        <w:spacing w:after="0"/>
        <w:ind w:left="0"/>
        <w:jc w:val="both"/>
      </w:pPr>
      <w:r>
        <w:rPr>
          <w:rFonts w:ascii="Times New Roman"/>
          <w:b w:val="false"/>
          <w:i w:val="false"/>
          <w:color w:val="000000"/>
          <w:sz w:val="28"/>
        </w:rPr>
        <w:t>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индивидуальные предприниматели, осуществляющие приоритетные виды деятельности на территории указанной специальной экономической зоны;</w:t>
      </w:r>
    </w:p>
    <w:bookmarkEnd w:id="417"/>
    <w:bookmarkStart w:name="z421" w:id="418"/>
    <w:p>
      <w:pPr>
        <w:spacing w:after="0"/>
        <w:ind w:left="0"/>
        <w:jc w:val="both"/>
      </w:pPr>
      <w:r>
        <w:rPr>
          <w:rFonts w:ascii="Times New Roman"/>
          <w:b w:val="false"/>
          <w:i w:val="false"/>
          <w:color w:val="000000"/>
          <w:sz w:val="28"/>
        </w:rPr>
        <w:t>
      5) деятельность участника СЭЗ – выполнение работ (изготовление (получение продукции) оказания услуг на территории СЭЗ, в соответствии с договором об осуществлении деятельности в качестве участника СЭЗ;</w:t>
      </w:r>
    </w:p>
    <w:bookmarkEnd w:id="418"/>
    <w:bookmarkStart w:name="z422" w:id="419"/>
    <w:p>
      <w:pPr>
        <w:spacing w:after="0"/>
        <w:ind w:left="0"/>
        <w:jc w:val="both"/>
      </w:pPr>
      <w:r>
        <w:rPr>
          <w:rFonts w:ascii="Times New Roman"/>
          <w:b w:val="false"/>
          <w:i w:val="false"/>
          <w:color w:val="000000"/>
          <w:sz w:val="28"/>
        </w:rPr>
        <w:t>
      6) принцип "одного окна" - форма предоставления государственных услуг на территории СЭЗ, предусматривающая минимизацию участия заявителей в сборе и подготовке документов и ограничение их непосредственного контакта с субъектами оказания государственных услуг;</w:t>
      </w:r>
    </w:p>
    <w:bookmarkEnd w:id="419"/>
    <w:bookmarkStart w:name="z423" w:id="420"/>
    <w:p>
      <w:pPr>
        <w:spacing w:after="0"/>
        <w:ind w:left="0"/>
        <w:jc w:val="both"/>
      </w:pPr>
      <w:r>
        <w:rPr>
          <w:rFonts w:ascii="Times New Roman"/>
          <w:b w:val="false"/>
          <w:i w:val="false"/>
          <w:color w:val="000000"/>
          <w:sz w:val="28"/>
        </w:rPr>
        <w:t>
      7) единый координационный центр по специальным экономическим и индустриальным зонам в Республике Казахстан (далее – единый координационный центр) – юридическим лицом, осуществляющим координацию деятельности специальных экономических и индустриальных зон;</w:t>
      </w:r>
    </w:p>
    <w:bookmarkEnd w:id="420"/>
    <w:bookmarkStart w:name="z424" w:id="421"/>
    <w:p>
      <w:pPr>
        <w:spacing w:after="0"/>
        <w:ind w:left="0"/>
        <w:jc w:val="both"/>
      </w:pPr>
      <w:r>
        <w:rPr>
          <w:rFonts w:ascii="Times New Roman"/>
          <w:b w:val="false"/>
          <w:i w:val="false"/>
          <w:color w:val="000000"/>
          <w:sz w:val="28"/>
        </w:rPr>
        <w:t>
      8) свободная таможенная зона – таможенная процедура, при которой товары размещаются и используются в пределах территории СЭЗ или ее части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w:t>
      </w:r>
    </w:p>
    <w:bookmarkEnd w:id="421"/>
    <w:bookmarkStart w:name="z425" w:id="422"/>
    <w:p>
      <w:pPr>
        <w:spacing w:after="0"/>
        <w:ind w:left="0"/>
        <w:jc w:val="both"/>
      </w:pPr>
      <w:r>
        <w:rPr>
          <w:rFonts w:ascii="Times New Roman"/>
          <w:b w:val="false"/>
          <w:i w:val="false"/>
          <w:color w:val="000000"/>
          <w:sz w:val="28"/>
        </w:rPr>
        <w:t>
      9) объекты инфраструктуры - объекты недвижимости, входящие в состав объектов производства и передачи тепловой и электрической энергии, водоснабжения и газоснабжения, канализации, транспортных коммуникаций, услуг связи и иных объектов в соответствии с технико-экономическим обоснованием создания СЭЗ и утвержденным генеральным планом;</w:t>
      </w:r>
    </w:p>
    <w:bookmarkEnd w:id="422"/>
    <w:bookmarkStart w:name="z426" w:id="423"/>
    <w:p>
      <w:pPr>
        <w:spacing w:after="0"/>
        <w:ind w:left="0"/>
        <w:jc w:val="both"/>
      </w:pPr>
      <w:r>
        <w:rPr>
          <w:rFonts w:ascii="Times New Roman"/>
          <w:b w:val="false"/>
          <w:i w:val="false"/>
          <w:color w:val="000000"/>
          <w:sz w:val="28"/>
        </w:rPr>
        <w:t>
      10) приоритетные виды деятельности – виды деятельности, включенные в перечень приоритетных видов деятельности, осуществляемых на территориях специальных экономических зон, на которые распространяется специальный правовой режим специальной экономической зоны;</w:t>
      </w:r>
    </w:p>
    <w:bookmarkEnd w:id="423"/>
    <w:bookmarkStart w:name="z427" w:id="424"/>
    <w:p>
      <w:pPr>
        <w:spacing w:after="0"/>
        <w:ind w:left="0"/>
        <w:jc w:val="both"/>
      </w:pPr>
      <w:r>
        <w:rPr>
          <w:rFonts w:ascii="Times New Roman"/>
          <w:b w:val="false"/>
          <w:i w:val="false"/>
          <w:color w:val="000000"/>
          <w:sz w:val="28"/>
        </w:rPr>
        <w:t xml:space="preserve">
      11) лица, осуществляющие вспомогательные виды деятельности - индивидуальные предприниматели или юридические лица, не являющиеся участниками специальной экономической зоны, осуществляющие вспомогательные виды деятельности в соответствии с настоящим </w:t>
      </w:r>
      <w:r>
        <w:rPr>
          <w:rFonts w:ascii="Times New Roman"/>
          <w:b w:val="false"/>
          <w:i w:val="false"/>
          <w:color w:val="000000"/>
          <w:sz w:val="28"/>
        </w:rPr>
        <w:t>Законом</w:t>
      </w:r>
      <w:r>
        <w:rPr>
          <w:rFonts w:ascii="Times New Roman"/>
          <w:b w:val="false"/>
          <w:i w:val="false"/>
          <w:color w:val="000000"/>
          <w:sz w:val="28"/>
        </w:rPr>
        <w:t xml:space="preserve">; </w:t>
      </w:r>
    </w:p>
    <w:bookmarkEnd w:id="424"/>
    <w:bookmarkStart w:name="z428" w:id="425"/>
    <w:p>
      <w:pPr>
        <w:spacing w:after="0"/>
        <w:ind w:left="0"/>
        <w:jc w:val="both"/>
      </w:pPr>
      <w:r>
        <w:rPr>
          <w:rFonts w:ascii="Times New Roman"/>
          <w:b w:val="false"/>
          <w:i w:val="false"/>
          <w:color w:val="000000"/>
          <w:sz w:val="28"/>
        </w:rPr>
        <w:t xml:space="preserve">
      12)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 </w:t>
      </w:r>
    </w:p>
    <w:bookmarkEnd w:id="425"/>
    <w:bookmarkStart w:name="z429" w:id="426"/>
    <w:p>
      <w:pPr>
        <w:spacing w:after="0"/>
        <w:ind w:left="0"/>
        <w:jc w:val="left"/>
      </w:pPr>
      <w:r>
        <w:rPr>
          <w:rFonts w:ascii="Times New Roman"/>
          <w:b/>
          <w:i w:val="false"/>
          <w:color w:val="000000"/>
        </w:rPr>
        <w:t xml:space="preserve"> 3. Срок Договора</w:t>
      </w:r>
    </w:p>
    <w:bookmarkEnd w:id="426"/>
    <w:bookmarkStart w:name="z430" w:id="427"/>
    <w:p>
      <w:pPr>
        <w:spacing w:after="0"/>
        <w:ind w:left="0"/>
        <w:jc w:val="both"/>
      </w:pPr>
      <w:r>
        <w:rPr>
          <w:rFonts w:ascii="Times New Roman"/>
          <w:b w:val="false"/>
          <w:i w:val="false"/>
          <w:color w:val="000000"/>
          <w:sz w:val="28"/>
        </w:rPr>
        <w:t>
      5. Настоящий Договор заключен на срок _______.</w:t>
      </w:r>
    </w:p>
    <w:bookmarkEnd w:id="427"/>
    <w:bookmarkStart w:name="z431" w:id="428"/>
    <w:p>
      <w:pPr>
        <w:spacing w:after="0"/>
        <w:ind w:left="0"/>
        <w:jc w:val="both"/>
      </w:pPr>
      <w:r>
        <w:rPr>
          <w:rFonts w:ascii="Times New Roman"/>
          <w:b w:val="false"/>
          <w:i w:val="false"/>
          <w:color w:val="000000"/>
          <w:sz w:val="28"/>
        </w:rPr>
        <w:t>
      6. Срок настоящего договора не превышает срока, в течение которого может функционировать данная специальная экономическая зона.</w:t>
      </w:r>
    </w:p>
    <w:bookmarkEnd w:id="428"/>
    <w:bookmarkStart w:name="z956" w:id="429"/>
    <w:p>
      <w:pPr>
        <w:spacing w:after="0"/>
        <w:ind w:left="0"/>
        <w:jc w:val="both"/>
      </w:pPr>
      <w:r>
        <w:rPr>
          <w:rFonts w:ascii="Times New Roman"/>
          <w:b w:val="false"/>
          <w:i w:val="false"/>
          <w:color w:val="000000"/>
          <w:sz w:val="28"/>
        </w:rPr>
        <w:t xml:space="preserve">
      При этом срок действия договора об осуществлении деятельности зависит от категорий, установленных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429"/>
    <w:bookmarkStart w:name="z432" w:id="430"/>
    <w:p>
      <w:pPr>
        <w:spacing w:after="0"/>
        <w:ind w:left="0"/>
        <w:jc w:val="both"/>
      </w:pPr>
      <w:r>
        <w:rPr>
          <w:rFonts w:ascii="Times New Roman"/>
          <w:b w:val="false"/>
          <w:i w:val="false"/>
          <w:color w:val="000000"/>
          <w:sz w:val="28"/>
        </w:rPr>
        <w:t>
      7. Срок действия настоящего договора может быть продлен по взаимному согласию Сторон, если первоначально установленный Сторонами срок продления договора не превышал срока действия специальной экономической зоны, определенного соответствующим постановлением Правительства Республики Казахстан.</w:t>
      </w:r>
    </w:p>
    <w:bookmarkEnd w:id="430"/>
    <w:bookmarkStart w:name="z433" w:id="431"/>
    <w:p>
      <w:pPr>
        <w:spacing w:after="0"/>
        <w:ind w:left="0"/>
        <w:jc w:val="both"/>
      </w:pPr>
      <w:r>
        <w:rPr>
          <w:rFonts w:ascii="Times New Roman"/>
          <w:b w:val="false"/>
          <w:i w:val="false"/>
          <w:color w:val="000000"/>
          <w:sz w:val="28"/>
        </w:rPr>
        <w:t>
      8. Заявление о продлении срока действия настоящего Договора подается в Управляющую компанию не позднее, чем за месяц до окончания срока действия настоящего Договора и рассматривается не позднее одного месяца с даты его поступления в Управляющую компанию.</w:t>
      </w:r>
    </w:p>
    <w:bookmarkEnd w:id="431"/>
    <w:bookmarkStart w:name="z434" w:id="432"/>
    <w:p>
      <w:pPr>
        <w:spacing w:after="0"/>
        <w:ind w:left="0"/>
        <w:jc w:val="both"/>
      </w:pPr>
      <w:r>
        <w:rPr>
          <w:rFonts w:ascii="Times New Roman"/>
          <w:b w:val="false"/>
          <w:i w:val="false"/>
          <w:color w:val="000000"/>
          <w:sz w:val="28"/>
        </w:rPr>
        <w:t xml:space="preserve">
      9. Настоящий Договор вступает в силу с даты внесения в единый реестр участников СЭЗ сведений о регистрации лица в качестве участника СЭЗ. При этом специальный правовой режим для участников СЭЗ применяется со дня внесения сведения об Участнике СЭЗ в единый реестр участников СЭЗ. </w:t>
      </w:r>
    </w:p>
    <w:bookmarkEnd w:id="432"/>
    <w:bookmarkStart w:name="z435" w:id="433"/>
    <w:p>
      <w:pPr>
        <w:spacing w:after="0"/>
        <w:ind w:left="0"/>
        <w:jc w:val="both"/>
      </w:pPr>
      <w:r>
        <w:rPr>
          <w:rFonts w:ascii="Times New Roman"/>
          <w:b w:val="false"/>
          <w:i w:val="false"/>
          <w:color w:val="000000"/>
          <w:sz w:val="28"/>
        </w:rPr>
        <w:t>
      10. Несвоевременное получение Участником СЭЗ необходимых разрешительных документов не является основанием для изменения общих сроков выполнения работ по настоящему Договору.</w:t>
      </w:r>
    </w:p>
    <w:bookmarkEnd w:id="433"/>
    <w:bookmarkStart w:name="z436" w:id="434"/>
    <w:p>
      <w:pPr>
        <w:spacing w:after="0"/>
        <w:ind w:left="0"/>
        <w:jc w:val="left"/>
      </w:pPr>
      <w:r>
        <w:rPr>
          <w:rFonts w:ascii="Times New Roman"/>
          <w:b/>
          <w:i w:val="false"/>
          <w:color w:val="000000"/>
        </w:rPr>
        <w:t xml:space="preserve"> 4. Цель Договора</w:t>
      </w:r>
    </w:p>
    <w:bookmarkEnd w:id="434"/>
    <w:bookmarkStart w:name="z437" w:id="435"/>
    <w:p>
      <w:pPr>
        <w:spacing w:after="0"/>
        <w:ind w:left="0"/>
        <w:jc w:val="both"/>
      </w:pPr>
      <w:r>
        <w:rPr>
          <w:rFonts w:ascii="Times New Roman"/>
          <w:b w:val="false"/>
          <w:i w:val="false"/>
          <w:color w:val="000000"/>
          <w:sz w:val="28"/>
        </w:rPr>
        <w:t>
      11. Настоящий Договор устанавливает юридические рамки договорных взаимоотношений между Управляющей компанией и Участником СЭЗ в соответствии с действующим законодательством Республики Казахстан по осуществлению деятельности на территории СЭЗ на условиях предоставления государством Участнику СЭЗ определенных законами налоговых льгот и льгот по уплате таможенных пошлин, налогов при вложении инвестиций в создание и развитие производств и оказании услуг на территории СЭЗ.</w:t>
      </w:r>
    </w:p>
    <w:bookmarkEnd w:id="435"/>
    <w:bookmarkStart w:name="z438" w:id="436"/>
    <w:p>
      <w:pPr>
        <w:spacing w:after="0"/>
        <w:ind w:left="0"/>
        <w:jc w:val="left"/>
      </w:pPr>
      <w:r>
        <w:rPr>
          <w:rFonts w:ascii="Times New Roman"/>
          <w:b/>
          <w:i w:val="false"/>
          <w:color w:val="000000"/>
        </w:rPr>
        <w:t xml:space="preserve"> 5. Общие права и обязанности Сторон</w:t>
      </w:r>
    </w:p>
    <w:bookmarkEnd w:id="436"/>
    <w:bookmarkStart w:name="z439" w:id="437"/>
    <w:p>
      <w:pPr>
        <w:spacing w:after="0"/>
        <w:ind w:left="0"/>
        <w:jc w:val="both"/>
      </w:pPr>
      <w:r>
        <w:rPr>
          <w:rFonts w:ascii="Times New Roman"/>
          <w:b w:val="false"/>
          <w:i w:val="false"/>
          <w:color w:val="000000"/>
          <w:sz w:val="28"/>
        </w:rPr>
        <w:t>
      12. Управляющая компания вправе:</w:t>
      </w:r>
    </w:p>
    <w:bookmarkEnd w:id="437"/>
    <w:bookmarkStart w:name="z440" w:id="438"/>
    <w:p>
      <w:pPr>
        <w:spacing w:after="0"/>
        <w:ind w:left="0"/>
        <w:jc w:val="both"/>
      </w:pPr>
      <w:r>
        <w:rPr>
          <w:rFonts w:ascii="Times New Roman"/>
          <w:b w:val="false"/>
          <w:i w:val="false"/>
          <w:color w:val="000000"/>
          <w:sz w:val="28"/>
        </w:rPr>
        <w:t>
      1) осуществлять мониторинг выполнения условий договоров об осуществлении деятельности;</w:t>
      </w:r>
    </w:p>
    <w:bookmarkEnd w:id="438"/>
    <w:bookmarkStart w:name="z441" w:id="439"/>
    <w:p>
      <w:pPr>
        <w:spacing w:after="0"/>
        <w:ind w:left="0"/>
        <w:jc w:val="both"/>
      </w:pPr>
      <w:r>
        <w:rPr>
          <w:rFonts w:ascii="Times New Roman"/>
          <w:b w:val="false"/>
          <w:i w:val="false"/>
          <w:color w:val="000000"/>
          <w:sz w:val="28"/>
        </w:rPr>
        <w:t>
      2) в рамках осуществления мониторинга получать необходимую информацию и документы от Участника СЭЗ на основании письменных запросов по принятым обязательствам по настоящему Договору, в предусмотренные Договором, сроки но не чаще одного раз в квартал;</w:t>
      </w:r>
    </w:p>
    <w:bookmarkEnd w:id="439"/>
    <w:bookmarkStart w:name="z442" w:id="440"/>
    <w:p>
      <w:pPr>
        <w:spacing w:after="0"/>
        <w:ind w:left="0"/>
        <w:jc w:val="both"/>
      </w:pPr>
      <w:r>
        <w:rPr>
          <w:rFonts w:ascii="Times New Roman"/>
          <w:b w:val="false"/>
          <w:i w:val="false"/>
          <w:color w:val="000000"/>
          <w:sz w:val="28"/>
        </w:rPr>
        <w:t>
      3) в случае установления неисполнения принятых обязательств по настоящему Договору, а также нарушений, связанных с осуществлением деятельности на территории СЭЗ, направить Участнику СЭЗ письменное уведомление о необходимости устранения таких нарушений с указанием срока для представления в адрес Управляющей компании соответствующих разъяснений, а также срока, в течение которого нарушения должны быть устранены;</w:t>
      </w:r>
    </w:p>
    <w:bookmarkEnd w:id="440"/>
    <w:bookmarkStart w:name="z443" w:id="441"/>
    <w:p>
      <w:pPr>
        <w:spacing w:after="0"/>
        <w:ind w:left="0"/>
        <w:jc w:val="both"/>
      </w:pPr>
      <w:r>
        <w:rPr>
          <w:rFonts w:ascii="Times New Roman"/>
          <w:b w:val="false"/>
          <w:i w:val="false"/>
          <w:color w:val="000000"/>
          <w:sz w:val="28"/>
        </w:rPr>
        <w:t>
      4) предоставлять во вторичное землепользование или пользование (субаренду) земельных участков и предоставление в аренду (субаренду) объектов инфраструктуры лицам, осуществляющим вспомогательные виды деятельности, участникам СЭЗ;</w:t>
      </w:r>
    </w:p>
    <w:bookmarkEnd w:id="441"/>
    <w:bookmarkStart w:name="z444" w:id="442"/>
    <w:p>
      <w:pPr>
        <w:spacing w:after="0"/>
        <w:ind w:left="0"/>
        <w:jc w:val="both"/>
      </w:pPr>
      <w:r>
        <w:rPr>
          <w:rFonts w:ascii="Times New Roman"/>
          <w:b w:val="false"/>
          <w:i w:val="false"/>
          <w:color w:val="000000"/>
          <w:sz w:val="28"/>
        </w:rPr>
        <w:t>
      5) получать вознаграждение за услуги, предоставляемые Управляющей компании Участнику СЭЗ;</w:t>
      </w:r>
    </w:p>
    <w:bookmarkEnd w:id="442"/>
    <w:bookmarkStart w:name="z445" w:id="443"/>
    <w:p>
      <w:pPr>
        <w:spacing w:after="0"/>
        <w:ind w:left="0"/>
        <w:jc w:val="both"/>
      </w:pPr>
      <w:r>
        <w:rPr>
          <w:rFonts w:ascii="Times New Roman"/>
          <w:b w:val="false"/>
          <w:i w:val="false"/>
          <w:color w:val="000000"/>
          <w:sz w:val="28"/>
        </w:rPr>
        <w:t>
      6) получать доходы от сдачи в аренду и (или) субаренду объектов инфраструктуры, земельных участков, а также иного имущества;</w:t>
      </w:r>
    </w:p>
    <w:bookmarkEnd w:id="443"/>
    <w:bookmarkStart w:name="z446" w:id="444"/>
    <w:p>
      <w:pPr>
        <w:spacing w:after="0"/>
        <w:ind w:left="0"/>
        <w:jc w:val="both"/>
      </w:pPr>
      <w:r>
        <w:rPr>
          <w:rFonts w:ascii="Times New Roman"/>
          <w:b w:val="false"/>
          <w:i w:val="false"/>
          <w:color w:val="000000"/>
          <w:sz w:val="28"/>
        </w:rPr>
        <w:t>
      7) на основании отдельных договоров с участниками СЭЗ реализовывать проекты, связанные со строительством объектов инфраструктуры, обеспечивающих функционирование СЭЗ, согласно утвержденному технико-экономическому обоснованию на земельных участках, не переданных участникам СЭЗ;</w:t>
      </w:r>
    </w:p>
    <w:bookmarkEnd w:id="444"/>
    <w:bookmarkStart w:name="z447" w:id="445"/>
    <w:p>
      <w:pPr>
        <w:spacing w:after="0"/>
        <w:ind w:left="0"/>
        <w:jc w:val="both"/>
      </w:pPr>
      <w:r>
        <w:rPr>
          <w:rFonts w:ascii="Times New Roman"/>
          <w:b w:val="false"/>
          <w:i w:val="false"/>
          <w:color w:val="000000"/>
          <w:sz w:val="28"/>
        </w:rPr>
        <w:t>
      8) реализовывать иные права, предусмотренные законодательством Республики Казахстан.</w:t>
      </w:r>
    </w:p>
    <w:bookmarkEnd w:id="445"/>
    <w:bookmarkStart w:name="z448" w:id="446"/>
    <w:p>
      <w:pPr>
        <w:spacing w:after="0"/>
        <w:ind w:left="0"/>
        <w:jc w:val="both"/>
      </w:pPr>
      <w:r>
        <w:rPr>
          <w:rFonts w:ascii="Times New Roman"/>
          <w:b w:val="false"/>
          <w:i w:val="false"/>
          <w:color w:val="000000"/>
          <w:sz w:val="28"/>
        </w:rPr>
        <w:t>
      13. Участник СЭЗ вправе:</w:t>
      </w:r>
    </w:p>
    <w:bookmarkEnd w:id="446"/>
    <w:bookmarkStart w:name="z449" w:id="447"/>
    <w:p>
      <w:pPr>
        <w:spacing w:after="0"/>
        <w:ind w:left="0"/>
        <w:jc w:val="both"/>
      </w:pPr>
      <w:r>
        <w:rPr>
          <w:rFonts w:ascii="Times New Roman"/>
          <w:b w:val="false"/>
          <w:i w:val="false"/>
          <w:color w:val="000000"/>
          <w:sz w:val="28"/>
        </w:rPr>
        <w:t>
      1) пользоваться гарантиями правовой защиты, налоговыми и иными льготами, предусмотренными законодательными актами Республики Казахстан для участников СЭЗ;</w:t>
      </w:r>
    </w:p>
    <w:bookmarkEnd w:id="447"/>
    <w:bookmarkStart w:name="z450" w:id="448"/>
    <w:p>
      <w:pPr>
        <w:spacing w:after="0"/>
        <w:ind w:left="0"/>
        <w:jc w:val="both"/>
      </w:pPr>
      <w:r>
        <w:rPr>
          <w:rFonts w:ascii="Times New Roman"/>
          <w:b w:val="false"/>
          <w:i w:val="false"/>
          <w:color w:val="000000"/>
          <w:sz w:val="28"/>
        </w:rPr>
        <w:t xml:space="preserve">
      2) получать земельные участки и строить объекты инфраструктуры для осуществления приоритетных видов деятельности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и настоящим Договором;</w:t>
      </w:r>
    </w:p>
    <w:bookmarkEnd w:id="448"/>
    <w:bookmarkStart w:name="z451" w:id="449"/>
    <w:p>
      <w:pPr>
        <w:spacing w:after="0"/>
        <w:ind w:left="0"/>
        <w:jc w:val="both"/>
      </w:pPr>
      <w:r>
        <w:rPr>
          <w:rFonts w:ascii="Times New Roman"/>
          <w:b w:val="false"/>
          <w:i w:val="false"/>
          <w:color w:val="000000"/>
          <w:sz w:val="28"/>
        </w:rPr>
        <w:t>
      3) использовать доходы, полученные от осуществления деятельности на территории СЭЗ, после уплаты налогов и других обязательных платежей в бюджет в соответствии с налоговым законодательством Республики Казахстан по своему усмотрению;</w:t>
      </w:r>
    </w:p>
    <w:bookmarkEnd w:id="449"/>
    <w:bookmarkStart w:name="z452" w:id="450"/>
    <w:p>
      <w:pPr>
        <w:spacing w:after="0"/>
        <w:ind w:left="0"/>
        <w:jc w:val="both"/>
      </w:pPr>
      <w:r>
        <w:rPr>
          <w:rFonts w:ascii="Times New Roman"/>
          <w:b w:val="false"/>
          <w:i w:val="false"/>
          <w:color w:val="000000"/>
          <w:sz w:val="28"/>
        </w:rPr>
        <w:t>
      4) привлекать лиц, осуществляющих вспомогательные виды деятельности по согласованию с другой стороной Договора;</w:t>
      </w:r>
    </w:p>
    <w:bookmarkEnd w:id="450"/>
    <w:bookmarkStart w:name="z453" w:id="451"/>
    <w:p>
      <w:pPr>
        <w:spacing w:after="0"/>
        <w:ind w:left="0"/>
        <w:jc w:val="both"/>
      </w:pPr>
      <w:r>
        <w:rPr>
          <w:rFonts w:ascii="Times New Roman"/>
          <w:b w:val="false"/>
          <w:i w:val="false"/>
          <w:color w:val="000000"/>
          <w:sz w:val="28"/>
        </w:rPr>
        <w:t>
      5) определять вспомогательные виды деятельности для своего производства, которые по своему характеру не должны совпадать с приоритетным видом деятельности и информировать о них другую сторону Договора;</w:t>
      </w:r>
    </w:p>
    <w:bookmarkEnd w:id="451"/>
    <w:bookmarkStart w:name="z454" w:id="452"/>
    <w:p>
      <w:pPr>
        <w:spacing w:after="0"/>
        <w:ind w:left="0"/>
        <w:jc w:val="both"/>
      </w:pPr>
      <w:r>
        <w:rPr>
          <w:rFonts w:ascii="Times New Roman"/>
          <w:b w:val="false"/>
          <w:i w:val="false"/>
          <w:color w:val="000000"/>
          <w:sz w:val="28"/>
        </w:rPr>
        <w:t>
      6) осуществлять за счет собственных средств строительство необходимых ему объектов инфраструктуры на территории земельного участка, переданного ему во временное возмездное землепользование или пользование (аренду) либо во вторичное землепользование или пользование (субаренду);</w:t>
      </w:r>
    </w:p>
    <w:bookmarkEnd w:id="452"/>
    <w:bookmarkStart w:name="z455" w:id="453"/>
    <w:p>
      <w:pPr>
        <w:spacing w:after="0"/>
        <w:ind w:left="0"/>
        <w:jc w:val="both"/>
      </w:pPr>
      <w:r>
        <w:rPr>
          <w:rFonts w:ascii="Times New Roman"/>
          <w:b w:val="false"/>
          <w:i w:val="false"/>
          <w:color w:val="000000"/>
          <w:sz w:val="28"/>
        </w:rPr>
        <w:t>
      7) пользоваться на территории СЭЗ электрической, тепловой энергией, газом, водой, канализацией, средствами связи и телекоммуникаций, другими услугами коммунальных служб, общественного транспорта и иными услугами, предоставляемыми на территории СЭЗ;</w:t>
      </w:r>
    </w:p>
    <w:bookmarkEnd w:id="453"/>
    <w:bookmarkStart w:name="z456" w:id="454"/>
    <w:p>
      <w:pPr>
        <w:spacing w:after="0"/>
        <w:ind w:left="0"/>
        <w:jc w:val="both"/>
      </w:pPr>
      <w:r>
        <w:rPr>
          <w:rFonts w:ascii="Times New Roman"/>
          <w:b w:val="false"/>
          <w:i w:val="false"/>
          <w:color w:val="000000"/>
          <w:sz w:val="28"/>
        </w:rPr>
        <w:t>
      8) осуществлять до 1 января 2028 года вне территории СЭЗ следующие виды деятельности:</w:t>
      </w:r>
    </w:p>
    <w:bookmarkEnd w:id="454"/>
    <w:bookmarkStart w:name="z457" w:id="455"/>
    <w:p>
      <w:pPr>
        <w:spacing w:after="0"/>
        <w:ind w:left="0"/>
        <w:jc w:val="both"/>
      </w:pPr>
      <w:r>
        <w:rPr>
          <w:rFonts w:ascii="Times New Roman"/>
          <w:b w:val="false"/>
          <w:i w:val="false"/>
          <w:color w:val="000000"/>
          <w:sz w:val="28"/>
        </w:rPr>
        <w:t>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455"/>
    <w:bookmarkStart w:name="z458" w:id="456"/>
    <w:p>
      <w:pPr>
        <w:spacing w:after="0"/>
        <w:ind w:left="0"/>
        <w:jc w:val="both"/>
      </w:pPr>
      <w:r>
        <w:rPr>
          <w:rFonts w:ascii="Times New Roman"/>
          <w:b w:val="false"/>
          <w:i w:val="false"/>
          <w:color w:val="000000"/>
          <w:sz w:val="28"/>
        </w:rPr>
        <w:t>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456"/>
    <w:bookmarkStart w:name="z459" w:id="457"/>
    <w:p>
      <w:pPr>
        <w:spacing w:after="0"/>
        <w:ind w:left="0"/>
        <w:jc w:val="both"/>
      </w:pPr>
      <w:r>
        <w:rPr>
          <w:rFonts w:ascii="Times New Roman"/>
          <w:b w:val="false"/>
          <w:i w:val="false"/>
          <w:color w:val="000000"/>
          <w:sz w:val="28"/>
        </w:rPr>
        <w:t>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bookmarkEnd w:id="457"/>
    <w:bookmarkStart w:name="z460" w:id="458"/>
    <w:p>
      <w:pPr>
        <w:spacing w:after="0"/>
        <w:ind w:left="0"/>
        <w:jc w:val="both"/>
      </w:pPr>
      <w:r>
        <w:rPr>
          <w:rFonts w:ascii="Times New Roman"/>
          <w:b w:val="false"/>
          <w:i w:val="false"/>
          <w:color w:val="000000"/>
          <w:sz w:val="28"/>
        </w:rPr>
        <w:t>
      Положения данного подпункта распространяются исключительно на Участника СЭЗ в отрасли информационно-коммуникационных технологий и инновационных технологи.</w:t>
      </w:r>
    </w:p>
    <w:bookmarkEnd w:id="458"/>
    <w:bookmarkStart w:name="z461" w:id="459"/>
    <w:p>
      <w:pPr>
        <w:spacing w:after="0"/>
        <w:ind w:left="0"/>
        <w:jc w:val="both"/>
      </w:pPr>
      <w:r>
        <w:rPr>
          <w:rFonts w:ascii="Times New Roman"/>
          <w:b w:val="false"/>
          <w:i w:val="false"/>
          <w:color w:val="000000"/>
          <w:sz w:val="28"/>
        </w:rPr>
        <w:t>
      9) ходатайствовать перед Управляющей компании о предоставлении земельного участка лицам, претендующим на осуществление вспомогательных видов деятельности и заключившим в установленном порядке с Участником СЭЗ договоры на выполнение отдельных видов подрядных работ и услуг;</w:t>
      </w:r>
    </w:p>
    <w:bookmarkEnd w:id="459"/>
    <w:bookmarkStart w:name="z462" w:id="460"/>
    <w:p>
      <w:pPr>
        <w:spacing w:after="0"/>
        <w:ind w:left="0"/>
        <w:jc w:val="both"/>
      </w:pPr>
      <w:r>
        <w:rPr>
          <w:rFonts w:ascii="Times New Roman"/>
          <w:b w:val="false"/>
          <w:i w:val="false"/>
          <w:color w:val="000000"/>
          <w:sz w:val="28"/>
        </w:rPr>
        <w:t>
      10) пользоваться иными правами, предусмотренными законодательством Республики Казахстан.</w:t>
      </w:r>
    </w:p>
    <w:bookmarkEnd w:id="460"/>
    <w:bookmarkStart w:name="z463" w:id="461"/>
    <w:p>
      <w:pPr>
        <w:spacing w:after="0"/>
        <w:ind w:left="0"/>
        <w:jc w:val="both"/>
      </w:pPr>
      <w:r>
        <w:rPr>
          <w:rFonts w:ascii="Times New Roman"/>
          <w:b w:val="false"/>
          <w:i w:val="false"/>
          <w:color w:val="000000"/>
          <w:sz w:val="28"/>
        </w:rPr>
        <w:t>
      14. Управляющая компания обязана:</w:t>
      </w:r>
    </w:p>
    <w:bookmarkEnd w:id="461"/>
    <w:bookmarkStart w:name="z954" w:id="462"/>
    <w:p>
      <w:pPr>
        <w:spacing w:after="0"/>
        <w:ind w:left="0"/>
        <w:jc w:val="both"/>
      </w:pPr>
      <w:r>
        <w:rPr>
          <w:rFonts w:ascii="Times New Roman"/>
          <w:b w:val="false"/>
          <w:i w:val="false"/>
          <w:color w:val="000000"/>
          <w:sz w:val="28"/>
        </w:rPr>
        <w:t>
      1) осуществлять на постоянной основе мониторинг выполнения условий договоров об осуществлении деятельности участниками СЭЗ, в том числе соответствия на приоритетные виды деятельности.</w:t>
      </w:r>
    </w:p>
    <w:bookmarkEnd w:id="462"/>
    <w:bookmarkStart w:name="z949" w:id="463"/>
    <w:p>
      <w:pPr>
        <w:spacing w:after="0"/>
        <w:ind w:left="0"/>
        <w:jc w:val="both"/>
      </w:pPr>
      <w:r>
        <w:rPr>
          <w:rFonts w:ascii="Times New Roman"/>
          <w:b w:val="false"/>
          <w:i w:val="false"/>
          <w:color w:val="000000"/>
          <w:sz w:val="28"/>
        </w:rPr>
        <w:t>
      При выявлении нарушения в течение 3 рабочих дней уведомить об этом уполномоченный орган в сфере обеспечения поступлений налогов и платежей в бюджет;</w:t>
      </w:r>
    </w:p>
    <w:bookmarkEnd w:id="463"/>
    <w:bookmarkStart w:name="z950" w:id="464"/>
    <w:p>
      <w:pPr>
        <w:spacing w:after="0"/>
        <w:ind w:left="0"/>
        <w:jc w:val="both"/>
      </w:pPr>
      <w:r>
        <w:rPr>
          <w:rFonts w:ascii="Times New Roman"/>
          <w:b w:val="false"/>
          <w:i w:val="false"/>
          <w:color w:val="000000"/>
          <w:sz w:val="28"/>
        </w:rPr>
        <w:t>
      2) добросовестно и надлежащим образом выполнять обязанности, предусмотренные законами Республики Казахстан и настоящим Договором;</w:t>
      </w:r>
    </w:p>
    <w:bookmarkEnd w:id="464"/>
    <w:bookmarkStart w:name="z951" w:id="465"/>
    <w:p>
      <w:pPr>
        <w:spacing w:after="0"/>
        <w:ind w:left="0"/>
        <w:jc w:val="both"/>
      </w:pPr>
      <w:r>
        <w:rPr>
          <w:rFonts w:ascii="Times New Roman"/>
          <w:b w:val="false"/>
          <w:i w:val="false"/>
          <w:color w:val="000000"/>
          <w:sz w:val="28"/>
        </w:rPr>
        <w:t>
      3) организовать места приема для функционирования центра обслуживания населения по принципу "одного окна", а также оказание информационной помощи по предоставляемым государственным услугам;</w:t>
      </w:r>
    </w:p>
    <w:bookmarkEnd w:id="465"/>
    <w:bookmarkStart w:name="z952" w:id="466"/>
    <w:p>
      <w:pPr>
        <w:spacing w:after="0"/>
        <w:ind w:left="0"/>
        <w:jc w:val="both"/>
      </w:pPr>
      <w:r>
        <w:rPr>
          <w:rFonts w:ascii="Times New Roman"/>
          <w:b w:val="false"/>
          <w:i w:val="false"/>
          <w:color w:val="000000"/>
          <w:sz w:val="28"/>
        </w:rPr>
        <w:t>
      4) на основании запроса органов государственных доходов, находящегося на территории СЭЗ выдавать подтверждение фактического потребления ввезенных товаров при осуществлении деятельности, отвечающей целям создания СЭЗ;</w:t>
      </w:r>
    </w:p>
    <w:bookmarkEnd w:id="466"/>
    <w:bookmarkStart w:name="z953" w:id="467"/>
    <w:p>
      <w:pPr>
        <w:spacing w:after="0"/>
        <w:ind w:left="0"/>
        <w:jc w:val="both"/>
      </w:pPr>
      <w:r>
        <w:rPr>
          <w:rFonts w:ascii="Times New Roman"/>
          <w:b w:val="false"/>
          <w:i w:val="false"/>
          <w:color w:val="000000"/>
          <w:sz w:val="28"/>
        </w:rPr>
        <w:t>
      5) до заключения настоящего Договора ознакомить Участника СЭЗ с условиями предоставления Управляющей компанией Участнику СЭЗ услуг на территории СЭЗ. Данное требование является необходимым только при условии наличия таких услуг.</w:t>
      </w:r>
    </w:p>
    <w:bookmarkEnd w:id="467"/>
    <w:bookmarkStart w:name="z468" w:id="468"/>
    <w:p>
      <w:pPr>
        <w:spacing w:after="0"/>
        <w:ind w:left="0"/>
        <w:jc w:val="both"/>
      </w:pPr>
      <w:r>
        <w:rPr>
          <w:rFonts w:ascii="Times New Roman"/>
          <w:b w:val="false"/>
          <w:i w:val="false"/>
          <w:color w:val="000000"/>
          <w:sz w:val="28"/>
        </w:rPr>
        <w:t>
      15. Участник СЭЗ обязан:</w:t>
      </w:r>
    </w:p>
    <w:bookmarkEnd w:id="468"/>
    <w:bookmarkStart w:name="z469" w:id="469"/>
    <w:p>
      <w:pPr>
        <w:spacing w:after="0"/>
        <w:ind w:left="0"/>
        <w:jc w:val="both"/>
      </w:pPr>
      <w:r>
        <w:rPr>
          <w:rFonts w:ascii="Times New Roman"/>
          <w:b w:val="false"/>
          <w:i w:val="false"/>
          <w:color w:val="000000"/>
          <w:sz w:val="28"/>
        </w:rPr>
        <w:t>
      1) осуществлять свою деятельность в соответствии с целями создания СЭЗ;</w:t>
      </w:r>
    </w:p>
    <w:bookmarkEnd w:id="469"/>
    <w:bookmarkStart w:name="z470" w:id="470"/>
    <w:p>
      <w:pPr>
        <w:spacing w:after="0"/>
        <w:ind w:left="0"/>
        <w:jc w:val="both"/>
      </w:pPr>
      <w:r>
        <w:rPr>
          <w:rFonts w:ascii="Times New Roman"/>
          <w:b w:val="false"/>
          <w:i w:val="false"/>
          <w:color w:val="000000"/>
          <w:sz w:val="28"/>
        </w:rPr>
        <w:t>
      2) обладать денежными средствами, иным имуществом, не изъятым из оборота, в размере, соответствующем технико-экономическому обоснованию для ведения вида деятельности, отнесенной к приоритетным для данной СЭЗ;</w:t>
      </w:r>
    </w:p>
    <w:bookmarkEnd w:id="470"/>
    <w:bookmarkStart w:name="z471" w:id="471"/>
    <w:p>
      <w:pPr>
        <w:spacing w:after="0"/>
        <w:ind w:left="0"/>
        <w:jc w:val="both"/>
      </w:pPr>
      <w:r>
        <w:rPr>
          <w:rFonts w:ascii="Times New Roman"/>
          <w:b w:val="false"/>
          <w:i w:val="false"/>
          <w:color w:val="000000"/>
          <w:sz w:val="28"/>
        </w:rPr>
        <w:t xml:space="preserve">
      3) представлять ежегодный отчет о своей деятельности Управляющей компании; </w:t>
      </w:r>
    </w:p>
    <w:bookmarkEnd w:id="471"/>
    <w:bookmarkStart w:name="z472" w:id="472"/>
    <w:p>
      <w:pPr>
        <w:spacing w:after="0"/>
        <w:ind w:left="0"/>
        <w:jc w:val="both"/>
      </w:pPr>
      <w:r>
        <w:rPr>
          <w:rFonts w:ascii="Times New Roman"/>
          <w:b w:val="false"/>
          <w:i w:val="false"/>
          <w:color w:val="000000"/>
          <w:sz w:val="28"/>
        </w:rPr>
        <w:t>
      4) представить необходимую информацию о своей деятельности по дополнительному запросу Управляющей компании;</w:t>
      </w:r>
    </w:p>
    <w:bookmarkEnd w:id="472"/>
    <w:bookmarkStart w:name="z473" w:id="473"/>
    <w:p>
      <w:pPr>
        <w:spacing w:after="0"/>
        <w:ind w:left="0"/>
        <w:jc w:val="both"/>
      </w:pPr>
      <w:r>
        <w:rPr>
          <w:rFonts w:ascii="Times New Roman"/>
          <w:b w:val="false"/>
          <w:i w:val="false"/>
          <w:color w:val="000000"/>
          <w:sz w:val="28"/>
        </w:rPr>
        <w:t>
      5) осуществлять на территории СЭЗ приоритетные виды деятельности, указанные в главе 1 настоящего договора;</w:t>
      </w:r>
    </w:p>
    <w:bookmarkEnd w:id="473"/>
    <w:bookmarkStart w:name="z474" w:id="474"/>
    <w:p>
      <w:pPr>
        <w:spacing w:after="0"/>
        <w:ind w:left="0"/>
        <w:jc w:val="both"/>
      </w:pPr>
      <w:r>
        <w:rPr>
          <w:rFonts w:ascii="Times New Roman"/>
          <w:b w:val="false"/>
          <w:i w:val="false"/>
          <w:color w:val="000000"/>
          <w:sz w:val="28"/>
        </w:rPr>
        <w:t>
      6) осуществить в соответствии с бизнес-планами и технико-экономическими обоснованиями в течение _______ месяца, (года) инвестиции в объеме ________ тенге;</w:t>
      </w:r>
    </w:p>
    <w:bookmarkEnd w:id="474"/>
    <w:bookmarkStart w:name="z475" w:id="475"/>
    <w:p>
      <w:pPr>
        <w:spacing w:after="0"/>
        <w:ind w:left="0"/>
        <w:jc w:val="both"/>
      </w:pPr>
      <w:r>
        <w:rPr>
          <w:rFonts w:ascii="Times New Roman"/>
          <w:b w:val="false"/>
          <w:i w:val="false"/>
          <w:color w:val="000000"/>
          <w:sz w:val="28"/>
        </w:rPr>
        <w:t>
      7) в случае получения письменного уведомления о неисполнении принятых обязательств и (или) устранении выявленных нарушений, установленных в результате мониторинга деятельности устранить нарушения по согласованию с Управляющей компании в сроки, установленные действующим законодательством Республики Казахстан;</w:t>
      </w:r>
    </w:p>
    <w:bookmarkEnd w:id="475"/>
    <w:bookmarkStart w:name="z476" w:id="476"/>
    <w:p>
      <w:pPr>
        <w:spacing w:after="0"/>
        <w:ind w:left="0"/>
        <w:jc w:val="both"/>
      </w:pPr>
      <w:r>
        <w:rPr>
          <w:rFonts w:ascii="Times New Roman"/>
          <w:b w:val="false"/>
          <w:i w:val="false"/>
          <w:color w:val="000000"/>
          <w:sz w:val="28"/>
        </w:rPr>
        <w:t>
      8) при наличии на территории специальной экономической зоны необходимой инфраструктуры и объектов, предназначенных для осуществления приоритетных видов деятельности, в течение одного календарного года со дня подписания настоящего Договора прекратить деятельность своих обособленных структурных подразделений, за исключением представительств, за пределами СЭЗ на основании заключенного договора об осуществлении деятельности.</w:t>
      </w:r>
    </w:p>
    <w:bookmarkEnd w:id="476"/>
    <w:bookmarkStart w:name="z477" w:id="477"/>
    <w:p>
      <w:pPr>
        <w:spacing w:after="0"/>
        <w:ind w:left="0"/>
        <w:jc w:val="both"/>
      </w:pPr>
      <w:r>
        <w:rPr>
          <w:rFonts w:ascii="Times New Roman"/>
          <w:b w:val="false"/>
          <w:i w:val="false"/>
          <w:color w:val="000000"/>
          <w:sz w:val="28"/>
        </w:rPr>
        <w:t xml:space="preserve">
      Данная обязанность для Участников СЭЗ в отрасли информационно-коммуникационных технологий и инновационных технологи в части требования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 </w:t>
      </w:r>
    </w:p>
    <w:bookmarkEnd w:id="477"/>
    <w:bookmarkStart w:name="z478" w:id="478"/>
    <w:p>
      <w:pPr>
        <w:spacing w:after="0"/>
        <w:ind w:left="0"/>
        <w:jc w:val="both"/>
      </w:pPr>
      <w:r>
        <w:rPr>
          <w:rFonts w:ascii="Times New Roman"/>
          <w:b w:val="false"/>
          <w:i w:val="false"/>
          <w:color w:val="000000"/>
          <w:sz w:val="28"/>
        </w:rPr>
        <w:t>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478"/>
    <w:bookmarkStart w:name="z479" w:id="479"/>
    <w:p>
      <w:pPr>
        <w:spacing w:after="0"/>
        <w:ind w:left="0"/>
        <w:jc w:val="both"/>
      </w:pPr>
      <w:r>
        <w:rPr>
          <w:rFonts w:ascii="Times New Roman"/>
          <w:b w:val="false"/>
          <w:i w:val="false"/>
          <w:color w:val="000000"/>
          <w:sz w:val="28"/>
        </w:rPr>
        <w:t>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479"/>
    <w:bookmarkStart w:name="z480" w:id="480"/>
    <w:p>
      <w:pPr>
        <w:spacing w:after="0"/>
        <w:ind w:left="0"/>
        <w:jc w:val="both"/>
      </w:pPr>
      <w:r>
        <w:rPr>
          <w:rFonts w:ascii="Times New Roman"/>
          <w:b w:val="false"/>
          <w:i w:val="false"/>
          <w:color w:val="000000"/>
          <w:sz w:val="28"/>
        </w:rPr>
        <w:t>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bookmarkEnd w:id="480"/>
    <w:bookmarkStart w:name="z481" w:id="481"/>
    <w:p>
      <w:pPr>
        <w:spacing w:after="0"/>
        <w:ind w:left="0"/>
        <w:jc w:val="both"/>
      </w:pPr>
      <w:r>
        <w:rPr>
          <w:rFonts w:ascii="Times New Roman"/>
          <w:b w:val="false"/>
          <w:i w:val="false"/>
          <w:color w:val="000000"/>
          <w:sz w:val="28"/>
        </w:rPr>
        <w:t>
      9) за счет собственных средств или иных незапрещенных законодательством Республики Казахстан источников осуществлять строительство необходимых им объектов производства и инфраструктуры на территории земельного участка, переданного им во временное возмездное землепользование или пользование (аренду) или во вторичное землепользование или пользование (субаренду), в соответствии с принятыми обязательствами по настоящему Договору;</w:t>
      </w:r>
    </w:p>
    <w:bookmarkEnd w:id="481"/>
    <w:bookmarkStart w:name="z482" w:id="482"/>
    <w:p>
      <w:pPr>
        <w:spacing w:after="0"/>
        <w:ind w:left="0"/>
        <w:jc w:val="both"/>
      </w:pPr>
      <w:r>
        <w:rPr>
          <w:rFonts w:ascii="Times New Roman"/>
          <w:b w:val="false"/>
          <w:i w:val="false"/>
          <w:color w:val="000000"/>
          <w:sz w:val="28"/>
        </w:rPr>
        <w:t xml:space="preserve">
      10) осуществлять поставки на внутренний рынок части производимой им продукции, объемы в которой не должны превышать ___ процентов от годового объема, при наличии подтвержденной потребности населения и ходатайства со стороны уполномоченного органа; </w:t>
      </w:r>
    </w:p>
    <w:bookmarkEnd w:id="482"/>
    <w:bookmarkStart w:name="z483" w:id="483"/>
    <w:p>
      <w:pPr>
        <w:spacing w:after="0"/>
        <w:ind w:left="0"/>
        <w:jc w:val="both"/>
      </w:pPr>
      <w:r>
        <w:rPr>
          <w:rFonts w:ascii="Times New Roman"/>
          <w:b w:val="false"/>
          <w:i w:val="false"/>
          <w:color w:val="000000"/>
          <w:sz w:val="28"/>
        </w:rPr>
        <w:t>
      11) отдавать предпочтение оборудованию, материалам и готовой продукции, произведенным в Республике Казахстан, в случае их конкурентоспособности по экологическим и техническим качествам и ценам;</w:t>
      </w:r>
    </w:p>
    <w:bookmarkEnd w:id="483"/>
    <w:bookmarkStart w:name="z484" w:id="484"/>
    <w:p>
      <w:pPr>
        <w:spacing w:after="0"/>
        <w:ind w:left="0"/>
        <w:jc w:val="both"/>
      </w:pPr>
      <w:r>
        <w:rPr>
          <w:rFonts w:ascii="Times New Roman"/>
          <w:b w:val="false"/>
          <w:i w:val="false"/>
          <w:color w:val="000000"/>
          <w:sz w:val="28"/>
        </w:rPr>
        <w:t>
      12) отдавать приоритет казахстанским организациям в выполнении услуг и работ при осуществлении приоритетных видов деятельности на территории СЭЗ, если эти услуги конкурентоспособны по цене, эффективности и качеству;</w:t>
      </w:r>
    </w:p>
    <w:bookmarkEnd w:id="484"/>
    <w:bookmarkStart w:name="z485" w:id="485"/>
    <w:p>
      <w:pPr>
        <w:spacing w:after="0"/>
        <w:ind w:left="0"/>
        <w:jc w:val="both"/>
      </w:pPr>
      <w:r>
        <w:rPr>
          <w:rFonts w:ascii="Times New Roman"/>
          <w:b w:val="false"/>
          <w:i w:val="false"/>
          <w:color w:val="000000"/>
          <w:sz w:val="28"/>
        </w:rPr>
        <w:t>
      13) в случае возникновения аварии при проведении предусмотренной настоящим Договором деятельности незамедлительно известить об этом Управляющую компанию и обеспечить применение дополнительных мер по защите здоровья и жизни работников и населения, выполнить ликвидационные работы, направленные на восстановление производства и окружающей природной среды в согласованные сторонами сроки;</w:t>
      </w:r>
    </w:p>
    <w:bookmarkEnd w:id="485"/>
    <w:bookmarkStart w:name="z486" w:id="486"/>
    <w:p>
      <w:pPr>
        <w:spacing w:after="0"/>
        <w:ind w:left="0"/>
        <w:jc w:val="both"/>
      </w:pPr>
      <w:r>
        <w:rPr>
          <w:rFonts w:ascii="Times New Roman"/>
          <w:b w:val="false"/>
          <w:i w:val="false"/>
          <w:color w:val="000000"/>
          <w:sz w:val="28"/>
        </w:rPr>
        <w:t>
      14) при осуществлении деятельности и (или) работ на территории СЭЗ в случае возникновения непосредственной угрозы жизни и здоровью населения незамедлительно информировать об этом Управляющую компанию и приостановить работы;</w:t>
      </w:r>
    </w:p>
    <w:bookmarkEnd w:id="486"/>
    <w:bookmarkStart w:name="z487" w:id="487"/>
    <w:p>
      <w:pPr>
        <w:spacing w:after="0"/>
        <w:ind w:left="0"/>
        <w:jc w:val="both"/>
      </w:pPr>
      <w:r>
        <w:rPr>
          <w:rFonts w:ascii="Times New Roman"/>
          <w:b w:val="false"/>
          <w:i w:val="false"/>
          <w:color w:val="000000"/>
          <w:sz w:val="28"/>
        </w:rPr>
        <w:t>
      15) не допускать передачи настоящего Договора в залог в целях обеспечения денежных и иных обязательств Участника СЭЗ перед третьими лицами;</w:t>
      </w:r>
    </w:p>
    <w:bookmarkEnd w:id="487"/>
    <w:bookmarkStart w:name="z488" w:id="488"/>
    <w:p>
      <w:pPr>
        <w:spacing w:after="0"/>
        <w:ind w:left="0"/>
        <w:jc w:val="both"/>
      </w:pPr>
      <w:r>
        <w:rPr>
          <w:rFonts w:ascii="Times New Roman"/>
          <w:b w:val="false"/>
          <w:i w:val="false"/>
          <w:color w:val="000000"/>
          <w:sz w:val="28"/>
        </w:rPr>
        <w:t>
      16) в случае уступки (отчуждения) доли уставного капитала Участника СЭЗ новому собственнику, известить о планируемой сделке Управляющую компанию до ее совершения не менее чем за два месяца;</w:t>
      </w:r>
    </w:p>
    <w:bookmarkEnd w:id="488"/>
    <w:bookmarkStart w:name="z489" w:id="489"/>
    <w:p>
      <w:pPr>
        <w:spacing w:after="0"/>
        <w:ind w:left="0"/>
        <w:jc w:val="both"/>
      </w:pPr>
      <w:r>
        <w:rPr>
          <w:rFonts w:ascii="Times New Roman"/>
          <w:b w:val="false"/>
          <w:i w:val="false"/>
          <w:color w:val="000000"/>
          <w:sz w:val="28"/>
        </w:rPr>
        <w:t>
      17) в случае намерения передачи всех прав и обязательств по настоящему Договору иному юридическому лицу, предусмотреть в заключаемом с ним договоре (сделке) условие о солидарной ответственности Участника СЭЗ и юридического лица, принимающего права и обязанности, по настоящему Договору;</w:t>
      </w:r>
    </w:p>
    <w:bookmarkEnd w:id="489"/>
    <w:bookmarkStart w:name="z490" w:id="490"/>
    <w:p>
      <w:pPr>
        <w:spacing w:after="0"/>
        <w:ind w:left="0"/>
        <w:jc w:val="both"/>
      </w:pPr>
      <w:r>
        <w:rPr>
          <w:rFonts w:ascii="Times New Roman"/>
          <w:b w:val="false"/>
          <w:i w:val="false"/>
          <w:color w:val="000000"/>
          <w:sz w:val="28"/>
        </w:rPr>
        <w:t>
      18) уведомить Управляющую компанию о планируемой сделке по отчуждению имущества и (или) бизнеса не менее, чем за 15 рабочих дней до предполагаемой даты совершения сделки;</w:t>
      </w:r>
    </w:p>
    <w:bookmarkEnd w:id="490"/>
    <w:bookmarkStart w:name="z491" w:id="491"/>
    <w:p>
      <w:pPr>
        <w:spacing w:after="0"/>
        <w:ind w:left="0"/>
        <w:jc w:val="both"/>
      </w:pPr>
      <w:r>
        <w:rPr>
          <w:rFonts w:ascii="Times New Roman"/>
          <w:b w:val="false"/>
          <w:i w:val="false"/>
          <w:color w:val="000000"/>
          <w:sz w:val="28"/>
        </w:rPr>
        <w:t>
      19) добросовестно и надлежащим образом выполнять обязанности, предусмотренные законодательством Республики Казахстан и настоящим Договором;</w:t>
      </w:r>
    </w:p>
    <w:bookmarkEnd w:id="491"/>
    <w:bookmarkStart w:name="z492" w:id="492"/>
    <w:p>
      <w:pPr>
        <w:spacing w:after="0"/>
        <w:ind w:left="0"/>
        <w:jc w:val="both"/>
      </w:pPr>
      <w:r>
        <w:rPr>
          <w:rFonts w:ascii="Times New Roman"/>
          <w:b w:val="false"/>
          <w:i w:val="false"/>
          <w:color w:val="000000"/>
          <w:sz w:val="28"/>
        </w:rPr>
        <w:t>
      20) в течение десяти рабочих дней со дня получения право вторичного землепользования (субаренды) предоставить Управляющей компании график производства проектирования, осуществления строительно-монтажных работ и обеспечения ввода в эксплуатацию объекта, который является неотъемлемой частью настоящего Договора;</w:t>
      </w:r>
    </w:p>
    <w:bookmarkEnd w:id="492"/>
    <w:bookmarkStart w:name="z826" w:id="493"/>
    <w:p>
      <w:pPr>
        <w:spacing w:after="0"/>
        <w:ind w:left="0"/>
        <w:jc w:val="both"/>
      </w:pPr>
      <w:r>
        <w:rPr>
          <w:rFonts w:ascii="Times New Roman"/>
          <w:b w:val="false"/>
          <w:i w:val="false"/>
          <w:color w:val="000000"/>
          <w:sz w:val="28"/>
        </w:rPr>
        <w:t>
      21) в течение десяти рабочих дней с даты получения право вторичного землепользования (субаренды) заключить с Управляющей компанией, договор на оказание услуг, предоставляемые Управляющей компанией Участнику СЭЗ. Данное требование является обязательным при условии ознакомления и согласия Участника СЭЗ с условиями предоставления услуг до заключения настоящего Договора.</w:t>
      </w:r>
    </w:p>
    <w:bookmarkEnd w:id="493"/>
    <w:bookmarkStart w:name="z493" w:id="494"/>
    <w:p>
      <w:pPr>
        <w:spacing w:after="0"/>
        <w:ind w:left="0"/>
        <w:jc w:val="left"/>
      </w:pPr>
      <w:r>
        <w:rPr>
          <w:rFonts w:ascii="Times New Roman"/>
          <w:b/>
          <w:i w:val="false"/>
          <w:color w:val="000000"/>
        </w:rPr>
        <w:t xml:space="preserve"> 6. Налоги, сборы и обязательные платежи</w:t>
      </w:r>
    </w:p>
    <w:bookmarkEnd w:id="494"/>
    <w:bookmarkStart w:name="z494" w:id="495"/>
    <w:p>
      <w:pPr>
        <w:spacing w:after="0"/>
        <w:ind w:left="0"/>
        <w:jc w:val="both"/>
      </w:pPr>
      <w:r>
        <w:rPr>
          <w:rFonts w:ascii="Times New Roman"/>
          <w:b w:val="false"/>
          <w:i w:val="false"/>
          <w:color w:val="000000"/>
          <w:sz w:val="28"/>
        </w:rPr>
        <w:t>
      16. Участники СЭЗ облагаются налогами, сборами и другими обязательными платежами в бюджет в соответствии с налоговым законодательством Республики Казахстан.</w:t>
      </w:r>
    </w:p>
    <w:bookmarkEnd w:id="495"/>
    <w:bookmarkStart w:name="z495" w:id="496"/>
    <w:p>
      <w:pPr>
        <w:spacing w:after="0"/>
        <w:ind w:left="0"/>
        <w:jc w:val="left"/>
      </w:pPr>
      <w:r>
        <w:rPr>
          <w:rFonts w:ascii="Times New Roman"/>
          <w:b/>
          <w:i w:val="false"/>
          <w:color w:val="000000"/>
        </w:rPr>
        <w:t xml:space="preserve"> 7. Таможенное регулирование</w:t>
      </w:r>
    </w:p>
    <w:bookmarkEnd w:id="496"/>
    <w:bookmarkStart w:name="z496" w:id="497"/>
    <w:p>
      <w:pPr>
        <w:spacing w:after="0"/>
        <w:ind w:left="0"/>
        <w:jc w:val="both"/>
      </w:pPr>
      <w:r>
        <w:rPr>
          <w:rFonts w:ascii="Times New Roman"/>
          <w:b w:val="false"/>
          <w:i w:val="false"/>
          <w:color w:val="000000"/>
          <w:sz w:val="28"/>
        </w:rPr>
        <w:t>
      17. Участник СЭЗ исполняет обязательства по уплате таможенных платежей и пошлин в соответствии с Таможенным законодательством Таможенного союза и Республики Казахстан, действующим на момент возникновения обязательств по их уплате.</w:t>
      </w:r>
    </w:p>
    <w:bookmarkEnd w:id="497"/>
    <w:bookmarkStart w:name="z497" w:id="498"/>
    <w:p>
      <w:pPr>
        <w:spacing w:after="0"/>
        <w:ind w:left="0"/>
        <w:jc w:val="both"/>
      </w:pPr>
      <w:r>
        <w:rPr>
          <w:rFonts w:ascii="Times New Roman"/>
          <w:b w:val="false"/>
          <w:i w:val="false"/>
          <w:color w:val="000000"/>
          <w:sz w:val="28"/>
        </w:rPr>
        <w:t>
      18. Перечень товаров, необходимых для осуществления Участником СЭЗ приоритетных видов деятельности, в отношении которых будет применяться таможенная процедура свободной таможенной зоны устанавливается в соответствии с законодательством Республики Казахстан, в проектно-сметной документации, прошедшей государственную экспертизу.</w:t>
      </w:r>
    </w:p>
    <w:bookmarkEnd w:id="498"/>
    <w:bookmarkStart w:name="z498" w:id="499"/>
    <w:p>
      <w:pPr>
        <w:spacing w:after="0"/>
        <w:ind w:left="0"/>
        <w:jc w:val="left"/>
      </w:pPr>
      <w:r>
        <w:rPr>
          <w:rFonts w:ascii="Times New Roman"/>
          <w:b/>
          <w:i w:val="false"/>
          <w:color w:val="000000"/>
        </w:rPr>
        <w:t xml:space="preserve"> 8. Страхование</w:t>
      </w:r>
    </w:p>
    <w:bookmarkEnd w:id="499"/>
    <w:bookmarkStart w:name="z499" w:id="500"/>
    <w:p>
      <w:pPr>
        <w:spacing w:after="0"/>
        <w:ind w:left="0"/>
        <w:jc w:val="both"/>
      </w:pPr>
      <w:r>
        <w:rPr>
          <w:rFonts w:ascii="Times New Roman"/>
          <w:b w:val="false"/>
          <w:i w:val="false"/>
          <w:color w:val="000000"/>
          <w:sz w:val="28"/>
        </w:rPr>
        <w:t>
      19. Участник СЭЗ осуществляет в соответствии с законодательством Республики Казахстан обязательные виды страхования, в том числе:</w:t>
      </w:r>
    </w:p>
    <w:bookmarkEnd w:id="500"/>
    <w:bookmarkStart w:name="z500" w:id="501"/>
    <w:p>
      <w:pPr>
        <w:spacing w:after="0"/>
        <w:ind w:left="0"/>
        <w:jc w:val="both"/>
      </w:pPr>
      <w:r>
        <w:rPr>
          <w:rFonts w:ascii="Times New Roman"/>
          <w:b w:val="false"/>
          <w:i w:val="false"/>
          <w:color w:val="000000"/>
          <w:sz w:val="28"/>
        </w:rPr>
        <w:t>
      1) обязательное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w:t>
      </w:r>
    </w:p>
    <w:bookmarkEnd w:id="501"/>
    <w:bookmarkStart w:name="z501" w:id="502"/>
    <w:p>
      <w:pPr>
        <w:spacing w:after="0"/>
        <w:ind w:left="0"/>
        <w:jc w:val="both"/>
      </w:pPr>
      <w:r>
        <w:rPr>
          <w:rFonts w:ascii="Times New Roman"/>
          <w:b w:val="false"/>
          <w:i w:val="false"/>
          <w:color w:val="000000"/>
          <w:sz w:val="28"/>
        </w:rPr>
        <w:t>
      2) обязательное экологическое страхование при осуществлении экологически опасных видов хозяйственной и иной деятельности на территории СЭЗ, связанной с ответственностью по возмещению ущерба, нанесенного:</w:t>
      </w:r>
    </w:p>
    <w:bookmarkEnd w:id="502"/>
    <w:bookmarkStart w:name="z502" w:id="503"/>
    <w:p>
      <w:pPr>
        <w:spacing w:after="0"/>
        <w:ind w:left="0"/>
        <w:jc w:val="both"/>
      </w:pPr>
      <w:r>
        <w:rPr>
          <w:rFonts w:ascii="Times New Roman"/>
          <w:b w:val="false"/>
          <w:i w:val="false"/>
          <w:color w:val="000000"/>
          <w:sz w:val="28"/>
        </w:rPr>
        <w:t>
      окружающей среде и (или) восстановлению состояния окружающей среды до состояния, предшествовавшего его ухудшению;</w:t>
      </w:r>
    </w:p>
    <w:bookmarkEnd w:id="503"/>
    <w:bookmarkStart w:name="z503" w:id="504"/>
    <w:p>
      <w:pPr>
        <w:spacing w:after="0"/>
        <w:ind w:left="0"/>
        <w:jc w:val="both"/>
      </w:pPr>
      <w:r>
        <w:rPr>
          <w:rFonts w:ascii="Times New Roman"/>
          <w:b w:val="false"/>
          <w:i w:val="false"/>
          <w:color w:val="000000"/>
          <w:sz w:val="28"/>
        </w:rPr>
        <w:t>
      жизни и здоровью граждан в результате аварийного загрязнения окружающей среды;</w:t>
      </w:r>
    </w:p>
    <w:bookmarkEnd w:id="504"/>
    <w:bookmarkStart w:name="z504" w:id="505"/>
    <w:p>
      <w:pPr>
        <w:spacing w:after="0"/>
        <w:ind w:left="0"/>
        <w:jc w:val="both"/>
      </w:pPr>
      <w:r>
        <w:rPr>
          <w:rFonts w:ascii="Times New Roman"/>
          <w:b w:val="false"/>
          <w:i w:val="false"/>
          <w:color w:val="000000"/>
          <w:sz w:val="28"/>
        </w:rPr>
        <w:t>
      имуществу третьих лиц, принадлежащему им на праве собственности, праве хозяйственного ведения, праве оперативного управления и ином законном основании, в результате аварийного загрязнения окружающей среды;</w:t>
      </w:r>
    </w:p>
    <w:bookmarkEnd w:id="505"/>
    <w:bookmarkStart w:name="z505" w:id="506"/>
    <w:p>
      <w:pPr>
        <w:spacing w:after="0"/>
        <w:ind w:left="0"/>
        <w:jc w:val="both"/>
      </w:pPr>
      <w:r>
        <w:rPr>
          <w:rFonts w:ascii="Times New Roman"/>
          <w:b w:val="false"/>
          <w:i w:val="false"/>
          <w:color w:val="000000"/>
          <w:sz w:val="28"/>
        </w:rPr>
        <w:t>
      3) обязательное социальное страхование на случай:</w:t>
      </w:r>
    </w:p>
    <w:bookmarkEnd w:id="506"/>
    <w:bookmarkStart w:name="z506" w:id="507"/>
    <w:p>
      <w:pPr>
        <w:spacing w:after="0"/>
        <w:ind w:left="0"/>
        <w:jc w:val="both"/>
      </w:pPr>
      <w:r>
        <w:rPr>
          <w:rFonts w:ascii="Times New Roman"/>
          <w:b w:val="false"/>
          <w:i w:val="false"/>
          <w:color w:val="000000"/>
          <w:sz w:val="28"/>
        </w:rPr>
        <w:t>
      утраты трудоспособности;</w:t>
      </w:r>
    </w:p>
    <w:bookmarkEnd w:id="507"/>
    <w:bookmarkStart w:name="z507" w:id="508"/>
    <w:p>
      <w:pPr>
        <w:spacing w:after="0"/>
        <w:ind w:left="0"/>
        <w:jc w:val="both"/>
      </w:pPr>
      <w:r>
        <w:rPr>
          <w:rFonts w:ascii="Times New Roman"/>
          <w:b w:val="false"/>
          <w:i w:val="false"/>
          <w:color w:val="000000"/>
          <w:sz w:val="28"/>
        </w:rPr>
        <w:t>
      потери кормильца;</w:t>
      </w:r>
    </w:p>
    <w:bookmarkEnd w:id="508"/>
    <w:bookmarkStart w:name="z508" w:id="509"/>
    <w:p>
      <w:pPr>
        <w:spacing w:after="0"/>
        <w:ind w:left="0"/>
        <w:jc w:val="both"/>
      </w:pPr>
      <w:r>
        <w:rPr>
          <w:rFonts w:ascii="Times New Roman"/>
          <w:b w:val="false"/>
          <w:i w:val="false"/>
          <w:color w:val="000000"/>
          <w:sz w:val="28"/>
        </w:rPr>
        <w:t>
      потери работы;</w:t>
      </w:r>
    </w:p>
    <w:bookmarkEnd w:id="509"/>
    <w:bookmarkStart w:name="z509" w:id="510"/>
    <w:p>
      <w:pPr>
        <w:spacing w:after="0"/>
        <w:ind w:left="0"/>
        <w:jc w:val="both"/>
      </w:pPr>
      <w:r>
        <w:rPr>
          <w:rFonts w:ascii="Times New Roman"/>
          <w:b w:val="false"/>
          <w:i w:val="false"/>
          <w:color w:val="000000"/>
          <w:sz w:val="28"/>
        </w:rPr>
        <w:t>
      4) обязательное страхование гражданско-правовой ответственности владельцев транспортных средств;</w:t>
      </w:r>
    </w:p>
    <w:bookmarkEnd w:id="510"/>
    <w:bookmarkStart w:name="z510" w:id="511"/>
    <w:p>
      <w:pPr>
        <w:spacing w:after="0"/>
        <w:ind w:left="0"/>
        <w:jc w:val="both"/>
      </w:pPr>
      <w:r>
        <w:rPr>
          <w:rFonts w:ascii="Times New Roman"/>
          <w:b w:val="false"/>
          <w:i w:val="false"/>
          <w:color w:val="000000"/>
          <w:sz w:val="28"/>
        </w:rPr>
        <w:t>
      5) обязательное страхование гражданско-правовой ответственности перевозчика перед пассажирами при ведении соответствующего вида деятельности;</w:t>
      </w:r>
    </w:p>
    <w:bookmarkEnd w:id="511"/>
    <w:bookmarkStart w:name="z511" w:id="512"/>
    <w:p>
      <w:pPr>
        <w:spacing w:after="0"/>
        <w:ind w:left="0"/>
        <w:jc w:val="both"/>
      </w:pPr>
      <w:r>
        <w:rPr>
          <w:rFonts w:ascii="Times New Roman"/>
          <w:b w:val="false"/>
          <w:i w:val="false"/>
          <w:color w:val="000000"/>
          <w:sz w:val="28"/>
        </w:rPr>
        <w:t>
      6)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в результате аварии.</w:t>
      </w:r>
    </w:p>
    <w:bookmarkEnd w:id="512"/>
    <w:bookmarkStart w:name="z512" w:id="513"/>
    <w:p>
      <w:pPr>
        <w:spacing w:after="0"/>
        <w:ind w:left="0"/>
        <w:jc w:val="both"/>
      </w:pPr>
      <w:r>
        <w:rPr>
          <w:rFonts w:ascii="Times New Roman"/>
          <w:b w:val="false"/>
          <w:i w:val="false"/>
          <w:color w:val="000000"/>
          <w:sz w:val="28"/>
        </w:rPr>
        <w:t>
      20. Участник СЭЗ по своему усмотрению выбирает страховые организации в соответствии с действующим законодательством Республики Казахстан.</w:t>
      </w:r>
    </w:p>
    <w:bookmarkEnd w:id="513"/>
    <w:bookmarkStart w:name="z513" w:id="514"/>
    <w:p>
      <w:pPr>
        <w:spacing w:after="0"/>
        <w:ind w:left="0"/>
        <w:jc w:val="left"/>
      </w:pPr>
      <w:r>
        <w:rPr>
          <w:rFonts w:ascii="Times New Roman"/>
          <w:b/>
          <w:i w:val="false"/>
          <w:color w:val="000000"/>
        </w:rPr>
        <w:t xml:space="preserve"> 9. Гарантии стабильности Договора</w:t>
      </w:r>
    </w:p>
    <w:bookmarkEnd w:id="514"/>
    <w:bookmarkStart w:name="z514" w:id="515"/>
    <w:p>
      <w:pPr>
        <w:spacing w:after="0"/>
        <w:ind w:left="0"/>
        <w:jc w:val="both"/>
      </w:pPr>
      <w:r>
        <w:rPr>
          <w:rFonts w:ascii="Times New Roman"/>
          <w:b w:val="false"/>
          <w:i w:val="false"/>
          <w:color w:val="000000"/>
          <w:sz w:val="28"/>
        </w:rPr>
        <w:t>
      21. Участнику СЭЗ гарантируется защита прав и интересов, которая обеспечивается Конституцией Республики Казахстан, настоящим Договором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515"/>
    <w:bookmarkStart w:name="z515" w:id="516"/>
    <w:p>
      <w:pPr>
        <w:spacing w:after="0"/>
        <w:ind w:left="0"/>
        <w:jc w:val="both"/>
      </w:pPr>
      <w:r>
        <w:rPr>
          <w:rFonts w:ascii="Times New Roman"/>
          <w:b w:val="false"/>
          <w:i w:val="false"/>
          <w:color w:val="000000"/>
          <w:sz w:val="28"/>
        </w:rPr>
        <w:t>
      22. Принудительное изъятие имущества Участника СЭЗ (национализация, реквизиция) для государственных нужд допускается в исключительных случаях и в порядке, которые предусмотрены законами Республики Казахстан.</w:t>
      </w:r>
    </w:p>
    <w:bookmarkEnd w:id="516"/>
    <w:bookmarkStart w:name="z516" w:id="517"/>
    <w:p>
      <w:pPr>
        <w:spacing w:after="0"/>
        <w:ind w:left="0"/>
        <w:jc w:val="both"/>
      </w:pPr>
      <w:r>
        <w:rPr>
          <w:rFonts w:ascii="Times New Roman"/>
          <w:b w:val="false"/>
          <w:i w:val="false"/>
          <w:color w:val="000000"/>
          <w:sz w:val="28"/>
        </w:rPr>
        <w:t>
      23.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bookmarkEnd w:id="517"/>
    <w:bookmarkStart w:name="z517" w:id="518"/>
    <w:p>
      <w:pPr>
        <w:spacing w:after="0"/>
        <w:ind w:left="0"/>
        <w:jc w:val="left"/>
      </w:pPr>
      <w:r>
        <w:rPr>
          <w:rFonts w:ascii="Times New Roman"/>
          <w:b/>
          <w:i w:val="false"/>
          <w:color w:val="000000"/>
        </w:rPr>
        <w:t xml:space="preserve"> 10. Учет и отчетность</w:t>
      </w:r>
    </w:p>
    <w:bookmarkEnd w:id="518"/>
    <w:bookmarkStart w:name="z518" w:id="519"/>
    <w:p>
      <w:pPr>
        <w:spacing w:after="0"/>
        <w:ind w:left="0"/>
        <w:jc w:val="both"/>
      </w:pPr>
      <w:r>
        <w:rPr>
          <w:rFonts w:ascii="Times New Roman"/>
          <w:b w:val="false"/>
          <w:i w:val="false"/>
          <w:color w:val="000000"/>
          <w:sz w:val="28"/>
        </w:rPr>
        <w:t>
      24. Участник СЭЗ осуществляет в соответствии с законодательством Республики Казахстан ведение учета и учетной документации.</w:t>
      </w:r>
    </w:p>
    <w:bookmarkEnd w:id="519"/>
    <w:bookmarkStart w:name="z519" w:id="520"/>
    <w:p>
      <w:pPr>
        <w:spacing w:after="0"/>
        <w:ind w:left="0"/>
        <w:jc w:val="both"/>
      </w:pPr>
      <w:r>
        <w:rPr>
          <w:rFonts w:ascii="Times New Roman"/>
          <w:b w:val="false"/>
          <w:i w:val="false"/>
          <w:color w:val="000000"/>
          <w:sz w:val="28"/>
        </w:rPr>
        <w:t xml:space="preserve">
      25. Участник СЭЗ предоставляет в Управляющую компанию полную информацию о своей деятельности за предыдущий год в соответствии с законодательством, а также направляет в адрес Управляющую компанию до _______ месяц, (год) каждого календарного года отчет о выполнении условий настоящего Договора за истекший год. </w:t>
      </w:r>
    </w:p>
    <w:bookmarkEnd w:id="520"/>
    <w:bookmarkStart w:name="z520" w:id="521"/>
    <w:p>
      <w:pPr>
        <w:spacing w:after="0"/>
        <w:ind w:left="0"/>
        <w:jc w:val="left"/>
      </w:pPr>
      <w:r>
        <w:rPr>
          <w:rFonts w:ascii="Times New Roman"/>
          <w:b/>
          <w:i w:val="false"/>
          <w:color w:val="000000"/>
        </w:rPr>
        <w:t xml:space="preserve"> 11. Конфиденциальность</w:t>
      </w:r>
    </w:p>
    <w:bookmarkEnd w:id="521"/>
    <w:bookmarkStart w:name="z521" w:id="522"/>
    <w:p>
      <w:pPr>
        <w:spacing w:after="0"/>
        <w:ind w:left="0"/>
        <w:jc w:val="both"/>
      </w:pPr>
      <w:r>
        <w:rPr>
          <w:rFonts w:ascii="Times New Roman"/>
          <w:b w:val="false"/>
          <w:i w:val="false"/>
          <w:color w:val="000000"/>
          <w:sz w:val="28"/>
        </w:rPr>
        <w:t>
      26. Информация, полученная или приобретенная какой-либо Стороной в процессе выполнения условий настоящего Договора, является конфиденциальной.</w:t>
      </w:r>
    </w:p>
    <w:bookmarkEnd w:id="522"/>
    <w:bookmarkStart w:name="z522" w:id="523"/>
    <w:p>
      <w:pPr>
        <w:spacing w:after="0"/>
        <w:ind w:left="0"/>
        <w:jc w:val="both"/>
      </w:pPr>
      <w:r>
        <w:rPr>
          <w:rFonts w:ascii="Times New Roman"/>
          <w:b w:val="false"/>
          <w:i w:val="false"/>
          <w:color w:val="000000"/>
          <w:sz w:val="28"/>
        </w:rPr>
        <w:t>
      27. Стороны не имеют права передавать конфиденциальную информацию третьим лицам без предварительного письменного согласия другой Стороны, за исключением следующих случаев:</w:t>
      </w:r>
    </w:p>
    <w:bookmarkEnd w:id="523"/>
    <w:bookmarkStart w:name="z523" w:id="524"/>
    <w:p>
      <w:pPr>
        <w:spacing w:after="0"/>
        <w:ind w:left="0"/>
        <w:jc w:val="both"/>
      </w:pPr>
      <w:r>
        <w:rPr>
          <w:rFonts w:ascii="Times New Roman"/>
          <w:b w:val="false"/>
          <w:i w:val="false"/>
          <w:color w:val="000000"/>
          <w:sz w:val="28"/>
        </w:rPr>
        <w:t>
      1) если такая информация используется в ходе ведения судебного разбирательства;</w:t>
      </w:r>
    </w:p>
    <w:bookmarkEnd w:id="524"/>
    <w:bookmarkStart w:name="z524" w:id="525"/>
    <w:p>
      <w:pPr>
        <w:spacing w:after="0"/>
        <w:ind w:left="0"/>
        <w:jc w:val="both"/>
      </w:pPr>
      <w:r>
        <w:rPr>
          <w:rFonts w:ascii="Times New Roman"/>
          <w:b w:val="false"/>
          <w:i w:val="false"/>
          <w:color w:val="000000"/>
          <w:sz w:val="28"/>
        </w:rPr>
        <w:t>
      2) уполномоченным государственным органам Республики Казахстан, имеющим право на получение соответствующей информации в соответствии с требованиями действующего законодательства Республики Казахстан;</w:t>
      </w:r>
    </w:p>
    <w:bookmarkEnd w:id="525"/>
    <w:bookmarkStart w:name="z525" w:id="526"/>
    <w:p>
      <w:pPr>
        <w:spacing w:after="0"/>
        <w:ind w:left="0"/>
        <w:jc w:val="both"/>
      </w:pPr>
      <w:r>
        <w:rPr>
          <w:rFonts w:ascii="Times New Roman"/>
          <w:b w:val="false"/>
          <w:i w:val="false"/>
          <w:color w:val="000000"/>
          <w:sz w:val="28"/>
        </w:rPr>
        <w:t>
      3) финансовым учреждениям, в той степени, в которой это целесообразно при организации финансирования, при условии, что такие финансовые учреждения в письменном виде обязуются хранить полученную информацию как конфиденциальную и использовать ее только в указанных целях;</w:t>
      </w:r>
    </w:p>
    <w:bookmarkEnd w:id="526"/>
    <w:bookmarkStart w:name="z526" w:id="527"/>
    <w:p>
      <w:pPr>
        <w:spacing w:after="0"/>
        <w:ind w:left="0"/>
        <w:jc w:val="both"/>
      </w:pPr>
      <w:r>
        <w:rPr>
          <w:rFonts w:ascii="Times New Roman"/>
          <w:b w:val="false"/>
          <w:i w:val="false"/>
          <w:color w:val="000000"/>
          <w:sz w:val="28"/>
        </w:rPr>
        <w:t xml:space="preserve">
      4) единому координационному центру в рамках осуществления функций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527"/>
    <w:bookmarkStart w:name="z527" w:id="528"/>
    <w:p>
      <w:pPr>
        <w:spacing w:after="0"/>
        <w:ind w:left="0"/>
        <w:jc w:val="both"/>
      </w:pPr>
      <w:r>
        <w:rPr>
          <w:rFonts w:ascii="Times New Roman"/>
          <w:b w:val="false"/>
          <w:i w:val="false"/>
          <w:color w:val="000000"/>
          <w:sz w:val="28"/>
        </w:rPr>
        <w:t>
      28. Стороны соглашаются в случае необходимости предоставлять налоговым органам Республики Казахстан информацию, относящуюся к их счетам, которая может быть запрошена в соответствии с действующим налоговым законодательством Республики Казахстан.</w:t>
      </w:r>
    </w:p>
    <w:bookmarkEnd w:id="528"/>
    <w:bookmarkStart w:name="z528" w:id="529"/>
    <w:p>
      <w:pPr>
        <w:spacing w:after="0"/>
        <w:ind w:left="0"/>
        <w:jc w:val="left"/>
      </w:pPr>
      <w:r>
        <w:rPr>
          <w:rFonts w:ascii="Times New Roman"/>
          <w:b/>
          <w:i w:val="false"/>
          <w:color w:val="000000"/>
        </w:rPr>
        <w:t xml:space="preserve"> 12. Передача прав и обязанностей</w:t>
      </w:r>
    </w:p>
    <w:bookmarkEnd w:id="529"/>
    <w:bookmarkStart w:name="z529" w:id="530"/>
    <w:p>
      <w:pPr>
        <w:spacing w:after="0"/>
        <w:ind w:left="0"/>
        <w:jc w:val="both"/>
      </w:pPr>
      <w:r>
        <w:rPr>
          <w:rFonts w:ascii="Times New Roman"/>
          <w:b w:val="false"/>
          <w:i w:val="false"/>
          <w:color w:val="000000"/>
          <w:sz w:val="28"/>
        </w:rPr>
        <w:t>
      29. Участник СЭЗ распоряжается принадлежащим ему имуществом и бизнесом на территории СЭЗ по своему усмотрению.</w:t>
      </w:r>
    </w:p>
    <w:bookmarkEnd w:id="530"/>
    <w:bookmarkStart w:name="z530" w:id="531"/>
    <w:p>
      <w:pPr>
        <w:spacing w:after="0"/>
        <w:ind w:left="0"/>
        <w:jc w:val="both"/>
      </w:pPr>
      <w:r>
        <w:rPr>
          <w:rFonts w:ascii="Times New Roman"/>
          <w:b w:val="false"/>
          <w:i w:val="false"/>
          <w:color w:val="000000"/>
          <w:sz w:val="28"/>
        </w:rPr>
        <w:t>
      30. При передаче Участником СЭЗ прав владения, пользования и (или) распоряжения товарами, помещенными под таможенную процедуру свободной таможенной зоны, другому юридическому лицу действие таможенной процедуры свободной таможенной зоны завершается в порядке и на условиях, установленных таможенным законодательством Таможенного союза и Республики Казахстан.</w:t>
      </w:r>
    </w:p>
    <w:bookmarkEnd w:id="531"/>
    <w:bookmarkStart w:name="z531" w:id="532"/>
    <w:p>
      <w:pPr>
        <w:spacing w:after="0"/>
        <w:ind w:left="0"/>
        <w:jc w:val="both"/>
      </w:pPr>
      <w:r>
        <w:rPr>
          <w:rFonts w:ascii="Times New Roman"/>
          <w:b w:val="false"/>
          <w:i w:val="false"/>
          <w:color w:val="000000"/>
          <w:sz w:val="28"/>
        </w:rPr>
        <w:t>
      31. В случаях предусмотренных законодательством Республики Казахстан, государство имеет приоритетное право выкупа по рыночной цене в государственную собственность отчуждаемые активы Участника СЭЗ.</w:t>
      </w:r>
    </w:p>
    <w:bookmarkEnd w:id="532"/>
    <w:bookmarkStart w:name="z532" w:id="533"/>
    <w:p>
      <w:pPr>
        <w:spacing w:after="0"/>
        <w:ind w:left="0"/>
        <w:jc w:val="left"/>
      </w:pPr>
      <w:r>
        <w:rPr>
          <w:rFonts w:ascii="Times New Roman"/>
          <w:b/>
          <w:i w:val="false"/>
          <w:color w:val="000000"/>
        </w:rPr>
        <w:t xml:space="preserve"> 13. Обстоятельства непреодолимой силы</w:t>
      </w:r>
    </w:p>
    <w:bookmarkEnd w:id="533"/>
    <w:bookmarkStart w:name="z533" w:id="534"/>
    <w:p>
      <w:pPr>
        <w:spacing w:after="0"/>
        <w:ind w:left="0"/>
        <w:jc w:val="both"/>
      </w:pPr>
      <w:r>
        <w:rPr>
          <w:rFonts w:ascii="Times New Roman"/>
          <w:b w:val="false"/>
          <w:i w:val="false"/>
          <w:color w:val="000000"/>
          <w:sz w:val="28"/>
        </w:rPr>
        <w:t>
      32. Стороны освобождаются от ответственности за полное или частичное неисполнение обязательств в случае возникновения обстоятельств непреодолимой силы, таких как: наводнение и иные стихийные бедствия, пожар, землетрясение, взрывы, экстремальные погодные условия, прочие природные и техногенные явления, войны, эмбарго, забастовка, эпидемии, карантин, введение чрезвычайного положения, комендантского часа, а также иных обстоятельств, независящих от воли сторон, но непосредственно повлиявших на исполнение обязательств по настоящему Договору, либо делающие невозможным исполнение обязательств Сторонами по настоящему Договору.</w:t>
      </w:r>
    </w:p>
    <w:bookmarkEnd w:id="534"/>
    <w:bookmarkStart w:name="z836" w:id="535"/>
    <w:p>
      <w:pPr>
        <w:spacing w:after="0"/>
        <w:ind w:left="0"/>
        <w:jc w:val="both"/>
      </w:pPr>
      <w:r>
        <w:rPr>
          <w:rFonts w:ascii="Times New Roman"/>
          <w:b w:val="false"/>
          <w:i w:val="false"/>
          <w:color w:val="000000"/>
          <w:sz w:val="28"/>
        </w:rPr>
        <w:t>
      Издание государственными органами нормативных актов запретительного характера либо изменение законодательства, независящие от воли сторон, но напрямую повлиявшие на неисполнение обязательств по настоящему Договору, либо делающие невозможным исполнение обязательств Сторонами по настоящему Договору, решением суда могут быть признаны как обстоятельства непреодолимой силы.</w:t>
      </w:r>
    </w:p>
    <w:bookmarkEnd w:id="535"/>
    <w:bookmarkStart w:name="z535" w:id="536"/>
    <w:p>
      <w:pPr>
        <w:spacing w:after="0"/>
        <w:ind w:left="0"/>
        <w:jc w:val="both"/>
      </w:pPr>
      <w:r>
        <w:rPr>
          <w:rFonts w:ascii="Times New Roman"/>
          <w:b w:val="false"/>
          <w:i w:val="false"/>
          <w:color w:val="000000"/>
          <w:sz w:val="28"/>
        </w:rPr>
        <w:t>
      33. При возникновении обстоятельств непреодолимой силы Сторона, чье исполнение каких-либо обязательств в соответствии с настоящим Договором оказалось невозможным в силу наступления таких обстоятельств, обязана в течение 3-х (трех) рабочих дней с момента наступления или прекращения обстоятельств непреодолимой силы уведомить об этом другую сторону в письменной форме (мотивировав и обосновав невозможность исполнения своих обязательств по настоящему Договору или наступление иных непредвиденных ранее последствий).</w:t>
      </w:r>
    </w:p>
    <w:bookmarkEnd w:id="536"/>
    <w:bookmarkStart w:name="z536" w:id="537"/>
    <w:p>
      <w:pPr>
        <w:spacing w:after="0"/>
        <w:ind w:left="0"/>
        <w:jc w:val="both"/>
      </w:pPr>
      <w:r>
        <w:rPr>
          <w:rFonts w:ascii="Times New Roman"/>
          <w:b w:val="false"/>
          <w:i w:val="false"/>
          <w:color w:val="000000"/>
          <w:sz w:val="28"/>
        </w:rPr>
        <w:t>
      34. Неуведомление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неисполнение обязательств по настоящему Договору, за исключением случаев, когда такое неуведомление или несвоевременное уведомление прямо вызвано соответствующим обстоятельством непреодолимой силы. Уведомление о начале и о прекращении обстоятельств непреодолимой силы должно подтверждаться документом либо свидетельством соответствующего органа и/или учреждения, компетентным подтверждать такие обстоятельства, за исключением случаев, когда обстоятельства непреодолимой силы носят общеизвестный и массовый характер и не требуют доказательств.</w:t>
      </w:r>
    </w:p>
    <w:bookmarkEnd w:id="537"/>
    <w:bookmarkStart w:name="z537" w:id="538"/>
    <w:p>
      <w:pPr>
        <w:spacing w:after="0"/>
        <w:ind w:left="0"/>
        <w:jc w:val="both"/>
      </w:pPr>
      <w:r>
        <w:rPr>
          <w:rFonts w:ascii="Times New Roman"/>
          <w:b w:val="false"/>
          <w:i w:val="false"/>
          <w:color w:val="000000"/>
          <w:sz w:val="28"/>
        </w:rPr>
        <w:t>
      35.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настоящему Договору в связи с наступлением обстоятельств непреодолимой силы будет существовать свыше одного календарного года, то Стороны вправе расторгнуть настоящий Договор.</w:t>
      </w:r>
    </w:p>
    <w:bookmarkEnd w:id="538"/>
    <w:bookmarkStart w:name="z538" w:id="539"/>
    <w:p>
      <w:pPr>
        <w:spacing w:after="0"/>
        <w:ind w:left="0"/>
        <w:jc w:val="both"/>
      </w:pPr>
      <w:r>
        <w:rPr>
          <w:rFonts w:ascii="Times New Roman"/>
          <w:b w:val="false"/>
          <w:i w:val="false"/>
          <w:color w:val="000000"/>
          <w:sz w:val="28"/>
        </w:rPr>
        <w:t>
      36. Наступление обстоятельств непреодолимой силы не требует юридического оформления продления срока действия настоящего Договора.</w:t>
      </w:r>
    </w:p>
    <w:bookmarkEnd w:id="539"/>
    <w:bookmarkStart w:name="z539" w:id="540"/>
    <w:p>
      <w:pPr>
        <w:spacing w:after="0"/>
        <w:ind w:left="0"/>
        <w:jc w:val="left"/>
      </w:pPr>
      <w:r>
        <w:rPr>
          <w:rFonts w:ascii="Times New Roman"/>
          <w:b/>
          <w:i w:val="false"/>
          <w:color w:val="000000"/>
        </w:rPr>
        <w:t xml:space="preserve"> 14. Ответственность Сторон специальной экономической зоны</w:t>
      </w:r>
    </w:p>
    <w:bookmarkEnd w:id="540"/>
    <w:bookmarkStart w:name="z540" w:id="541"/>
    <w:p>
      <w:pPr>
        <w:spacing w:after="0"/>
        <w:ind w:left="0"/>
        <w:jc w:val="both"/>
      </w:pPr>
      <w:r>
        <w:rPr>
          <w:rFonts w:ascii="Times New Roman"/>
          <w:b w:val="false"/>
          <w:i w:val="false"/>
          <w:color w:val="000000"/>
          <w:sz w:val="28"/>
        </w:rPr>
        <w:t>
      37.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 и настоящим Договором.</w:t>
      </w:r>
    </w:p>
    <w:bookmarkEnd w:id="541"/>
    <w:bookmarkStart w:name="z541" w:id="542"/>
    <w:p>
      <w:pPr>
        <w:spacing w:after="0"/>
        <w:ind w:left="0"/>
        <w:jc w:val="both"/>
      </w:pPr>
      <w:r>
        <w:rPr>
          <w:rFonts w:ascii="Times New Roman"/>
          <w:b w:val="false"/>
          <w:i w:val="false"/>
          <w:color w:val="000000"/>
          <w:sz w:val="28"/>
        </w:rPr>
        <w:t>
      38. Участник СЭЗ несет полную ответственность за допущенные при осуществлении деятельности нарушения требований, установленных техническими регламентами и проектной документации.</w:t>
      </w:r>
    </w:p>
    <w:bookmarkEnd w:id="542"/>
    <w:bookmarkStart w:name="z542" w:id="543"/>
    <w:p>
      <w:pPr>
        <w:spacing w:after="0"/>
        <w:ind w:left="0"/>
        <w:jc w:val="both"/>
      </w:pPr>
      <w:r>
        <w:rPr>
          <w:rFonts w:ascii="Times New Roman"/>
          <w:b w:val="false"/>
          <w:i w:val="false"/>
          <w:color w:val="000000"/>
          <w:sz w:val="28"/>
        </w:rPr>
        <w:t>
      39. Участник СЭЗ несет ответственность за весь риск, возникающий в течение и вследствие осуществления деятельности по настоящему Договору и связанный с убытками или нанесением ущерба государству, в соответствии с законодательством Республики Казахстан.</w:t>
      </w:r>
    </w:p>
    <w:bookmarkEnd w:id="543"/>
    <w:bookmarkStart w:name="z543" w:id="544"/>
    <w:p>
      <w:pPr>
        <w:spacing w:after="0"/>
        <w:ind w:left="0"/>
        <w:jc w:val="both"/>
      </w:pPr>
      <w:r>
        <w:rPr>
          <w:rFonts w:ascii="Times New Roman"/>
          <w:b w:val="false"/>
          <w:i w:val="false"/>
          <w:color w:val="000000"/>
          <w:sz w:val="28"/>
        </w:rPr>
        <w:t>
      40. Сделки, заключенные Участником СЭЗ, нарушающие законодательство Республики Казахстан о специальных экономических зонах влекут применение к виновным лицам ответственности в соответствии с законодательством Республики Казахстан и являются недействительными.</w:t>
      </w:r>
    </w:p>
    <w:bookmarkEnd w:id="544"/>
    <w:bookmarkStart w:name="z544" w:id="545"/>
    <w:p>
      <w:pPr>
        <w:spacing w:after="0"/>
        <w:ind w:left="0"/>
        <w:jc w:val="both"/>
      </w:pPr>
      <w:r>
        <w:rPr>
          <w:rFonts w:ascii="Times New Roman"/>
          <w:b w:val="false"/>
          <w:i w:val="false"/>
          <w:color w:val="000000"/>
          <w:sz w:val="28"/>
        </w:rPr>
        <w:t>
      41. Вред, причиненный жизни и здоровью граждан при производстве указанных в Договоре приоритетных видов деятельности, подлежит возмещению в соответствии с законодательством Республики Казахстан.</w:t>
      </w:r>
    </w:p>
    <w:bookmarkEnd w:id="545"/>
    <w:bookmarkStart w:name="z545" w:id="546"/>
    <w:p>
      <w:pPr>
        <w:spacing w:after="0"/>
        <w:ind w:left="0"/>
        <w:jc w:val="left"/>
      </w:pPr>
      <w:r>
        <w:rPr>
          <w:rFonts w:ascii="Times New Roman"/>
          <w:b/>
          <w:i w:val="false"/>
          <w:color w:val="000000"/>
        </w:rPr>
        <w:t xml:space="preserve"> 15. Условия изменения, дополнения, прекращения и расторжения настоящего Договора</w:t>
      </w:r>
    </w:p>
    <w:bookmarkEnd w:id="546"/>
    <w:bookmarkStart w:name="z546" w:id="547"/>
    <w:p>
      <w:pPr>
        <w:spacing w:after="0"/>
        <w:ind w:left="0"/>
        <w:jc w:val="both"/>
      </w:pPr>
      <w:r>
        <w:rPr>
          <w:rFonts w:ascii="Times New Roman"/>
          <w:b w:val="false"/>
          <w:i w:val="false"/>
          <w:color w:val="000000"/>
          <w:sz w:val="28"/>
        </w:rPr>
        <w:t>
      42. Изменения и (или) дополнения в настоящий Договор вносятся в любое время по взаимному письменному согласию Сторон и оформляются письменно, в виде дополнительного соглашения, который является неотъемлемой частью настоящего Договора.</w:t>
      </w:r>
    </w:p>
    <w:bookmarkEnd w:id="547"/>
    <w:bookmarkStart w:name="z547" w:id="548"/>
    <w:p>
      <w:pPr>
        <w:spacing w:after="0"/>
        <w:ind w:left="0"/>
        <w:jc w:val="both"/>
      </w:pPr>
      <w:r>
        <w:rPr>
          <w:rFonts w:ascii="Times New Roman"/>
          <w:b w:val="false"/>
          <w:i w:val="false"/>
          <w:color w:val="000000"/>
          <w:sz w:val="28"/>
        </w:rPr>
        <w:t>
      Об изменениях и (или) дополнениях в настоящий Договор, связанных с ведением реестра участников СЭЗ, Управляющая компания информирует единый координационный центр в течение 2 (двух) рабочих дней со дня внесении изменений и дополнений.</w:t>
      </w:r>
    </w:p>
    <w:bookmarkEnd w:id="548"/>
    <w:bookmarkStart w:name="z548" w:id="549"/>
    <w:p>
      <w:pPr>
        <w:spacing w:after="0"/>
        <w:ind w:left="0"/>
        <w:jc w:val="both"/>
      </w:pPr>
      <w:r>
        <w:rPr>
          <w:rFonts w:ascii="Times New Roman"/>
          <w:b w:val="false"/>
          <w:i w:val="false"/>
          <w:color w:val="000000"/>
          <w:sz w:val="28"/>
        </w:rPr>
        <w:t>
      43. Действие настоящего Договора об осуществлении деятельности прекращается при:</w:t>
      </w:r>
    </w:p>
    <w:bookmarkEnd w:id="549"/>
    <w:bookmarkStart w:name="z549" w:id="550"/>
    <w:p>
      <w:pPr>
        <w:spacing w:after="0"/>
        <w:ind w:left="0"/>
        <w:jc w:val="both"/>
      </w:pPr>
      <w:r>
        <w:rPr>
          <w:rFonts w:ascii="Times New Roman"/>
          <w:b w:val="false"/>
          <w:i w:val="false"/>
          <w:color w:val="000000"/>
          <w:sz w:val="28"/>
        </w:rPr>
        <w:t>
      1) упразднении СЭЗ;</w:t>
      </w:r>
    </w:p>
    <w:bookmarkEnd w:id="550"/>
    <w:bookmarkStart w:name="z550" w:id="551"/>
    <w:p>
      <w:pPr>
        <w:spacing w:after="0"/>
        <w:ind w:left="0"/>
        <w:jc w:val="both"/>
      </w:pPr>
      <w:r>
        <w:rPr>
          <w:rFonts w:ascii="Times New Roman"/>
          <w:b w:val="false"/>
          <w:i w:val="false"/>
          <w:color w:val="000000"/>
          <w:sz w:val="28"/>
        </w:rPr>
        <w:t>
      2) истечении срока его действия, если Сторонами не достигнуто соглашение о его продлении;</w:t>
      </w:r>
    </w:p>
    <w:bookmarkEnd w:id="551"/>
    <w:bookmarkStart w:name="z551" w:id="552"/>
    <w:p>
      <w:pPr>
        <w:spacing w:after="0"/>
        <w:ind w:left="0"/>
        <w:jc w:val="both"/>
      </w:pPr>
      <w:r>
        <w:rPr>
          <w:rFonts w:ascii="Times New Roman"/>
          <w:b w:val="false"/>
          <w:i w:val="false"/>
          <w:color w:val="000000"/>
          <w:sz w:val="28"/>
        </w:rPr>
        <w:t>
      3) досрочном расторжении договора об осуществлении деятельности;</w:t>
      </w:r>
    </w:p>
    <w:bookmarkEnd w:id="552"/>
    <w:bookmarkStart w:name="z552" w:id="553"/>
    <w:p>
      <w:pPr>
        <w:spacing w:after="0"/>
        <w:ind w:left="0"/>
        <w:jc w:val="both"/>
      </w:pPr>
      <w:r>
        <w:rPr>
          <w:rFonts w:ascii="Times New Roman"/>
          <w:b w:val="false"/>
          <w:i w:val="false"/>
          <w:color w:val="000000"/>
          <w:sz w:val="28"/>
        </w:rPr>
        <w:t>
      4) иных случаях, предусмотренных гражданским законодательством Республики Казахстан или договором об осуществлении деятельности.</w:t>
      </w:r>
    </w:p>
    <w:bookmarkEnd w:id="553"/>
    <w:bookmarkStart w:name="z553" w:id="554"/>
    <w:p>
      <w:pPr>
        <w:spacing w:after="0"/>
        <w:ind w:left="0"/>
        <w:jc w:val="both"/>
      </w:pPr>
      <w:r>
        <w:rPr>
          <w:rFonts w:ascii="Times New Roman"/>
          <w:b w:val="false"/>
          <w:i w:val="false"/>
          <w:color w:val="000000"/>
          <w:sz w:val="28"/>
        </w:rPr>
        <w:t xml:space="preserve">
      44. Досрочное прекращение действия настоящего Договора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554"/>
    <w:bookmarkStart w:name="z554" w:id="555"/>
    <w:p>
      <w:pPr>
        <w:spacing w:after="0"/>
        <w:ind w:left="0"/>
        <w:jc w:val="both"/>
      </w:pPr>
      <w:r>
        <w:rPr>
          <w:rFonts w:ascii="Times New Roman"/>
          <w:b w:val="false"/>
          <w:i w:val="false"/>
          <w:color w:val="000000"/>
          <w:sz w:val="28"/>
        </w:rPr>
        <w:t>
      Для целей настоящего пункта существенными нарушениями являются:</w:t>
      </w:r>
    </w:p>
    <w:bookmarkEnd w:id="555"/>
    <w:bookmarkStart w:name="z555" w:id="556"/>
    <w:p>
      <w:pPr>
        <w:spacing w:after="0"/>
        <w:ind w:left="0"/>
        <w:jc w:val="both"/>
      </w:pPr>
      <w:r>
        <w:rPr>
          <w:rFonts w:ascii="Times New Roman"/>
          <w:b w:val="false"/>
          <w:i w:val="false"/>
          <w:color w:val="000000"/>
          <w:sz w:val="28"/>
        </w:rPr>
        <w:t>
      1) срыв Участником СЭЗ сроков определенных пунктом 2 настоящего Договора и графиком производства проектирования, осуществления строительно-монтажных работ и обеспечения ввода в эксплуатацию объекта без уважительных причин более шести календарных месяцев;</w:t>
      </w:r>
    </w:p>
    <w:bookmarkEnd w:id="556"/>
    <w:bookmarkStart w:name="z556" w:id="557"/>
    <w:p>
      <w:pPr>
        <w:spacing w:after="0"/>
        <w:ind w:left="0"/>
        <w:jc w:val="both"/>
      </w:pPr>
      <w:r>
        <w:rPr>
          <w:rFonts w:ascii="Times New Roman"/>
          <w:b w:val="false"/>
          <w:i w:val="false"/>
          <w:color w:val="000000"/>
          <w:sz w:val="28"/>
        </w:rPr>
        <w:t>
      2) приостановление деятельности Участника СЭЗ более чем на два календарных месяца без согласования с Управляющей компанией;</w:t>
      </w:r>
    </w:p>
    <w:bookmarkEnd w:id="557"/>
    <w:bookmarkStart w:name="z557" w:id="558"/>
    <w:p>
      <w:pPr>
        <w:spacing w:after="0"/>
        <w:ind w:left="0"/>
        <w:jc w:val="both"/>
      </w:pPr>
      <w:r>
        <w:rPr>
          <w:rFonts w:ascii="Times New Roman"/>
          <w:b w:val="false"/>
          <w:i w:val="false"/>
          <w:color w:val="000000"/>
          <w:sz w:val="28"/>
        </w:rPr>
        <w:t>
      3) нарушение при осуществлении деятельности Участником СЭЗ положений настоящего Договора и норм законодательства Республики Казахстан в сфере строительства, которые существенно могут отразиться на качестве выполняемых работ.</w:t>
      </w:r>
    </w:p>
    <w:bookmarkEnd w:id="558"/>
    <w:bookmarkStart w:name="z558" w:id="559"/>
    <w:p>
      <w:pPr>
        <w:spacing w:after="0"/>
        <w:ind w:left="0"/>
        <w:jc w:val="both"/>
      </w:pPr>
      <w:r>
        <w:rPr>
          <w:rFonts w:ascii="Times New Roman"/>
          <w:b w:val="false"/>
          <w:i w:val="false"/>
          <w:color w:val="000000"/>
          <w:sz w:val="28"/>
        </w:rPr>
        <w:t>
      44-1. В течение двух рабочих дней со дня расторжения настоящего Договора Управляющая компания уведомляет об этом Участника СЭЗ, органы государственных доходов, уполномоченный орган, а также местные исполнительные органы области, города республиканского значения, столицы.</w:t>
      </w:r>
    </w:p>
    <w:bookmarkEnd w:id="559"/>
    <w:bookmarkStart w:name="z559" w:id="560"/>
    <w:p>
      <w:pPr>
        <w:spacing w:after="0"/>
        <w:ind w:left="0"/>
        <w:jc w:val="both"/>
      </w:pPr>
      <w:r>
        <w:rPr>
          <w:rFonts w:ascii="Times New Roman"/>
          <w:b w:val="false"/>
          <w:i w:val="false"/>
          <w:color w:val="000000"/>
          <w:sz w:val="28"/>
        </w:rPr>
        <w:t>
      45. Нарушение условий настоящего Договора, полностью устраненное Участником СЭЗ в срок, установленный в уведомлении Управляющей компании, не является основанием для досрочного прекращения действия настоящего Договора в одностороннем порядке.</w:t>
      </w:r>
    </w:p>
    <w:bookmarkEnd w:id="560"/>
    <w:bookmarkStart w:name="z560" w:id="561"/>
    <w:p>
      <w:pPr>
        <w:spacing w:after="0"/>
        <w:ind w:left="0"/>
        <w:jc w:val="both"/>
      </w:pPr>
      <w:r>
        <w:rPr>
          <w:rFonts w:ascii="Times New Roman"/>
          <w:b w:val="false"/>
          <w:i w:val="false"/>
          <w:color w:val="000000"/>
          <w:sz w:val="28"/>
        </w:rPr>
        <w:t>
      46. Управляющая компания по взаимному согласию Сторон выкупает по балансовой стоимости на день расторжения настоящего Договора у бывшего Участника СЭЗ, возведенные здания и сооружения при возможности использования их в других целях или другими участниками СЭЗ, на основании отдельного договора купли-продажи.</w:t>
      </w:r>
    </w:p>
    <w:bookmarkEnd w:id="561"/>
    <w:bookmarkStart w:name="z561" w:id="562"/>
    <w:p>
      <w:pPr>
        <w:spacing w:after="0"/>
        <w:ind w:left="0"/>
        <w:jc w:val="both"/>
      </w:pPr>
      <w:r>
        <w:rPr>
          <w:rFonts w:ascii="Times New Roman"/>
          <w:b w:val="false"/>
          <w:i w:val="false"/>
          <w:color w:val="000000"/>
          <w:sz w:val="28"/>
        </w:rPr>
        <w:t>
      При невозможности такого использования бывший Участник СЭЗ осуществляет снос всех сооружений и приведение в надлежащее состояние возвращаемых другой стороне земельных участков.</w:t>
      </w:r>
    </w:p>
    <w:bookmarkEnd w:id="562"/>
    <w:bookmarkStart w:name="z562" w:id="563"/>
    <w:p>
      <w:pPr>
        <w:spacing w:after="0"/>
        <w:ind w:left="0"/>
        <w:jc w:val="both"/>
      </w:pPr>
      <w:r>
        <w:rPr>
          <w:rFonts w:ascii="Times New Roman"/>
          <w:b w:val="false"/>
          <w:i w:val="false"/>
          <w:color w:val="000000"/>
          <w:sz w:val="28"/>
        </w:rPr>
        <w:t>
      При досрочном расторжении настоящего Договора с Участником СЭЗ, арендовавшим земельные участки на территории СЭЗ, и возведшим строительные объекты, Участником СЭЗ обеспечивается в течение трехмесячного срока за свой счет демонтаж и удаление с территории СЭЗ принадлежащего ему оборудования и механизмов.</w:t>
      </w:r>
    </w:p>
    <w:bookmarkEnd w:id="563"/>
    <w:bookmarkStart w:name="z563" w:id="564"/>
    <w:p>
      <w:pPr>
        <w:spacing w:after="0"/>
        <w:ind w:left="0"/>
        <w:jc w:val="both"/>
      </w:pPr>
      <w:r>
        <w:rPr>
          <w:rFonts w:ascii="Times New Roman"/>
          <w:b w:val="false"/>
          <w:i w:val="false"/>
          <w:color w:val="000000"/>
          <w:sz w:val="28"/>
        </w:rPr>
        <w:t>
      В случае не осуществления Участником СЭЗ демонтажа и удаления с территории СЭЗ принадлежащего ему оборудования, механизмов и возведенных строительных объектов в трехмесячный срок, права на указанные объекты переходят к новому Участнику СЭЗ.</w:t>
      </w:r>
    </w:p>
    <w:bookmarkEnd w:id="564"/>
    <w:bookmarkStart w:name="z564" w:id="565"/>
    <w:p>
      <w:pPr>
        <w:spacing w:after="0"/>
        <w:ind w:left="0"/>
        <w:jc w:val="left"/>
      </w:pPr>
      <w:r>
        <w:rPr>
          <w:rFonts w:ascii="Times New Roman"/>
          <w:b/>
          <w:i w:val="false"/>
          <w:color w:val="000000"/>
        </w:rPr>
        <w:t xml:space="preserve"> 16. Порядок разрешения споров</w:t>
      </w:r>
    </w:p>
    <w:bookmarkEnd w:id="565"/>
    <w:bookmarkStart w:name="z565" w:id="566"/>
    <w:p>
      <w:pPr>
        <w:spacing w:after="0"/>
        <w:ind w:left="0"/>
        <w:jc w:val="both"/>
      </w:pPr>
      <w:r>
        <w:rPr>
          <w:rFonts w:ascii="Times New Roman"/>
          <w:b w:val="false"/>
          <w:i w:val="false"/>
          <w:color w:val="000000"/>
          <w:sz w:val="28"/>
        </w:rPr>
        <w:t>
      47. Споры и разногласия, которые могут возникнуть при исполнении настоящего Договора, разрешаются путем переговоров между сторонами.</w:t>
      </w:r>
    </w:p>
    <w:bookmarkEnd w:id="566"/>
    <w:bookmarkStart w:name="z566" w:id="567"/>
    <w:p>
      <w:pPr>
        <w:spacing w:after="0"/>
        <w:ind w:left="0"/>
        <w:jc w:val="both"/>
      </w:pPr>
      <w:r>
        <w:rPr>
          <w:rFonts w:ascii="Times New Roman"/>
          <w:b w:val="false"/>
          <w:i w:val="false"/>
          <w:color w:val="000000"/>
          <w:sz w:val="28"/>
        </w:rPr>
        <w:t>
      48. В случае не достижения Сторонами согласия в течение трех месяцев со дня получения письменного обращения любой из Сторон к другой Стороне, разрешение споров может производиться в суде Международного финансового центра "Астана", Международном арбитражном центре Международного финансового центра "Астана" или судебных органах Республики Казахстан, а также арбитражах, определяемых соглашением Сторон.</w:t>
      </w:r>
    </w:p>
    <w:bookmarkEnd w:id="567"/>
    <w:bookmarkStart w:name="z567" w:id="568"/>
    <w:p>
      <w:pPr>
        <w:spacing w:after="0"/>
        <w:ind w:left="0"/>
        <w:jc w:val="both"/>
      </w:pPr>
      <w:r>
        <w:rPr>
          <w:rFonts w:ascii="Times New Roman"/>
          <w:b w:val="false"/>
          <w:i w:val="false"/>
          <w:color w:val="000000"/>
          <w:sz w:val="28"/>
        </w:rPr>
        <w:t>
      49. Стороны не освобождаются от выполнения обязательств, установленных Договором до полного разрешения возникших споров и разногласий.</w:t>
      </w:r>
    </w:p>
    <w:bookmarkEnd w:id="568"/>
    <w:bookmarkStart w:name="z568" w:id="569"/>
    <w:p>
      <w:pPr>
        <w:spacing w:after="0"/>
        <w:ind w:left="0"/>
        <w:jc w:val="left"/>
      </w:pPr>
      <w:r>
        <w:rPr>
          <w:rFonts w:ascii="Times New Roman"/>
          <w:b/>
          <w:i w:val="false"/>
          <w:color w:val="000000"/>
        </w:rPr>
        <w:t xml:space="preserve"> 17. Применимое право</w:t>
      </w:r>
    </w:p>
    <w:bookmarkEnd w:id="569"/>
    <w:bookmarkStart w:name="z569" w:id="570"/>
    <w:p>
      <w:pPr>
        <w:spacing w:after="0"/>
        <w:ind w:left="0"/>
        <w:jc w:val="both"/>
      </w:pPr>
      <w:r>
        <w:rPr>
          <w:rFonts w:ascii="Times New Roman"/>
          <w:b w:val="false"/>
          <w:i w:val="false"/>
          <w:color w:val="000000"/>
          <w:sz w:val="28"/>
        </w:rPr>
        <w:t>
      50. К настоящему Договору и другим соглашениям (договорам) заключенными Сторонами, в том числе с другими лицами, в реализацию настоящего Договора применяется действующее право Республики Казахстан.</w:t>
      </w:r>
    </w:p>
    <w:bookmarkEnd w:id="570"/>
    <w:bookmarkStart w:name="z570" w:id="571"/>
    <w:p>
      <w:pPr>
        <w:spacing w:after="0"/>
        <w:ind w:left="0"/>
        <w:jc w:val="left"/>
      </w:pPr>
      <w:r>
        <w:rPr>
          <w:rFonts w:ascii="Times New Roman"/>
          <w:b/>
          <w:i w:val="false"/>
          <w:color w:val="000000"/>
        </w:rPr>
        <w:t xml:space="preserve"> 18. Язык Договора</w:t>
      </w:r>
    </w:p>
    <w:bookmarkEnd w:id="571"/>
    <w:bookmarkStart w:name="z571" w:id="572"/>
    <w:p>
      <w:pPr>
        <w:spacing w:after="0"/>
        <w:ind w:left="0"/>
        <w:jc w:val="both"/>
      </w:pPr>
      <w:r>
        <w:rPr>
          <w:rFonts w:ascii="Times New Roman"/>
          <w:b w:val="false"/>
          <w:i w:val="false"/>
          <w:color w:val="000000"/>
          <w:sz w:val="28"/>
        </w:rPr>
        <w:t>
      51. Текст Договора составляется на государственном и русском языках в 2 экземплярах для каждой из Сторон, все экземпляры идентичны.</w:t>
      </w:r>
    </w:p>
    <w:bookmarkEnd w:id="572"/>
    <w:bookmarkStart w:name="z572" w:id="573"/>
    <w:p>
      <w:pPr>
        <w:spacing w:after="0"/>
        <w:ind w:left="0"/>
        <w:jc w:val="both"/>
      </w:pPr>
      <w:r>
        <w:rPr>
          <w:rFonts w:ascii="Times New Roman"/>
          <w:b w:val="false"/>
          <w:i w:val="false"/>
          <w:color w:val="000000"/>
          <w:sz w:val="28"/>
        </w:rPr>
        <w:t>
      52. По соглашению Сторон текст Договора может быть также переведен на иной язык.</w:t>
      </w:r>
    </w:p>
    <w:bookmarkEnd w:id="573"/>
    <w:bookmarkStart w:name="z573" w:id="574"/>
    <w:p>
      <w:pPr>
        <w:spacing w:after="0"/>
        <w:ind w:left="0"/>
        <w:jc w:val="both"/>
      </w:pPr>
      <w:r>
        <w:rPr>
          <w:rFonts w:ascii="Times New Roman"/>
          <w:b w:val="false"/>
          <w:i w:val="false"/>
          <w:color w:val="000000"/>
          <w:sz w:val="28"/>
        </w:rPr>
        <w:t>
      53. В случае возникновения разногласий или споров при уяснении содержания и толковании Договора вариант текста на ______________ имеет преимущественную силу.</w:t>
      </w:r>
    </w:p>
    <w:bookmarkEnd w:id="574"/>
    <w:bookmarkStart w:name="z574" w:id="575"/>
    <w:p>
      <w:pPr>
        <w:spacing w:after="0"/>
        <w:ind w:left="0"/>
        <w:jc w:val="both"/>
      </w:pPr>
      <w:r>
        <w:rPr>
          <w:rFonts w:ascii="Times New Roman"/>
          <w:b w:val="false"/>
          <w:i w:val="false"/>
          <w:color w:val="000000"/>
          <w:sz w:val="28"/>
        </w:rPr>
        <w:t>
                                     (указать язык)</w:t>
      </w:r>
    </w:p>
    <w:bookmarkEnd w:id="575"/>
    <w:bookmarkStart w:name="z575" w:id="576"/>
    <w:p>
      <w:pPr>
        <w:spacing w:after="0"/>
        <w:ind w:left="0"/>
        <w:jc w:val="left"/>
      </w:pPr>
      <w:r>
        <w:rPr>
          <w:rFonts w:ascii="Times New Roman"/>
          <w:b/>
          <w:i w:val="false"/>
          <w:color w:val="000000"/>
        </w:rPr>
        <w:t xml:space="preserve"> 19. Заключительные положения</w:t>
      </w:r>
    </w:p>
    <w:bookmarkEnd w:id="576"/>
    <w:bookmarkStart w:name="z576" w:id="577"/>
    <w:p>
      <w:pPr>
        <w:spacing w:after="0"/>
        <w:ind w:left="0"/>
        <w:jc w:val="both"/>
      </w:pPr>
      <w:r>
        <w:rPr>
          <w:rFonts w:ascii="Times New Roman"/>
          <w:b w:val="false"/>
          <w:i w:val="false"/>
          <w:color w:val="000000"/>
          <w:sz w:val="28"/>
        </w:rPr>
        <w:t>
      54. Все уведомления и документы, требуемые в связи с реализацией данного Договора, считаются предоставленными и доставленными должным образом каждой из Сторон по настоящему Договору только по факту их получения.</w:t>
      </w:r>
    </w:p>
    <w:bookmarkEnd w:id="577"/>
    <w:bookmarkStart w:name="z577" w:id="578"/>
    <w:p>
      <w:pPr>
        <w:spacing w:after="0"/>
        <w:ind w:left="0"/>
        <w:jc w:val="both"/>
      </w:pPr>
      <w:r>
        <w:rPr>
          <w:rFonts w:ascii="Times New Roman"/>
          <w:b w:val="false"/>
          <w:i w:val="false"/>
          <w:color w:val="000000"/>
          <w:sz w:val="28"/>
        </w:rPr>
        <w:t>
      55. Уведомление и документы вручаются непосредственно Стороне или отправляются по почте, заказной авиапочтой, факсом, электронной почтой.</w:t>
      </w:r>
    </w:p>
    <w:bookmarkEnd w:id="578"/>
    <w:bookmarkStart w:name="z578" w:id="579"/>
    <w:p>
      <w:pPr>
        <w:spacing w:after="0"/>
        <w:ind w:left="0"/>
        <w:jc w:val="both"/>
      </w:pPr>
      <w:r>
        <w:rPr>
          <w:rFonts w:ascii="Times New Roman"/>
          <w:b w:val="false"/>
          <w:i w:val="false"/>
          <w:color w:val="000000"/>
          <w:sz w:val="28"/>
        </w:rPr>
        <w:t>
      56. При изменении почтового адреса по настоящему Договору каждая из Сторон обязана представить письменное уведомление другой стороне в течение 7 рабочих дней.</w:t>
      </w:r>
    </w:p>
    <w:bookmarkEnd w:id="579"/>
    <w:bookmarkStart w:name="z579" w:id="580"/>
    <w:p>
      <w:pPr>
        <w:spacing w:after="0"/>
        <w:ind w:left="0"/>
        <w:jc w:val="both"/>
      </w:pPr>
      <w:r>
        <w:rPr>
          <w:rFonts w:ascii="Times New Roman"/>
          <w:b w:val="false"/>
          <w:i w:val="false"/>
          <w:color w:val="000000"/>
          <w:sz w:val="28"/>
        </w:rPr>
        <w:t>
      57. Все приложения к Договору рассматриваются как его составные части. При наличии каких-либо расхождений между положениями приложений и самим Договором, Договор имеет основополагающее значение.</w:t>
      </w:r>
    </w:p>
    <w:bookmarkEnd w:id="580"/>
    <w:bookmarkStart w:name="z580" w:id="581"/>
    <w:p>
      <w:pPr>
        <w:spacing w:after="0"/>
        <w:ind w:left="0"/>
        <w:jc w:val="both"/>
      </w:pPr>
      <w:r>
        <w:rPr>
          <w:rFonts w:ascii="Times New Roman"/>
          <w:b w:val="false"/>
          <w:i w:val="false"/>
          <w:color w:val="000000"/>
          <w:sz w:val="28"/>
        </w:rPr>
        <w:t>
      58.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581"/>
    <w:bookmarkStart w:name="z581" w:id="582"/>
    <w:p>
      <w:pPr>
        <w:spacing w:after="0"/>
        <w:ind w:left="0"/>
        <w:jc w:val="both"/>
      </w:pPr>
      <w:r>
        <w:rPr>
          <w:rFonts w:ascii="Times New Roman"/>
          <w:b w:val="false"/>
          <w:i w:val="false"/>
          <w:color w:val="000000"/>
          <w:sz w:val="28"/>
        </w:rPr>
        <w:t xml:space="preserve">
      59. При выступлении на стороне "Участника СЭЗ" нескольких юридических лиц, каждое из них является подписантом настоящего Договора с Управляющей компании, а заключенный между ними договор о совместной деятельности участников на осуществление приоритетных видов деятельности на территории специальной экономической зоны является неотъемлемым приложением к договору. </w:t>
      </w:r>
    </w:p>
    <w:bookmarkEnd w:id="582"/>
    <w:bookmarkStart w:name="z582" w:id="583"/>
    <w:p>
      <w:pPr>
        <w:spacing w:after="0"/>
        <w:ind w:left="0"/>
        <w:jc w:val="both"/>
      </w:pPr>
      <w:r>
        <w:rPr>
          <w:rFonts w:ascii="Times New Roman"/>
          <w:b w:val="false"/>
          <w:i w:val="false"/>
          <w:color w:val="000000"/>
          <w:sz w:val="28"/>
        </w:rPr>
        <w:t>
      60. При заключении договоров с Участниками СЭЗ ранее созданных специальных экономических зон могут предусматриваться положения, связанные с необходимостью завершения выполнения Сторонами ранее определенных обязательств.</w:t>
      </w:r>
    </w:p>
    <w:bookmarkEnd w:id="583"/>
    <w:bookmarkStart w:name="z583" w:id="584"/>
    <w:p>
      <w:pPr>
        <w:spacing w:after="0"/>
        <w:ind w:left="0"/>
        <w:jc w:val="both"/>
      </w:pPr>
      <w:r>
        <w:rPr>
          <w:rFonts w:ascii="Times New Roman"/>
          <w:b w:val="false"/>
          <w:i w:val="false"/>
          <w:color w:val="000000"/>
          <w:sz w:val="28"/>
        </w:rPr>
        <w:t>
      61. Настоящий Договор подписан ________ (дня), _______ (месяца) 20 ___ года в г. ___________ Республика Казахстан, уполномоченными представителями Сторон.</w:t>
      </w:r>
    </w:p>
    <w:bookmarkEnd w:id="584"/>
    <w:bookmarkStart w:name="z584" w:id="585"/>
    <w:p>
      <w:pPr>
        <w:spacing w:after="0"/>
        <w:ind w:left="0"/>
        <w:jc w:val="both"/>
      </w:pPr>
      <w:r>
        <w:rPr>
          <w:rFonts w:ascii="Times New Roman"/>
          <w:b w:val="false"/>
          <w:i w:val="false"/>
          <w:color w:val="000000"/>
          <w:sz w:val="28"/>
        </w:rPr>
        <w:t>
      62. Юридические адреса и подписи Сторон:</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Управляющая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адрес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586" w:id="586"/>
    <w:p>
      <w:pPr>
        <w:spacing w:after="0"/>
        <w:ind w:left="0"/>
        <w:jc w:val="left"/>
      </w:pPr>
      <w:r>
        <w:rPr>
          <w:rFonts w:ascii="Times New Roman"/>
          <w:b/>
          <w:i w:val="false"/>
          <w:color w:val="000000"/>
        </w:rPr>
        <w:t xml:space="preserve"> Типовая форма договора об осуществлении деятельности в качестве участника индустриальной зоны</w:t>
      </w:r>
    </w:p>
    <w:bookmarkEnd w:id="586"/>
    <w:p>
      <w:pPr>
        <w:spacing w:after="0"/>
        <w:ind w:left="0"/>
        <w:jc w:val="both"/>
      </w:pPr>
      <w:r>
        <w:rPr>
          <w:rFonts w:ascii="Times New Roman"/>
          <w:b w:val="false"/>
          <w:i w:val="false"/>
          <w:color w:val="ff0000"/>
          <w:sz w:val="28"/>
        </w:rPr>
        <w:t xml:space="preserve">
      Сноска. Типовая форма с изменениями, внесенными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bookmarkStart w:name="z587" w:id="587"/>
    <w:p>
      <w:pPr>
        <w:spacing w:after="0"/>
        <w:ind w:left="0"/>
        <w:jc w:val="both"/>
      </w:pPr>
      <w:r>
        <w:rPr>
          <w:rFonts w:ascii="Times New Roman"/>
          <w:b w:val="false"/>
          <w:i w:val="false"/>
          <w:color w:val="000000"/>
          <w:sz w:val="28"/>
        </w:rPr>
        <w:t>
      _____________________________________________________________, (наименование юридического лица) именуемое в дальнейшем "Управляющая компания", в лице ____________________________________________________________________, (должность, ф.и.о. лица, подписывающего договор) действующего на основании ___________________________________________ (устава, положения, доверенности № ____ от "___" _____20__г.) с одной стороны и ________________________________________, (наименование юридического лица) именуемое в дальнейшем "Участник индустриальной зоны", с другой стороны,  далее совместно именуемые "Стороны", а по отдельности "Сторона" заключили  Договор об осуществлении деятельности (далее - Договор).</w:t>
      </w:r>
    </w:p>
    <w:bookmarkEnd w:id="587"/>
    <w:bookmarkStart w:name="z588" w:id="588"/>
    <w:p>
      <w:pPr>
        <w:spacing w:after="0"/>
        <w:ind w:left="0"/>
        <w:jc w:val="left"/>
      </w:pPr>
      <w:r>
        <w:rPr>
          <w:rFonts w:ascii="Times New Roman"/>
          <w:b/>
          <w:i w:val="false"/>
          <w:color w:val="000000"/>
        </w:rPr>
        <w:t xml:space="preserve"> 1. Предмет Договора</w:t>
      </w:r>
    </w:p>
    <w:bookmarkEnd w:id="588"/>
    <w:bookmarkStart w:name="z589" w:id="589"/>
    <w:p>
      <w:pPr>
        <w:spacing w:after="0"/>
        <w:ind w:left="0"/>
        <w:jc w:val="both"/>
      </w:pPr>
      <w:r>
        <w:rPr>
          <w:rFonts w:ascii="Times New Roman"/>
          <w:b w:val="false"/>
          <w:i w:val="false"/>
          <w:color w:val="000000"/>
          <w:sz w:val="28"/>
        </w:rPr>
        <w:t>
      1. Предметом настоящего Договора является осуществление Участником индустриальной зоны (далее - Участник ИЗ) на территории индустриальной зоны (далее - ИЗ) __ предпринимательской деятельности _______________________________________________ (далее - деятельность).</w:t>
      </w:r>
    </w:p>
    <w:bookmarkEnd w:id="589"/>
    <w:bookmarkStart w:name="z590" w:id="590"/>
    <w:p>
      <w:pPr>
        <w:spacing w:after="0"/>
        <w:ind w:left="0"/>
        <w:jc w:val="both"/>
      </w:pPr>
      <w:r>
        <w:rPr>
          <w:rFonts w:ascii="Times New Roman"/>
          <w:b w:val="false"/>
          <w:i w:val="false"/>
          <w:color w:val="000000"/>
          <w:sz w:val="28"/>
        </w:rPr>
        <w:t xml:space="preserve">
      2. Участник ИЗ осуществляет указанные в пункте 1 настоящего Договора виды деятельности в соответствии с бизнес-планами (технико-экономическим обоснованием), предоставляемые в Управляющую компанию, и являющимися неотъемлемой частью настоящего Договора, с соблюдением требований законодательства Республики Казахстан, проектных документов и настоящего Договора. </w:t>
      </w:r>
    </w:p>
    <w:bookmarkEnd w:id="590"/>
    <w:bookmarkStart w:name="z591" w:id="591"/>
    <w:p>
      <w:pPr>
        <w:spacing w:after="0"/>
        <w:ind w:left="0"/>
        <w:jc w:val="left"/>
      </w:pPr>
      <w:r>
        <w:rPr>
          <w:rFonts w:ascii="Times New Roman"/>
          <w:b/>
          <w:i w:val="false"/>
          <w:color w:val="000000"/>
        </w:rPr>
        <w:t xml:space="preserve"> 2. Основные понятия</w:t>
      </w:r>
    </w:p>
    <w:bookmarkEnd w:id="591"/>
    <w:bookmarkStart w:name="z592" w:id="592"/>
    <w:p>
      <w:pPr>
        <w:spacing w:after="0"/>
        <w:ind w:left="0"/>
        <w:jc w:val="both"/>
      </w:pPr>
      <w:r>
        <w:rPr>
          <w:rFonts w:ascii="Times New Roman"/>
          <w:b w:val="false"/>
          <w:i w:val="false"/>
          <w:color w:val="000000"/>
          <w:sz w:val="28"/>
        </w:rPr>
        <w:t xml:space="preserve">
      3. Определения и термины, разъяснения которым не даны в настоящем разделе, имеют значение, соответствующие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w:t>
      </w:r>
    </w:p>
    <w:bookmarkEnd w:id="592"/>
    <w:bookmarkStart w:name="z593" w:id="593"/>
    <w:p>
      <w:pPr>
        <w:spacing w:after="0"/>
        <w:ind w:left="0"/>
        <w:jc w:val="both"/>
      </w:pPr>
      <w:r>
        <w:rPr>
          <w:rFonts w:ascii="Times New Roman"/>
          <w:b w:val="false"/>
          <w:i w:val="false"/>
          <w:color w:val="000000"/>
          <w:sz w:val="28"/>
        </w:rPr>
        <w:t>
      1) ИЗ – территория, обеспеченная инженерно-коммуникационной инфраструктурой, предоставляемая субъектам частного предпринимательства для размещения и эксплуатации объектов предпринимательской деятельности, в том числе в области промышленности, агропромышленного комплекса, туристской индустрии, транспортной логистики, управления отходами, в порядке, установленном законодательством Республики Казахстан;</w:t>
      </w:r>
    </w:p>
    <w:bookmarkEnd w:id="593"/>
    <w:bookmarkStart w:name="z594" w:id="594"/>
    <w:p>
      <w:pPr>
        <w:spacing w:after="0"/>
        <w:ind w:left="0"/>
        <w:jc w:val="both"/>
      </w:pPr>
      <w:r>
        <w:rPr>
          <w:rFonts w:ascii="Times New Roman"/>
          <w:b w:val="false"/>
          <w:i w:val="false"/>
          <w:color w:val="000000"/>
          <w:sz w:val="28"/>
        </w:rPr>
        <w:t>
      2) управляющая компания ИЗ – юридическое лицо, создаваемое или определяемое в соответствии с Законом для обеспечения функционирования индустриальной зоны;</w:t>
      </w:r>
    </w:p>
    <w:bookmarkEnd w:id="594"/>
    <w:bookmarkStart w:name="z595" w:id="595"/>
    <w:p>
      <w:pPr>
        <w:spacing w:after="0"/>
        <w:ind w:left="0"/>
        <w:jc w:val="both"/>
      </w:pPr>
      <w:r>
        <w:rPr>
          <w:rFonts w:ascii="Times New Roman"/>
          <w:b w:val="false"/>
          <w:i w:val="false"/>
          <w:color w:val="000000"/>
          <w:sz w:val="28"/>
        </w:rPr>
        <w:t>
      3) участник ИЗ – индивидуальный предприниматель, юридическое лицо, осуществляющие размещение и эксплуатацию объектов предпринимательской деятельности на территории индустриальной зоны в порядке, установленном законодательством Республики Казахстан, с которыми управляющей компанией индустриальной зоны заключен договор об осуществлении деятельности;</w:t>
      </w:r>
    </w:p>
    <w:bookmarkEnd w:id="595"/>
    <w:bookmarkStart w:name="z596" w:id="596"/>
    <w:p>
      <w:pPr>
        <w:spacing w:after="0"/>
        <w:ind w:left="0"/>
        <w:jc w:val="both"/>
      </w:pPr>
      <w:r>
        <w:rPr>
          <w:rFonts w:ascii="Times New Roman"/>
          <w:b w:val="false"/>
          <w:i w:val="false"/>
          <w:color w:val="000000"/>
          <w:sz w:val="28"/>
        </w:rPr>
        <w:t>
      4) деятельность участника ИЗ – выполнение работ (изготовление (получение) продукции) оказания услуг на территории ИЗ, в соответствии с договором об осуществлении деятельности в качестве участника ИЗ;</w:t>
      </w:r>
    </w:p>
    <w:bookmarkEnd w:id="596"/>
    <w:bookmarkStart w:name="z597" w:id="597"/>
    <w:p>
      <w:pPr>
        <w:spacing w:after="0"/>
        <w:ind w:left="0"/>
        <w:jc w:val="both"/>
      </w:pPr>
      <w:r>
        <w:rPr>
          <w:rFonts w:ascii="Times New Roman"/>
          <w:b w:val="false"/>
          <w:i w:val="false"/>
          <w:color w:val="000000"/>
          <w:sz w:val="28"/>
        </w:rPr>
        <w:t>
      5) принцип "одного окна" - форма предоставления государственных услуг на территории ИЗ, предусматривающая минимизацию участия заявителей в сборе и подготовке документов и ограничение их непосредственного контакта с субъектами оказания государственных услуг;</w:t>
      </w:r>
    </w:p>
    <w:bookmarkEnd w:id="597"/>
    <w:bookmarkStart w:name="z598" w:id="598"/>
    <w:p>
      <w:pPr>
        <w:spacing w:after="0"/>
        <w:ind w:left="0"/>
        <w:jc w:val="both"/>
      </w:pPr>
      <w:r>
        <w:rPr>
          <w:rFonts w:ascii="Times New Roman"/>
          <w:b w:val="false"/>
          <w:i w:val="false"/>
          <w:color w:val="000000"/>
          <w:sz w:val="28"/>
        </w:rPr>
        <w:t>
      5-1) единый координационный центр по специальным экономическим и индустриальным зонам в Республике Казахстан (далее – единый координационный центр) – юридическое лицо, осуществляющее координацию деятельности специальных экономических и индустриальных зон;</w:t>
      </w:r>
    </w:p>
    <w:bookmarkEnd w:id="598"/>
    <w:bookmarkStart w:name="z599" w:id="599"/>
    <w:p>
      <w:pPr>
        <w:spacing w:after="0"/>
        <w:ind w:left="0"/>
        <w:jc w:val="both"/>
      </w:pPr>
      <w:r>
        <w:rPr>
          <w:rFonts w:ascii="Times New Roman"/>
          <w:b w:val="false"/>
          <w:i w:val="false"/>
          <w:color w:val="000000"/>
          <w:sz w:val="28"/>
        </w:rPr>
        <w:t xml:space="preserve">
      6)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 </w:t>
      </w:r>
    </w:p>
    <w:bookmarkEnd w:id="599"/>
    <w:bookmarkStart w:name="z600" w:id="600"/>
    <w:p>
      <w:pPr>
        <w:spacing w:after="0"/>
        <w:ind w:left="0"/>
        <w:jc w:val="left"/>
      </w:pPr>
      <w:r>
        <w:rPr>
          <w:rFonts w:ascii="Times New Roman"/>
          <w:b/>
          <w:i w:val="false"/>
          <w:color w:val="000000"/>
        </w:rPr>
        <w:t xml:space="preserve"> 3. Срок Договора</w:t>
      </w:r>
    </w:p>
    <w:bookmarkEnd w:id="600"/>
    <w:bookmarkStart w:name="z601" w:id="601"/>
    <w:p>
      <w:pPr>
        <w:spacing w:after="0"/>
        <w:ind w:left="0"/>
        <w:jc w:val="both"/>
      </w:pPr>
      <w:r>
        <w:rPr>
          <w:rFonts w:ascii="Times New Roman"/>
          <w:b w:val="false"/>
          <w:i w:val="false"/>
          <w:color w:val="000000"/>
          <w:sz w:val="28"/>
        </w:rPr>
        <w:t>
      4. Настоящий Договор заключен на срок _______.</w:t>
      </w:r>
    </w:p>
    <w:bookmarkEnd w:id="601"/>
    <w:bookmarkStart w:name="z602" w:id="602"/>
    <w:p>
      <w:pPr>
        <w:spacing w:after="0"/>
        <w:ind w:left="0"/>
        <w:jc w:val="both"/>
      </w:pPr>
      <w:r>
        <w:rPr>
          <w:rFonts w:ascii="Times New Roman"/>
          <w:b w:val="false"/>
          <w:i w:val="false"/>
          <w:color w:val="000000"/>
          <w:sz w:val="28"/>
        </w:rPr>
        <w:t>
      5. Срок настоящего договора не превышает срока, в течение которого может функционировать данная индустриальная зона.</w:t>
      </w:r>
    </w:p>
    <w:bookmarkEnd w:id="602"/>
    <w:bookmarkStart w:name="z603" w:id="603"/>
    <w:p>
      <w:pPr>
        <w:spacing w:after="0"/>
        <w:ind w:left="0"/>
        <w:jc w:val="both"/>
      </w:pPr>
      <w:r>
        <w:rPr>
          <w:rFonts w:ascii="Times New Roman"/>
          <w:b w:val="false"/>
          <w:i w:val="false"/>
          <w:color w:val="000000"/>
          <w:sz w:val="28"/>
        </w:rPr>
        <w:t>
      6. Срок действия настоящего договора может быть продлен по взаимному согласию Сторон, если первоначально установленный Сторонами срок продления договора не превышал срока действия индустриальной зоны, определенного соответствующим постановлением местного исполнительного органа области, города республиканского значения и столицы.</w:t>
      </w:r>
    </w:p>
    <w:bookmarkEnd w:id="603"/>
    <w:bookmarkStart w:name="z604" w:id="604"/>
    <w:p>
      <w:pPr>
        <w:spacing w:after="0"/>
        <w:ind w:left="0"/>
        <w:jc w:val="both"/>
      </w:pPr>
      <w:r>
        <w:rPr>
          <w:rFonts w:ascii="Times New Roman"/>
          <w:b w:val="false"/>
          <w:i w:val="false"/>
          <w:color w:val="000000"/>
          <w:sz w:val="28"/>
        </w:rPr>
        <w:t>
      7. Заявление о продлении срока действия настоящего Договора подается в Управляющую компанию не позднее, чем за месяц до окончания срока действия настоящего Договора и рассматривается не позднее одного месяца с даты его поступления в Управляющую компанию.</w:t>
      </w:r>
    </w:p>
    <w:bookmarkEnd w:id="604"/>
    <w:bookmarkStart w:name="z605" w:id="605"/>
    <w:p>
      <w:pPr>
        <w:spacing w:after="0"/>
        <w:ind w:left="0"/>
        <w:jc w:val="both"/>
      </w:pPr>
      <w:r>
        <w:rPr>
          <w:rFonts w:ascii="Times New Roman"/>
          <w:b w:val="false"/>
          <w:i w:val="false"/>
          <w:color w:val="000000"/>
          <w:sz w:val="28"/>
        </w:rPr>
        <w:t>
      8. Несвоевременное получение Участником ИЗ необходимых разрешительных документов не является основанием для изменения общих сроков выполнения работ по настоящему Договору.</w:t>
      </w:r>
    </w:p>
    <w:bookmarkEnd w:id="605"/>
    <w:bookmarkStart w:name="z606" w:id="606"/>
    <w:p>
      <w:pPr>
        <w:spacing w:after="0"/>
        <w:ind w:left="0"/>
        <w:jc w:val="left"/>
      </w:pPr>
      <w:r>
        <w:rPr>
          <w:rFonts w:ascii="Times New Roman"/>
          <w:b/>
          <w:i w:val="false"/>
          <w:color w:val="000000"/>
        </w:rPr>
        <w:t xml:space="preserve"> 4. Цель Договора</w:t>
      </w:r>
    </w:p>
    <w:bookmarkEnd w:id="606"/>
    <w:bookmarkStart w:name="z607" w:id="607"/>
    <w:p>
      <w:pPr>
        <w:spacing w:after="0"/>
        <w:ind w:left="0"/>
        <w:jc w:val="both"/>
      </w:pPr>
      <w:r>
        <w:rPr>
          <w:rFonts w:ascii="Times New Roman"/>
          <w:b w:val="false"/>
          <w:i w:val="false"/>
          <w:color w:val="000000"/>
          <w:sz w:val="28"/>
        </w:rPr>
        <w:t>
      9. Настоящий Договор устанавливает юридические рамки договорных взаимоотношений между Управляющей компанией и Участником ИЗ в соответствии с действующим законодательством Республики Казахстан по осуществлению предпринимательской деятельности на территории ИЗ при вложении инвестиций в создание и развитие производств и оказании услуг на территории ИЗ.</w:t>
      </w:r>
    </w:p>
    <w:bookmarkEnd w:id="607"/>
    <w:bookmarkStart w:name="z608" w:id="608"/>
    <w:p>
      <w:pPr>
        <w:spacing w:after="0"/>
        <w:ind w:left="0"/>
        <w:jc w:val="left"/>
      </w:pPr>
      <w:r>
        <w:rPr>
          <w:rFonts w:ascii="Times New Roman"/>
          <w:b/>
          <w:i w:val="false"/>
          <w:color w:val="000000"/>
        </w:rPr>
        <w:t xml:space="preserve"> 5. Общие права и обязанности Сторон</w:t>
      </w:r>
    </w:p>
    <w:bookmarkEnd w:id="608"/>
    <w:bookmarkStart w:name="z609" w:id="609"/>
    <w:p>
      <w:pPr>
        <w:spacing w:after="0"/>
        <w:ind w:left="0"/>
        <w:jc w:val="both"/>
      </w:pPr>
      <w:r>
        <w:rPr>
          <w:rFonts w:ascii="Times New Roman"/>
          <w:b w:val="false"/>
          <w:i w:val="false"/>
          <w:color w:val="000000"/>
          <w:sz w:val="28"/>
        </w:rPr>
        <w:t>
      10. Управляющая компания вправе:</w:t>
      </w:r>
    </w:p>
    <w:bookmarkEnd w:id="609"/>
    <w:bookmarkStart w:name="z610" w:id="610"/>
    <w:p>
      <w:pPr>
        <w:spacing w:after="0"/>
        <w:ind w:left="0"/>
        <w:jc w:val="both"/>
      </w:pPr>
      <w:r>
        <w:rPr>
          <w:rFonts w:ascii="Times New Roman"/>
          <w:b w:val="false"/>
          <w:i w:val="false"/>
          <w:color w:val="000000"/>
          <w:sz w:val="28"/>
        </w:rPr>
        <w:t>
      1) осуществлять мониторинг выполнения условий настоящего Договора;</w:t>
      </w:r>
    </w:p>
    <w:bookmarkEnd w:id="610"/>
    <w:bookmarkStart w:name="z611" w:id="611"/>
    <w:p>
      <w:pPr>
        <w:spacing w:after="0"/>
        <w:ind w:left="0"/>
        <w:jc w:val="both"/>
      </w:pPr>
      <w:r>
        <w:rPr>
          <w:rFonts w:ascii="Times New Roman"/>
          <w:b w:val="false"/>
          <w:i w:val="false"/>
          <w:color w:val="000000"/>
          <w:sz w:val="28"/>
        </w:rPr>
        <w:t>
      2) в рамках осуществления мониторинга получать необходимую информацию и документы от Участника ИЗ на основании письменных запросов по принятым обязательствам по настоящему Договору, в предусмотренные Договором, сроки но не чаще одного раз в квартал;</w:t>
      </w:r>
    </w:p>
    <w:bookmarkEnd w:id="611"/>
    <w:bookmarkStart w:name="z612" w:id="612"/>
    <w:p>
      <w:pPr>
        <w:spacing w:after="0"/>
        <w:ind w:left="0"/>
        <w:jc w:val="both"/>
      </w:pPr>
      <w:r>
        <w:rPr>
          <w:rFonts w:ascii="Times New Roman"/>
          <w:b w:val="false"/>
          <w:i w:val="false"/>
          <w:color w:val="000000"/>
          <w:sz w:val="28"/>
        </w:rPr>
        <w:t>
      3) в случае установления неисполнения принятых обязательств по настоящему Договору, а также нарушений, связанных с осуществлением деятельности на территории ИЗ, направить Участнику ИЗ письменное уведомление о необходимости устранения таких нарушений с указанием срока для представления в адрес Управляющей компании соответствующих разъяснений, а также срока, в течение которого нарушения должны быть устранены;</w:t>
      </w:r>
    </w:p>
    <w:bookmarkEnd w:id="612"/>
    <w:bookmarkStart w:name="z613" w:id="613"/>
    <w:p>
      <w:pPr>
        <w:spacing w:after="0"/>
        <w:ind w:left="0"/>
        <w:jc w:val="both"/>
      </w:pPr>
      <w:r>
        <w:rPr>
          <w:rFonts w:ascii="Times New Roman"/>
          <w:b w:val="false"/>
          <w:i w:val="false"/>
          <w:color w:val="000000"/>
          <w:sz w:val="28"/>
        </w:rPr>
        <w:t>
      4) предоставлять во вторичное землепользование или пользование (субаренду) земельных участков и предоставление в аренду (субаренду) объектов инфраструктуры участникам ИЗ;</w:t>
      </w:r>
    </w:p>
    <w:bookmarkEnd w:id="613"/>
    <w:bookmarkStart w:name="z614" w:id="614"/>
    <w:p>
      <w:pPr>
        <w:spacing w:after="0"/>
        <w:ind w:left="0"/>
        <w:jc w:val="both"/>
      </w:pPr>
      <w:r>
        <w:rPr>
          <w:rFonts w:ascii="Times New Roman"/>
          <w:b w:val="false"/>
          <w:i w:val="false"/>
          <w:color w:val="000000"/>
          <w:sz w:val="28"/>
        </w:rPr>
        <w:t>
      5) получать определенное Сторонами вознаграждение за услуги, предоставляемые Управляющей компании Участнику ИЗ;</w:t>
      </w:r>
    </w:p>
    <w:bookmarkEnd w:id="614"/>
    <w:bookmarkStart w:name="z615" w:id="615"/>
    <w:p>
      <w:pPr>
        <w:spacing w:after="0"/>
        <w:ind w:left="0"/>
        <w:jc w:val="both"/>
      </w:pPr>
      <w:r>
        <w:rPr>
          <w:rFonts w:ascii="Times New Roman"/>
          <w:b w:val="false"/>
          <w:i w:val="false"/>
          <w:color w:val="000000"/>
          <w:sz w:val="28"/>
        </w:rPr>
        <w:t>
      6) получать доходы от сдачи в аренду и (или) субаренду объектов инфраструктуры, земельных участков, а также иного имущества;</w:t>
      </w:r>
    </w:p>
    <w:bookmarkEnd w:id="615"/>
    <w:bookmarkStart w:name="z616" w:id="616"/>
    <w:p>
      <w:pPr>
        <w:spacing w:after="0"/>
        <w:ind w:left="0"/>
        <w:jc w:val="both"/>
      </w:pPr>
      <w:r>
        <w:rPr>
          <w:rFonts w:ascii="Times New Roman"/>
          <w:b w:val="false"/>
          <w:i w:val="false"/>
          <w:color w:val="000000"/>
          <w:sz w:val="28"/>
        </w:rPr>
        <w:t>
      7) реализовывать иные права, предусмотренные законодательством Республики Казахстан.</w:t>
      </w:r>
    </w:p>
    <w:bookmarkEnd w:id="616"/>
    <w:bookmarkStart w:name="z617" w:id="617"/>
    <w:p>
      <w:pPr>
        <w:spacing w:after="0"/>
        <w:ind w:left="0"/>
        <w:jc w:val="both"/>
      </w:pPr>
      <w:r>
        <w:rPr>
          <w:rFonts w:ascii="Times New Roman"/>
          <w:b w:val="false"/>
          <w:i w:val="false"/>
          <w:color w:val="000000"/>
          <w:sz w:val="28"/>
        </w:rPr>
        <w:t>
      11. Участник ИЗ вправе:</w:t>
      </w:r>
    </w:p>
    <w:bookmarkEnd w:id="617"/>
    <w:bookmarkStart w:name="z618" w:id="618"/>
    <w:p>
      <w:pPr>
        <w:spacing w:after="0"/>
        <w:ind w:left="0"/>
        <w:jc w:val="both"/>
      </w:pPr>
      <w:r>
        <w:rPr>
          <w:rFonts w:ascii="Times New Roman"/>
          <w:b w:val="false"/>
          <w:i w:val="false"/>
          <w:color w:val="000000"/>
          <w:sz w:val="28"/>
        </w:rPr>
        <w:t>
      1) пользоваться гарантиями правовой защиты, предусмотренными законодательными актами Республики Казахстан для участников ИЗ;</w:t>
      </w:r>
    </w:p>
    <w:bookmarkEnd w:id="618"/>
    <w:bookmarkStart w:name="z619" w:id="619"/>
    <w:p>
      <w:pPr>
        <w:spacing w:after="0"/>
        <w:ind w:left="0"/>
        <w:jc w:val="both"/>
      </w:pPr>
      <w:r>
        <w:rPr>
          <w:rFonts w:ascii="Times New Roman"/>
          <w:b w:val="false"/>
          <w:i w:val="false"/>
          <w:color w:val="000000"/>
          <w:sz w:val="28"/>
        </w:rPr>
        <w:t>
      2) получать земельные участки и строить объекты инфраструктуры для осуществления приоритетных видов деятельности в порядке, предусмотренном Законом и настоящим Договором;</w:t>
      </w:r>
    </w:p>
    <w:bookmarkEnd w:id="619"/>
    <w:bookmarkStart w:name="z620" w:id="620"/>
    <w:p>
      <w:pPr>
        <w:spacing w:after="0"/>
        <w:ind w:left="0"/>
        <w:jc w:val="both"/>
      </w:pPr>
      <w:r>
        <w:rPr>
          <w:rFonts w:ascii="Times New Roman"/>
          <w:b w:val="false"/>
          <w:i w:val="false"/>
          <w:color w:val="000000"/>
          <w:sz w:val="28"/>
        </w:rPr>
        <w:t>
      3) использовать доходы, полученные от осуществления деятельности на территории ИЗ, после уплаты налогов и других обязательных платежей в бюджет в соответствии с налоговым законодательством Республики Казахстан по своему усмотрению;</w:t>
      </w:r>
    </w:p>
    <w:bookmarkEnd w:id="620"/>
    <w:bookmarkStart w:name="z621" w:id="621"/>
    <w:p>
      <w:pPr>
        <w:spacing w:after="0"/>
        <w:ind w:left="0"/>
        <w:jc w:val="both"/>
      </w:pPr>
      <w:r>
        <w:rPr>
          <w:rFonts w:ascii="Times New Roman"/>
          <w:b w:val="false"/>
          <w:i w:val="false"/>
          <w:color w:val="000000"/>
          <w:sz w:val="28"/>
        </w:rPr>
        <w:t>
      4) привлекать лиц, осуществляющих вспомогательные виды деятельности, и информировать об этом другую сторону Договора;</w:t>
      </w:r>
    </w:p>
    <w:bookmarkEnd w:id="621"/>
    <w:bookmarkStart w:name="z622" w:id="622"/>
    <w:p>
      <w:pPr>
        <w:spacing w:after="0"/>
        <w:ind w:left="0"/>
        <w:jc w:val="both"/>
      </w:pPr>
      <w:r>
        <w:rPr>
          <w:rFonts w:ascii="Times New Roman"/>
          <w:b w:val="false"/>
          <w:i w:val="false"/>
          <w:color w:val="000000"/>
          <w:sz w:val="28"/>
        </w:rPr>
        <w:t>
      5) осуществлять за счет собственных средств строительство необходимых ему объектов инфраструктуры на территории земельного участка, переданного ему во временное возмездное землепользование или пользование (аренду) либо во вторичное землепользование или пользование (субаренду);</w:t>
      </w:r>
    </w:p>
    <w:bookmarkEnd w:id="622"/>
    <w:bookmarkStart w:name="z623" w:id="623"/>
    <w:p>
      <w:pPr>
        <w:spacing w:after="0"/>
        <w:ind w:left="0"/>
        <w:jc w:val="both"/>
      </w:pPr>
      <w:r>
        <w:rPr>
          <w:rFonts w:ascii="Times New Roman"/>
          <w:b w:val="false"/>
          <w:i w:val="false"/>
          <w:color w:val="000000"/>
          <w:sz w:val="28"/>
        </w:rPr>
        <w:t>
      6) пользоваться на территории ИЗ электрической, тепловой энергией, газом, водой, канализацией, средствами связи и телекоммуникаций, другими услугами коммунальных служб, общественного транспорта и иными услугами, предоставляемыми на территории СЭЗ;</w:t>
      </w:r>
    </w:p>
    <w:bookmarkEnd w:id="623"/>
    <w:bookmarkStart w:name="z624" w:id="624"/>
    <w:p>
      <w:pPr>
        <w:spacing w:after="0"/>
        <w:ind w:left="0"/>
        <w:jc w:val="both"/>
      </w:pPr>
      <w:r>
        <w:rPr>
          <w:rFonts w:ascii="Times New Roman"/>
          <w:b w:val="false"/>
          <w:i w:val="false"/>
          <w:color w:val="000000"/>
          <w:sz w:val="28"/>
        </w:rPr>
        <w:t>
      7) пользоваться иными правами, предусмотренными законодательством Республики Казахстан.</w:t>
      </w:r>
    </w:p>
    <w:bookmarkEnd w:id="624"/>
    <w:bookmarkStart w:name="z625" w:id="625"/>
    <w:p>
      <w:pPr>
        <w:spacing w:after="0"/>
        <w:ind w:left="0"/>
        <w:jc w:val="both"/>
      </w:pPr>
      <w:r>
        <w:rPr>
          <w:rFonts w:ascii="Times New Roman"/>
          <w:b w:val="false"/>
          <w:i w:val="false"/>
          <w:color w:val="000000"/>
          <w:sz w:val="28"/>
        </w:rPr>
        <w:t>
      12. Управляющая компания обязана:</w:t>
      </w:r>
    </w:p>
    <w:bookmarkEnd w:id="625"/>
    <w:bookmarkStart w:name="z626" w:id="626"/>
    <w:p>
      <w:pPr>
        <w:spacing w:after="0"/>
        <w:ind w:left="0"/>
        <w:jc w:val="both"/>
      </w:pPr>
      <w:r>
        <w:rPr>
          <w:rFonts w:ascii="Times New Roman"/>
          <w:b w:val="false"/>
          <w:i w:val="false"/>
          <w:color w:val="000000"/>
          <w:sz w:val="28"/>
        </w:rPr>
        <w:t>
      1) осуществлять на постоянной основе мониторинг выполнения условий настоящего Договора участником ИЗ;</w:t>
      </w:r>
    </w:p>
    <w:bookmarkEnd w:id="626"/>
    <w:bookmarkStart w:name="z627" w:id="627"/>
    <w:p>
      <w:pPr>
        <w:spacing w:after="0"/>
        <w:ind w:left="0"/>
        <w:jc w:val="both"/>
      </w:pPr>
      <w:r>
        <w:rPr>
          <w:rFonts w:ascii="Times New Roman"/>
          <w:b w:val="false"/>
          <w:i w:val="false"/>
          <w:color w:val="000000"/>
          <w:sz w:val="28"/>
        </w:rPr>
        <w:t>
      2) добросовестно и надлежащим образом выполнять обязанности, предусмотренные законами Республики Казахстан и настоящим Договором;</w:t>
      </w:r>
    </w:p>
    <w:bookmarkEnd w:id="627"/>
    <w:bookmarkStart w:name="z628" w:id="628"/>
    <w:p>
      <w:pPr>
        <w:spacing w:after="0"/>
        <w:ind w:left="0"/>
        <w:jc w:val="both"/>
      </w:pPr>
      <w:r>
        <w:rPr>
          <w:rFonts w:ascii="Times New Roman"/>
          <w:b w:val="false"/>
          <w:i w:val="false"/>
          <w:color w:val="000000"/>
          <w:sz w:val="28"/>
        </w:rPr>
        <w:t>
      3) организовать места приема для функционирования центра обслуживания населения по принципу "одного окна", а также оказание информационной помощи по предоставляемым государственным услугам;</w:t>
      </w:r>
    </w:p>
    <w:bookmarkEnd w:id="628"/>
    <w:bookmarkStart w:name="z629" w:id="629"/>
    <w:p>
      <w:pPr>
        <w:spacing w:after="0"/>
        <w:ind w:left="0"/>
        <w:jc w:val="both"/>
      </w:pPr>
      <w:r>
        <w:rPr>
          <w:rFonts w:ascii="Times New Roman"/>
          <w:b w:val="false"/>
          <w:i w:val="false"/>
          <w:color w:val="000000"/>
          <w:sz w:val="28"/>
        </w:rPr>
        <w:t>
      13. Участник ИЗ обязан:</w:t>
      </w:r>
    </w:p>
    <w:bookmarkEnd w:id="629"/>
    <w:bookmarkStart w:name="z630" w:id="630"/>
    <w:p>
      <w:pPr>
        <w:spacing w:after="0"/>
        <w:ind w:left="0"/>
        <w:jc w:val="both"/>
      </w:pPr>
      <w:r>
        <w:rPr>
          <w:rFonts w:ascii="Times New Roman"/>
          <w:b w:val="false"/>
          <w:i w:val="false"/>
          <w:color w:val="000000"/>
          <w:sz w:val="28"/>
        </w:rPr>
        <w:t xml:space="preserve">
      1) представлять ежегодный отчет о своей деятельности Управляющей компании; </w:t>
      </w:r>
    </w:p>
    <w:bookmarkEnd w:id="630"/>
    <w:bookmarkStart w:name="z631" w:id="631"/>
    <w:p>
      <w:pPr>
        <w:spacing w:after="0"/>
        <w:ind w:left="0"/>
        <w:jc w:val="both"/>
      </w:pPr>
      <w:r>
        <w:rPr>
          <w:rFonts w:ascii="Times New Roman"/>
          <w:b w:val="false"/>
          <w:i w:val="false"/>
          <w:color w:val="000000"/>
          <w:sz w:val="28"/>
        </w:rPr>
        <w:t>
      2) представить необходимую информацию о своей деятельности по дополнительному запросу Управляющей компании;</w:t>
      </w:r>
    </w:p>
    <w:bookmarkEnd w:id="631"/>
    <w:bookmarkStart w:name="z632" w:id="632"/>
    <w:p>
      <w:pPr>
        <w:spacing w:after="0"/>
        <w:ind w:left="0"/>
        <w:jc w:val="both"/>
      </w:pPr>
      <w:r>
        <w:rPr>
          <w:rFonts w:ascii="Times New Roman"/>
          <w:b w:val="false"/>
          <w:i w:val="false"/>
          <w:color w:val="000000"/>
          <w:sz w:val="28"/>
        </w:rPr>
        <w:t>
      3) осуществлять на территории ИЗ предпринимательскую деятельность, указанную в главе 1 настоящего Договора;</w:t>
      </w:r>
    </w:p>
    <w:bookmarkEnd w:id="632"/>
    <w:bookmarkStart w:name="z633" w:id="633"/>
    <w:p>
      <w:pPr>
        <w:spacing w:after="0"/>
        <w:ind w:left="0"/>
        <w:jc w:val="both"/>
      </w:pPr>
      <w:r>
        <w:rPr>
          <w:rFonts w:ascii="Times New Roman"/>
          <w:b w:val="false"/>
          <w:i w:val="false"/>
          <w:color w:val="000000"/>
          <w:sz w:val="28"/>
        </w:rPr>
        <w:t>
      4) осуществить в соответствии с бизнес-планами и технико-экономическими обоснованиями в течение _______ месяца, (года) инвестиции в объеме ________ тенге;</w:t>
      </w:r>
    </w:p>
    <w:bookmarkEnd w:id="633"/>
    <w:bookmarkStart w:name="z634" w:id="634"/>
    <w:p>
      <w:pPr>
        <w:spacing w:after="0"/>
        <w:ind w:left="0"/>
        <w:jc w:val="both"/>
      </w:pPr>
      <w:r>
        <w:rPr>
          <w:rFonts w:ascii="Times New Roman"/>
          <w:b w:val="false"/>
          <w:i w:val="false"/>
          <w:color w:val="000000"/>
          <w:sz w:val="28"/>
        </w:rPr>
        <w:t>
      5) в случае получения письменного уведомления о неисполнении принятых обязательств и (или) устранении выявленных нарушений, установленных в результате мониторинга деятельности устранить нарушения по согласованию с Управляющей компании в сроки, установленные действующим законодательством Республики Казахстан;</w:t>
      </w:r>
    </w:p>
    <w:bookmarkEnd w:id="634"/>
    <w:bookmarkStart w:name="z635" w:id="635"/>
    <w:p>
      <w:pPr>
        <w:spacing w:after="0"/>
        <w:ind w:left="0"/>
        <w:jc w:val="both"/>
      </w:pPr>
      <w:r>
        <w:rPr>
          <w:rFonts w:ascii="Times New Roman"/>
          <w:b w:val="false"/>
          <w:i w:val="false"/>
          <w:color w:val="000000"/>
          <w:sz w:val="28"/>
        </w:rPr>
        <w:t>
      6) за счет собственных средств или иных незапрещенных законодательством Республики Казахстан источников осуществлять строительство необходимых им объектов производства и инфраструктуры на территории земельного участка, переданного им во временное возмездное землепользование или пользование (аренду) или во вторичное землепользование или пользование (субаренду), в соответствии с принятыми обязательствами по настоящему Договору;</w:t>
      </w:r>
    </w:p>
    <w:bookmarkEnd w:id="635"/>
    <w:bookmarkStart w:name="z636" w:id="636"/>
    <w:p>
      <w:pPr>
        <w:spacing w:after="0"/>
        <w:ind w:left="0"/>
        <w:jc w:val="both"/>
      </w:pPr>
      <w:r>
        <w:rPr>
          <w:rFonts w:ascii="Times New Roman"/>
          <w:b w:val="false"/>
          <w:i w:val="false"/>
          <w:color w:val="000000"/>
          <w:sz w:val="28"/>
        </w:rPr>
        <w:t>
      7) при осуществлении деятельности и (или) работ на территории ИЗ в случае возникновения непосредственной угрозы жизни и здоровью населения незамедлительно информировать об этом Управляющую компанию и приостановить работы;</w:t>
      </w:r>
    </w:p>
    <w:bookmarkEnd w:id="636"/>
    <w:bookmarkStart w:name="z637" w:id="637"/>
    <w:p>
      <w:pPr>
        <w:spacing w:after="0"/>
        <w:ind w:left="0"/>
        <w:jc w:val="both"/>
      </w:pPr>
      <w:r>
        <w:rPr>
          <w:rFonts w:ascii="Times New Roman"/>
          <w:b w:val="false"/>
          <w:i w:val="false"/>
          <w:color w:val="000000"/>
          <w:sz w:val="28"/>
        </w:rPr>
        <w:t>
      8) не допускать передачи настоящего Договора в залог в целях обеспечения денежных и иных обязательств Участника ИЗ перед третьими лицами;</w:t>
      </w:r>
    </w:p>
    <w:bookmarkEnd w:id="637"/>
    <w:bookmarkStart w:name="z638" w:id="638"/>
    <w:p>
      <w:pPr>
        <w:spacing w:after="0"/>
        <w:ind w:left="0"/>
        <w:jc w:val="both"/>
      </w:pPr>
      <w:r>
        <w:rPr>
          <w:rFonts w:ascii="Times New Roman"/>
          <w:b w:val="false"/>
          <w:i w:val="false"/>
          <w:color w:val="000000"/>
          <w:sz w:val="28"/>
        </w:rPr>
        <w:t>
      9) в случае уступки (отчуждения) доли уставного капитала Участника ИЗ новому собственнику, известить о планируемой сделке Управляющую компанию до ее совершения не менее чем за два месяца;</w:t>
      </w:r>
    </w:p>
    <w:bookmarkEnd w:id="638"/>
    <w:bookmarkStart w:name="z639" w:id="639"/>
    <w:p>
      <w:pPr>
        <w:spacing w:after="0"/>
        <w:ind w:left="0"/>
        <w:jc w:val="both"/>
      </w:pPr>
      <w:r>
        <w:rPr>
          <w:rFonts w:ascii="Times New Roman"/>
          <w:b w:val="false"/>
          <w:i w:val="false"/>
          <w:color w:val="000000"/>
          <w:sz w:val="28"/>
        </w:rPr>
        <w:t>
      10) добросовестно и надлежащим образом выполнять обязанности, предусмотренные законодательством Республики Казахстан и настоящим Договором;</w:t>
      </w:r>
    </w:p>
    <w:bookmarkEnd w:id="639"/>
    <w:bookmarkStart w:name="z640" w:id="640"/>
    <w:p>
      <w:pPr>
        <w:spacing w:after="0"/>
        <w:ind w:left="0"/>
        <w:jc w:val="left"/>
      </w:pPr>
      <w:r>
        <w:rPr>
          <w:rFonts w:ascii="Times New Roman"/>
          <w:b/>
          <w:i w:val="false"/>
          <w:color w:val="000000"/>
        </w:rPr>
        <w:t xml:space="preserve"> 6. Налоги, сборы и обязательные платежи</w:t>
      </w:r>
    </w:p>
    <w:bookmarkEnd w:id="640"/>
    <w:bookmarkStart w:name="z641" w:id="641"/>
    <w:p>
      <w:pPr>
        <w:spacing w:after="0"/>
        <w:ind w:left="0"/>
        <w:jc w:val="both"/>
      </w:pPr>
      <w:r>
        <w:rPr>
          <w:rFonts w:ascii="Times New Roman"/>
          <w:b w:val="false"/>
          <w:i w:val="false"/>
          <w:color w:val="000000"/>
          <w:sz w:val="28"/>
        </w:rPr>
        <w:t>
      14. Участники ИЗ облагаются налогами, сборами и другими обязательными платежами в бюджет в соответствии с налоговым законодательством Республики Казахстан.</w:t>
      </w:r>
    </w:p>
    <w:bookmarkEnd w:id="641"/>
    <w:bookmarkStart w:name="z642" w:id="642"/>
    <w:p>
      <w:pPr>
        <w:spacing w:after="0"/>
        <w:ind w:left="0"/>
        <w:jc w:val="left"/>
      </w:pPr>
      <w:r>
        <w:rPr>
          <w:rFonts w:ascii="Times New Roman"/>
          <w:b/>
          <w:i w:val="false"/>
          <w:color w:val="000000"/>
        </w:rPr>
        <w:t xml:space="preserve"> 7. Таможенное регулирование</w:t>
      </w:r>
    </w:p>
    <w:bookmarkEnd w:id="642"/>
    <w:bookmarkStart w:name="z643" w:id="643"/>
    <w:p>
      <w:pPr>
        <w:spacing w:after="0"/>
        <w:ind w:left="0"/>
        <w:jc w:val="both"/>
      </w:pPr>
      <w:r>
        <w:rPr>
          <w:rFonts w:ascii="Times New Roman"/>
          <w:b w:val="false"/>
          <w:i w:val="false"/>
          <w:color w:val="000000"/>
          <w:sz w:val="28"/>
        </w:rPr>
        <w:t>
      15. Участник ИЗ исполняет обязательства по уплате таможенных платежей и пошлин в соответствии с Таможенным законодательством Таможенного союза и Республики Казахстан, действующим на момент возникновения обязательств по их уплате.</w:t>
      </w:r>
    </w:p>
    <w:bookmarkEnd w:id="643"/>
    <w:bookmarkStart w:name="z644" w:id="644"/>
    <w:p>
      <w:pPr>
        <w:spacing w:after="0"/>
        <w:ind w:left="0"/>
        <w:jc w:val="left"/>
      </w:pPr>
      <w:r>
        <w:rPr>
          <w:rFonts w:ascii="Times New Roman"/>
          <w:b/>
          <w:i w:val="false"/>
          <w:color w:val="000000"/>
        </w:rPr>
        <w:t xml:space="preserve"> 8. Страхование</w:t>
      </w:r>
    </w:p>
    <w:bookmarkEnd w:id="644"/>
    <w:bookmarkStart w:name="z645" w:id="645"/>
    <w:p>
      <w:pPr>
        <w:spacing w:after="0"/>
        <w:ind w:left="0"/>
        <w:jc w:val="both"/>
      </w:pPr>
      <w:r>
        <w:rPr>
          <w:rFonts w:ascii="Times New Roman"/>
          <w:b w:val="false"/>
          <w:i w:val="false"/>
          <w:color w:val="000000"/>
          <w:sz w:val="28"/>
        </w:rPr>
        <w:t>
      16. Участник СЭЗ осуществляет в соответствии с законодательством Республики Казахстан обязательные виды страхования, в том числе:</w:t>
      </w:r>
    </w:p>
    <w:bookmarkEnd w:id="645"/>
    <w:bookmarkStart w:name="z646" w:id="646"/>
    <w:p>
      <w:pPr>
        <w:spacing w:after="0"/>
        <w:ind w:left="0"/>
        <w:jc w:val="both"/>
      </w:pPr>
      <w:r>
        <w:rPr>
          <w:rFonts w:ascii="Times New Roman"/>
          <w:b w:val="false"/>
          <w:i w:val="false"/>
          <w:color w:val="000000"/>
          <w:sz w:val="28"/>
        </w:rPr>
        <w:t>
      1) обязательное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w:t>
      </w:r>
    </w:p>
    <w:bookmarkEnd w:id="646"/>
    <w:bookmarkStart w:name="z647" w:id="647"/>
    <w:p>
      <w:pPr>
        <w:spacing w:after="0"/>
        <w:ind w:left="0"/>
        <w:jc w:val="both"/>
      </w:pPr>
      <w:r>
        <w:rPr>
          <w:rFonts w:ascii="Times New Roman"/>
          <w:b w:val="false"/>
          <w:i w:val="false"/>
          <w:color w:val="000000"/>
          <w:sz w:val="28"/>
        </w:rPr>
        <w:t>
      2) обязательное экологическое страхование при осуществлении экологически опасных видов хозяйственной и иной деятельности на территории ИЗ, связанной с ответственностью по возмещению ущерба, нанесенного:</w:t>
      </w:r>
    </w:p>
    <w:bookmarkEnd w:id="647"/>
    <w:bookmarkStart w:name="z648" w:id="648"/>
    <w:p>
      <w:pPr>
        <w:spacing w:after="0"/>
        <w:ind w:left="0"/>
        <w:jc w:val="both"/>
      </w:pPr>
      <w:r>
        <w:rPr>
          <w:rFonts w:ascii="Times New Roman"/>
          <w:b w:val="false"/>
          <w:i w:val="false"/>
          <w:color w:val="000000"/>
          <w:sz w:val="28"/>
        </w:rPr>
        <w:t>
      окружающей среде и (или) восстановлению состояния окружающей среды до состояния, предшествовавшего его ухудшению;</w:t>
      </w:r>
    </w:p>
    <w:bookmarkEnd w:id="648"/>
    <w:bookmarkStart w:name="z649" w:id="649"/>
    <w:p>
      <w:pPr>
        <w:spacing w:after="0"/>
        <w:ind w:left="0"/>
        <w:jc w:val="both"/>
      </w:pPr>
      <w:r>
        <w:rPr>
          <w:rFonts w:ascii="Times New Roman"/>
          <w:b w:val="false"/>
          <w:i w:val="false"/>
          <w:color w:val="000000"/>
          <w:sz w:val="28"/>
        </w:rPr>
        <w:t>
      жизни и здоровью граждан в результате аварийного загрязнения окружающей среды;</w:t>
      </w:r>
    </w:p>
    <w:bookmarkEnd w:id="649"/>
    <w:bookmarkStart w:name="z650" w:id="650"/>
    <w:p>
      <w:pPr>
        <w:spacing w:after="0"/>
        <w:ind w:left="0"/>
        <w:jc w:val="both"/>
      </w:pPr>
      <w:r>
        <w:rPr>
          <w:rFonts w:ascii="Times New Roman"/>
          <w:b w:val="false"/>
          <w:i w:val="false"/>
          <w:color w:val="000000"/>
          <w:sz w:val="28"/>
        </w:rPr>
        <w:t>
      имуществу третьих лиц, принадлежащему им на праве собственности, праве хозяйственного ведения, праве оперативного управления и ином законном основании, в результате аварийного загрязнения окружающей среды;</w:t>
      </w:r>
    </w:p>
    <w:bookmarkEnd w:id="650"/>
    <w:bookmarkStart w:name="z651" w:id="651"/>
    <w:p>
      <w:pPr>
        <w:spacing w:after="0"/>
        <w:ind w:left="0"/>
        <w:jc w:val="both"/>
      </w:pPr>
      <w:r>
        <w:rPr>
          <w:rFonts w:ascii="Times New Roman"/>
          <w:b w:val="false"/>
          <w:i w:val="false"/>
          <w:color w:val="000000"/>
          <w:sz w:val="28"/>
        </w:rPr>
        <w:t>
      3) обязательное социальное страхование на случай:</w:t>
      </w:r>
    </w:p>
    <w:bookmarkEnd w:id="651"/>
    <w:bookmarkStart w:name="z652" w:id="652"/>
    <w:p>
      <w:pPr>
        <w:spacing w:after="0"/>
        <w:ind w:left="0"/>
        <w:jc w:val="both"/>
      </w:pPr>
      <w:r>
        <w:rPr>
          <w:rFonts w:ascii="Times New Roman"/>
          <w:b w:val="false"/>
          <w:i w:val="false"/>
          <w:color w:val="000000"/>
          <w:sz w:val="28"/>
        </w:rPr>
        <w:t>
      утраты трудоспособности;</w:t>
      </w:r>
    </w:p>
    <w:bookmarkEnd w:id="652"/>
    <w:bookmarkStart w:name="z653" w:id="653"/>
    <w:p>
      <w:pPr>
        <w:spacing w:after="0"/>
        <w:ind w:left="0"/>
        <w:jc w:val="both"/>
      </w:pPr>
      <w:r>
        <w:rPr>
          <w:rFonts w:ascii="Times New Roman"/>
          <w:b w:val="false"/>
          <w:i w:val="false"/>
          <w:color w:val="000000"/>
          <w:sz w:val="28"/>
        </w:rPr>
        <w:t>
      потери кормильца;</w:t>
      </w:r>
    </w:p>
    <w:bookmarkEnd w:id="653"/>
    <w:bookmarkStart w:name="z654" w:id="654"/>
    <w:p>
      <w:pPr>
        <w:spacing w:after="0"/>
        <w:ind w:left="0"/>
        <w:jc w:val="both"/>
      </w:pPr>
      <w:r>
        <w:rPr>
          <w:rFonts w:ascii="Times New Roman"/>
          <w:b w:val="false"/>
          <w:i w:val="false"/>
          <w:color w:val="000000"/>
          <w:sz w:val="28"/>
        </w:rPr>
        <w:t>
      потери работы;</w:t>
      </w:r>
    </w:p>
    <w:bookmarkEnd w:id="654"/>
    <w:bookmarkStart w:name="z655" w:id="655"/>
    <w:p>
      <w:pPr>
        <w:spacing w:after="0"/>
        <w:ind w:left="0"/>
        <w:jc w:val="both"/>
      </w:pPr>
      <w:r>
        <w:rPr>
          <w:rFonts w:ascii="Times New Roman"/>
          <w:b w:val="false"/>
          <w:i w:val="false"/>
          <w:color w:val="000000"/>
          <w:sz w:val="28"/>
        </w:rPr>
        <w:t>
      4) обязательное страхование гражданско-правовой ответственности владельцев транспортных средств;</w:t>
      </w:r>
    </w:p>
    <w:bookmarkEnd w:id="655"/>
    <w:bookmarkStart w:name="z656" w:id="656"/>
    <w:p>
      <w:pPr>
        <w:spacing w:after="0"/>
        <w:ind w:left="0"/>
        <w:jc w:val="both"/>
      </w:pPr>
      <w:r>
        <w:rPr>
          <w:rFonts w:ascii="Times New Roman"/>
          <w:b w:val="false"/>
          <w:i w:val="false"/>
          <w:color w:val="000000"/>
          <w:sz w:val="28"/>
        </w:rPr>
        <w:t>
      5) обязательное страхование гражданско-правовой ответственности перевозчика перед пассажирами при ведении соответствующего вида деятельности;</w:t>
      </w:r>
    </w:p>
    <w:bookmarkEnd w:id="656"/>
    <w:bookmarkStart w:name="z657" w:id="657"/>
    <w:p>
      <w:pPr>
        <w:spacing w:after="0"/>
        <w:ind w:left="0"/>
        <w:jc w:val="both"/>
      </w:pPr>
      <w:r>
        <w:rPr>
          <w:rFonts w:ascii="Times New Roman"/>
          <w:b w:val="false"/>
          <w:i w:val="false"/>
          <w:color w:val="000000"/>
          <w:sz w:val="28"/>
        </w:rPr>
        <w:t>
      6)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в результате аварии.</w:t>
      </w:r>
    </w:p>
    <w:bookmarkEnd w:id="657"/>
    <w:bookmarkStart w:name="z658" w:id="658"/>
    <w:p>
      <w:pPr>
        <w:spacing w:after="0"/>
        <w:ind w:left="0"/>
        <w:jc w:val="both"/>
      </w:pPr>
      <w:r>
        <w:rPr>
          <w:rFonts w:ascii="Times New Roman"/>
          <w:b w:val="false"/>
          <w:i w:val="false"/>
          <w:color w:val="000000"/>
          <w:sz w:val="28"/>
        </w:rPr>
        <w:t>
      17. Участник ИЗ по своему усмотрению выбирает страховые организации в соответствии с действующим законодательством Республики Казахстан.</w:t>
      </w:r>
    </w:p>
    <w:bookmarkEnd w:id="658"/>
    <w:bookmarkStart w:name="z659" w:id="659"/>
    <w:p>
      <w:pPr>
        <w:spacing w:after="0"/>
        <w:ind w:left="0"/>
        <w:jc w:val="left"/>
      </w:pPr>
      <w:r>
        <w:rPr>
          <w:rFonts w:ascii="Times New Roman"/>
          <w:b/>
          <w:i w:val="false"/>
          <w:color w:val="000000"/>
        </w:rPr>
        <w:t xml:space="preserve"> 9. Гарантии стабильности Договора</w:t>
      </w:r>
    </w:p>
    <w:bookmarkEnd w:id="659"/>
    <w:bookmarkStart w:name="z660" w:id="660"/>
    <w:p>
      <w:pPr>
        <w:spacing w:after="0"/>
        <w:ind w:left="0"/>
        <w:jc w:val="both"/>
      </w:pPr>
      <w:r>
        <w:rPr>
          <w:rFonts w:ascii="Times New Roman"/>
          <w:b w:val="false"/>
          <w:i w:val="false"/>
          <w:color w:val="000000"/>
          <w:sz w:val="28"/>
        </w:rPr>
        <w:t>
      18. Участнику ИЗ гарантируется защита прав и интересов, которая обеспечивается Конституцией Республики Казахстан, настоящим Договором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660"/>
    <w:bookmarkStart w:name="z661" w:id="661"/>
    <w:p>
      <w:pPr>
        <w:spacing w:after="0"/>
        <w:ind w:left="0"/>
        <w:jc w:val="both"/>
      </w:pPr>
      <w:r>
        <w:rPr>
          <w:rFonts w:ascii="Times New Roman"/>
          <w:b w:val="false"/>
          <w:i w:val="false"/>
          <w:color w:val="000000"/>
          <w:sz w:val="28"/>
        </w:rPr>
        <w:t>
      19. Принудительное изъятие имущества Участника ИЗ (национализация, реквизиция) для государственных нужд допускается в исключительных случаях и в порядке, которые предусмотрены законами Республики Казахстан.</w:t>
      </w:r>
    </w:p>
    <w:bookmarkEnd w:id="661"/>
    <w:bookmarkStart w:name="z662" w:id="662"/>
    <w:p>
      <w:pPr>
        <w:spacing w:after="0"/>
        <w:ind w:left="0"/>
        <w:jc w:val="left"/>
      </w:pPr>
      <w:r>
        <w:rPr>
          <w:rFonts w:ascii="Times New Roman"/>
          <w:b/>
          <w:i w:val="false"/>
          <w:color w:val="000000"/>
        </w:rPr>
        <w:t xml:space="preserve"> 10. Учет и отчетность</w:t>
      </w:r>
    </w:p>
    <w:bookmarkEnd w:id="662"/>
    <w:bookmarkStart w:name="z663" w:id="663"/>
    <w:p>
      <w:pPr>
        <w:spacing w:after="0"/>
        <w:ind w:left="0"/>
        <w:jc w:val="both"/>
      </w:pPr>
      <w:r>
        <w:rPr>
          <w:rFonts w:ascii="Times New Roman"/>
          <w:b w:val="false"/>
          <w:i w:val="false"/>
          <w:color w:val="000000"/>
          <w:sz w:val="28"/>
        </w:rPr>
        <w:t>
      20. Участник ИЗ осуществляет в соответствии с законодательством Республики Казахстан ведение учета и учетной документации.</w:t>
      </w:r>
    </w:p>
    <w:bookmarkEnd w:id="663"/>
    <w:bookmarkStart w:name="z664" w:id="664"/>
    <w:p>
      <w:pPr>
        <w:spacing w:after="0"/>
        <w:ind w:left="0"/>
        <w:jc w:val="both"/>
      </w:pPr>
      <w:r>
        <w:rPr>
          <w:rFonts w:ascii="Times New Roman"/>
          <w:b w:val="false"/>
          <w:i w:val="false"/>
          <w:color w:val="000000"/>
          <w:sz w:val="28"/>
        </w:rPr>
        <w:t xml:space="preserve">
      21. Участник ИЗ предоставляет в Управляющую компанию полную информацию о своей деятельности за предыдущий год в соответствии с законодательством, а также направляет в адрес Управляющую компанию до _______ месяц, (год) каждого календарного года отчет о выполнении условий настоящего Договора за истекший год. </w:t>
      </w:r>
    </w:p>
    <w:bookmarkEnd w:id="664"/>
    <w:bookmarkStart w:name="z665" w:id="665"/>
    <w:p>
      <w:pPr>
        <w:spacing w:after="0"/>
        <w:ind w:left="0"/>
        <w:jc w:val="left"/>
      </w:pPr>
      <w:r>
        <w:rPr>
          <w:rFonts w:ascii="Times New Roman"/>
          <w:b/>
          <w:i w:val="false"/>
          <w:color w:val="000000"/>
        </w:rPr>
        <w:t xml:space="preserve"> 11. Конфиденциальность</w:t>
      </w:r>
    </w:p>
    <w:bookmarkEnd w:id="665"/>
    <w:bookmarkStart w:name="z666" w:id="666"/>
    <w:p>
      <w:pPr>
        <w:spacing w:after="0"/>
        <w:ind w:left="0"/>
        <w:jc w:val="both"/>
      </w:pPr>
      <w:r>
        <w:rPr>
          <w:rFonts w:ascii="Times New Roman"/>
          <w:b w:val="false"/>
          <w:i w:val="false"/>
          <w:color w:val="000000"/>
          <w:sz w:val="28"/>
        </w:rPr>
        <w:t>
      22. Информация, полученная или приобретенная какой-либо Стороной в процессе выполнения условий настоящего Договора, является конфиденциальной.</w:t>
      </w:r>
    </w:p>
    <w:bookmarkEnd w:id="666"/>
    <w:bookmarkStart w:name="z667" w:id="667"/>
    <w:p>
      <w:pPr>
        <w:spacing w:after="0"/>
        <w:ind w:left="0"/>
        <w:jc w:val="both"/>
      </w:pPr>
      <w:r>
        <w:rPr>
          <w:rFonts w:ascii="Times New Roman"/>
          <w:b w:val="false"/>
          <w:i w:val="false"/>
          <w:color w:val="000000"/>
          <w:sz w:val="28"/>
        </w:rPr>
        <w:t>
      23. Стороны не имеют права передавать конфиденциальную информацию третьим лицам без предварительного письменного согласия другой Стороны, за исключением следующих случаев:</w:t>
      </w:r>
    </w:p>
    <w:bookmarkEnd w:id="667"/>
    <w:bookmarkStart w:name="z668" w:id="668"/>
    <w:p>
      <w:pPr>
        <w:spacing w:after="0"/>
        <w:ind w:left="0"/>
        <w:jc w:val="both"/>
      </w:pPr>
      <w:r>
        <w:rPr>
          <w:rFonts w:ascii="Times New Roman"/>
          <w:b w:val="false"/>
          <w:i w:val="false"/>
          <w:color w:val="000000"/>
          <w:sz w:val="28"/>
        </w:rPr>
        <w:t>
      1) если такая информация используется в ходе ведения судебного разбирательства;</w:t>
      </w:r>
    </w:p>
    <w:bookmarkEnd w:id="668"/>
    <w:bookmarkStart w:name="z669" w:id="669"/>
    <w:p>
      <w:pPr>
        <w:spacing w:after="0"/>
        <w:ind w:left="0"/>
        <w:jc w:val="both"/>
      </w:pPr>
      <w:r>
        <w:rPr>
          <w:rFonts w:ascii="Times New Roman"/>
          <w:b w:val="false"/>
          <w:i w:val="false"/>
          <w:color w:val="000000"/>
          <w:sz w:val="28"/>
        </w:rPr>
        <w:t>
      2) уполномоченным государственным органам Республики Казахстан, имеющим право на получение соответствующей информации в соответствии с требованиями действующего законодательства Республики Казахстан;</w:t>
      </w:r>
    </w:p>
    <w:bookmarkEnd w:id="669"/>
    <w:bookmarkStart w:name="z670" w:id="670"/>
    <w:p>
      <w:pPr>
        <w:spacing w:after="0"/>
        <w:ind w:left="0"/>
        <w:jc w:val="both"/>
      </w:pPr>
      <w:r>
        <w:rPr>
          <w:rFonts w:ascii="Times New Roman"/>
          <w:b w:val="false"/>
          <w:i w:val="false"/>
          <w:color w:val="000000"/>
          <w:sz w:val="28"/>
        </w:rPr>
        <w:t>
      3) финансовым учреждениям, в той степени, в которой это целесообразно при организации финансирования, при условии, что такие финансовые учреждения в письменном виде обязуются хранить полученную информацию как конфиденциальную и использовать ее только в указанных целях;</w:t>
      </w:r>
    </w:p>
    <w:bookmarkEnd w:id="670"/>
    <w:bookmarkStart w:name="z671" w:id="671"/>
    <w:p>
      <w:pPr>
        <w:spacing w:after="0"/>
        <w:ind w:left="0"/>
        <w:jc w:val="both"/>
      </w:pPr>
      <w:r>
        <w:rPr>
          <w:rFonts w:ascii="Times New Roman"/>
          <w:b w:val="false"/>
          <w:i w:val="false"/>
          <w:color w:val="000000"/>
          <w:sz w:val="28"/>
        </w:rPr>
        <w:t xml:space="preserve">
      4) единому координационному центру в рамках осуществления функций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671"/>
    <w:bookmarkStart w:name="z672" w:id="672"/>
    <w:p>
      <w:pPr>
        <w:spacing w:after="0"/>
        <w:ind w:left="0"/>
        <w:jc w:val="both"/>
      </w:pPr>
      <w:r>
        <w:rPr>
          <w:rFonts w:ascii="Times New Roman"/>
          <w:b w:val="false"/>
          <w:i w:val="false"/>
          <w:color w:val="000000"/>
          <w:sz w:val="28"/>
        </w:rPr>
        <w:t>
      24. Стороны соглашаются в случае необходимости предоставлять налоговым органам Республики Казахстан информацию, относящуюся к их счетам, которая может быть запрошена в соответствии с действующим налоговым законодательством Республики Казахстан.</w:t>
      </w:r>
    </w:p>
    <w:bookmarkEnd w:id="672"/>
    <w:bookmarkStart w:name="z673" w:id="673"/>
    <w:p>
      <w:pPr>
        <w:spacing w:after="0"/>
        <w:ind w:left="0"/>
        <w:jc w:val="left"/>
      </w:pPr>
      <w:r>
        <w:rPr>
          <w:rFonts w:ascii="Times New Roman"/>
          <w:b/>
          <w:i w:val="false"/>
          <w:color w:val="000000"/>
        </w:rPr>
        <w:t xml:space="preserve"> 12. Обстоятельства непреодолимой силы</w:t>
      </w:r>
    </w:p>
    <w:bookmarkEnd w:id="673"/>
    <w:bookmarkStart w:name="z674" w:id="674"/>
    <w:p>
      <w:pPr>
        <w:spacing w:after="0"/>
        <w:ind w:left="0"/>
        <w:jc w:val="both"/>
      </w:pPr>
      <w:r>
        <w:rPr>
          <w:rFonts w:ascii="Times New Roman"/>
          <w:b w:val="false"/>
          <w:i w:val="false"/>
          <w:color w:val="000000"/>
          <w:sz w:val="28"/>
        </w:rPr>
        <w:t>
      25. Стороны освобождаются от ответственности за полное или частичное неисполнение обязательств в случае возникновения обстоятельств непреодолимой силы, таких как: наводнение и иные стихийные бедствия, пожар, землетрясение, взрывы, экстремальные погодные условия, прочие природные и техногенные явления, войны, эмбарго, забастовка, эпидемии, карантин, введение чрезвычайного положения, комендантского часа, а также иных обстоятельств, независящих от воли сторон, но непосредственно повлиявших на исполнение обязательств по настоящему Договору, либо делающие невозможным исполнение обязательств Сторонами по настоящему Договору.</w:t>
      </w:r>
    </w:p>
    <w:bookmarkEnd w:id="674"/>
    <w:bookmarkStart w:name="z675" w:id="675"/>
    <w:p>
      <w:pPr>
        <w:spacing w:after="0"/>
        <w:ind w:left="0"/>
        <w:jc w:val="both"/>
      </w:pPr>
      <w:r>
        <w:rPr>
          <w:rFonts w:ascii="Times New Roman"/>
          <w:b w:val="false"/>
          <w:i w:val="false"/>
          <w:color w:val="000000"/>
          <w:sz w:val="28"/>
        </w:rPr>
        <w:t>
      Издание государственными органами нормативных актов запретительного характера либо изменение законодательства, независящие от воли сторон, но напрямую повлиявшие на неисполнение обязательств по настоящему Договору, либо делающие невозможным исполнение обязательств Сторонами по настоящему Договору, решением суда могут быть признаны как обстоятельства непреодолимой силы.</w:t>
      </w:r>
    </w:p>
    <w:bookmarkEnd w:id="675"/>
    <w:bookmarkStart w:name="z676" w:id="676"/>
    <w:p>
      <w:pPr>
        <w:spacing w:after="0"/>
        <w:ind w:left="0"/>
        <w:jc w:val="both"/>
      </w:pPr>
      <w:r>
        <w:rPr>
          <w:rFonts w:ascii="Times New Roman"/>
          <w:b w:val="false"/>
          <w:i w:val="false"/>
          <w:color w:val="000000"/>
          <w:sz w:val="28"/>
        </w:rPr>
        <w:t>
      26. При возникновении обстоятельств непреодолимой силы Сторона, чье исполнение каких-либо обязательств в соответствии с настоящим Договором оказалось невозможным в силу наступления таких обстоятельств, обязана в течение 3-х (трех) рабочих дней с момента наступления или прекращения обстоятельств непреодолимой силы уведомить об этом другую сторону в письменной форме (мотивировав и обосновав невозможность исполнения своих обязательств по настоящему Договору или наступление иных непредвиденных ранее последствий).</w:t>
      </w:r>
    </w:p>
    <w:bookmarkEnd w:id="676"/>
    <w:bookmarkStart w:name="z677" w:id="677"/>
    <w:p>
      <w:pPr>
        <w:spacing w:after="0"/>
        <w:ind w:left="0"/>
        <w:jc w:val="both"/>
      </w:pPr>
      <w:r>
        <w:rPr>
          <w:rFonts w:ascii="Times New Roman"/>
          <w:b w:val="false"/>
          <w:i w:val="false"/>
          <w:color w:val="000000"/>
          <w:sz w:val="28"/>
        </w:rPr>
        <w:t>
      27. Неуведомление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неисполнение обязательств по настоящему Договору, за исключением случаев, когда такое неуведомление или несвоевременное уведомление прямо вызвано соответствующим обстоятельством форс-мажора. Уведомление о начале и о прекращении обстоятельств непреодолимой силы должно подтверждаться документом либо свидетельством соответствующего органа и/или учреждения, компетентным подтверждать такие обстоятельства, за исключением случаев, когда обстоятельства непреодолимой силы носят общеизвестный и массовый характер и не требуют доказательств.</w:t>
      </w:r>
    </w:p>
    <w:bookmarkEnd w:id="677"/>
    <w:bookmarkStart w:name="z678" w:id="678"/>
    <w:p>
      <w:pPr>
        <w:spacing w:after="0"/>
        <w:ind w:left="0"/>
        <w:jc w:val="both"/>
      </w:pPr>
      <w:r>
        <w:rPr>
          <w:rFonts w:ascii="Times New Roman"/>
          <w:b w:val="false"/>
          <w:i w:val="false"/>
          <w:color w:val="000000"/>
          <w:sz w:val="28"/>
        </w:rPr>
        <w:t>
      28.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настоящему Договору в связи с наступлением обстоятельств непреодолимой силы будет существовать свыше одного календарного года, то Стороны вправе расторгнуть настоящий Договор.</w:t>
      </w:r>
    </w:p>
    <w:bookmarkEnd w:id="678"/>
    <w:bookmarkStart w:name="z679" w:id="679"/>
    <w:p>
      <w:pPr>
        <w:spacing w:after="0"/>
        <w:ind w:left="0"/>
        <w:jc w:val="both"/>
      </w:pPr>
      <w:r>
        <w:rPr>
          <w:rFonts w:ascii="Times New Roman"/>
          <w:b w:val="false"/>
          <w:i w:val="false"/>
          <w:color w:val="000000"/>
          <w:sz w:val="28"/>
        </w:rPr>
        <w:t>
      29. Наступление обстоятельств непреодолимой силы не требует юридического оформления продления срока действия настоящего Договора.</w:t>
      </w:r>
    </w:p>
    <w:bookmarkEnd w:id="679"/>
    <w:bookmarkStart w:name="z680" w:id="680"/>
    <w:p>
      <w:pPr>
        <w:spacing w:after="0"/>
        <w:ind w:left="0"/>
        <w:jc w:val="left"/>
      </w:pPr>
      <w:r>
        <w:rPr>
          <w:rFonts w:ascii="Times New Roman"/>
          <w:b/>
          <w:i w:val="false"/>
          <w:color w:val="000000"/>
        </w:rPr>
        <w:t xml:space="preserve"> 13. Ответственность Сторон специальной экономической зоны</w:t>
      </w:r>
    </w:p>
    <w:bookmarkEnd w:id="680"/>
    <w:bookmarkStart w:name="z681" w:id="681"/>
    <w:p>
      <w:pPr>
        <w:spacing w:after="0"/>
        <w:ind w:left="0"/>
        <w:jc w:val="both"/>
      </w:pPr>
      <w:r>
        <w:rPr>
          <w:rFonts w:ascii="Times New Roman"/>
          <w:b w:val="false"/>
          <w:i w:val="false"/>
          <w:color w:val="000000"/>
          <w:sz w:val="28"/>
        </w:rPr>
        <w:t>
      30.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 и настоящим Договором.</w:t>
      </w:r>
    </w:p>
    <w:bookmarkEnd w:id="681"/>
    <w:bookmarkStart w:name="z682" w:id="682"/>
    <w:p>
      <w:pPr>
        <w:spacing w:after="0"/>
        <w:ind w:left="0"/>
        <w:jc w:val="both"/>
      </w:pPr>
      <w:r>
        <w:rPr>
          <w:rFonts w:ascii="Times New Roman"/>
          <w:b w:val="false"/>
          <w:i w:val="false"/>
          <w:color w:val="000000"/>
          <w:sz w:val="28"/>
        </w:rPr>
        <w:t>
      31. Участник ИЗ несет полную ответственность за допущенные при осуществлении деятельности нарушения требований, установленных техническими регламентами и проектной документации.</w:t>
      </w:r>
    </w:p>
    <w:bookmarkEnd w:id="682"/>
    <w:bookmarkStart w:name="z683" w:id="683"/>
    <w:p>
      <w:pPr>
        <w:spacing w:after="0"/>
        <w:ind w:left="0"/>
        <w:jc w:val="both"/>
      </w:pPr>
      <w:r>
        <w:rPr>
          <w:rFonts w:ascii="Times New Roman"/>
          <w:b w:val="false"/>
          <w:i w:val="false"/>
          <w:color w:val="000000"/>
          <w:sz w:val="28"/>
        </w:rPr>
        <w:t>
      32. Участник ИЗ несет ответственность за весь риск, возникающий в течение и вследствие осуществления деятельности по настоящему Договору и связанный с убытками или нанесением ущерба государству, в соответствии с законодательством Республики Казахстан.</w:t>
      </w:r>
    </w:p>
    <w:bookmarkEnd w:id="683"/>
    <w:bookmarkStart w:name="z684" w:id="684"/>
    <w:p>
      <w:pPr>
        <w:spacing w:after="0"/>
        <w:ind w:left="0"/>
        <w:jc w:val="both"/>
      </w:pPr>
      <w:r>
        <w:rPr>
          <w:rFonts w:ascii="Times New Roman"/>
          <w:b w:val="false"/>
          <w:i w:val="false"/>
          <w:color w:val="000000"/>
          <w:sz w:val="28"/>
        </w:rPr>
        <w:t>
      33. Сделки, заключенные Участником ИЗ, нарушающие законодательство Республики Казахстан о специальных экономических и индустриальных зонах влекут применение к виновным лицам ответственности в соответствии с законодательством Республики Казахстан и являются недействительными.</w:t>
      </w:r>
    </w:p>
    <w:bookmarkEnd w:id="684"/>
    <w:bookmarkStart w:name="z685" w:id="685"/>
    <w:p>
      <w:pPr>
        <w:spacing w:after="0"/>
        <w:ind w:left="0"/>
        <w:jc w:val="both"/>
      </w:pPr>
      <w:r>
        <w:rPr>
          <w:rFonts w:ascii="Times New Roman"/>
          <w:b w:val="false"/>
          <w:i w:val="false"/>
          <w:color w:val="000000"/>
          <w:sz w:val="28"/>
        </w:rPr>
        <w:t>
      34. Вред, причиненный жизни и здоровью граждан при производстве указанных в Договоре приоритетных видов деятельности, подлежит возмещению в соответствии с законодательством Республики Казахстан.</w:t>
      </w:r>
    </w:p>
    <w:bookmarkEnd w:id="685"/>
    <w:bookmarkStart w:name="z686" w:id="686"/>
    <w:p>
      <w:pPr>
        <w:spacing w:after="0"/>
        <w:ind w:left="0"/>
        <w:jc w:val="left"/>
      </w:pPr>
      <w:r>
        <w:rPr>
          <w:rFonts w:ascii="Times New Roman"/>
          <w:b/>
          <w:i w:val="false"/>
          <w:color w:val="000000"/>
        </w:rPr>
        <w:t xml:space="preserve"> 14. Условия изменения, дополнения, прекращения и расторжения настоящего Договора</w:t>
      </w:r>
    </w:p>
    <w:bookmarkEnd w:id="686"/>
    <w:bookmarkStart w:name="z687" w:id="687"/>
    <w:p>
      <w:pPr>
        <w:spacing w:after="0"/>
        <w:ind w:left="0"/>
        <w:jc w:val="both"/>
      </w:pPr>
      <w:r>
        <w:rPr>
          <w:rFonts w:ascii="Times New Roman"/>
          <w:b w:val="false"/>
          <w:i w:val="false"/>
          <w:color w:val="000000"/>
          <w:sz w:val="28"/>
        </w:rPr>
        <w:t>
      35. Изменения и (или) дополнения в настоящий Договор вносятся в любое время по взаимному письменному согласию Сторон и оформляются письменно, в виде дополнительного соглашения, который является неотъемлемой частью настоящего Договора.</w:t>
      </w:r>
    </w:p>
    <w:bookmarkEnd w:id="687"/>
    <w:bookmarkStart w:name="z688" w:id="688"/>
    <w:p>
      <w:pPr>
        <w:spacing w:after="0"/>
        <w:ind w:left="0"/>
        <w:jc w:val="both"/>
      </w:pPr>
      <w:r>
        <w:rPr>
          <w:rFonts w:ascii="Times New Roman"/>
          <w:b w:val="false"/>
          <w:i w:val="false"/>
          <w:color w:val="000000"/>
          <w:sz w:val="28"/>
        </w:rPr>
        <w:t>
      36. Действие настоящего Договора об осуществлении деятельности прекращается при:</w:t>
      </w:r>
    </w:p>
    <w:bookmarkEnd w:id="688"/>
    <w:bookmarkStart w:name="z689" w:id="689"/>
    <w:p>
      <w:pPr>
        <w:spacing w:after="0"/>
        <w:ind w:left="0"/>
        <w:jc w:val="both"/>
      </w:pPr>
      <w:r>
        <w:rPr>
          <w:rFonts w:ascii="Times New Roman"/>
          <w:b w:val="false"/>
          <w:i w:val="false"/>
          <w:color w:val="000000"/>
          <w:sz w:val="28"/>
        </w:rPr>
        <w:t>
      1) упразднении ИЗ;</w:t>
      </w:r>
    </w:p>
    <w:bookmarkEnd w:id="689"/>
    <w:bookmarkStart w:name="z690" w:id="690"/>
    <w:p>
      <w:pPr>
        <w:spacing w:after="0"/>
        <w:ind w:left="0"/>
        <w:jc w:val="both"/>
      </w:pPr>
      <w:r>
        <w:rPr>
          <w:rFonts w:ascii="Times New Roman"/>
          <w:b w:val="false"/>
          <w:i w:val="false"/>
          <w:color w:val="000000"/>
          <w:sz w:val="28"/>
        </w:rPr>
        <w:t>
      2) истечении срока его действия, если Сторонами не достигнуто соглашение о его продлении;</w:t>
      </w:r>
    </w:p>
    <w:bookmarkEnd w:id="690"/>
    <w:bookmarkStart w:name="z691" w:id="691"/>
    <w:p>
      <w:pPr>
        <w:spacing w:after="0"/>
        <w:ind w:left="0"/>
        <w:jc w:val="both"/>
      </w:pPr>
      <w:r>
        <w:rPr>
          <w:rFonts w:ascii="Times New Roman"/>
          <w:b w:val="false"/>
          <w:i w:val="false"/>
          <w:color w:val="000000"/>
          <w:sz w:val="28"/>
        </w:rPr>
        <w:t>
      3) досрочном расторжении настоящего Договора;</w:t>
      </w:r>
    </w:p>
    <w:bookmarkEnd w:id="691"/>
    <w:bookmarkStart w:name="z692" w:id="692"/>
    <w:p>
      <w:pPr>
        <w:spacing w:after="0"/>
        <w:ind w:left="0"/>
        <w:jc w:val="both"/>
      </w:pPr>
      <w:r>
        <w:rPr>
          <w:rFonts w:ascii="Times New Roman"/>
          <w:b w:val="false"/>
          <w:i w:val="false"/>
          <w:color w:val="000000"/>
          <w:sz w:val="28"/>
        </w:rPr>
        <w:t>
      4) иных случаях, предусмотренных гражданским законодательством Республики Казахстан или договором об осуществлении деятельности.</w:t>
      </w:r>
    </w:p>
    <w:bookmarkEnd w:id="692"/>
    <w:bookmarkStart w:name="z693" w:id="693"/>
    <w:p>
      <w:pPr>
        <w:spacing w:after="0"/>
        <w:ind w:left="0"/>
        <w:jc w:val="both"/>
      </w:pPr>
      <w:r>
        <w:rPr>
          <w:rFonts w:ascii="Times New Roman"/>
          <w:b w:val="false"/>
          <w:i w:val="false"/>
          <w:color w:val="000000"/>
          <w:sz w:val="28"/>
        </w:rPr>
        <w:t xml:space="preserve">
      37. Досрочное прекращение действия настоящего Договора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693"/>
    <w:bookmarkStart w:name="z694" w:id="694"/>
    <w:p>
      <w:pPr>
        <w:spacing w:after="0"/>
        <w:ind w:left="0"/>
        <w:jc w:val="left"/>
      </w:pPr>
      <w:r>
        <w:rPr>
          <w:rFonts w:ascii="Times New Roman"/>
          <w:b/>
          <w:i w:val="false"/>
          <w:color w:val="000000"/>
        </w:rPr>
        <w:t xml:space="preserve"> 15. Порядок разрешения споров</w:t>
      </w:r>
    </w:p>
    <w:bookmarkEnd w:id="694"/>
    <w:bookmarkStart w:name="z695" w:id="695"/>
    <w:p>
      <w:pPr>
        <w:spacing w:after="0"/>
        <w:ind w:left="0"/>
        <w:jc w:val="both"/>
      </w:pPr>
      <w:r>
        <w:rPr>
          <w:rFonts w:ascii="Times New Roman"/>
          <w:b w:val="false"/>
          <w:i w:val="false"/>
          <w:color w:val="000000"/>
          <w:sz w:val="28"/>
        </w:rPr>
        <w:t>
      38. Споры и разногласия, которые могут возникнуть при исполнении настоящего Договора, разрешаются путем переговоров между сторонами.</w:t>
      </w:r>
    </w:p>
    <w:bookmarkEnd w:id="695"/>
    <w:bookmarkStart w:name="z696" w:id="696"/>
    <w:p>
      <w:pPr>
        <w:spacing w:after="0"/>
        <w:ind w:left="0"/>
        <w:jc w:val="both"/>
      </w:pPr>
      <w:r>
        <w:rPr>
          <w:rFonts w:ascii="Times New Roman"/>
          <w:b w:val="false"/>
          <w:i w:val="false"/>
          <w:color w:val="000000"/>
          <w:sz w:val="28"/>
        </w:rPr>
        <w:t>
      39. В случае не достижения Сторонами согласия в течение трех месяцев со дня получения письменного обращения любой из Сторон к другой Стороне, разрешение споров может производиться в суде Международного финансового центра "Астана", Международном арбитражном центре Международного финансового центра "Астана" или судебных органах Республики Казахстан, а также арбитражах, определяемых соглашением Сторон.</w:t>
      </w:r>
    </w:p>
    <w:bookmarkEnd w:id="696"/>
    <w:bookmarkStart w:name="z697" w:id="697"/>
    <w:p>
      <w:pPr>
        <w:spacing w:after="0"/>
        <w:ind w:left="0"/>
        <w:jc w:val="both"/>
      </w:pPr>
      <w:r>
        <w:rPr>
          <w:rFonts w:ascii="Times New Roman"/>
          <w:b w:val="false"/>
          <w:i w:val="false"/>
          <w:color w:val="000000"/>
          <w:sz w:val="28"/>
        </w:rPr>
        <w:t>
      40. Стороны не освобождаются от выполнения обязательств, установленных Договором до полного разрешения возникших споров и разногласий.</w:t>
      </w:r>
    </w:p>
    <w:bookmarkEnd w:id="697"/>
    <w:bookmarkStart w:name="z698" w:id="698"/>
    <w:p>
      <w:pPr>
        <w:spacing w:after="0"/>
        <w:ind w:left="0"/>
        <w:jc w:val="left"/>
      </w:pPr>
      <w:r>
        <w:rPr>
          <w:rFonts w:ascii="Times New Roman"/>
          <w:b/>
          <w:i w:val="false"/>
          <w:color w:val="000000"/>
        </w:rPr>
        <w:t xml:space="preserve"> 16. Применимое право</w:t>
      </w:r>
    </w:p>
    <w:bookmarkEnd w:id="698"/>
    <w:bookmarkStart w:name="z699" w:id="699"/>
    <w:p>
      <w:pPr>
        <w:spacing w:after="0"/>
        <w:ind w:left="0"/>
        <w:jc w:val="both"/>
      </w:pPr>
      <w:r>
        <w:rPr>
          <w:rFonts w:ascii="Times New Roman"/>
          <w:b w:val="false"/>
          <w:i w:val="false"/>
          <w:color w:val="000000"/>
          <w:sz w:val="28"/>
        </w:rPr>
        <w:t>
      41. К настоящему Договору и другим соглашениям (договорам) заключенными Сторонами, в том числе с другими лицами, в реализацию настоящего Договора применяется действующее право Республики Казахстан.</w:t>
      </w:r>
    </w:p>
    <w:bookmarkEnd w:id="699"/>
    <w:bookmarkStart w:name="z700" w:id="700"/>
    <w:p>
      <w:pPr>
        <w:spacing w:after="0"/>
        <w:ind w:left="0"/>
        <w:jc w:val="left"/>
      </w:pPr>
      <w:r>
        <w:rPr>
          <w:rFonts w:ascii="Times New Roman"/>
          <w:b/>
          <w:i w:val="false"/>
          <w:color w:val="000000"/>
        </w:rPr>
        <w:t xml:space="preserve"> 17. Язык Договора</w:t>
      </w:r>
    </w:p>
    <w:bookmarkEnd w:id="700"/>
    <w:bookmarkStart w:name="z701" w:id="701"/>
    <w:p>
      <w:pPr>
        <w:spacing w:after="0"/>
        <w:ind w:left="0"/>
        <w:jc w:val="both"/>
      </w:pPr>
      <w:r>
        <w:rPr>
          <w:rFonts w:ascii="Times New Roman"/>
          <w:b w:val="false"/>
          <w:i w:val="false"/>
          <w:color w:val="000000"/>
          <w:sz w:val="28"/>
        </w:rPr>
        <w:t>
      42. Текст Договора составляется на государственном и русском языках в 2 экземплярах для каждой из Сторон, все экземпляры идентичны.</w:t>
      </w:r>
    </w:p>
    <w:bookmarkEnd w:id="701"/>
    <w:bookmarkStart w:name="z702" w:id="702"/>
    <w:p>
      <w:pPr>
        <w:spacing w:after="0"/>
        <w:ind w:left="0"/>
        <w:jc w:val="both"/>
      </w:pPr>
      <w:r>
        <w:rPr>
          <w:rFonts w:ascii="Times New Roman"/>
          <w:b w:val="false"/>
          <w:i w:val="false"/>
          <w:color w:val="000000"/>
          <w:sz w:val="28"/>
        </w:rPr>
        <w:t>
      43. По соглашению Сторон текст Договора может быть также переведен на иной язык.</w:t>
      </w:r>
    </w:p>
    <w:bookmarkEnd w:id="702"/>
    <w:bookmarkStart w:name="z703" w:id="703"/>
    <w:p>
      <w:pPr>
        <w:spacing w:after="0"/>
        <w:ind w:left="0"/>
        <w:jc w:val="both"/>
      </w:pPr>
      <w:r>
        <w:rPr>
          <w:rFonts w:ascii="Times New Roman"/>
          <w:b w:val="false"/>
          <w:i w:val="false"/>
          <w:color w:val="000000"/>
          <w:sz w:val="28"/>
        </w:rPr>
        <w:t>
      44. В случае возникновения разногласий или споров при уяснении содержания и толковании Договора вариант текста</w:t>
      </w:r>
    </w:p>
    <w:bookmarkEnd w:id="703"/>
    <w:bookmarkStart w:name="z704" w:id="704"/>
    <w:p>
      <w:pPr>
        <w:spacing w:after="0"/>
        <w:ind w:left="0"/>
        <w:jc w:val="both"/>
      </w:pPr>
      <w:r>
        <w:rPr>
          <w:rFonts w:ascii="Times New Roman"/>
          <w:b w:val="false"/>
          <w:i w:val="false"/>
          <w:color w:val="000000"/>
          <w:sz w:val="28"/>
        </w:rPr>
        <w:t>
      на ______________ имеет преимущественную силу.</w:t>
      </w:r>
    </w:p>
    <w:bookmarkEnd w:id="704"/>
    <w:bookmarkStart w:name="z705" w:id="705"/>
    <w:p>
      <w:pPr>
        <w:spacing w:after="0"/>
        <w:ind w:left="0"/>
        <w:jc w:val="both"/>
      </w:pPr>
      <w:r>
        <w:rPr>
          <w:rFonts w:ascii="Times New Roman"/>
          <w:b w:val="false"/>
          <w:i w:val="false"/>
          <w:color w:val="000000"/>
          <w:sz w:val="28"/>
        </w:rPr>
        <w:t>
             (указать язык)</w:t>
      </w:r>
    </w:p>
    <w:bookmarkEnd w:id="705"/>
    <w:bookmarkStart w:name="z706" w:id="706"/>
    <w:p>
      <w:pPr>
        <w:spacing w:after="0"/>
        <w:ind w:left="0"/>
        <w:jc w:val="left"/>
      </w:pPr>
      <w:r>
        <w:rPr>
          <w:rFonts w:ascii="Times New Roman"/>
          <w:b/>
          <w:i w:val="false"/>
          <w:color w:val="000000"/>
        </w:rPr>
        <w:t xml:space="preserve"> 18. Заключительные положения</w:t>
      </w:r>
    </w:p>
    <w:bookmarkEnd w:id="706"/>
    <w:bookmarkStart w:name="z707" w:id="707"/>
    <w:p>
      <w:pPr>
        <w:spacing w:after="0"/>
        <w:ind w:left="0"/>
        <w:jc w:val="both"/>
      </w:pPr>
      <w:r>
        <w:rPr>
          <w:rFonts w:ascii="Times New Roman"/>
          <w:b w:val="false"/>
          <w:i w:val="false"/>
          <w:color w:val="000000"/>
          <w:sz w:val="28"/>
        </w:rPr>
        <w:t>
      45. Все уведомления и документы, требуемые в связи с реализацией данного Договора, считаются предоставленными и доставленными должным образом каждой из Сторон по настоящему Договору только по факту их получения.</w:t>
      </w:r>
    </w:p>
    <w:bookmarkEnd w:id="707"/>
    <w:bookmarkStart w:name="z708" w:id="708"/>
    <w:p>
      <w:pPr>
        <w:spacing w:after="0"/>
        <w:ind w:left="0"/>
        <w:jc w:val="both"/>
      </w:pPr>
      <w:r>
        <w:rPr>
          <w:rFonts w:ascii="Times New Roman"/>
          <w:b w:val="false"/>
          <w:i w:val="false"/>
          <w:color w:val="000000"/>
          <w:sz w:val="28"/>
        </w:rPr>
        <w:t>
      46. Уведомление и документы вручаются непосредственно Стороне или отправляются по почте, заказной авиапочтой, факсом, электронной почтой.</w:t>
      </w:r>
    </w:p>
    <w:bookmarkEnd w:id="708"/>
    <w:bookmarkStart w:name="z709" w:id="709"/>
    <w:p>
      <w:pPr>
        <w:spacing w:after="0"/>
        <w:ind w:left="0"/>
        <w:jc w:val="both"/>
      </w:pPr>
      <w:r>
        <w:rPr>
          <w:rFonts w:ascii="Times New Roman"/>
          <w:b w:val="false"/>
          <w:i w:val="false"/>
          <w:color w:val="000000"/>
          <w:sz w:val="28"/>
        </w:rPr>
        <w:t>
      47. При изменении почтового адреса по настоящему Договору каждая из Сторон обязана представить письменное уведомление другой стороне в течение 7 рабочих дней.</w:t>
      </w:r>
    </w:p>
    <w:bookmarkEnd w:id="709"/>
    <w:bookmarkStart w:name="z710" w:id="710"/>
    <w:p>
      <w:pPr>
        <w:spacing w:after="0"/>
        <w:ind w:left="0"/>
        <w:jc w:val="both"/>
      </w:pPr>
      <w:r>
        <w:rPr>
          <w:rFonts w:ascii="Times New Roman"/>
          <w:b w:val="false"/>
          <w:i w:val="false"/>
          <w:color w:val="000000"/>
          <w:sz w:val="28"/>
        </w:rPr>
        <w:t>
      48. Все приложения к Договору рассматриваются как его составные части. При наличии каких-либо расхождений между положениями приложений и самим Договором, Договор имеет основополагающее значение.</w:t>
      </w:r>
    </w:p>
    <w:bookmarkEnd w:id="710"/>
    <w:bookmarkStart w:name="z711" w:id="711"/>
    <w:p>
      <w:pPr>
        <w:spacing w:after="0"/>
        <w:ind w:left="0"/>
        <w:jc w:val="both"/>
      </w:pPr>
      <w:r>
        <w:rPr>
          <w:rFonts w:ascii="Times New Roman"/>
          <w:b w:val="false"/>
          <w:i w:val="false"/>
          <w:color w:val="000000"/>
          <w:sz w:val="28"/>
        </w:rPr>
        <w:t>
      49.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711"/>
    <w:bookmarkStart w:name="z712" w:id="712"/>
    <w:p>
      <w:pPr>
        <w:spacing w:after="0"/>
        <w:ind w:left="0"/>
        <w:jc w:val="both"/>
      </w:pPr>
      <w:r>
        <w:rPr>
          <w:rFonts w:ascii="Times New Roman"/>
          <w:b w:val="false"/>
          <w:i w:val="false"/>
          <w:color w:val="000000"/>
          <w:sz w:val="28"/>
        </w:rPr>
        <w:t xml:space="preserve">
      50. При выступлении на стороне "Участника ИЗ" нескольких юридических лиц, каждое из них является подписантом настоящего Договора с Управляющей компании, а заключенный между ними договор о совместной деятельности участников на осуществление приоритетных видов деятельности на территории специальной экономической зоны является неотъемлемым приложением к договору. </w:t>
      </w:r>
    </w:p>
    <w:bookmarkEnd w:id="712"/>
    <w:bookmarkStart w:name="z713" w:id="713"/>
    <w:p>
      <w:pPr>
        <w:spacing w:after="0"/>
        <w:ind w:left="0"/>
        <w:jc w:val="both"/>
      </w:pPr>
      <w:r>
        <w:rPr>
          <w:rFonts w:ascii="Times New Roman"/>
          <w:b w:val="false"/>
          <w:i w:val="false"/>
          <w:color w:val="000000"/>
          <w:sz w:val="28"/>
        </w:rPr>
        <w:t>
      51. Настоящий Договор подписан ________ (дня), _______ (месяца) 20 ___ года в г. ___________ Республика Казахстан, уполномоченными представителями Сторон.</w:t>
      </w:r>
    </w:p>
    <w:bookmarkEnd w:id="713"/>
    <w:bookmarkStart w:name="z714" w:id="714"/>
    <w:p>
      <w:pPr>
        <w:spacing w:after="0"/>
        <w:ind w:left="0"/>
        <w:jc w:val="both"/>
      </w:pPr>
      <w:r>
        <w:rPr>
          <w:rFonts w:ascii="Times New Roman"/>
          <w:b w:val="false"/>
          <w:i w:val="false"/>
          <w:color w:val="000000"/>
          <w:sz w:val="28"/>
        </w:rPr>
        <w:t>
      52. Юридические адреса и подписи Сторон:</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Управляющая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 адрес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716" w:id="715"/>
    <w:p>
      <w:pPr>
        <w:spacing w:after="0"/>
        <w:ind w:left="0"/>
        <w:jc w:val="left"/>
      </w:pPr>
      <w:r>
        <w:rPr>
          <w:rFonts w:ascii="Times New Roman"/>
          <w:b/>
          <w:i w:val="false"/>
          <w:color w:val="000000"/>
        </w:rPr>
        <w:t xml:space="preserve"> Типовая форма договора по надлежащему исполнению функций управляющих компаний специальных экономических зон, индустриальных зон республиканского и регионального значений</w:t>
      </w:r>
    </w:p>
    <w:bookmarkEnd w:id="715"/>
    <w:p>
      <w:pPr>
        <w:spacing w:after="0"/>
        <w:ind w:left="0"/>
        <w:jc w:val="both"/>
      </w:pPr>
      <w:r>
        <w:rPr>
          <w:rFonts w:ascii="Times New Roman"/>
          <w:b w:val="false"/>
          <w:i w:val="false"/>
          <w:color w:val="ff0000"/>
          <w:sz w:val="28"/>
        </w:rPr>
        <w:t xml:space="preserve">
      Сноска. Типовая форма с изменением, внесенным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_____________________ (место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 (дата заключения договора)</w:t>
            </w:r>
          </w:p>
        </w:tc>
      </w:tr>
    </w:tbl>
    <w:bookmarkStart w:name="z717" w:id="716"/>
    <w:p>
      <w:pPr>
        <w:spacing w:after="0"/>
        <w:ind w:left="0"/>
        <w:jc w:val="both"/>
      </w:pPr>
      <w:r>
        <w:rPr>
          <w:rFonts w:ascii="Times New Roman"/>
          <w:b w:val="false"/>
          <w:i w:val="false"/>
          <w:color w:val="000000"/>
          <w:sz w:val="28"/>
        </w:rPr>
        <w:t>
      ________________________________________________________________, (наименование юридического лица) в лице _______________________________________, действующего на основании __________________________________________________________, именуемое в дальнейшем "Уполномоченный орган", с одной стороны и ____________________________________________________________________ в лице ________________________________________, действующего на основании __________________________________________________________, именуемое в дальнейшем "Управляющая компания", с другой стороны, вместе именуемые в дальнейшем "Стороны", заключили настоящий договор по надлежащему  исполнению функций управляющих компаний специальных экономических зон,  индустриальных зон республиканского (регионального) значений (далее – договор), о нижеследующем:</w:t>
      </w:r>
    </w:p>
    <w:bookmarkEnd w:id="716"/>
    <w:bookmarkStart w:name="z718" w:id="717"/>
    <w:p>
      <w:pPr>
        <w:spacing w:after="0"/>
        <w:ind w:left="0"/>
        <w:jc w:val="left"/>
      </w:pPr>
      <w:r>
        <w:rPr>
          <w:rFonts w:ascii="Times New Roman"/>
          <w:b/>
          <w:i w:val="false"/>
          <w:color w:val="000000"/>
        </w:rPr>
        <w:t xml:space="preserve"> 1. Предмет договора</w:t>
      </w:r>
    </w:p>
    <w:bookmarkEnd w:id="717"/>
    <w:bookmarkStart w:name="z719" w:id="718"/>
    <w:p>
      <w:pPr>
        <w:spacing w:after="0"/>
        <w:ind w:left="0"/>
        <w:jc w:val="both"/>
      </w:pPr>
      <w:r>
        <w:rPr>
          <w:rFonts w:ascii="Times New Roman"/>
          <w:b w:val="false"/>
          <w:i w:val="false"/>
          <w:color w:val="000000"/>
          <w:sz w:val="28"/>
        </w:rPr>
        <w:t>
      1. Уполномоченный орган заключает с управляющей компанией специальной экономической зоны или индустриальной зоны республиканского или регионального значения договор, в рамках которого последняя принимает на себя обязательства по надлежащему исполнению функций управляющей компании специальной экономической зоны или индустриальной зоны республиканского или регионального значения и достижению ключевых показателей.</w:t>
      </w:r>
    </w:p>
    <w:bookmarkEnd w:id="718"/>
    <w:bookmarkStart w:name="z720" w:id="719"/>
    <w:p>
      <w:pPr>
        <w:spacing w:after="0"/>
        <w:ind w:left="0"/>
        <w:jc w:val="left"/>
      </w:pPr>
      <w:r>
        <w:rPr>
          <w:rFonts w:ascii="Times New Roman"/>
          <w:b/>
          <w:i w:val="false"/>
          <w:color w:val="000000"/>
        </w:rPr>
        <w:t xml:space="preserve"> 2. Основные понятия</w:t>
      </w:r>
    </w:p>
    <w:bookmarkEnd w:id="719"/>
    <w:bookmarkStart w:name="z721" w:id="720"/>
    <w:p>
      <w:pPr>
        <w:spacing w:after="0"/>
        <w:ind w:left="0"/>
        <w:jc w:val="both"/>
      </w:pPr>
      <w:r>
        <w:rPr>
          <w:rFonts w:ascii="Times New Roman"/>
          <w:b w:val="false"/>
          <w:i w:val="false"/>
          <w:color w:val="000000"/>
          <w:sz w:val="28"/>
        </w:rPr>
        <w:t>
      2. В настоящем Договоре используются следующие понятия:</w:t>
      </w:r>
    </w:p>
    <w:bookmarkEnd w:id="720"/>
    <w:bookmarkStart w:name="z722" w:id="721"/>
    <w:p>
      <w:pPr>
        <w:spacing w:after="0"/>
        <w:ind w:left="0"/>
        <w:jc w:val="both"/>
      </w:pPr>
      <w:r>
        <w:rPr>
          <w:rFonts w:ascii="Times New Roman"/>
          <w:b w:val="false"/>
          <w:i w:val="false"/>
          <w:color w:val="000000"/>
          <w:sz w:val="28"/>
        </w:rPr>
        <w:t>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 или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721"/>
    <w:bookmarkStart w:name="z723" w:id="722"/>
    <w:p>
      <w:pPr>
        <w:spacing w:after="0"/>
        <w:ind w:left="0"/>
        <w:jc w:val="both"/>
      </w:pPr>
      <w:r>
        <w:rPr>
          <w:rFonts w:ascii="Times New Roman"/>
          <w:b w:val="false"/>
          <w:i w:val="false"/>
          <w:color w:val="000000"/>
          <w:sz w:val="28"/>
        </w:rPr>
        <w:t xml:space="preserve">
      управляющая компания специальной экономической зоны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 для обеспечения функционирования специальной экономической зоны;</w:t>
      </w:r>
    </w:p>
    <w:bookmarkEnd w:id="722"/>
    <w:bookmarkStart w:name="z724" w:id="723"/>
    <w:p>
      <w:pPr>
        <w:spacing w:after="0"/>
        <w:ind w:left="0"/>
        <w:jc w:val="both"/>
      </w:pPr>
      <w:r>
        <w:rPr>
          <w:rFonts w:ascii="Times New Roman"/>
          <w:b w:val="false"/>
          <w:i w:val="false"/>
          <w:color w:val="000000"/>
          <w:sz w:val="28"/>
        </w:rPr>
        <w:t>
      управляющая компания индустриальной зоны – юридическое лицо, создаваемое или определяемое в соответствии с Законом для обеспечения функционирования индустриальной зоны</w:t>
      </w:r>
    </w:p>
    <w:bookmarkEnd w:id="723"/>
    <w:bookmarkStart w:name="z725" w:id="724"/>
    <w:p>
      <w:pPr>
        <w:spacing w:after="0"/>
        <w:ind w:left="0"/>
        <w:jc w:val="both"/>
      </w:pPr>
      <w:r>
        <w:rPr>
          <w:rFonts w:ascii="Times New Roman"/>
          <w:b w:val="false"/>
          <w:i w:val="false"/>
          <w:color w:val="000000"/>
          <w:sz w:val="28"/>
        </w:rPr>
        <w:t>
      договор по надлежащему исполнению функций управляющих компаний специальных экономических зон, индустриальных зон республиканского и регионального значений – договор, заключаемый между уполномоченным органом (местным исполнительным органом) и управляющей компанией специальной экономической зоны или индустриальной зоны республиканского значения (регионального значения), в рамках которой, последняя принимает на себя обязательства по надлежащему исполнению функций управляющей компании специальной экономической зоны или индустриальной зоны республиканского значения (регионального значения) и достижению ключевых показателей.</w:t>
      </w:r>
    </w:p>
    <w:bookmarkEnd w:id="724"/>
    <w:bookmarkStart w:name="z726" w:id="725"/>
    <w:p>
      <w:pPr>
        <w:spacing w:after="0"/>
        <w:ind w:left="0"/>
        <w:jc w:val="left"/>
      </w:pPr>
      <w:r>
        <w:rPr>
          <w:rFonts w:ascii="Times New Roman"/>
          <w:b/>
          <w:i w:val="false"/>
          <w:color w:val="000000"/>
        </w:rPr>
        <w:t xml:space="preserve"> 3. Права и обязанности сторон</w:t>
      </w:r>
    </w:p>
    <w:bookmarkEnd w:id="725"/>
    <w:bookmarkStart w:name="z727" w:id="726"/>
    <w:p>
      <w:pPr>
        <w:spacing w:after="0"/>
        <w:ind w:left="0"/>
        <w:jc w:val="both"/>
      </w:pPr>
      <w:r>
        <w:rPr>
          <w:rFonts w:ascii="Times New Roman"/>
          <w:b w:val="false"/>
          <w:i w:val="false"/>
          <w:color w:val="000000"/>
          <w:sz w:val="28"/>
        </w:rPr>
        <w:t>
      3. Уполномоченный орган имеет право:</w:t>
      </w:r>
    </w:p>
    <w:bookmarkEnd w:id="726"/>
    <w:bookmarkStart w:name="z728" w:id="727"/>
    <w:p>
      <w:pPr>
        <w:spacing w:after="0"/>
        <w:ind w:left="0"/>
        <w:jc w:val="both"/>
      </w:pPr>
      <w:r>
        <w:rPr>
          <w:rFonts w:ascii="Times New Roman"/>
          <w:b w:val="false"/>
          <w:i w:val="false"/>
          <w:color w:val="000000"/>
          <w:sz w:val="28"/>
        </w:rPr>
        <w:t>
      1) осуществлять мониторинг выполнения условий договора по надлежащему исполнению функций Управляющей компании;</w:t>
      </w:r>
    </w:p>
    <w:bookmarkEnd w:id="727"/>
    <w:bookmarkStart w:name="z729" w:id="728"/>
    <w:p>
      <w:pPr>
        <w:spacing w:after="0"/>
        <w:ind w:left="0"/>
        <w:jc w:val="both"/>
      </w:pPr>
      <w:r>
        <w:rPr>
          <w:rFonts w:ascii="Times New Roman"/>
          <w:b w:val="false"/>
          <w:i w:val="false"/>
          <w:color w:val="000000"/>
          <w:sz w:val="28"/>
        </w:rPr>
        <w:t>
      2) запрашивать и получать от Управляющей компании необходимую информацию, в рамках выполнения условий Договора;</w:t>
      </w:r>
    </w:p>
    <w:bookmarkEnd w:id="728"/>
    <w:bookmarkStart w:name="z730" w:id="729"/>
    <w:p>
      <w:pPr>
        <w:spacing w:after="0"/>
        <w:ind w:left="0"/>
        <w:jc w:val="both"/>
      </w:pPr>
      <w:r>
        <w:rPr>
          <w:rFonts w:ascii="Times New Roman"/>
          <w:b w:val="false"/>
          <w:i w:val="false"/>
          <w:color w:val="000000"/>
          <w:sz w:val="28"/>
        </w:rPr>
        <w:t xml:space="preserve">
      3) в случае неисполнения Управляющей компании возложенных на нее обязательств, расторгнуть договор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законодательными актами Республики Казахстан;</w:t>
      </w:r>
    </w:p>
    <w:bookmarkEnd w:id="729"/>
    <w:bookmarkStart w:name="z731" w:id="730"/>
    <w:p>
      <w:pPr>
        <w:spacing w:after="0"/>
        <w:ind w:left="0"/>
        <w:jc w:val="both"/>
      </w:pPr>
      <w:r>
        <w:rPr>
          <w:rFonts w:ascii="Times New Roman"/>
          <w:b w:val="false"/>
          <w:i w:val="false"/>
          <w:color w:val="000000"/>
          <w:sz w:val="28"/>
        </w:rPr>
        <w:t>
      4) требовать возмещения убытков, причиненных в результате ненадлежащего исполнения Управляющей компании возложенных обязательств;</w:t>
      </w:r>
    </w:p>
    <w:bookmarkEnd w:id="730"/>
    <w:bookmarkStart w:name="z732" w:id="731"/>
    <w:p>
      <w:pPr>
        <w:spacing w:after="0"/>
        <w:ind w:left="0"/>
        <w:jc w:val="both"/>
      </w:pPr>
      <w:r>
        <w:rPr>
          <w:rFonts w:ascii="Times New Roman"/>
          <w:b w:val="false"/>
          <w:i w:val="false"/>
          <w:color w:val="000000"/>
          <w:sz w:val="28"/>
        </w:rPr>
        <w:t>
      5) иные права, установленные законами Республики Казахстан.</w:t>
      </w:r>
    </w:p>
    <w:bookmarkEnd w:id="731"/>
    <w:bookmarkStart w:name="z733" w:id="732"/>
    <w:p>
      <w:pPr>
        <w:spacing w:after="0"/>
        <w:ind w:left="0"/>
        <w:jc w:val="both"/>
      </w:pPr>
      <w:r>
        <w:rPr>
          <w:rFonts w:ascii="Times New Roman"/>
          <w:b w:val="false"/>
          <w:i w:val="false"/>
          <w:color w:val="000000"/>
          <w:sz w:val="28"/>
        </w:rPr>
        <w:t>
      4. Уполномоченный орган обязан:</w:t>
      </w:r>
    </w:p>
    <w:bookmarkEnd w:id="732"/>
    <w:bookmarkStart w:name="z734" w:id="733"/>
    <w:p>
      <w:pPr>
        <w:spacing w:after="0"/>
        <w:ind w:left="0"/>
        <w:jc w:val="both"/>
      </w:pPr>
      <w:r>
        <w:rPr>
          <w:rFonts w:ascii="Times New Roman"/>
          <w:b w:val="false"/>
          <w:i w:val="false"/>
          <w:color w:val="000000"/>
          <w:sz w:val="28"/>
        </w:rPr>
        <w:t>
      1) не вмешиваться в деятельность Управляющей компании;</w:t>
      </w:r>
    </w:p>
    <w:bookmarkEnd w:id="733"/>
    <w:bookmarkStart w:name="z735" w:id="734"/>
    <w:p>
      <w:pPr>
        <w:spacing w:after="0"/>
        <w:ind w:left="0"/>
        <w:jc w:val="both"/>
      </w:pPr>
      <w:r>
        <w:rPr>
          <w:rFonts w:ascii="Times New Roman"/>
          <w:b w:val="false"/>
          <w:i w:val="false"/>
          <w:color w:val="000000"/>
          <w:sz w:val="28"/>
        </w:rPr>
        <w:t>
      2) надлежащим образом выполнять условия договора;</w:t>
      </w:r>
    </w:p>
    <w:bookmarkEnd w:id="734"/>
    <w:bookmarkStart w:name="z736" w:id="735"/>
    <w:p>
      <w:pPr>
        <w:spacing w:after="0"/>
        <w:ind w:left="0"/>
        <w:jc w:val="both"/>
      </w:pPr>
      <w:r>
        <w:rPr>
          <w:rFonts w:ascii="Times New Roman"/>
          <w:b w:val="false"/>
          <w:i w:val="false"/>
          <w:color w:val="000000"/>
          <w:sz w:val="28"/>
        </w:rPr>
        <w:t>
      3) нести иные обязанности, установленные законами Республики Казахстан.</w:t>
      </w:r>
    </w:p>
    <w:bookmarkEnd w:id="735"/>
    <w:bookmarkStart w:name="z737" w:id="736"/>
    <w:p>
      <w:pPr>
        <w:spacing w:after="0"/>
        <w:ind w:left="0"/>
        <w:jc w:val="both"/>
      </w:pPr>
      <w:r>
        <w:rPr>
          <w:rFonts w:ascii="Times New Roman"/>
          <w:b w:val="false"/>
          <w:i w:val="false"/>
          <w:color w:val="000000"/>
          <w:sz w:val="28"/>
        </w:rPr>
        <w:t>
      5. Управляющая компания имеет право:</w:t>
      </w:r>
    </w:p>
    <w:bookmarkEnd w:id="736"/>
    <w:bookmarkStart w:name="z738" w:id="737"/>
    <w:p>
      <w:pPr>
        <w:spacing w:after="0"/>
        <w:ind w:left="0"/>
        <w:jc w:val="both"/>
      </w:pPr>
      <w:r>
        <w:rPr>
          <w:rFonts w:ascii="Times New Roman"/>
          <w:b w:val="false"/>
          <w:i w:val="false"/>
          <w:color w:val="000000"/>
          <w:sz w:val="28"/>
        </w:rPr>
        <w:t>
      1) возмещение убытков, в рамках исполнения договора;</w:t>
      </w:r>
    </w:p>
    <w:bookmarkEnd w:id="737"/>
    <w:bookmarkStart w:name="z739" w:id="738"/>
    <w:p>
      <w:pPr>
        <w:spacing w:after="0"/>
        <w:ind w:left="0"/>
        <w:jc w:val="both"/>
      </w:pPr>
      <w:r>
        <w:rPr>
          <w:rFonts w:ascii="Times New Roman"/>
          <w:b w:val="false"/>
          <w:i w:val="false"/>
          <w:color w:val="000000"/>
          <w:sz w:val="28"/>
        </w:rPr>
        <w:t>
      2) иные права, установленные законами Республики Казахстан.</w:t>
      </w:r>
    </w:p>
    <w:bookmarkEnd w:id="738"/>
    <w:bookmarkStart w:name="z740" w:id="739"/>
    <w:p>
      <w:pPr>
        <w:spacing w:after="0"/>
        <w:ind w:left="0"/>
        <w:jc w:val="both"/>
      </w:pPr>
      <w:r>
        <w:rPr>
          <w:rFonts w:ascii="Times New Roman"/>
          <w:b w:val="false"/>
          <w:i w:val="false"/>
          <w:color w:val="000000"/>
          <w:sz w:val="28"/>
        </w:rPr>
        <w:t>
      6. Управляющая компания обязана:</w:t>
      </w:r>
    </w:p>
    <w:bookmarkEnd w:id="739"/>
    <w:bookmarkStart w:name="z741" w:id="740"/>
    <w:p>
      <w:pPr>
        <w:spacing w:after="0"/>
        <w:ind w:left="0"/>
        <w:jc w:val="both"/>
      </w:pPr>
      <w:r>
        <w:rPr>
          <w:rFonts w:ascii="Times New Roman"/>
          <w:b w:val="false"/>
          <w:i w:val="false"/>
          <w:color w:val="000000"/>
          <w:sz w:val="28"/>
        </w:rPr>
        <w:t>
      1) надлежащим образом выполнять условия договора;</w:t>
      </w:r>
    </w:p>
    <w:bookmarkEnd w:id="740"/>
    <w:bookmarkStart w:name="z742" w:id="741"/>
    <w:p>
      <w:pPr>
        <w:spacing w:after="0"/>
        <w:ind w:left="0"/>
        <w:jc w:val="both"/>
      </w:pPr>
      <w:r>
        <w:rPr>
          <w:rFonts w:ascii="Times New Roman"/>
          <w:b w:val="false"/>
          <w:i w:val="false"/>
          <w:color w:val="000000"/>
          <w:sz w:val="28"/>
        </w:rPr>
        <w:t>
      2) достичь ключевые показатели, предусмотренные в стратегии развития специальной экономической зоны или индустриальной зоны республиканского (регионального) значения;</w:t>
      </w:r>
    </w:p>
    <w:bookmarkEnd w:id="741"/>
    <w:bookmarkStart w:name="z743" w:id="742"/>
    <w:p>
      <w:pPr>
        <w:spacing w:after="0"/>
        <w:ind w:left="0"/>
        <w:jc w:val="both"/>
      </w:pPr>
      <w:r>
        <w:rPr>
          <w:rFonts w:ascii="Times New Roman"/>
          <w:b w:val="false"/>
          <w:i w:val="false"/>
          <w:color w:val="000000"/>
          <w:sz w:val="28"/>
        </w:rPr>
        <w:t>
      3) надлежащим образом исполнять функции управляющей компании специальной экономической зоны, индустриальной зоны республиканского (регионального) значения;</w:t>
      </w:r>
    </w:p>
    <w:bookmarkEnd w:id="742"/>
    <w:bookmarkStart w:name="z744" w:id="743"/>
    <w:p>
      <w:pPr>
        <w:spacing w:after="0"/>
        <w:ind w:left="0"/>
        <w:jc w:val="both"/>
      </w:pPr>
      <w:r>
        <w:rPr>
          <w:rFonts w:ascii="Times New Roman"/>
          <w:b w:val="false"/>
          <w:i w:val="false"/>
          <w:color w:val="000000"/>
          <w:sz w:val="28"/>
        </w:rPr>
        <w:t>
      4) предоставлять необходимую информацию Уполномоченному органу (местному исполнительному органу), в рамках исполнения договора;</w:t>
      </w:r>
    </w:p>
    <w:bookmarkEnd w:id="743"/>
    <w:bookmarkStart w:name="z745" w:id="744"/>
    <w:p>
      <w:pPr>
        <w:spacing w:after="0"/>
        <w:ind w:left="0"/>
        <w:jc w:val="both"/>
      </w:pPr>
      <w:r>
        <w:rPr>
          <w:rFonts w:ascii="Times New Roman"/>
          <w:b w:val="false"/>
          <w:i w:val="false"/>
          <w:color w:val="000000"/>
          <w:sz w:val="28"/>
        </w:rPr>
        <w:t>
      5) нести иные обязанности, установленные законами Республики Казахстан.</w:t>
      </w:r>
    </w:p>
    <w:bookmarkEnd w:id="744"/>
    <w:bookmarkStart w:name="z746" w:id="745"/>
    <w:p>
      <w:pPr>
        <w:spacing w:after="0"/>
        <w:ind w:left="0"/>
        <w:jc w:val="left"/>
      </w:pPr>
      <w:r>
        <w:rPr>
          <w:rFonts w:ascii="Times New Roman"/>
          <w:b/>
          <w:i w:val="false"/>
          <w:color w:val="000000"/>
        </w:rPr>
        <w:t xml:space="preserve"> 4. Срок Договора</w:t>
      </w:r>
    </w:p>
    <w:bookmarkEnd w:id="745"/>
    <w:bookmarkStart w:name="z747" w:id="746"/>
    <w:p>
      <w:pPr>
        <w:spacing w:after="0"/>
        <w:ind w:left="0"/>
        <w:jc w:val="both"/>
      </w:pPr>
      <w:r>
        <w:rPr>
          <w:rFonts w:ascii="Times New Roman"/>
          <w:b w:val="false"/>
          <w:i w:val="false"/>
          <w:color w:val="000000"/>
          <w:sz w:val="28"/>
        </w:rPr>
        <w:t>
      6. Настоящий договор вступает в силу с даты его заключения Сторонами.</w:t>
      </w:r>
    </w:p>
    <w:bookmarkEnd w:id="746"/>
    <w:bookmarkStart w:name="z748" w:id="747"/>
    <w:p>
      <w:pPr>
        <w:spacing w:after="0"/>
        <w:ind w:left="0"/>
        <w:jc w:val="both"/>
      </w:pPr>
      <w:r>
        <w:rPr>
          <w:rFonts w:ascii="Times New Roman"/>
          <w:b w:val="false"/>
          <w:i w:val="false"/>
          <w:color w:val="000000"/>
          <w:sz w:val="28"/>
        </w:rPr>
        <w:t>
      7. Настоящий договор заключен сроком на __________ лет, но не более срока создания и функционирования СЭЗ или ИЗ ______________________.</w:t>
      </w:r>
    </w:p>
    <w:bookmarkEnd w:id="747"/>
    <w:bookmarkStart w:name="z749" w:id="748"/>
    <w:p>
      <w:pPr>
        <w:spacing w:after="0"/>
        <w:ind w:left="0"/>
        <w:jc w:val="left"/>
      </w:pPr>
      <w:r>
        <w:rPr>
          <w:rFonts w:ascii="Times New Roman"/>
          <w:b/>
          <w:i w:val="false"/>
          <w:color w:val="000000"/>
        </w:rPr>
        <w:t xml:space="preserve"> 5. Ответственность Сторон</w:t>
      </w:r>
    </w:p>
    <w:bookmarkEnd w:id="748"/>
    <w:bookmarkStart w:name="z750" w:id="749"/>
    <w:p>
      <w:pPr>
        <w:spacing w:after="0"/>
        <w:ind w:left="0"/>
        <w:jc w:val="both"/>
      </w:pPr>
      <w:r>
        <w:rPr>
          <w:rFonts w:ascii="Times New Roman"/>
          <w:b w:val="false"/>
          <w:i w:val="false"/>
          <w:color w:val="000000"/>
          <w:sz w:val="28"/>
        </w:rPr>
        <w:t>
      8. За неисполнение или ненадлежащее исполнение условий настоящего договора Стороны несут ответственность, предусмотренную законами Республики Казахстан и настоящим договором.</w:t>
      </w:r>
    </w:p>
    <w:bookmarkEnd w:id="749"/>
    <w:bookmarkStart w:name="z751" w:id="750"/>
    <w:p>
      <w:pPr>
        <w:spacing w:after="0"/>
        <w:ind w:left="0"/>
        <w:jc w:val="both"/>
      </w:pPr>
      <w:r>
        <w:rPr>
          <w:rFonts w:ascii="Times New Roman"/>
          <w:b w:val="false"/>
          <w:i w:val="false"/>
          <w:color w:val="000000"/>
          <w:sz w:val="28"/>
        </w:rPr>
        <w:t>
      9. Ответственность Сторон за нарушение обязательств по настоящему договору, вызванных действием непреодолимой силы, регулируется законами Республики Казахстан.</w:t>
      </w:r>
    </w:p>
    <w:bookmarkEnd w:id="750"/>
    <w:bookmarkStart w:name="z752" w:id="751"/>
    <w:p>
      <w:pPr>
        <w:spacing w:after="0"/>
        <w:ind w:left="0"/>
        <w:jc w:val="left"/>
      </w:pPr>
      <w:r>
        <w:rPr>
          <w:rFonts w:ascii="Times New Roman"/>
          <w:b/>
          <w:i w:val="false"/>
          <w:color w:val="000000"/>
        </w:rPr>
        <w:t xml:space="preserve"> 6. Условия изменения, дополнения, прекращения и расторжения настоящего договора</w:t>
      </w:r>
    </w:p>
    <w:bookmarkEnd w:id="751"/>
    <w:bookmarkStart w:name="z753" w:id="752"/>
    <w:p>
      <w:pPr>
        <w:spacing w:after="0"/>
        <w:ind w:left="0"/>
        <w:jc w:val="both"/>
      </w:pPr>
      <w:r>
        <w:rPr>
          <w:rFonts w:ascii="Times New Roman"/>
          <w:b w:val="false"/>
          <w:i w:val="false"/>
          <w:color w:val="000000"/>
          <w:sz w:val="28"/>
        </w:rPr>
        <w:t>
      10. Изменение условий настоящего договора и его расторжение в одностороннем порядке до истечения срока действия при условии выполнения сторонами своих обязательств по настоящему договору не допускаются за исключением случаев, предусмотренных в пункте 23 настоящего договора.</w:t>
      </w:r>
    </w:p>
    <w:bookmarkEnd w:id="752"/>
    <w:bookmarkStart w:name="z754" w:id="753"/>
    <w:p>
      <w:pPr>
        <w:spacing w:after="0"/>
        <w:ind w:left="0"/>
        <w:jc w:val="both"/>
      </w:pPr>
      <w:r>
        <w:rPr>
          <w:rFonts w:ascii="Times New Roman"/>
          <w:b w:val="false"/>
          <w:i w:val="false"/>
          <w:color w:val="000000"/>
          <w:sz w:val="28"/>
        </w:rPr>
        <w:t>
      11. Все изменения и дополнения к настоящему договору действительны лишь при условии, что они оформлены в письменной форме и подписаны уполномоченными на то представителями Сторон.</w:t>
      </w:r>
    </w:p>
    <w:bookmarkEnd w:id="753"/>
    <w:bookmarkStart w:name="z755" w:id="754"/>
    <w:p>
      <w:pPr>
        <w:spacing w:after="0"/>
        <w:ind w:left="0"/>
        <w:jc w:val="both"/>
      </w:pPr>
      <w:r>
        <w:rPr>
          <w:rFonts w:ascii="Times New Roman"/>
          <w:b w:val="false"/>
          <w:i w:val="false"/>
          <w:color w:val="000000"/>
          <w:sz w:val="28"/>
        </w:rPr>
        <w:t>
      12. Действие настоящего договора прекращается при:</w:t>
      </w:r>
    </w:p>
    <w:bookmarkEnd w:id="754"/>
    <w:bookmarkStart w:name="z756" w:id="755"/>
    <w:p>
      <w:pPr>
        <w:spacing w:after="0"/>
        <w:ind w:left="0"/>
        <w:jc w:val="both"/>
      </w:pPr>
      <w:r>
        <w:rPr>
          <w:rFonts w:ascii="Times New Roman"/>
          <w:b w:val="false"/>
          <w:i w:val="false"/>
          <w:color w:val="000000"/>
          <w:sz w:val="28"/>
        </w:rPr>
        <w:t>
      1) упразднении СЭЗ или ИЗ;</w:t>
      </w:r>
    </w:p>
    <w:bookmarkEnd w:id="755"/>
    <w:bookmarkStart w:name="z757" w:id="756"/>
    <w:p>
      <w:pPr>
        <w:spacing w:after="0"/>
        <w:ind w:left="0"/>
        <w:jc w:val="both"/>
      </w:pPr>
      <w:r>
        <w:rPr>
          <w:rFonts w:ascii="Times New Roman"/>
          <w:b w:val="false"/>
          <w:i w:val="false"/>
          <w:color w:val="000000"/>
          <w:sz w:val="28"/>
        </w:rPr>
        <w:t>
      2) истечении срока действия настоящего договора, если Сторонами не достигнуто соглашение о его продлении;</w:t>
      </w:r>
    </w:p>
    <w:bookmarkEnd w:id="756"/>
    <w:bookmarkStart w:name="z758" w:id="757"/>
    <w:p>
      <w:pPr>
        <w:spacing w:after="0"/>
        <w:ind w:left="0"/>
        <w:jc w:val="both"/>
      </w:pPr>
      <w:r>
        <w:rPr>
          <w:rFonts w:ascii="Times New Roman"/>
          <w:b w:val="false"/>
          <w:i w:val="false"/>
          <w:color w:val="000000"/>
          <w:sz w:val="28"/>
        </w:rPr>
        <w:t>
      3) досрочном расторжении настоящего договора в судебном порядке.</w:t>
      </w:r>
    </w:p>
    <w:bookmarkEnd w:id="757"/>
    <w:bookmarkStart w:name="z759" w:id="758"/>
    <w:p>
      <w:pPr>
        <w:spacing w:after="0"/>
        <w:ind w:left="0"/>
        <w:jc w:val="left"/>
      </w:pPr>
      <w:r>
        <w:rPr>
          <w:rFonts w:ascii="Times New Roman"/>
          <w:b/>
          <w:i w:val="false"/>
          <w:color w:val="000000"/>
        </w:rPr>
        <w:t xml:space="preserve"> 7. Порядок разрешения споров</w:t>
      </w:r>
    </w:p>
    <w:bookmarkEnd w:id="758"/>
    <w:bookmarkStart w:name="z760" w:id="759"/>
    <w:p>
      <w:pPr>
        <w:spacing w:after="0"/>
        <w:ind w:left="0"/>
        <w:jc w:val="both"/>
      </w:pPr>
      <w:r>
        <w:rPr>
          <w:rFonts w:ascii="Times New Roman"/>
          <w:b w:val="false"/>
          <w:i w:val="false"/>
          <w:color w:val="000000"/>
          <w:sz w:val="28"/>
        </w:rPr>
        <w:t>
      13. Споры и разногласия, которые могут возникнуть при исполнении обязательств по настоящему договору, разрешаются путем переговоров между Сторонами.</w:t>
      </w:r>
    </w:p>
    <w:bookmarkEnd w:id="759"/>
    <w:bookmarkStart w:name="z761" w:id="760"/>
    <w:p>
      <w:pPr>
        <w:spacing w:after="0"/>
        <w:ind w:left="0"/>
        <w:jc w:val="both"/>
      </w:pPr>
      <w:r>
        <w:rPr>
          <w:rFonts w:ascii="Times New Roman"/>
          <w:b w:val="false"/>
          <w:i w:val="false"/>
          <w:color w:val="000000"/>
          <w:sz w:val="28"/>
        </w:rPr>
        <w:t>
      14. В случае невозможности разрешения споров путем переговоров в течение трех месяцев, Стороны передают их на рассмотрение в судебные органы Республики Казахстан.</w:t>
      </w:r>
    </w:p>
    <w:bookmarkEnd w:id="760"/>
    <w:bookmarkStart w:name="z762" w:id="761"/>
    <w:p>
      <w:pPr>
        <w:spacing w:after="0"/>
        <w:ind w:left="0"/>
        <w:jc w:val="both"/>
      </w:pPr>
      <w:r>
        <w:rPr>
          <w:rFonts w:ascii="Times New Roman"/>
          <w:b w:val="false"/>
          <w:i w:val="false"/>
          <w:color w:val="000000"/>
          <w:sz w:val="28"/>
        </w:rPr>
        <w:t>
      15. Стороны не освобождаются от выполнения обязательств установленных настоящим договором, до полного разрешения возникших споров и разногласий.</w:t>
      </w:r>
    </w:p>
    <w:bookmarkEnd w:id="761"/>
    <w:bookmarkStart w:name="z763" w:id="762"/>
    <w:p>
      <w:pPr>
        <w:spacing w:after="0"/>
        <w:ind w:left="0"/>
        <w:jc w:val="left"/>
      </w:pPr>
      <w:r>
        <w:rPr>
          <w:rFonts w:ascii="Times New Roman"/>
          <w:b/>
          <w:i w:val="false"/>
          <w:color w:val="000000"/>
        </w:rPr>
        <w:t xml:space="preserve"> 8. Обстоятельства непреодолимой силы</w:t>
      </w:r>
    </w:p>
    <w:bookmarkEnd w:id="762"/>
    <w:bookmarkStart w:name="z764" w:id="763"/>
    <w:p>
      <w:pPr>
        <w:spacing w:after="0"/>
        <w:ind w:left="0"/>
        <w:jc w:val="both"/>
      </w:pPr>
      <w:r>
        <w:rPr>
          <w:rFonts w:ascii="Times New Roman"/>
          <w:b w:val="false"/>
          <w:i w:val="false"/>
          <w:color w:val="000000"/>
          <w:sz w:val="28"/>
        </w:rPr>
        <w:t>
      16. Сторона, не исполнившая или ненадлежащим образом исполнившая обязательство по настоящему договору,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bookmarkEnd w:id="763"/>
    <w:bookmarkStart w:name="z765" w:id="764"/>
    <w:p>
      <w:pPr>
        <w:spacing w:after="0"/>
        <w:ind w:left="0"/>
        <w:jc w:val="left"/>
      </w:pPr>
      <w:r>
        <w:rPr>
          <w:rFonts w:ascii="Times New Roman"/>
          <w:b/>
          <w:i w:val="false"/>
          <w:color w:val="000000"/>
        </w:rPr>
        <w:t xml:space="preserve"> 9. Заключительные положения</w:t>
      </w:r>
    </w:p>
    <w:bookmarkEnd w:id="764"/>
    <w:bookmarkStart w:name="z766" w:id="765"/>
    <w:p>
      <w:pPr>
        <w:spacing w:after="0"/>
        <w:ind w:left="0"/>
        <w:jc w:val="both"/>
      </w:pPr>
      <w:r>
        <w:rPr>
          <w:rFonts w:ascii="Times New Roman"/>
          <w:b w:val="false"/>
          <w:i w:val="false"/>
          <w:color w:val="000000"/>
          <w:sz w:val="28"/>
        </w:rPr>
        <w:t>
      17. Правоотношения Сторон, не оговоренные настоящим договором, регулируются законами Республики Казахстан</w:t>
      </w:r>
    </w:p>
    <w:bookmarkEnd w:id="765"/>
    <w:bookmarkStart w:name="z767" w:id="766"/>
    <w:p>
      <w:pPr>
        <w:spacing w:after="0"/>
        <w:ind w:left="0"/>
        <w:jc w:val="both"/>
      </w:pPr>
      <w:r>
        <w:rPr>
          <w:rFonts w:ascii="Times New Roman"/>
          <w:b w:val="false"/>
          <w:i w:val="false"/>
          <w:color w:val="000000"/>
          <w:sz w:val="28"/>
        </w:rPr>
        <w:t>
      18. Все уведомления и документы, требуемые в связи с реализацией настоящего договора, считаются предоставленными и доставленными должным образом каждой из Сторон по настоящему договору только по факту их получения Стороной, которой они адресованы.</w:t>
      </w:r>
    </w:p>
    <w:bookmarkEnd w:id="766"/>
    <w:bookmarkStart w:name="z768" w:id="767"/>
    <w:p>
      <w:pPr>
        <w:spacing w:after="0"/>
        <w:ind w:left="0"/>
        <w:jc w:val="both"/>
      </w:pPr>
      <w:r>
        <w:rPr>
          <w:rFonts w:ascii="Times New Roman"/>
          <w:b w:val="false"/>
          <w:i w:val="false"/>
          <w:color w:val="000000"/>
          <w:sz w:val="28"/>
        </w:rPr>
        <w:t>
      19. Уведомление и документы вручаются непосредственно Стороне нарочно или отправляются по почте, заказной авиапочтой, факсом.</w:t>
      </w:r>
    </w:p>
    <w:bookmarkEnd w:id="767"/>
    <w:bookmarkStart w:name="z769" w:id="768"/>
    <w:p>
      <w:pPr>
        <w:spacing w:after="0"/>
        <w:ind w:left="0"/>
        <w:jc w:val="both"/>
      </w:pPr>
      <w:r>
        <w:rPr>
          <w:rFonts w:ascii="Times New Roman"/>
          <w:b w:val="false"/>
          <w:i w:val="false"/>
          <w:color w:val="000000"/>
          <w:sz w:val="28"/>
        </w:rPr>
        <w:t>
      20. При изменении Стороной почтового адреса каждая из Сторон обязана представить письменное уведомление другой Стороне в течение 7 рабочих дней.</w:t>
      </w:r>
    </w:p>
    <w:bookmarkEnd w:id="768"/>
    <w:bookmarkStart w:name="z770" w:id="769"/>
    <w:p>
      <w:pPr>
        <w:spacing w:after="0"/>
        <w:ind w:left="0"/>
        <w:jc w:val="both"/>
      </w:pPr>
      <w:r>
        <w:rPr>
          <w:rFonts w:ascii="Times New Roman"/>
          <w:b w:val="false"/>
          <w:i w:val="false"/>
          <w:color w:val="000000"/>
          <w:sz w:val="28"/>
        </w:rPr>
        <w:t>
      21. Все приложения к настоящему договору являются его неотъемлемыми частями.</w:t>
      </w:r>
    </w:p>
    <w:bookmarkEnd w:id="769"/>
    <w:bookmarkStart w:name="z771" w:id="770"/>
    <w:p>
      <w:pPr>
        <w:spacing w:after="0"/>
        <w:ind w:left="0"/>
        <w:jc w:val="both"/>
      </w:pPr>
      <w:r>
        <w:rPr>
          <w:rFonts w:ascii="Times New Roman"/>
          <w:b w:val="false"/>
          <w:i w:val="false"/>
          <w:color w:val="000000"/>
          <w:sz w:val="28"/>
        </w:rPr>
        <w:t>
      22. Изменения и дополнения в настоящий договор оформляются письменным соглашением Сторон. Такое соглашение является составной частью настоящего договора.</w:t>
      </w:r>
    </w:p>
    <w:bookmarkEnd w:id="770"/>
    <w:bookmarkStart w:name="z772" w:id="771"/>
    <w:p>
      <w:pPr>
        <w:spacing w:after="0"/>
        <w:ind w:left="0"/>
        <w:jc w:val="both"/>
      </w:pPr>
      <w:r>
        <w:rPr>
          <w:rFonts w:ascii="Times New Roman"/>
          <w:b w:val="false"/>
          <w:i w:val="false"/>
          <w:color w:val="000000"/>
          <w:sz w:val="28"/>
        </w:rPr>
        <w:t>
      23. Договор составлен в двух экземплярах, имеющих одинаковую юридическую силу, из которых один находится у Уполномоченного органа, второй экземпляр – у Управляющей компании.</w:t>
      </w:r>
    </w:p>
    <w:bookmarkEnd w:id="771"/>
    <w:bookmarkStart w:name="z773" w:id="772"/>
    <w:p>
      <w:pPr>
        <w:spacing w:after="0"/>
        <w:ind w:left="0"/>
        <w:jc w:val="both"/>
      </w:pPr>
      <w:r>
        <w:rPr>
          <w:rFonts w:ascii="Times New Roman"/>
          <w:b w:val="false"/>
          <w:i w:val="false"/>
          <w:color w:val="000000"/>
          <w:sz w:val="28"/>
        </w:rPr>
        <w:t>
      24. Настоящий договор подписан ________ (дня), _______ (месяца) 20 ___ года в г. ___________ Республики Казахстан, уполномоченными представителями Сторон.</w:t>
      </w:r>
    </w:p>
    <w:bookmarkEnd w:id="772"/>
    <w:bookmarkStart w:name="z774" w:id="773"/>
    <w:p>
      <w:pPr>
        <w:spacing w:after="0"/>
        <w:ind w:left="0"/>
        <w:jc w:val="both"/>
      </w:pPr>
      <w:r>
        <w:rPr>
          <w:rFonts w:ascii="Times New Roman"/>
          <w:b w:val="false"/>
          <w:i w:val="false"/>
          <w:color w:val="000000"/>
          <w:sz w:val="28"/>
        </w:rPr>
        <w:t>
      25. Юридические адреса и подписи Сторон:</w:t>
      </w:r>
    </w:p>
    <w:bookmarkEnd w:id="773"/>
    <w:bookmarkStart w:name="z775" w:id="774"/>
    <w:p>
      <w:pPr>
        <w:spacing w:after="0"/>
        <w:ind w:left="0"/>
        <w:jc w:val="both"/>
      </w:pPr>
      <w:r>
        <w:rPr>
          <w:rFonts w:ascii="Times New Roman"/>
          <w:b w:val="false"/>
          <w:i w:val="false"/>
          <w:color w:val="000000"/>
          <w:sz w:val="28"/>
        </w:rPr>
        <w:t>
      Уполномоченный орган:</w:t>
      </w:r>
    </w:p>
    <w:bookmarkEnd w:id="774"/>
    <w:bookmarkStart w:name="z776" w:id="775"/>
    <w:p>
      <w:pPr>
        <w:spacing w:after="0"/>
        <w:ind w:left="0"/>
        <w:jc w:val="both"/>
      </w:pPr>
      <w:r>
        <w:rPr>
          <w:rFonts w:ascii="Times New Roman"/>
          <w:b w:val="false"/>
          <w:i w:val="false"/>
          <w:color w:val="000000"/>
          <w:sz w:val="28"/>
        </w:rPr>
        <w:t>
      Наименование__________________</w:t>
      </w:r>
    </w:p>
    <w:bookmarkEnd w:id="775"/>
    <w:bookmarkStart w:name="z777" w:id="776"/>
    <w:p>
      <w:pPr>
        <w:spacing w:after="0"/>
        <w:ind w:left="0"/>
        <w:jc w:val="both"/>
      </w:pPr>
      <w:r>
        <w:rPr>
          <w:rFonts w:ascii="Times New Roman"/>
          <w:b w:val="false"/>
          <w:i w:val="false"/>
          <w:color w:val="000000"/>
          <w:sz w:val="28"/>
        </w:rPr>
        <w:t>
      Юридический адрес ____________</w:t>
      </w:r>
    </w:p>
    <w:bookmarkEnd w:id="776"/>
    <w:bookmarkStart w:name="z778" w:id="777"/>
    <w:p>
      <w:pPr>
        <w:spacing w:after="0"/>
        <w:ind w:left="0"/>
        <w:jc w:val="both"/>
      </w:pPr>
      <w:r>
        <w:rPr>
          <w:rFonts w:ascii="Times New Roman"/>
          <w:b w:val="false"/>
          <w:i w:val="false"/>
          <w:color w:val="000000"/>
          <w:sz w:val="28"/>
        </w:rPr>
        <w:t>
      Расчетный счет _______________</w:t>
      </w:r>
    </w:p>
    <w:bookmarkEnd w:id="777"/>
    <w:bookmarkStart w:name="z779" w:id="778"/>
    <w:p>
      <w:pPr>
        <w:spacing w:after="0"/>
        <w:ind w:left="0"/>
        <w:jc w:val="both"/>
      </w:pPr>
      <w:r>
        <w:rPr>
          <w:rFonts w:ascii="Times New Roman"/>
          <w:b w:val="false"/>
          <w:i w:val="false"/>
          <w:color w:val="000000"/>
          <w:sz w:val="28"/>
        </w:rPr>
        <w:t>
      БИН __________________________</w:t>
      </w:r>
    </w:p>
    <w:bookmarkEnd w:id="778"/>
    <w:bookmarkStart w:name="z780" w:id="779"/>
    <w:p>
      <w:pPr>
        <w:spacing w:after="0"/>
        <w:ind w:left="0"/>
        <w:jc w:val="both"/>
      </w:pPr>
      <w:r>
        <w:rPr>
          <w:rFonts w:ascii="Times New Roman"/>
          <w:b w:val="false"/>
          <w:i w:val="false"/>
          <w:color w:val="000000"/>
          <w:sz w:val="28"/>
        </w:rPr>
        <w:t>
      Банк _________________________</w:t>
      </w:r>
    </w:p>
    <w:bookmarkEnd w:id="779"/>
    <w:bookmarkStart w:name="z781" w:id="780"/>
    <w:p>
      <w:pPr>
        <w:spacing w:after="0"/>
        <w:ind w:left="0"/>
        <w:jc w:val="both"/>
      </w:pPr>
      <w:r>
        <w:rPr>
          <w:rFonts w:ascii="Times New Roman"/>
          <w:b w:val="false"/>
          <w:i w:val="false"/>
          <w:color w:val="000000"/>
          <w:sz w:val="28"/>
        </w:rPr>
        <w:t xml:space="preserve">
      Телефон/факс_________________ </w:t>
      </w:r>
    </w:p>
    <w:bookmarkEnd w:id="780"/>
    <w:bookmarkStart w:name="z782" w:id="781"/>
    <w:p>
      <w:pPr>
        <w:spacing w:after="0"/>
        <w:ind w:left="0"/>
        <w:jc w:val="both"/>
      </w:pPr>
      <w:r>
        <w:rPr>
          <w:rFonts w:ascii="Times New Roman"/>
          <w:b w:val="false"/>
          <w:i w:val="false"/>
          <w:color w:val="000000"/>
          <w:sz w:val="28"/>
        </w:rPr>
        <w:t>
      МП</w:t>
      </w:r>
    </w:p>
    <w:bookmarkEnd w:id="781"/>
    <w:bookmarkStart w:name="z783" w:id="782"/>
    <w:p>
      <w:pPr>
        <w:spacing w:after="0"/>
        <w:ind w:left="0"/>
        <w:jc w:val="both"/>
      </w:pPr>
      <w:r>
        <w:rPr>
          <w:rFonts w:ascii="Times New Roman"/>
          <w:b w:val="false"/>
          <w:i w:val="false"/>
          <w:color w:val="000000"/>
          <w:sz w:val="28"/>
        </w:rPr>
        <w:t>
      Подпись ______________________</w:t>
      </w:r>
    </w:p>
    <w:bookmarkEnd w:id="782"/>
    <w:bookmarkStart w:name="z784" w:id="783"/>
    <w:p>
      <w:pPr>
        <w:spacing w:after="0"/>
        <w:ind w:left="0"/>
        <w:jc w:val="both"/>
      </w:pPr>
      <w:r>
        <w:rPr>
          <w:rFonts w:ascii="Times New Roman"/>
          <w:b w:val="false"/>
          <w:i w:val="false"/>
          <w:color w:val="000000"/>
          <w:sz w:val="28"/>
        </w:rPr>
        <w:t>
      Управляющая компания: Наименование ________________</w:t>
      </w:r>
    </w:p>
    <w:bookmarkEnd w:id="783"/>
    <w:bookmarkStart w:name="z785" w:id="784"/>
    <w:p>
      <w:pPr>
        <w:spacing w:after="0"/>
        <w:ind w:left="0"/>
        <w:jc w:val="both"/>
      </w:pPr>
      <w:r>
        <w:rPr>
          <w:rFonts w:ascii="Times New Roman"/>
          <w:b w:val="false"/>
          <w:i w:val="false"/>
          <w:color w:val="000000"/>
          <w:sz w:val="28"/>
        </w:rPr>
        <w:t>
      Юридический адрес ___________</w:t>
      </w:r>
    </w:p>
    <w:bookmarkEnd w:id="784"/>
    <w:bookmarkStart w:name="z786" w:id="785"/>
    <w:p>
      <w:pPr>
        <w:spacing w:after="0"/>
        <w:ind w:left="0"/>
        <w:jc w:val="both"/>
      </w:pPr>
      <w:r>
        <w:rPr>
          <w:rFonts w:ascii="Times New Roman"/>
          <w:b w:val="false"/>
          <w:i w:val="false"/>
          <w:color w:val="000000"/>
          <w:sz w:val="28"/>
        </w:rPr>
        <w:t>
      Расчетный счет ______________</w:t>
      </w:r>
    </w:p>
    <w:bookmarkEnd w:id="785"/>
    <w:bookmarkStart w:name="z787" w:id="786"/>
    <w:p>
      <w:pPr>
        <w:spacing w:after="0"/>
        <w:ind w:left="0"/>
        <w:jc w:val="both"/>
      </w:pPr>
      <w:r>
        <w:rPr>
          <w:rFonts w:ascii="Times New Roman"/>
          <w:b w:val="false"/>
          <w:i w:val="false"/>
          <w:color w:val="000000"/>
          <w:sz w:val="28"/>
        </w:rPr>
        <w:t>
      БИН _________________________</w:t>
      </w:r>
    </w:p>
    <w:bookmarkEnd w:id="786"/>
    <w:bookmarkStart w:name="z788" w:id="787"/>
    <w:p>
      <w:pPr>
        <w:spacing w:after="0"/>
        <w:ind w:left="0"/>
        <w:jc w:val="both"/>
      </w:pPr>
      <w:r>
        <w:rPr>
          <w:rFonts w:ascii="Times New Roman"/>
          <w:b w:val="false"/>
          <w:i w:val="false"/>
          <w:color w:val="000000"/>
          <w:sz w:val="28"/>
        </w:rPr>
        <w:t>
      Банк ________________________</w:t>
      </w:r>
    </w:p>
    <w:bookmarkEnd w:id="787"/>
    <w:bookmarkStart w:name="z789" w:id="788"/>
    <w:p>
      <w:pPr>
        <w:spacing w:after="0"/>
        <w:ind w:left="0"/>
        <w:jc w:val="both"/>
      </w:pPr>
      <w:r>
        <w:rPr>
          <w:rFonts w:ascii="Times New Roman"/>
          <w:b w:val="false"/>
          <w:i w:val="false"/>
          <w:color w:val="000000"/>
          <w:sz w:val="28"/>
        </w:rPr>
        <w:t>
      Телефон/факс ________________</w:t>
      </w:r>
    </w:p>
    <w:bookmarkEnd w:id="788"/>
    <w:bookmarkStart w:name="z790" w:id="789"/>
    <w:p>
      <w:pPr>
        <w:spacing w:after="0"/>
        <w:ind w:left="0"/>
        <w:jc w:val="both"/>
      </w:pPr>
      <w:r>
        <w:rPr>
          <w:rFonts w:ascii="Times New Roman"/>
          <w:b w:val="false"/>
          <w:i w:val="false"/>
          <w:color w:val="000000"/>
          <w:sz w:val="28"/>
        </w:rPr>
        <w:t>
      Подпись _____________________</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w:t>
            </w:r>
            <w:r>
              <w:rPr>
                <w:rFonts w:ascii="Times New Roman"/>
                <w:b w:val="false"/>
                <w:i w:val="false"/>
                <w:color w:val="000000"/>
                <w:sz w:val="20"/>
              </w:rPr>
              <w:t xml:space="preserve"> № 522.</w:t>
            </w:r>
          </w:p>
        </w:tc>
      </w:tr>
    </w:tbl>
    <w:bookmarkStart w:name="z793" w:id="790"/>
    <w:p>
      <w:pPr>
        <w:spacing w:after="0"/>
        <w:ind w:left="0"/>
        <w:jc w:val="left"/>
      </w:pPr>
      <w:r>
        <w:rPr>
          <w:rFonts w:ascii="Times New Roman"/>
          <w:b/>
          <w:i w:val="false"/>
          <w:color w:val="000000"/>
        </w:rPr>
        <w:t xml:space="preserve"> Типовая форма заявления для регистрации в качестве участника специальной экономической или индустриальной зоны</w:t>
      </w:r>
    </w:p>
    <w:bookmarkEnd w:id="790"/>
    <w:p>
      <w:pPr>
        <w:spacing w:after="0"/>
        <w:ind w:left="0"/>
        <w:jc w:val="both"/>
      </w:pPr>
      <w:r>
        <w:rPr>
          <w:rFonts w:ascii="Times New Roman"/>
          <w:b w:val="false"/>
          <w:i w:val="false"/>
          <w:color w:val="ff0000"/>
          <w:sz w:val="28"/>
        </w:rPr>
        <w:t xml:space="preserve">
      Сноска. Типовая форма с изменениями, внесенными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______________________________________</w:t>
            </w:r>
            <w:r>
              <w:br/>
            </w:r>
            <w:r>
              <w:rPr>
                <w:rFonts w:ascii="Times New Roman"/>
                <w:b w:val="false"/>
                <w:i w:val="false"/>
                <w:color w:val="000000"/>
                <w:sz w:val="20"/>
              </w:rPr>
              <w:t xml:space="preserve"> (Наименование управляющей компании СЭЗ или ИЗ)</w:t>
            </w:r>
          </w:p>
        </w:tc>
      </w:tr>
    </w:tbl>
    <w:p>
      <w:pPr>
        <w:spacing w:after="0"/>
        <w:ind w:left="0"/>
        <w:jc w:val="both"/>
      </w:pPr>
      <w:bookmarkStart w:name="z795" w:id="791"/>
      <w:r>
        <w:rPr>
          <w:rFonts w:ascii="Times New Roman"/>
          <w:b w:val="false"/>
          <w:i w:val="false"/>
          <w:color w:val="000000"/>
          <w:sz w:val="28"/>
        </w:rPr>
        <w:t xml:space="preserve">
      Прошу рассмотреть ___________________________________________________ </w:t>
      </w:r>
    </w:p>
    <w:bookmarkEnd w:id="791"/>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на осуществление деятельности в качестве участника специальной экономической или</w:t>
      </w:r>
    </w:p>
    <w:p>
      <w:pPr>
        <w:spacing w:after="0"/>
        <w:ind w:left="0"/>
        <w:jc w:val="both"/>
      </w:pPr>
      <w:r>
        <w:rPr>
          <w:rFonts w:ascii="Times New Roman"/>
          <w:b w:val="false"/>
          <w:i w:val="false"/>
          <w:color w:val="000000"/>
          <w:sz w:val="28"/>
        </w:rPr>
        <w:t xml:space="preserve">индустриальной зоны _______________________________________________________. </w:t>
      </w:r>
    </w:p>
    <w:p>
      <w:pPr>
        <w:spacing w:after="0"/>
        <w:ind w:left="0"/>
        <w:jc w:val="both"/>
      </w:pPr>
      <w:r>
        <w:rPr>
          <w:rFonts w:ascii="Times New Roman"/>
          <w:b w:val="false"/>
          <w:i w:val="false"/>
          <w:color w:val="000000"/>
          <w:sz w:val="28"/>
        </w:rPr>
        <w:t xml:space="preserve">                   (наименование специальной экономической или индустриальной зоны)</w:t>
      </w:r>
    </w:p>
    <w:p>
      <w:pPr>
        <w:spacing w:after="0"/>
        <w:ind w:left="0"/>
        <w:jc w:val="both"/>
      </w:pPr>
      <w:r>
        <w:rPr>
          <w:rFonts w:ascii="Times New Roman"/>
          <w:b w:val="false"/>
          <w:i w:val="false"/>
          <w:color w:val="000000"/>
          <w:sz w:val="28"/>
        </w:rPr>
        <w:t>Информация об инвестиционном проекте, планируемом к реализации на территории</w:t>
      </w:r>
    </w:p>
    <w:p>
      <w:pPr>
        <w:spacing w:after="0"/>
        <w:ind w:left="0"/>
        <w:jc w:val="both"/>
      </w:pPr>
      <w:r>
        <w:rPr>
          <w:rFonts w:ascii="Times New Roman"/>
          <w:b w:val="false"/>
          <w:i w:val="false"/>
          <w:color w:val="000000"/>
          <w:sz w:val="28"/>
        </w:rPr>
        <w:t>специальной экономической или индустриальной зоны:</w:t>
      </w:r>
    </w:p>
    <w:p>
      <w:pPr>
        <w:spacing w:after="0"/>
        <w:ind w:left="0"/>
        <w:jc w:val="both"/>
      </w:pPr>
      <w:r>
        <w:rPr>
          <w:rFonts w:ascii="Times New Roman"/>
          <w:b w:val="false"/>
          <w:i w:val="false"/>
          <w:color w:val="000000"/>
          <w:sz w:val="28"/>
        </w:rPr>
        <w:t>Вид деятельности:___________________________________________________________;</w:t>
      </w:r>
    </w:p>
    <w:p>
      <w:pPr>
        <w:spacing w:after="0"/>
        <w:ind w:left="0"/>
        <w:jc w:val="both"/>
      </w:pPr>
      <w:r>
        <w:rPr>
          <w:rFonts w:ascii="Times New Roman"/>
          <w:b w:val="false"/>
          <w:i w:val="false"/>
          <w:color w:val="000000"/>
          <w:sz w:val="28"/>
        </w:rPr>
        <w:t>наименование выпускаемой продукции и/или оказываемых услуг: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общая стоимость проекта, тенге: _______________________________________________;</w:t>
      </w:r>
    </w:p>
    <w:p>
      <w:pPr>
        <w:spacing w:after="0"/>
        <w:ind w:left="0"/>
        <w:jc w:val="both"/>
      </w:pPr>
      <w:r>
        <w:rPr>
          <w:rFonts w:ascii="Times New Roman"/>
          <w:b w:val="false"/>
          <w:i w:val="false"/>
          <w:color w:val="000000"/>
          <w:sz w:val="28"/>
        </w:rPr>
        <w:t>размер собственного капитала, тенге: ___________________________________________;</w:t>
      </w:r>
    </w:p>
    <w:p>
      <w:pPr>
        <w:spacing w:after="0"/>
        <w:ind w:left="0"/>
        <w:jc w:val="both"/>
      </w:pPr>
      <w:r>
        <w:rPr>
          <w:rFonts w:ascii="Times New Roman"/>
          <w:b w:val="false"/>
          <w:i w:val="false"/>
          <w:color w:val="000000"/>
          <w:sz w:val="28"/>
        </w:rPr>
        <w:t>размер заемных средств, тенге: ________________________________________________;</w:t>
      </w:r>
    </w:p>
    <w:p>
      <w:pPr>
        <w:spacing w:after="0"/>
        <w:ind w:left="0"/>
        <w:jc w:val="both"/>
      </w:pPr>
      <w:r>
        <w:rPr>
          <w:rFonts w:ascii="Times New Roman"/>
          <w:b w:val="false"/>
          <w:i w:val="false"/>
          <w:color w:val="000000"/>
          <w:sz w:val="28"/>
        </w:rPr>
        <w:t>количество постоянных рабочих мест, человек: 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дополнительная информация:__________________________________________________.</w:t>
      </w:r>
    </w:p>
    <w:p>
      <w:pPr>
        <w:spacing w:after="0"/>
        <w:ind w:left="0"/>
        <w:jc w:val="both"/>
      </w:pPr>
      <w:r>
        <w:rPr>
          <w:rFonts w:ascii="Times New Roman"/>
          <w:b w:val="false"/>
          <w:i w:val="false"/>
          <w:color w:val="000000"/>
          <w:sz w:val="28"/>
        </w:rPr>
        <w:t xml:space="preserve">Фамилия, имя и отчество первого руководителя:__________________________________ </w:t>
      </w:r>
    </w:p>
    <w:p>
      <w:pPr>
        <w:spacing w:after="0"/>
        <w:ind w:left="0"/>
        <w:jc w:val="both"/>
      </w:pPr>
      <w:r>
        <w:rPr>
          <w:rFonts w:ascii="Times New Roman"/>
          <w:b w:val="false"/>
          <w:i w:val="false"/>
          <w:color w:val="000000"/>
          <w:sz w:val="28"/>
        </w:rPr>
        <w:t xml:space="preserve">Подпись: ________________________ </w:t>
      </w:r>
    </w:p>
    <w:p>
      <w:pPr>
        <w:spacing w:after="0"/>
        <w:ind w:left="0"/>
        <w:jc w:val="both"/>
      </w:pPr>
      <w:r>
        <w:rPr>
          <w:rFonts w:ascii="Times New Roman"/>
          <w:b w:val="false"/>
          <w:i w:val="false"/>
          <w:color w:val="000000"/>
          <w:sz w:val="28"/>
        </w:rPr>
        <w:t>"___"__________ 20__ года</w:t>
      </w:r>
    </w:p>
    <w:bookmarkStart w:name="z796" w:id="792"/>
    <w:p>
      <w:pPr>
        <w:spacing w:after="0"/>
        <w:ind w:left="0"/>
        <w:jc w:val="left"/>
      </w:pPr>
      <w:r>
        <w:rPr>
          <w:rFonts w:ascii="Times New Roman"/>
          <w:b/>
          <w:i w:val="false"/>
          <w:color w:val="000000"/>
        </w:rPr>
        <w:t xml:space="preserve"> Типовая форма анкеты для регистрации в качестве участника специальной экономической или индустриальной зоны</w:t>
      </w:r>
    </w:p>
    <w:bookmarkEnd w:id="792"/>
    <w:bookmarkStart w:name="z797" w:id="793"/>
    <w:p>
      <w:pPr>
        <w:spacing w:after="0"/>
        <w:ind w:left="0"/>
        <w:jc w:val="both"/>
      </w:pPr>
      <w:r>
        <w:rPr>
          <w:rFonts w:ascii="Times New Roman"/>
          <w:b w:val="false"/>
          <w:i w:val="false"/>
          <w:color w:val="000000"/>
          <w:sz w:val="28"/>
        </w:rPr>
        <w:t>
      1. Общие сведения:</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учредителях (наименование, фамилия, имя, отчество, доли участия)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r>
    </w:tbl>
    <w:bookmarkStart w:name="z798" w:id="794"/>
    <w:p>
      <w:pPr>
        <w:spacing w:after="0"/>
        <w:ind w:left="0"/>
        <w:jc w:val="both"/>
      </w:pPr>
      <w:r>
        <w:rPr>
          <w:rFonts w:ascii="Times New Roman"/>
          <w:b w:val="false"/>
          <w:i w:val="false"/>
          <w:color w:val="000000"/>
          <w:sz w:val="28"/>
        </w:rPr>
        <w:t>
      2. Адрес:</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(страна, область, район)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bl>
    <w:bookmarkStart w:name="z799" w:id="795"/>
    <w:p>
      <w:pPr>
        <w:spacing w:after="0"/>
        <w:ind w:left="0"/>
        <w:jc w:val="both"/>
      </w:pPr>
      <w:r>
        <w:rPr>
          <w:rFonts w:ascii="Times New Roman"/>
          <w:b w:val="false"/>
          <w:i w:val="false"/>
          <w:color w:val="000000"/>
          <w:sz w:val="28"/>
        </w:rPr>
        <w:t>
      3. Банковские реквизиты:</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Обслуживающий банк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расчетного счета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(Фамилия Имя Отчество)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(Фамилия Имя Отчество) телефон</w:t>
            </w:r>
          </w:p>
        </w:tc>
      </w:tr>
    </w:tbl>
    <w:bookmarkStart w:name="z800" w:id="796"/>
    <w:p>
      <w:pPr>
        <w:spacing w:after="0"/>
        <w:ind w:left="0"/>
        <w:jc w:val="both"/>
      </w:pPr>
      <w:r>
        <w:rPr>
          <w:rFonts w:ascii="Times New Roman"/>
          <w:b w:val="false"/>
          <w:i w:val="false"/>
          <w:color w:val="000000"/>
          <w:sz w:val="28"/>
        </w:rPr>
        <w:t>
      4. Информация об инвестиционном проекте в специальной экономической или индустриальной зоне:</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оборот,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постоянных рабочих мест, человек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bl>
    <w:bookmarkStart w:name="z801" w:id="797"/>
    <w:p>
      <w:pPr>
        <w:spacing w:after="0"/>
        <w:ind w:left="0"/>
        <w:jc w:val="both"/>
      </w:pPr>
      <w:r>
        <w:rPr>
          <w:rFonts w:ascii="Times New Roman"/>
          <w:b w:val="false"/>
          <w:i w:val="false"/>
          <w:color w:val="000000"/>
          <w:sz w:val="28"/>
        </w:rPr>
        <w:t xml:space="preserve">
      5. Согласно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18 Закона Республики Казахстан "О специальных экономических и индустриальных зонах" заявителями не являются:</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8"/>
          <w:p>
            <w:pPr>
              <w:spacing w:after="20"/>
              <w:ind w:left="20"/>
              <w:jc w:val="both"/>
            </w:pPr>
            <w:r>
              <w:rPr>
                <w:rFonts w:ascii="Times New Roman"/>
                <w:b w:val="false"/>
                <w:i w:val="false"/>
                <w:color w:val="000000"/>
                <w:sz w:val="20"/>
              </w:rPr>
              <w:t>
1) недропользователи;</w:t>
            </w:r>
          </w:p>
          <w:bookmarkEnd w:id="7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w:t>
            </w:r>
            <w:r>
              <w:rPr>
                <w:rFonts w:ascii="Times New Roman"/>
                <w:b w:val="false"/>
                <w:i w:val="false"/>
                <w:color w:val="000000"/>
                <w:sz w:val="20"/>
              </w:rPr>
              <w:t xml:space="preserve">подпунктом 6) </w:t>
            </w:r>
            <w:r>
              <w:rPr>
                <w:rFonts w:ascii="Times New Roman"/>
                <w:b w:val="false"/>
                <w:i w:val="false"/>
                <w:color w:val="000000"/>
                <w:sz w:val="20"/>
              </w:rPr>
              <w:t>статьи 462 Кодекса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организации и индивидуальные предприниматели, применяющие специальные налоговые режимы;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организации, применяющие (применившие) инвестиционные налоговые преференции, – по контрактам, заключенным с уполномоченным органом по инвестициям до 1 января 2009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организации, реализующие (реализовавшие) инвестиционный приоритетный проект и инвестиционный стратегический проект в соответствии с законодательством Республики Казахстан об инвестициях;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организации, осуществляющие деятельность в сфере игорного бизнеса.</w:t>
            </w:r>
          </w:p>
          <w:p>
            <w:pPr>
              <w:spacing w:after="20"/>
              <w:ind w:left="20"/>
              <w:jc w:val="both"/>
            </w:pPr>
            <w:r>
              <w:rPr>
                <w:rFonts w:ascii="Times New Roman"/>
                <w:b w:val="false"/>
                <w:i w:val="false"/>
                <w:color w:val="000000"/>
                <w:sz w:val="20"/>
              </w:rPr>
              <w:t>
 При этом в отношении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заявителям также не относятся иностранные физические и юридические лица.</w:t>
            </w:r>
          </w:p>
        </w:tc>
      </w:tr>
    </w:tbl>
    <w:bookmarkStart w:name="z808" w:id="799"/>
    <w:p>
      <w:pPr>
        <w:spacing w:after="0"/>
        <w:ind w:left="0"/>
        <w:jc w:val="both"/>
      </w:pPr>
      <w:r>
        <w:rPr>
          <w:rFonts w:ascii="Times New Roman"/>
          <w:b w:val="false"/>
          <w:i w:val="false"/>
          <w:color w:val="000000"/>
          <w:sz w:val="28"/>
        </w:rPr>
        <w:t>
      Фамилия, имя и отчество первого руководителя: _______________________________</w:t>
      </w:r>
    </w:p>
    <w:bookmarkEnd w:id="799"/>
    <w:bookmarkStart w:name="z809" w:id="800"/>
    <w:p>
      <w:pPr>
        <w:spacing w:after="0"/>
        <w:ind w:left="0"/>
        <w:jc w:val="both"/>
      </w:pPr>
      <w:r>
        <w:rPr>
          <w:rFonts w:ascii="Times New Roman"/>
          <w:b w:val="false"/>
          <w:i w:val="false"/>
          <w:color w:val="000000"/>
          <w:sz w:val="28"/>
        </w:rPr>
        <w:t>
      Подпись:________________________</w:t>
      </w:r>
    </w:p>
    <w:bookmarkEnd w:id="800"/>
    <w:bookmarkStart w:name="z810" w:id="801"/>
    <w:p>
      <w:pPr>
        <w:spacing w:after="0"/>
        <w:ind w:left="0"/>
        <w:jc w:val="both"/>
      </w:pPr>
      <w:r>
        <w:rPr>
          <w:rFonts w:ascii="Times New Roman"/>
          <w:b w:val="false"/>
          <w:i w:val="false"/>
          <w:color w:val="000000"/>
          <w:sz w:val="28"/>
        </w:rPr>
        <w:t>
       "____" ___________ 20____года</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812" w:id="802"/>
    <w:p>
      <w:pPr>
        <w:spacing w:after="0"/>
        <w:ind w:left="0"/>
        <w:jc w:val="left"/>
      </w:pPr>
      <w:r>
        <w:rPr>
          <w:rFonts w:ascii="Times New Roman"/>
          <w:b/>
          <w:i w:val="false"/>
          <w:color w:val="000000"/>
        </w:rPr>
        <w:t xml:space="preserve"> Типовая форма акта о неисполнении участником специальной экономической или индустриальной зоны обязательств, определенных договором об осуществлении деятельности</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(место составления)</w:t>
            </w:r>
          </w:p>
        </w:tc>
      </w:tr>
    </w:tbl>
    <w:bookmarkStart w:name="z813" w:id="803"/>
    <w:p>
      <w:pPr>
        <w:spacing w:after="0"/>
        <w:ind w:left="0"/>
        <w:jc w:val="both"/>
      </w:pPr>
      <w:r>
        <w:rPr>
          <w:rFonts w:ascii="Times New Roman"/>
          <w:b w:val="false"/>
          <w:i w:val="false"/>
          <w:color w:val="000000"/>
          <w:sz w:val="28"/>
        </w:rPr>
        <w:t xml:space="preserve">
      Управляющая компания специальной экономической или индустриальной зоны __________________________________________ в лице ______________________________________________, именуемая(ый) в дальнейшем "Управляющая компания",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w:t>
      </w:r>
      <w:r>
        <w:rPr>
          <w:rFonts w:ascii="Times New Roman"/>
          <w:b w:val="false"/>
          <w:i w:val="false"/>
          <w:color w:val="000000"/>
          <w:sz w:val="28"/>
        </w:rPr>
        <w:t>пунктом 4</w:t>
      </w:r>
      <w:r>
        <w:rPr>
          <w:rFonts w:ascii="Times New Roman"/>
          <w:b w:val="false"/>
          <w:i w:val="false"/>
          <w:color w:val="000000"/>
          <w:sz w:val="28"/>
        </w:rPr>
        <w:t xml:space="preserve"> статьи 34 Закона Республики Казахстан от 3 апреля 2019 года "О специальных экономических и индустриальных зонах" составила настоящий Акт о неисполнении участником специальной экономической зоны или индустриальной зоны ________________________________ следующего обязательства по договору от "____" _______ 20__ года № ________________________________.</w:t>
      </w:r>
    </w:p>
    <w:bookmarkEnd w:id="803"/>
    <w:p>
      <w:pPr>
        <w:spacing w:after="0"/>
        <w:ind w:left="0"/>
        <w:jc w:val="both"/>
      </w:pPr>
      <w:bookmarkStart w:name="z814" w:id="804"/>
      <w:r>
        <w:rPr>
          <w:rFonts w:ascii="Times New Roman"/>
          <w:b w:val="false"/>
          <w:i w:val="false"/>
          <w:color w:val="000000"/>
          <w:sz w:val="28"/>
        </w:rPr>
        <w:t>
      Акт составлен в двух экземплярах на русском/казахском языке(ах) на _____ листах.</w:t>
      </w:r>
    </w:p>
    <w:bookmarkEnd w:id="804"/>
    <w:p>
      <w:pPr>
        <w:spacing w:after="0"/>
        <w:ind w:left="0"/>
        <w:jc w:val="both"/>
      </w:pPr>
      <w:r>
        <w:rPr>
          <w:rFonts w:ascii="Times New Roman"/>
          <w:b w:val="false"/>
          <w:i w:val="false"/>
          <w:color w:val="000000"/>
          <w:sz w:val="28"/>
        </w:rPr>
        <w:t>Присутствующие работники Управляющей компании:</w:t>
      </w:r>
    </w:p>
    <w:p>
      <w:pPr>
        <w:spacing w:after="0"/>
        <w:ind w:left="0"/>
        <w:jc w:val="both"/>
      </w:pPr>
      <w:r>
        <w:rPr>
          <w:rFonts w:ascii="Times New Roman"/>
          <w:b w:val="false"/>
          <w:i w:val="false"/>
          <w:color w:val="000000"/>
          <w:sz w:val="28"/>
        </w:rPr>
        <w:t xml:space="preserve">1. __________________________________________________             ___________ </w:t>
      </w:r>
    </w:p>
    <w:p>
      <w:pPr>
        <w:spacing w:after="0"/>
        <w:ind w:left="0"/>
        <w:jc w:val="both"/>
      </w:pPr>
      <w:r>
        <w:rPr>
          <w:rFonts w:ascii="Times New Roman"/>
          <w:b w:val="false"/>
          <w:i w:val="false"/>
          <w:color w:val="000000"/>
          <w:sz w:val="28"/>
        </w:rPr>
        <w:t xml:space="preserve">       (фамилия, имя, отчество (при его наличии) и должность)             (подпись) </w:t>
      </w:r>
    </w:p>
    <w:p>
      <w:pPr>
        <w:spacing w:after="0"/>
        <w:ind w:left="0"/>
        <w:jc w:val="both"/>
      </w:pPr>
      <w:r>
        <w:rPr>
          <w:rFonts w:ascii="Times New Roman"/>
          <w:b w:val="false"/>
          <w:i w:val="false"/>
          <w:color w:val="000000"/>
          <w:sz w:val="28"/>
        </w:rPr>
        <w:t xml:space="preserve">2. __________________________________________________             ____________ </w:t>
      </w:r>
    </w:p>
    <w:p>
      <w:pPr>
        <w:spacing w:after="0"/>
        <w:ind w:left="0"/>
        <w:jc w:val="both"/>
      </w:pPr>
      <w:r>
        <w:rPr>
          <w:rFonts w:ascii="Times New Roman"/>
          <w:b w:val="false"/>
          <w:i w:val="false"/>
          <w:color w:val="000000"/>
          <w:sz w:val="28"/>
        </w:rPr>
        <w:t xml:space="preserve">       (фамилия, имя, отчество (при его наличии) и должность)             (подпись) </w:t>
      </w:r>
    </w:p>
    <w:p>
      <w:pPr>
        <w:spacing w:after="0"/>
        <w:ind w:left="0"/>
        <w:jc w:val="both"/>
      </w:pPr>
      <w:r>
        <w:rPr>
          <w:rFonts w:ascii="Times New Roman"/>
          <w:b w:val="false"/>
          <w:i w:val="false"/>
          <w:color w:val="000000"/>
          <w:sz w:val="28"/>
        </w:rPr>
        <w:t xml:space="preserve">3. __________________________________________________             ____________ </w:t>
      </w:r>
    </w:p>
    <w:p>
      <w:pPr>
        <w:spacing w:after="0"/>
        <w:ind w:left="0"/>
        <w:jc w:val="both"/>
      </w:pPr>
      <w:r>
        <w:rPr>
          <w:rFonts w:ascii="Times New Roman"/>
          <w:b w:val="false"/>
          <w:i w:val="false"/>
          <w:color w:val="000000"/>
          <w:sz w:val="28"/>
        </w:rPr>
        <w:t xml:space="preserve">       (фамилия, имя, отчество (при его наличии) и должность)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838" w:id="805"/>
    <w:p>
      <w:pPr>
        <w:spacing w:after="0"/>
        <w:ind w:left="0"/>
        <w:jc w:val="left"/>
      </w:pPr>
      <w:r>
        <w:rPr>
          <w:rFonts w:ascii="Times New Roman"/>
          <w:b/>
          <w:i w:val="false"/>
          <w:color w:val="000000"/>
        </w:rPr>
        <w:t xml:space="preserve"> Типовая форма договора об осуществлении непрофильной деятельности</w:t>
      </w:r>
    </w:p>
    <w:bookmarkEnd w:id="805"/>
    <w:p>
      <w:pPr>
        <w:spacing w:after="0"/>
        <w:ind w:left="0"/>
        <w:jc w:val="both"/>
      </w:pPr>
      <w:r>
        <w:rPr>
          <w:rFonts w:ascii="Times New Roman"/>
          <w:b w:val="false"/>
          <w:i w:val="false"/>
          <w:color w:val="ff0000"/>
          <w:sz w:val="28"/>
        </w:rPr>
        <w:t xml:space="preserve">
      Сноска. Приказ дополнен приложением 9-1 в соответствии с приказом и.о. Министра индустрии и инфраструктурного развития РК от 05.05.2023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06"/>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_____________________</w:t>
            </w:r>
          </w:p>
          <w:bookmarkEnd w:id="806"/>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года</w:t>
            </w:r>
          </w:p>
          <w:p>
            <w:pPr>
              <w:spacing w:after="20"/>
              <w:ind w:left="20"/>
              <w:jc w:val="both"/>
            </w:pPr>
            <w:r>
              <w:rPr>
                <w:rFonts w:ascii="Times New Roman"/>
                <w:b w:val="false"/>
                <w:i w:val="false"/>
                <w:color w:val="000000"/>
                <w:sz w:val="20"/>
              </w:rPr>
              <w:t>(дата заключения договора)</w:t>
            </w:r>
          </w:p>
        </w:tc>
      </w:tr>
    </w:tbl>
    <w:p>
      <w:pPr>
        <w:spacing w:after="0"/>
        <w:ind w:left="0"/>
        <w:jc w:val="both"/>
      </w:pPr>
      <w:bookmarkStart w:name="z842" w:id="807"/>
      <w:r>
        <w:rPr>
          <w:rFonts w:ascii="Times New Roman"/>
          <w:b w:val="false"/>
          <w:i w:val="false"/>
          <w:color w:val="000000"/>
          <w:sz w:val="28"/>
        </w:rPr>
        <w:t>
      _____________________________________________________________________,</w:t>
      </w:r>
    </w:p>
    <w:bookmarkEnd w:id="807"/>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именуемое в дальнейшем "Управляющая компания",</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(должность, ф.и.о. лица, подписывающего договор)</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(устава, положения, доверенности № ____ от "___" _____20__г.)</w:t>
      </w:r>
    </w:p>
    <w:p>
      <w:pPr>
        <w:spacing w:after="0"/>
        <w:ind w:left="0"/>
        <w:jc w:val="both"/>
      </w:pPr>
      <w:r>
        <w:rPr>
          <w:rFonts w:ascii="Times New Roman"/>
          <w:b w:val="false"/>
          <w:i w:val="false"/>
          <w:color w:val="000000"/>
          <w:sz w:val="28"/>
        </w:rPr>
        <w:t>с одной стороны и _____________________________________________________,</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именуемое в дальнейшем "Лицо, осуществляющее непрофильный вид деятельности",</w:t>
      </w:r>
    </w:p>
    <w:p>
      <w:pPr>
        <w:spacing w:after="0"/>
        <w:ind w:left="0"/>
        <w:jc w:val="both"/>
      </w:pPr>
      <w:r>
        <w:rPr>
          <w:rFonts w:ascii="Times New Roman"/>
          <w:b w:val="false"/>
          <w:i w:val="false"/>
          <w:color w:val="000000"/>
          <w:sz w:val="28"/>
        </w:rPr>
        <w:t>с другой стороны, далее совместно именуемые "Стороны", а по отдельности</w:t>
      </w:r>
    </w:p>
    <w:p>
      <w:pPr>
        <w:spacing w:after="0"/>
        <w:ind w:left="0"/>
        <w:jc w:val="both"/>
      </w:pPr>
      <w:r>
        <w:rPr>
          <w:rFonts w:ascii="Times New Roman"/>
          <w:b w:val="false"/>
          <w:i w:val="false"/>
          <w:color w:val="000000"/>
          <w:sz w:val="28"/>
        </w:rPr>
        <w:t>"Сторона" заключили Договор об осуществлении непрофильной деятельности</w:t>
      </w:r>
    </w:p>
    <w:p>
      <w:pPr>
        <w:spacing w:after="0"/>
        <w:ind w:left="0"/>
        <w:jc w:val="both"/>
      </w:pPr>
      <w:r>
        <w:rPr>
          <w:rFonts w:ascii="Times New Roman"/>
          <w:b w:val="false"/>
          <w:i w:val="false"/>
          <w:color w:val="000000"/>
          <w:sz w:val="28"/>
        </w:rPr>
        <w:t>(далее - Договор).</w:t>
      </w:r>
    </w:p>
    <w:bookmarkStart w:name="z843" w:id="808"/>
    <w:p>
      <w:pPr>
        <w:spacing w:after="0"/>
        <w:ind w:left="0"/>
        <w:jc w:val="left"/>
      </w:pPr>
      <w:r>
        <w:rPr>
          <w:rFonts w:ascii="Times New Roman"/>
          <w:b/>
          <w:i w:val="false"/>
          <w:color w:val="000000"/>
        </w:rPr>
        <w:t xml:space="preserve"> 1. Предмет Договора</w:t>
      </w:r>
    </w:p>
    <w:bookmarkEnd w:id="808"/>
    <w:p>
      <w:pPr>
        <w:spacing w:after="0"/>
        <w:ind w:left="0"/>
        <w:jc w:val="both"/>
      </w:pPr>
      <w:bookmarkStart w:name="z844" w:id="809"/>
      <w:r>
        <w:rPr>
          <w:rFonts w:ascii="Times New Roman"/>
          <w:b w:val="false"/>
          <w:i w:val="false"/>
          <w:color w:val="000000"/>
          <w:sz w:val="28"/>
        </w:rPr>
        <w:t>
      1. Предметом настоящего Договора является осуществление лицом, непрофильного</w:t>
      </w:r>
    </w:p>
    <w:bookmarkEnd w:id="809"/>
    <w:p>
      <w:pPr>
        <w:spacing w:after="0"/>
        <w:ind w:left="0"/>
        <w:jc w:val="both"/>
      </w:pPr>
      <w:r>
        <w:rPr>
          <w:rFonts w:ascii="Times New Roman"/>
          <w:b w:val="false"/>
          <w:i w:val="false"/>
          <w:color w:val="000000"/>
          <w:sz w:val="28"/>
        </w:rPr>
        <w:t>вида деятельности на территории специальной экономической зоны (далее - СЭЗ)</w:t>
      </w:r>
    </w:p>
    <w:p>
      <w:pPr>
        <w:spacing w:after="0"/>
        <w:ind w:left="0"/>
        <w:jc w:val="both"/>
      </w:pPr>
      <w:r>
        <w:rPr>
          <w:rFonts w:ascii="Times New Roman"/>
          <w:b w:val="false"/>
          <w:i w:val="false"/>
          <w:color w:val="000000"/>
          <w:sz w:val="28"/>
        </w:rPr>
        <w:t>_________________ видов деятельности _____________________________________</w:t>
      </w:r>
    </w:p>
    <w:p>
      <w:pPr>
        <w:spacing w:after="0"/>
        <w:ind w:left="0"/>
        <w:jc w:val="both"/>
      </w:pPr>
      <w:r>
        <w:rPr>
          <w:rFonts w:ascii="Times New Roman"/>
          <w:b w:val="false"/>
          <w:i w:val="false"/>
          <w:color w:val="000000"/>
          <w:sz w:val="28"/>
        </w:rPr>
        <w:t>(далее - деятельность).</w:t>
      </w:r>
    </w:p>
    <w:p>
      <w:pPr>
        <w:spacing w:after="0"/>
        <w:ind w:left="0"/>
        <w:jc w:val="both"/>
      </w:pPr>
      <w:bookmarkStart w:name="z845" w:id="810"/>
      <w:r>
        <w:rPr>
          <w:rFonts w:ascii="Times New Roman"/>
          <w:b w:val="false"/>
          <w:i w:val="false"/>
          <w:color w:val="000000"/>
          <w:sz w:val="28"/>
        </w:rPr>
        <w:t>
      2. До начала выпуска продукции или производства работ и услуг на территории СЭЗ,</w:t>
      </w:r>
    </w:p>
    <w:bookmarkEnd w:id="810"/>
    <w:p>
      <w:pPr>
        <w:spacing w:after="0"/>
        <w:ind w:left="0"/>
        <w:jc w:val="both"/>
      </w:pPr>
      <w:r>
        <w:rPr>
          <w:rFonts w:ascii="Times New Roman"/>
          <w:b w:val="false"/>
          <w:i w:val="false"/>
          <w:color w:val="000000"/>
          <w:sz w:val="28"/>
        </w:rPr>
        <w:t>предусмотренных настоящим Договором, лицо, осуществляющее непрофильный вид</w:t>
      </w:r>
    </w:p>
    <w:p>
      <w:pPr>
        <w:spacing w:after="0"/>
        <w:ind w:left="0"/>
        <w:jc w:val="both"/>
      </w:pPr>
      <w:r>
        <w:rPr>
          <w:rFonts w:ascii="Times New Roman"/>
          <w:b w:val="false"/>
          <w:i w:val="false"/>
          <w:color w:val="000000"/>
          <w:sz w:val="28"/>
        </w:rPr>
        <w:t>деятельности обязуется за счет собственных средств, завершить проектирование,</w:t>
      </w:r>
    </w:p>
    <w:p>
      <w:pPr>
        <w:spacing w:after="0"/>
        <w:ind w:left="0"/>
        <w:jc w:val="both"/>
      </w:pPr>
      <w:r>
        <w:rPr>
          <w:rFonts w:ascii="Times New Roman"/>
          <w:b w:val="false"/>
          <w:i w:val="false"/>
          <w:color w:val="000000"/>
          <w:sz w:val="28"/>
        </w:rPr>
        <w:t>осуществить строительно-монтажные работы и обеспечить ввод в эксплуатацию</w:t>
      </w:r>
    </w:p>
    <w:p>
      <w:pPr>
        <w:spacing w:after="0"/>
        <w:ind w:left="0"/>
        <w:jc w:val="both"/>
      </w:pPr>
      <w:r>
        <w:rPr>
          <w:rFonts w:ascii="Times New Roman"/>
          <w:b w:val="false"/>
          <w:i w:val="false"/>
          <w:color w:val="000000"/>
          <w:sz w:val="28"/>
        </w:rPr>
        <w:t>объекта на территории специальной экономической зоны в сроки, установленном</w:t>
      </w:r>
    </w:p>
    <w:p>
      <w:pPr>
        <w:spacing w:after="0"/>
        <w:ind w:left="0"/>
        <w:jc w:val="both"/>
      </w:pPr>
      <w:r>
        <w:rPr>
          <w:rFonts w:ascii="Times New Roman"/>
          <w:b w:val="false"/>
          <w:i w:val="false"/>
          <w:color w:val="000000"/>
          <w:sz w:val="28"/>
        </w:rPr>
        <w:t>в графике, предоставленным согласно подпункту 20) пункта 15 настоящего договора.</w:t>
      </w:r>
    </w:p>
    <w:p>
      <w:pPr>
        <w:spacing w:after="0"/>
        <w:ind w:left="0"/>
        <w:jc w:val="both"/>
      </w:pPr>
      <w:bookmarkStart w:name="z846" w:id="811"/>
      <w:r>
        <w:rPr>
          <w:rFonts w:ascii="Times New Roman"/>
          <w:b w:val="false"/>
          <w:i w:val="false"/>
          <w:color w:val="000000"/>
          <w:sz w:val="28"/>
        </w:rPr>
        <w:t>
      3. Лицо, осуществляющее непрофильные виды деятельности осуществляет указанные</w:t>
      </w:r>
    </w:p>
    <w:bookmarkEnd w:id="811"/>
    <w:p>
      <w:pPr>
        <w:spacing w:after="0"/>
        <w:ind w:left="0"/>
        <w:jc w:val="both"/>
      </w:pPr>
      <w:r>
        <w:rPr>
          <w:rFonts w:ascii="Times New Roman"/>
          <w:b w:val="false"/>
          <w:i w:val="false"/>
          <w:color w:val="000000"/>
          <w:sz w:val="28"/>
        </w:rPr>
        <w:t>в пункте 1 настоящего Договора виды деятельности в соответствии с бизнес-планами</w:t>
      </w:r>
    </w:p>
    <w:p>
      <w:pPr>
        <w:spacing w:after="0"/>
        <w:ind w:left="0"/>
        <w:jc w:val="both"/>
      </w:pPr>
      <w:r>
        <w:rPr>
          <w:rFonts w:ascii="Times New Roman"/>
          <w:b w:val="false"/>
          <w:i w:val="false"/>
          <w:color w:val="000000"/>
          <w:sz w:val="28"/>
        </w:rPr>
        <w:t>(технико-экономическим обоснованием), предоставляемые в Управляющую</w:t>
      </w:r>
    </w:p>
    <w:p>
      <w:pPr>
        <w:spacing w:after="0"/>
        <w:ind w:left="0"/>
        <w:jc w:val="both"/>
      </w:pPr>
      <w:r>
        <w:rPr>
          <w:rFonts w:ascii="Times New Roman"/>
          <w:b w:val="false"/>
          <w:i w:val="false"/>
          <w:color w:val="000000"/>
          <w:sz w:val="28"/>
        </w:rPr>
        <w:t>компанию, и являющимися неотъемлемой частью настоящего Договора,</w:t>
      </w:r>
    </w:p>
    <w:p>
      <w:pPr>
        <w:spacing w:after="0"/>
        <w:ind w:left="0"/>
        <w:jc w:val="both"/>
      </w:pPr>
      <w:r>
        <w:rPr>
          <w:rFonts w:ascii="Times New Roman"/>
          <w:b w:val="false"/>
          <w:i w:val="false"/>
          <w:color w:val="000000"/>
          <w:sz w:val="28"/>
        </w:rPr>
        <w:t>с соблюдением требований законодательства Республики Казахстан, проектных</w:t>
      </w:r>
    </w:p>
    <w:p>
      <w:pPr>
        <w:spacing w:after="0"/>
        <w:ind w:left="0"/>
        <w:jc w:val="both"/>
      </w:pPr>
      <w:r>
        <w:rPr>
          <w:rFonts w:ascii="Times New Roman"/>
          <w:b w:val="false"/>
          <w:i w:val="false"/>
          <w:color w:val="000000"/>
          <w:sz w:val="28"/>
        </w:rPr>
        <w:t>документов и настоящего Договора.</w:t>
      </w:r>
    </w:p>
    <w:bookmarkStart w:name="z847" w:id="812"/>
    <w:p>
      <w:pPr>
        <w:spacing w:after="0"/>
        <w:ind w:left="0"/>
        <w:jc w:val="left"/>
      </w:pPr>
      <w:r>
        <w:rPr>
          <w:rFonts w:ascii="Times New Roman"/>
          <w:b/>
          <w:i w:val="false"/>
          <w:color w:val="000000"/>
        </w:rPr>
        <w:t xml:space="preserve"> 2. Основные понятия</w:t>
      </w:r>
    </w:p>
    <w:bookmarkEnd w:id="812"/>
    <w:p>
      <w:pPr>
        <w:spacing w:after="0"/>
        <w:ind w:left="0"/>
        <w:jc w:val="both"/>
      </w:pPr>
      <w:bookmarkStart w:name="z848" w:id="813"/>
      <w:r>
        <w:rPr>
          <w:rFonts w:ascii="Times New Roman"/>
          <w:b w:val="false"/>
          <w:i w:val="false"/>
          <w:color w:val="000000"/>
          <w:sz w:val="28"/>
        </w:rPr>
        <w:t>
      4. Определения и термины, разъяснения которым не даны в настоящем разделе,</w:t>
      </w:r>
    </w:p>
    <w:bookmarkEnd w:id="813"/>
    <w:p>
      <w:pPr>
        <w:spacing w:after="0"/>
        <w:ind w:left="0"/>
        <w:jc w:val="both"/>
      </w:pPr>
      <w:r>
        <w:rPr>
          <w:rFonts w:ascii="Times New Roman"/>
          <w:b w:val="false"/>
          <w:i w:val="false"/>
          <w:color w:val="000000"/>
          <w:sz w:val="28"/>
        </w:rPr>
        <w:t xml:space="preserve">имеют значение, соответствующие определениям и терминам, содержащимся в </w:t>
      </w:r>
      <w:r>
        <w:rPr>
          <w:rFonts w:ascii="Times New Roman"/>
          <w:b w:val="false"/>
          <w:i w:val="false"/>
          <w:color w:val="000000"/>
          <w:sz w:val="28"/>
        </w:rPr>
        <w:t>Законе</w:t>
      </w:r>
    </w:p>
    <w:p>
      <w:pPr>
        <w:spacing w:after="0"/>
        <w:ind w:left="0"/>
        <w:jc w:val="both"/>
      </w:pPr>
      <w:r>
        <w:rPr>
          <w:rFonts w:ascii="Times New Roman"/>
          <w:b w:val="false"/>
          <w:i w:val="false"/>
          <w:color w:val="000000"/>
          <w:sz w:val="28"/>
        </w:rPr>
        <w:t>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(далее - Закон):</w:t>
      </w:r>
    </w:p>
    <w:p>
      <w:pPr>
        <w:spacing w:after="0"/>
        <w:ind w:left="0"/>
        <w:jc w:val="both"/>
      </w:pPr>
      <w:r>
        <w:rPr>
          <w:rFonts w:ascii="Times New Roman"/>
          <w:b w:val="false"/>
          <w:i w:val="false"/>
          <w:color w:val="000000"/>
          <w:sz w:val="28"/>
        </w:rPr>
        <w:t>1) СЭЗ – часть территории Республики Казахстан с точно обозначенными границами,</w:t>
      </w:r>
    </w:p>
    <w:p>
      <w:pPr>
        <w:spacing w:after="0"/>
        <w:ind w:left="0"/>
        <w:jc w:val="both"/>
      </w:pPr>
      <w:r>
        <w:rPr>
          <w:rFonts w:ascii="Times New Roman"/>
          <w:b w:val="false"/>
          <w:i w:val="false"/>
          <w:color w:val="000000"/>
          <w:sz w:val="28"/>
        </w:rPr>
        <w:t>на которой действует специальный правовой режим специальной экономической зоны</w:t>
      </w:r>
    </w:p>
    <w:p>
      <w:pPr>
        <w:spacing w:after="0"/>
        <w:ind w:left="0"/>
        <w:jc w:val="both"/>
      </w:pPr>
      <w:r>
        <w:rPr>
          <w:rFonts w:ascii="Times New Roman"/>
          <w:b w:val="false"/>
          <w:i w:val="false"/>
          <w:color w:val="000000"/>
          <w:sz w:val="28"/>
        </w:rPr>
        <w:t xml:space="preserve">для осуществления деятельности согласно настоящему </w:t>
      </w:r>
      <w:r>
        <w:rPr>
          <w:rFonts w:ascii="Times New Roman"/>
          <w:b w:val="false"/>
          <w:i w:val="false"/>
          <w:color w:val="000000"/>
          <w:sz w:val="28"/>
        </w:rPr>
        <w:t>Закону</w:t>
      </w:r>
      <w:r>
        <w:rPr>
          <w:rFonts w:ascii="Times New Roman"/>
          <w:b w:val="false"/>
          <w:i w:val="false"/>
          <w:color w:val="000000"/>
          <w:sz w:val="28"/>
        </w:rPr>
        <w:t>;</w:t>
      </w:r>
    </w:p>
    <w:p>
      <w:pPr>
        <w:spacing w:after="0"/>
        <w:ind w:left="0"/>
        <w:jc w:val="both"/>
      </w:pPr>
      <w:r>
        <w:rPr>
          <w:rFonts w:ascii="Times New Roman"/>
          <w:b w:val="false"/>
          <w:i w:val="false"/>
          <w:color w:val="000000"/>
          <w:sz w:val="28"/>
        </w:rPr>
        <w:t>2) Управляющая компания СЭЗ – юридическое лицо, создаваемое или определяемое</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w:t>
      </w:r>
    </w:p>
    <w:p>
      <w:pPr>
        <w:spacing w:after="0"/>
        <w:ind w:left="0"/>
        <w:jc w:val="both"/>
      </w:pPr>
      <w:r>
        <w:rPr>
          <w:rFonts w:ascii="Times New Roman"/>
          <w:b w:val="false"/>
          <w:i w:val="false"/>
          <w:color w:val="000000"/>
          <w:sz w:val="28"/>
        </w:rPr>
        <w:t>кластере "Парк инновационных технологий" для обеспечения функционирования</w:t>
      </w:r>
    </w:p>
    <w:p>
      <w:pPr>
        <w:spacing w:after="0"/>
        <w:ind w:left="0"/>
        <w:jc w:val="both"/>
      </w:pPr>
      <w:r>
        <w:rPr>
          <w:rFonts w:ascii="Times New Roman"/>
          <w:b w:val="false"/>
          <w:i w:val="false"/>
          <w:color w:val="000000"/>
          <w:sz w:val="28"/>
        </w:rPr>
        <w:t>специальной экономической зоны;</w:t>
      </w:r>
    </w:p>
    <w:p>
      <w:pPr>
        <w:spacing w:after="0"/>
        <w:ind w:left="0"/>
        <w:jc w:val="both"/>
      </w:pPr>
      <w:r>
        <w:rPr>
          <w:rFonts w:ascii="Times New Roman"/>
          <w:b w:val="false"/>
          <w:i w:val="false"/>
          <w:color w:val="000000"/>
          <w:sz w:val="28"/>
        </w:rPr>
        <w:t>3) Лицо, осуществляющее непрофильные виды деятельности - лицо, включенное</w:t>
      </w:r>
    </w:p>
    <w:p>
      <w:pPr>
        <w:spacing w:after="0"/>
        <w:ind w:left="0"/>
        <w:jc w:val="both"/>
      </w:pPr>
      <w:r>
        <w:rPr>
          <w:rFonts w:ascii="Times New Roman"/>
          <w:b w:val="false"/>
          <w:i w:val="false"/>
          <w:color w:val="000000"/>
          <w:sz w:val="28"/>
        </w:rPr>
        <w:t>в единый реестр лиц, осуществляющих непрофильные виды деятельности,</w:t>
      </w:r>
    </w:p>
    <w:p>
      <w:pPr>
        <w:spacing w:after="0"/>
        <w:ind w:left="0"/>
        <w:jc w:val="both"/>
      </w:pPr>
      <w:r>
        <w:rPr>
          <w:rFonts w:ascii="Times New Roman"/>
          <w:b w:val="false"/>
          <w:i w:val="false"/>
          <w:color w:val="000000"/>
          <w:sz w:val="28"/>
        </w:rPr>
        <w:t>и осуществляющее такую деятельность на территории специальной экономической</w:t>
      </w:r>
    </w:p>
    <w:p>
      <w:pPr>
        <w:spacing w:after="0"/>
        <w:ind w:left="0"/>
        <w:jc w:val="both"/>
      </w:pPr>
      <w:r>
        <w:rPr>
          <w:rFonts w:ascii="Times New Roman"/>
          <w:b w:val="false"/>
          <w:i w:val="false"/>
          <w:color w:val="000000"/>
          <w:sz w:val="28"/>
        </w:rPr>
        <w:t>зоны;</w:t>
      </w:r>
    </w:p>
    <w:p>
      <w:pPr>
        <w:spacing w:after="0"/>
        <w:ind w:left="0"/>
        <w:jc w:val="both"/>
      </w:pPr>
      <w:r>
        <w:rPr>
          <w:rFonts w:ascii="Times New Roman"/>
          <w:b w:val="false"/>
          <w:i w:val="false"/>
          <w:color w:val="000000"/>
          <w:sz w:val="28"/>
        </w:rPr>
        <w:t>4) принцип "одного окна" - форма предоставления государственных и иных услуг на</w:t>
      </w:r>
    </w:p>
    <w:p>
      <w:pPr>
        <w:spacing w:after="0"/>
        <w:ind w:left="0"/>
        <w:jc w:val="both"/>
      </w:pPr>
      <w:r>
        <w:rPr>
          <w:rFonts w:ascii="Times New Roman"/>
          <w:b w:val="false"/>
          <w:i w:val="false"/>
          <w:color w:val="000000"/>
          <w:sz w:val="28"/>
        </w:rPr>
        <w:t>территориях специальной экономической и индустриальной зон, предусматривающая</w:t>
      </w:r>
    </w:p>
    <w:p>
      <w:pPr>
        <w:spacing w:after="0"/>
        <w:ind w:left="0"/>
        <w:jc w:val="both"/>
      </w:pPr>
      <w:r>
        <w:rPr>
          <w:rFonts w:ascii="Times New Roman"/>
          <w:b w:val="false"/>
          <w:i w:val="false"/>
          <w:color w:val="000000"/>
          <w:sz w:val="28"/>
        </w:rPr>
        <w:t>минимизацию участия заявителей в сборе и подготовке документов и ограничение их</w:t>
      </w:r>
    </w:p>
    <w:p>
      <w:pPr>
        <w:spacing w:after="0"/>
        <w:ind w:left="0"/>
        <w:jc w:val="both"/>
      </w:pPr>
      <w:r>
        <w:rPr>
          <w:rFonts w:ascii="Times New Roman"/>
          <w:b w:val="false"/>
          <w:i w:val="false"/>
          <w:color w:val="000000"/>
          <w:sz w:val="28"/>
        </w:rPr>
        <w:t>непосредственного контакта с субъектами оказания государственных и иных услуг;</w:t>
      </w:r>
    </w:p>
    <w:p>
      <w:pPr>
        <w:spacing w:after="0"/>
        <w:ind w:left="0"/>
        <w:jc w:val="both"/>
      </w:pPr>
      <w:r>
        <w:rPr>
          <w:rFonts w:ascii="Times New Roman"/>
          <w:b w:val="false"/>
          <w:i w:val="false"/>
          <w:color w:val="000000"/>
          <w:sz w:val="28"/>
        </w:rPr>
        <w:t>5) единый координационный центр – юридическое лицо, осуществляющее</w:t>
      </w:r>
    </w:p>
    <w:p>
      <w:pPr>
        <w:spacing w:after="0"/>
        <w:ind w:left="0"/>
        <w:jc w:val="both"/>
      </w:pPr>
      <w:r>
        <w:rPr>
          <w:rFonts w:ascii="Times New Roman"/>
          <w:b w:val="false"/>
          <w:i w:val="false"/>
          <w:color w:val="000000"/>
          <w:sz w:val="28"/>
        </w:rPr>
        <w:t>координацию деятельности специальных экономических и индустриальных зон;</w:t>
      </w:r>
    </w:p>
    <w:p>
      <w:pPr>
        <w:spacing w:after="0"/>
        <w:ind w:left="0"/>
        <w:jc w:val="both"/>
      </w:pPr>
      <w:r>
        <w:rPr>
          <w:rFonts w:ascii="Times New Roman"/>
          <w:b w:val="false"/>
          <w:i w:val="false"/>
          <w:color w:val="000000"/>
          <w:sz w:val="28"/>
        </w:rPr>
        <w:t>6) объекты инфраструктуры - объекты, входящие в состав объектов производства и</w:t>
      </w:r>
    </w:p>
    <w:p>
      <w:pPr>
        <w:spacing w:after="0"/>
        <w:ind w:left="0"/>
        <w:jc w:val="both"/>
      </w:pPr>
      <w:r>
        <w:rPr>
          <w:rFonts w:ascii="Times New Roman"/>
          <w:b w:val="false"/>
          <w:i w:val="false"/>
          <w:color w:val="000000"/>
          <w:sz w:val="28"/>
        </w:rPr>
        <w:t>(или) передачи тепловой и электрической энергии, водоснабжения и газоснабжения,</w:t>
      </w:r>
    </w:p>
    <w:p>
      <w:pPr>
        <w:spacing w:after="0"/>
        <w:ind w:left="0"/>
        <w:jc w:val="both"/>
      </w:pPr>
      <w:r>
        <w:rPr>
          <w:rFonts w:ascii="Times New Roman"/>
          <w:b w:val="false"/>
          <w:i w:val="false"/>
          <w:color w:val="000000"/>
          <w:sz w:val="28"/>
        </w:rPr>
        <w:t>канализации, транспортных коммуникаций, услуг связи и иных объектов специальной</w:t>
      </w:r>
    </w:p>
    <w:p>
      <w:pPr>
        <w:spacing w:after="0"/>
        <w:ind w:left="0"/>
        <w:jc w:val="both"/>
      </w:pPr>
      <w:r>
        <w:rPr>
          <w:rFonts w:ascii="Times New Roman"/>
          <w:b w:val="false"/>
          <w:i w:val="false"/>
          <w:color w:val="000000"/>
          <w:sz w:val="28"/>
        </w:rPr>
        <w:t>экономической или индустриальной зоны;</w:t>
      </w:r>
    </w:p>
    <w:p>
      <w:pPr>
        <w:spacing w:after="0"/>
        <w:ind w:left="0"/>
        <w:jc w:val="both"/>
      </w:pPr>
      <w:r>
        <w:rPr>
          <w:rFonts w:ascii="Times New Roman"/>
          <w:b w:val="false"/>
          <w:i w:val="false"/>
          <w:color w:val="000000"/>
          <w:sz w:val="28"/>
        </w:rPr>
        <w:t>7) лица, осуществляющие вспомогательные виды деятельности - виды деятельности,</w:t>
      </w:r>
    </w:p>
    <w:p>
      <w:pPr>
        <w:spacing w:after="0"/>
        <w:ind w:left="0"/>
        <w:jc w:val="both"/>
      </w:pPr>
      <w:r>
        <w:rPr>
          <w:rFonts w:ascii="Times New Roman"/>
          <w:b w:val="false"/>
          <w:i w:val="false"/>
          <w:color w:val="000000"/>
          <w:sz w:val="28"/>
        </w:rPr>
        <w:t>не входящие в перечень приоритетных видов деятельности, относящиеся к отраслям</w:t>
      </w:r>
    </w:p>
    <w:p>
      <w:pPr>
        <w:spacing w:after="0"/>
        <w:ind w:left="0"/>
        <w:jc w:val="both"/>
      </w:pPr>
      <w:r>
        <w:rPr>
          <w:rFonts w:ascii="Times New Roman"/>
          <w:b w:val="false"/>
          <w:i w:val="false"/>
          <w:color w:val="000000"/>
          <w:sz w:val="28"/>
        </w:rPr>
        <w:t>обрабатывающей промышленности, которые связаны с обработкой сырья,</w:t>
      </w:r>
    </w:p>
    <w:p>
      <w:pPr>
        <w:spacing w:after="0"/>
        <w:ind w:left="0"/>
        <w:jc w:val="both"/>
      </w:pPr>
      <w:r>
        <w:rPr>
          <w:rFonts w:ascii="Times New Roman"/>
          <w:b w:val="false"/>
          <w:i w:val="false"/>
          <w:color w:val="000000"/>
          <w:sz w:val="28"/>
        </w:rPr>
        <w:t>материалов, веществ, компонентов для нового продукта;</w:t>
      </w:r>
    </w:p>
    <w:p>
      <w:pPr>
        <w:spacing w:after="0"/>
        <w:ind w:left="0"/>
        <w:jc w:val="both"/>
      </w:pPr>
      <w:r>
        <w:rPr>
          <w:rFonts w:ascii="Times New Roman"/>
          <w:b w:val="false"/>
          <w:i w:val="false"/>
          <w:color w:val="000000"/>
          <w:sz w:val="28"/>
        </w:rPr>
        <w:t>8) уполномоченный орган – центральный исполнительный орган, осуществляющий</w:t>
      </w:r>
    </w:p>
    <w:p>
      <w:pPr>
        <w:spacing w:after="0"/>
        <w:ind w:left="0"/>
        <w:jc w:val="both"/>
      </w:pPr>
      <w:r>
        <w:rPr>
          <w:rFonts w:ascii="Times New Roman"/>
          <w:b w:val="false"/>
          <w:i w:val="false"/>
          <w:color w:val="000000"/>
          <w:sz w:val="28"/>
        </w:rPr>
        <w:t>государственное регулирование в сфере создания, функционирования и упразднения</w:t>
      </w:r>
    </w:p>
    <w:p>
      <w:pPr>
        <w:spacing w:after="0"/>
        <w:ind w:left="0"/>
        <w:jc w:val="both"/>
      </w:pPr>
      <w:r>
        <w:rPr>
          <w:rFonts w:ascii="Times New Roman"/>
          <w:b w:val="false"/>
          <w:i w:val="false"/>
          <w:color w:val="000000"/>
          <w:sz w:val="28"/>
        </w:rPr>
        <w:t>специальных экономических и индустриальных зон.</w:t>
      </w:r>
    </w:p>
    <w:bookmarkStart w:name="z849" w:id="814"/>
    <w:p>
      <w:pPr>
        <w:spacing w:after="0"/>
        <w:ind w:left="0"/>
        <w:jc w:val="left"/>
      </w:pPr>
      <w:r>
        <w:rPr>
          <w:rFonts w:ascii="Times New Roman"/>
          <w:b/>
          <w:i w:val="false"/>
          <w:color w:val="000000"/>
        </w:rPr>
        <w:t xml:space="preserve"> 3. Срок Договора</w:t>
      </w:r>
    </w:p>
    <w:bookmarkEnd w:id="814"/>
    <w:bookmarkStart w:name="z850" w:id="815"/>
    <w:p>
      <w:pPr>
        <w:spacing w:after="0"/>
        <w:ind w:left="0"/>
        <w:jc w:val="both"/>
      </w:pPr>
      <w:r>
        <w:rPr>
          <w:rFonts w:ascii="Times New Roman"/>
          <w:b w:val="false"/>
          <w:i w:val="false"/>
          <w:color w:val="000000"/>
          <w:sz w:val="28"/>
        </w:rPr>
        <w:t>
      5. Настоящий Договор заключен на срок _______.</w:t>
      </w:r>
    </w:p>
    <w:bookmarkEnd w:id="815"/>
    <w:p>
      <w:pPr>
        <w:spacing w:after="0"/>
        <w:ind w:left="0"/>
        <w:jc w:val="both"/>
      </w:pPr>
      <w:bookmarkStart w:name="z851" w:id="816"/>
      <w:r>
        <w:rPr>
          <w:rFonts w:ascii="Times New Roman"/>
          <w:b w:val="false"/>
          <w:i w:val="false"/>
          <w:color w:val="000000"/>
          <w:sz w:val="28"/>
        </w:rPr>
        <w:t>
      6. Срок настоящего договора не превышает срока, в течение которого может</w:t>
      </w:r>
    </w:p>
    <w:bookmarkEnd w:id="816"/>
    <w:p>
      <w:pPr>
        <w:spacing w:after="0"/>
        <w:ind w:left="0"/>
        <w:jc w:val="both"/>
      </w:pPr>
      <w:r>
        <w:rPr>
          <w:rFonts w:ascii="Times New Roman"/>
          <w:b w:val="false"/>
          <w:i w:val="false"/>
          <w:color w:val="000000"/>
          <w:sz w:val="28"/>
        </w:rPr>
        <w:t>функционировать данная специальная экономическая зона.</w:t>
      </w:r>
    </w:p>
    <w:p>
      <w:pPr>
        <w:spacing w:after="0"/>
        <w:ind w:left="0"/>
        <w:jc w:val="both"/>
      </w:pPr>
      <w:bookmarkStart w:name="z852" w:id="817"/>
      <w:r>
        <w:rPr>
          <w:rFonts w:ascii="Times New Roman"/>
          <w:b w:val="false"/>
          <w:i w:val="false"/>
          <w:color w:val="000000"/>
          <w:sz w:val="28"/>
        </w:rPr>
        <w:t>
      7. Срок действия настоящего договора может быть продлен по взаимному согласию</w:t>
      </w:r>
    </w:p>
    <w:bookmarkEnd w:id="817"/>
    <w:p>
      <w:pPr>
        <w:spacing w:after="0"/>
        <w:ind w:left="0"/>
        <w:jc w:val="both"/>
      </w:pPr>
      <w:r>
        <w:rPr>
          <w:rFonts w:ascii="Times New Roman"/>
          <w:b w:val="false"/>
          <w:i w:val="false"/>
          <w:color w:val="000000"/>
          <w:sz w:val="28"/>
        </w:rPr>
        <w:t>Сторон, если первоначально установленный Сторонами срок продления договора</w:t>
      </w:r>
    </w:p>
    <w:p>
      <w:pPr>
        <w:spacing w:after="0"/>
        <w:ind w:left="0"/>
        <w:jc w:val="both"/>
      </w:pPr>
      <w:r>
        <w:rPr>
          <w:rFonts w:ascii="Times New Roman"/>
          <w:b w:val="false"/>
          <w:i w:val="false"/>
          <w:color w:val="000000"/>
          <w:sz w:val="28"/>
        </w:rPr>
        <w:t>не превышал срока действия специальной экономической зоны, определенного</w:t>
      </w:r>
    </w:p>
    <w:p>
      <w:pPr>
        <w:spacing w:after="0"/>
        <w:ind w:left="0"/>
        <w:jc w:val="both"/>
      </w:pPr>
      <w:r>
        <w:rPr>
          <w:rFonts w:ascii="Times New Roman"/>
          <w:b w:val="false"/>
          <w:i w:val="false"/>
          <w:color w:val="000000"/>
          <w:sz w:val="28"/>
        </w:rPr>
        <w:t>соответствующим постановлением Правительства Республики Казахстан.</w:t>
      </w:r>
    </w:p>
    <w:p>
      <w:pPr>
        <w:spacing w:after="0"/>
        <w:ind w:left="0"/>
        <w:jc w:val="both"/>
      </w:pPr>
      <w:bookmarkStart w:name="z853" w:id="818"/>
      <w:r>
        <w:rPr>
          <w:rFonts w:ascii="Times New Roman"/>
          <w:b w:val="false"/>
          <w:i w:val="false"/>
          <w:color w:val="000000"/>
          <w:sz w:val="28"/>
        </w:rPr>
        <w:t>
      8. Заявление о продлении срока действия настоящего Договора подается</w:t>
      </w:r>
    </w:p>
    <w:bookmarkEnd w:id="818"/>
    <w:p>
      <w:pPr>
        <w:spacing w:after="0"/>
        <w:ind w:left="0"/>
        <w:jc w:val="both"/>
      </w:pPr>
      <w:r>
        <w:rPr>
          <w:rFonts w:ascii="Times New Roman"/>
          <w:b w:val="false"/>
          <w:i w:val="false"/>
          <w:color w:val="000000"/>
          <w:sz w:val="28"/>
        </w:rPr>
        <w:t>в Управляющую компанию не позднее, чем за месяц до окончания срока действия</w:t>
      </w:r>
    </w:p>
    <w:p>
      <w:pPr>
        <w:spacing w:after="0"/>
        <w:ind w:left="0"/>
        <w:jc w:val="both"/>
      </w:pPr>
      <w:r>
        <w:rPr>
          <w:rFonts w:ascii="Times New Roman"/>
          <w:b w:val="false"/>
          <w:i w:val="false"/>
          <w:color w:val="000000"/>
          <w:sz w:val="28"/>
        </w:rPr>
        <w:t>настоящего Договора и рассматривается не позднее одного месяца с даты его</w:t>
      </w:r>
    </w:p>
    <w:p>
      <w:pPr>
        <w:spacing w:after="0"/>
        <w:ind w:left="0"/>
        <w:jc w:val="both"/>
      </w:pPr>
      <w:r>
        <w:rPr>
          <w:rFonts w:ascii="Times New Roman"/>
          <w:b w:val="false"/>
          <w:i w:val="false"/>
          <w:color w:val="000000"/>
          <w:sz w:val="28"/>
        </w:rPr>
        <w:t>поступления в Управляющую компанию.</w:t>
      </w:r>
    </w:p>
    <w:p>
      <w:pPr>
        <w:spacing w:after="0"/>
        <w:ind w:left="0"/>
        <w:jc w:val="both"/>
      </w:pPr>
      <w:bookmarkStart w:name="z854" w:id="819"/>
      <w:r>
        <w:rPr>
          <w:rFonts w:ascii="Times New Roman"/>
          <w:b w:val="false"/>
          <w:i w:val="false"/>
          <w:color w:val="000000"/>
          <w:sz w:val="28"/>
        </w:rPr>
        <w:t>
      9. Настоящий Договор вступает в силу с даты внесения сведений в единый реестр лиц,</w:t>
      </w:r>
    </w:p>
    <w:bookmarkEnd w:id="819"/>
    <w:p>
      <w:pPr>
        <w:spacing w:after="0"/>
        <w:ind w:left="0"/>
        <w:jc w:val="both"/>
      </w:pPr>
      <w:r>
        <w:rPr>
          <w:rFonts w:ascii="Times New Roman"/>
          <w:b w:val="false"/>
          <w:i w:val="false"/>
          <w:color w:val="000000"/>
          <w:sz w:val="28"/>
        </w:rPr>
        <w:t>осуществляющих непрофильные виды деятельности.</w:t>
      </w:r>
    </w:p>
    <w:p>
      <w:pPr>
        <w:spacing w:after="0"/>
        <w:ind w:left="0"/>
        <w:jc w:val="both"/>
      </w:pPr>
      <w:bookmarkStart w:name="z855" w:id="820"/>
      <w:r>
        <w:rPr>
          <w:rFonts w:ascii="Times New Roman"/>
          <w:b w:val="false"/>
          <w:i w:val="false"/>
          <w:color w:val="000000"/>
          <w:sz w:val="28"/>
        </w:rPr>
        <w:t>
      10. Несвоевременное получение лицом, осуществляющим непрофильные виды</w:t>
      </w:r>
    </w:p>
    <w:bookmarkEnd w:id="820"/>
    <w:p>
      <w:pPr>
        <w:spacing w:after="0"/>
        <w:ind w:left="0"/>
        <w:jc w:val="both"/>
      </w:pPr>
      <w:r>
        <w:rPr>
          <w:rFonts w:ascii="Times New Roman"/>
          <w:b w:val="false"/>
          <w:i w:val="false"/>
          <w:color w:val="000000"/>
          <w:sz w:val="28"/>
        </w:rPr>
        <w:t>деятельности необходимых разрешительных документов, не является основанием</w:t>
      </w:r>
    </w:p>
    <w:p>
      <w:pPr>
        <w:spacing w:after="0"/>
        <w:ind w:left="0"/>
        <w:jc w:val="both"/>
      </w:pPr>
      <w:r>
        <w:rPr>
          <w:rFonts w:ascii="Times New Roman"/>
          <w:b w:val="false"/>
          <w:i w:val="false"/>
          <w:color w:val="000000"/>
          <w:sz w:val="28"/>
        </w:rPr>
        <w:t>для изменения общих сроков выполнения работ по настоящему Договору.</w:t>
      </w:r>
    </w:p>
    <w:bookmarkStart w:name="z856" w:id="821"/>
    <w:p>
      <w:pPr>
        <w:spacing w:after="0"/>
        <w:ind w:left="0"/>
        <w:jc w:val="left"/>
      </w:pPr>
      <w:r>
        <w:rPr>
          <w:rFonts w:ascii="Times New Roman"/>
          <w:b/>
          <w:i w:val="false"/>
          <w:color w:val="000000"/>
        </w:rPr>
        <w:t xml:space="preserve"> 4. Цель Договора</w:t>
      </w:r>
    </w:p>
    <w:bookmarkEnd w:id="821"/>
    <w:p>
      <w:pPr>
        <w:spacing w:after="0"/>
        <w:ind w:left="0"/>
        <w:jc w:val="both"/>
      </w:pPr>
      <w:bookmarkStart w:name="z857" w:id="822"/>
      <w:r>
        <w:rPr>
          <w:rFonts w:ascii="Times New Roman"/>
          <w:b w:val="false"/>
          <w:i w:val="false"/>
          <w:color w:val="000000"/>
          <w:sz w:val="28"/>
        </w:rPr>
        <w:t>
      11. Настоящий Договор устанавливает юридические рамки договорных</w:t>
      </w:r>
    </w:p>
    <w:bookmarkEnd w:id="822"/>
    <w:p>
      <w:pPr>
        <w:spacing w:after="0"/>
        <w:ind w:left="0"/>
        <w:jc w:val="both"/>
      </w:pPr>
      <w:r>
        <w:rPr>
          <w:rFonts w:ascii="Times New Roman"/>
          <w:b w:val="false"/>
          <w:i w:val="false"/>
          <w:color w:val="000000"/>
          <w:sz w:val="28"/>
        </w:rPr>
        <w:t>взаимоотношений между Управляющей компанией и лицом, осуществляющим</w:t>
      </w:r>
    </w:p>
    <w:p>
      <w:pPr>
        <w:spacing w:after="0"/>
        <w:ind w:left="0"/>
        <w:jc w:val="both"/>
      </w:pPr>
      <w:r>
        <w:rPr>
          <w:rFonts w:ascii="Times New Roman"/>
          <w:b w:val="false"/>
          <w:i w:val="false"/>
          <w:color w:val="000000"/>
          <w:sz w:val="28"/>
        </w:rPr>
        <w:t>непрофильные виды деятельности в соответствии с действующим законодательством</w:t>
      </w:r>
    </w:p>
    <w:p>
      <w:pPr>
        <w:spacing w:after="0"/>
        <w:ind w:left="0"/>
        <w:jc w:val="both"/>
      </w:pPr>
      <w:r>
        <w:rPr>
          <w:rFonts w:ascii="Times New Roman"/>
          <w:b w:val="false"/>
          <w:i w:val="false"/>
          <w:color w:val="000000"/>
          <w:sz w:val="28"/>
        </w:rPr>
        <w:t>Республики Казахстан по осуществлению непрофильных видов деятельности</w:t>
      </w:r>
    </w:p>
    <w:p>
      <w:pPr>
        <w:spacing w:after="0"/>
        <w:ind w:left="0"/>
        <w:jc w:val="both"/>
      </w:pPr>
      <w:r>
        <w:rPr>
          <w:rFonts w:ascii="Times New Roman"/>
          <w:b w:val="false"/>
          <w:i w:val="false"/>
          <w:color w:val="000000"/>
          <w:sz w:val="28"/>
        </w:rPr>
        <w:t>на территории СЭЗ при вложении инвестиций в создание и развитие производств</w:t>
      </w:r>
    </w:p>
    <w:p>
      <w:pPr>
        <w:spacing w:after="0"/>
        <w:ind w:left="0"/>
        <w:jc w:val="both"/>
      </w:pPr>
      <w:r>
        <w:rPr>
          <w:rFonts w:ascii="Times New Roman"/>
          <w:b w:val="false"/>
          <w:i w:val="false"/>
          <w:color w:val="000000"/>
          <w:sz w:val="28"/>
        </w:rPr>
        <w:t>и оказании услуг на территории СЭЗ.</w:t>
      </w:r>
    </w:p>
    <w:bookmarkStart w:name="z858" w:id="823"/>
    <w:p>
      <w:pPr>
        <w:spacing w:after="0"/>
        <w:ind w:left="0"/>
        <w:jc w:val="left"/>
      </w:pPr>
      <w:r>
        <w:rPr>
          <w:rFonts w:ascii="Times New Roman"/>
          <w:b/>
          <w:i w:val="false"/>
          <w:color w:val="000000"/>
        </w:rPr>
        <w:t xml:space="preserve"> 5. Общие права и обязанности Сторон</w:t>
      </w:r>
    </w:p>
    <w:bookmarkEnd w:id="823"/>
    <w:p>
      <w:pPr>
        <w:spacing w:after="0"/>
        <w:ind w:left="0"/>
        <w:jc w:val="both"/>
      </w:pPr>
      <w:bookmarkStart w:name="z859" w:id="824"/>
      <w:r>
        <w:rPr>
          <w:rFonts w:ascii="Times New Roman"/>
          <w:b w:val="false"/>
          <w:i w:val="false"/>
          <w:color w:val="000000"/>
          <w:sz w:val="28"/>
        </w:rPr>
        <w:t>
      12. Управляющая компания вправе:</w:t>
      </w:r>
    </w:p>
    <w:bookmarkEnd w:id="824"/>
    <w:p>
      <w:pPr>
        <w:spacing w:after="0"/>
        <w:ind w:left="0"/>
        <w:jc w:val="both"/>
      </w:pPr>
      <w:r>
        <w:rPr>
          <w:rFonts w:ascii="Times New Roman"/>
          <w:b w:val="false"/>
          <w:i w:val="false"/>
          <w:color w:val="000000"/>
          <w:sz w:val="28"/>
        </w:rPr>
        <w:t>1) осуществлять мониторинг выполнения условий договоров об осуществлении деятельности;</w:t>
      </w:r>
    </w:p>
    <w:p>
      <w:pPr>
        <w:spacing w:after="0"/>
        <w:ind w:left="0"/>
        <w:jc w:val="both"/>
      </w:pPr>
      <w:r>
        <w:rPr>
          <w:rFonts w:ascii="Times New Roman"/>
          <w:b w:val="false"/>
          <w:i w:val="false"/>
          <w:color w:val="000000"/>
          <w:sz w:val="28"/>
        </w:rPr>
        <w:t>2) в рамках осуществления мониторинга получать необходимую информацию</w:t>
      </w:r>
    </w:p>
    <w:p>
      <w:pPr>
        <w:spacing w:after="0"/>
        <w:ind w:left="0"/>
        <w:jc w:val="both"/>
      </w:pPr>
      <w:r>
        <w:rPr>
          <w:rFonts w:ascii="Times New Roman"/>
          <w:b w:val="false"/>
          <w:i w:val="false"/>
          <w:color w:val="000000"/>
          <w:sz w:val="28"/>
        </w:rPr>
        <w:t>и документы от лица, осуществляющего непрофильные виды деятельности</w:t>
      </w:r>
    </w:p>
    <w:p>
      <w:pPr>
        <w:spacing w:after="0"/>
        <w:ind w:left="0"/>
        <w:jc w:val="both"/>
      </w:pPr>
      <w:r>
        <w:rPr>
          <w:rFonts w:ascii="Times New Roman"/>
          <w:b w:val="false"/>
          <w:i w:val="false"/>
          <w:color w:val="000000"/>
          <w:sz w:val="28"/>
        </w:rPr>
        <w:t>на основании письменных запросов по принятым обязательствам по настоящему</w:t>
      </w:r>
    </w:p>
    <w:p>
      <w:pPr>
        <w:spacing w:after="0"/>
        <w:ind w:left="0"/>
        <w:jc w:val="both"/>
      </w:pPr>
      <w:r>
        <w:rPr>
          <w:rFonts w:ascii="Times New Roman"/>
          <w:b w:val="false"/>
          <w:i w:val="false"/>
          <w:color w:val="000000"/>
          <w:sz w:val="28"/>
        </w:rPr>
        <w:t>Договору, в предусмотренные Договором, сроки, но не чаще одного раз в квартал;</w:t>
      </w:r>
    </w:p>
    <w:p>
      <w:pPr>
        <w:spacing w:after="0"/>
        <w:ind w:left="0"/>
        <w:jc w:val="both"/>
      </w:pPr>
      <w:r>
        <w:rPr>
          <w:rFonts w:ascii="Times New Roman"/>
          <w:b w:val="false"/>
          <w:i w:val="false"/>
          <w:color w:val="000000"/>
          <w:sz w:val="28"/>
        </w:rPr>
        <w:t>3) в случае установления неисполнения принятых обязательств по настоящему</w:t>
      </w:r>
    </w:p>
    <w:p>
      <w:pPr>
        <w:spacing w:after="0"/>
        <w:ind w:left="0"/>
        <w:jc w:val="both"/>
      </w:pPr>
      <w:r>
        <w:rPr>
          <w:rFonts w:ascii="Times New Roman"/>
          <w:b w:val="false"/>
          <w:i w:val="false"/>
          <w:color w:val="000000"/>
          <w:sz w:val="28"/>
        </w:rPr>
        <w:t>Договору, а также нарушений, связанных с осуществлением деятельности</w:t>
      </w:r>
    </w:p>
    <w:p>
      <w:pPr>
        <w:spacing w:after="0"/>
        <w:ind w:left="0"/>
        <w:jc w:val="both"/>
      </w:pPr>
      <w:r>
        <w:rPr>
          <w:rFonts w:ascii="Times New Roman"/>
          <w:b w:val="false"/>
          <w:i w:val="false"/>
          <w:color w:val="000000"/>
          <w:sz w:val="28"/>
        </w:rPr>
        <w:t>на территории СЭЗ, направить лицу, осуществляющему непрофильные виды</w:t>
      </w:r>
    </w:p>
    <w:p>
      <w:pPr>
        <w:spacing w:after="0"/>
        <w:ind w:left="0"/>
        <w:jc w:val="both"/>
      </w:pPr>
      <w:r>
        <w:rPr>
          <w:rFonts w:ascii="Times New Roman"/>
          <w:b w:val="false"/>
          <w:i w:val="false"/>
          <w:color w:val="000000"/>
          <w:sz w:val="28"/>
        </w:rPr>
        <w:t>деятельности письменное уведомление о необходимости устранения таких нарушений</w:t>
      </w:r>
    </w:p>
    <w:p>
      <w:pPr>
        <w:spacing w:after="0"/>
        <w:ind w:left="0"/>
        <w:jc w:val="both"/>
      </w:pPr>
      <w:r>
        <w:rPr>
          <w:rFonts w:ascii="Times New Roman"/>
          <w:b w:val="false"/>
          <w:i w:val="false"/>
          <w:color w:val="000000"/>
          <w:sz w:val="28"/>
        </w:rPr>
        <w:t>с указанием срока для представления в адрес Управляющей компании</w:t>
      </w:r>
    </w:p>
    <w:p>
      <w:pPr>
        <w:spacing w:after="0"/>
        <w:ind w:left="0"/>
        <w:jc w:val="both"/>
      </w:pPr>
      <w:r>
        <w:rPr>
          <w:rFonts w:ascii="Times New Roman"/>
          <w:b w:val="false"/>
          <w:i w:val="false"/>
          <w:color w:val="000000"/>
          <w:sz w:val="28"/>
        </w:rPr>
        <w:t>соответствующих разъяснений, а также срока, в течение которого нарушения</w:t>
      </w:r>
    </w:p>
    <w:p>
      <w:pPr>
        <w:spacing w:after="0"/>
        <w:ind w:left="0"/>
        <w:jc w:val="both"/>
      </w:pPr>
      <w:r>
        <w:rPr>
          <w:rFonts w:ascii="Times New Roman"/>
          <w:b w:val="false"/>
          <w:i w:val="false"/>
          <w:color w:val="000000"/>
          <w:sz w:val="28"/>
        </w:rPr>
        <w:t>должны быть устранены;</w:t>
      </w:r>
    </w:p>
    <w:p>
      <w:pPr>
        <w:spacing w:after="0"/>
        <w:ind w:left="0"/>
        <w:jc w:val="both"/>
      </w:pPr>
      <w:r>
        <w:rPr>
          <w:rFonts w:ascii="Times New Roman"/>
          <w:b w:val="false"/>
          <w:i w:val="false"/>
          <w:color w:val="000000"/>
          <w:sz w:val="28"/>
        </w:rPr>
        <w:t>4) предоставлять во вторичное землепользование или пользование (субаренду)</w:t>
      </w:r>
    </w:p>
    <w:p>
      <w:pPr>
        <w:spacing w:after="0"/>
        <w:ind w:left="0"/>
        <w:jc w:val="both"/>
      </w:pPr>
      <w:r>
        <w:rPr>
          <w:rFonts w:ascii="Times New Roman"/>
          <w:b w:val="false"/>
          <w:i w:val="false"/>
          <w:color w:val="000000"/>
          <w:sz w:val="28"/>
        </w:rPr>
        <w:t>земельных участков и предоставление в аренду (субаренду) объектов инфраструктуры</w:t>
      </w:r>
    </w:p>
    <w:p>
      <w:pPr>
        <w:spacing w:after="0"/>
        <w:ind w:left="0"/>
        <w:jc w:val="both"/>
      </w:pPr>
      <w:r>
        <w:rPr>
          <w:rFonts w:ascii="Times New Roman"/>
          <w:b w:val="false"/>
          <w:i w:val="false"/>
          <w:color w:val="000000"/>
          <w:sz w:val="28"/>
        </w:rPr>
        <w:t>лицам, осуществляющим непрофильные или вспомогательные виды деятельности,</w:t>
      </w:r>
    </w:p>
    <w:p>
      <w:pPr>
        <w:spacing w:after="0"/>
        <w:ind w:left="0"/>
        <w:jc w:val="both"/>
      </w:pPr>
      <w:r>
        <w:rPr>
          <w:rFonts w:ascii="Times New Roman"/>
          <w:b w:val="false"/>
          <w:i w:val="false"/>
          <w:color w:val="000000"/>
          <w:sz w:val="28"/>
        </w:rPr>
        <w:t>а также участникам СЭЗ;</w:t>
      </w:r>
    </w:p>
    <w:p>
      <w:pPr>
        <w:spacing w:after="0"/>
        <w:ind w:left="0"/>
        <w:jc w:val="both"/>
      </w:pPr>
      <w:r>
        <w:rPr>
          <w:rFonts w:ascii="Times New Roman"/>
          <w:b w:val="false"/>
          <w:i w:val="false"/>
          <w:color w:val="000000"/>
          <w:sz w:val="28"/>
        </w:rPr>
        <w:t>5) получать вознаграждение за услуги, предоставляемые Управляющей компанией</w:t>
      </w:r>
    </w:p>
    <w:p>
      <w:pPr>
        <w:spacing w:after="0"/>
        <w:ind w:left="0"/>
        <w:jc w:val="both"/>
      </w:pPr>
      <w:r>
        <w:rPr>
          <w:rFonts w:ascii="Times New Roman"/>
          <w:b w:val="false"/>
          <w:i w:val="false"/>
          <w:color w:val="000000"/>
          <w:sz w:val="28"/>
        </w:rPr>
        <w:t>лицу, осуществляющему непрофильные виды деятельности;</w:t>
      </w:r>
    </w:p>
    <w:p>
      <w:pPr>
        <w:spacing w:after="0"/>
        <w:ind w:left="0"/>
        <w:jc w:val="both"/>
      </w:pPr>
      <w:r>
        <w:rPr>
          <w:rFonts w:ascii="Times New Roman"/>
          <w:b w:val="false"/>
          <w:i w:val="false"/>
          <w:color w:val="000000"/>
          <w:sz w:val="28"/>
        </w:rPr>
        <w:t>6) получать доходы от сдачи в аренду и (или) субаренду объектов инфраструктуры,</w:t>
      </w:r>
    </w:p>
    <w:p>
      <w:pPr>
        <w:spacing w:after="0"/>
        <w:ind w:left="0"/>
        <w:jc w:val="both"/>
      </w:pPr>
      <w:r>
        <w:rPr>
          <w:rFonts w:ascii="Times New Roman"/>
          <w:b w:val="false"/>
          <w:i w:val="false"/>
          <w:color w:val="000000"/>
          <w:sz w:val="28"/>
        </w:rPr>
        <w:t>земельных участков, а также иного имущества;</w:t>
      </w:r>
    </w:p>
    <w:p>
      <w:pPr>
        <w:spacing w:after="0"/>
        <w:ind w:left="0"/>
        <w:jc w:val="both"/>
      </w:pPr>
      <w:r>
        <w:rPr>
          <w:rFonts w:ascii="Times New Roman"/>
          <w:b w:val="false"/>
          <w:i w:val="false"/>
          <w:color w:val="000000"/>
          <w:sz w:val="28"/>
        </w:rPr>
        <w:t>7) на основании отдельных договоров с лицами, осуществляющими непрофильные</w:t>
      </w:r>
    </w:p>
    <w:p>
      <w:pPr>
        <w:spacing w:after="0"/>
        <w:ind w:left="0"/>
        <w:jc w:val="both"/>
      </w:pPr>
      <w:r>
        <w:rPr>
          <w:rFonts w:ascii="Times New Roman"/>
          <w:b w:val="false"/>
          <w:i w:val="false"/>
          <w:color w:val="000000"/>
          <w:sz w:val="28"/>
        </w:rPr>
        <w:t>виды деятельности реализовывать проекты, связанные со строительством объектов</w:t>
      </w:r>
    </w:p>
    <w:p>
      <w:pPr>
        <w:spacing w:after="0"/>
        <w:ind w:left="0"/>
        <w:jc w:val="both"/>
      </w:pPr>
      <w:r>
        <w:rPr>
          <w:rFonts w:ascii="Times New Roman"/>
          <w:b w:val="false"/>
          <w:i w:val="false"/>
          <w:color w:val="000000"/>
          <w:sz w:val="28"/>
        </w:rPr>
        <w:t>инфраструктуры, обеспечивающих функционирование СЭЗ, согласно утвержденному</w:t>
      </w:r>
    </w:p>
    <w:p>
      <w:pPr>
        <w:spacing w:after="0"/>
        <w:ind w:left="0"/>
        <w:jc w:val="both"/>
      </w:pPr>
      <w:r>
        <w:rPr>
          <w:rFonts w:ascii="Times New Roman"/>
          <w:b w:val="false"/>
          <w:i w:val="false"/>
          <w:color w:val="000000"/>
          <w:sz w:val="28"/>
        </w:rPr>
        <w:t>технико-экономическому обоснованию на земельных участках, не переданных иным</w:t>
      </w:r>
    </w:p>
    <w:p>
      <w:pPr>
        <w:spacing w:after="0"/>
        <w:ind w:left="0"/>
        <w:jc w:val="both"/>
      </w:pPr>
      <w:r>
        <w:rPr>
          <w:rFonts w:ascii="Times New Roman"/>
          <w:b w:val="false"/>
          <w:i w:val="false"/>
          <w:color w:val="000000"/>
          <w:sz w:val="28"/>
        </w:rPr>
        <w:t>участникам СЭЗ или лицам, осуществляющим непрофильные виды деятельности;</w:t>
      </w:r>
    </w:p>
    <w:p>
      <w:pPr>
        <w:spacing w:after="0"/>
        <w:ind w:left="0"/>
        <w:jc w:val="both"/>
      </w:pPr>
      <w:r>
        <w:rPr>
          <w:rFonts w:ascii="Times New Roman"/>
          <w:b w:val="false"/>
          <w:i w:val="false"/>
          <w:color w:val="000000"/>
          <w:sz w:val="28"/>
        </w:rPr>
        <w:t>8) реализовывать иные права, предусмотренные законодательством Республики Казахстан.</w:t>
      </w:r>
    </w:p>
    <w:p>
      <w:pPr>
        <w:spacing w:after="0"/>
        <w:ind w:left="0"/>
        <w:jc w:val="both"/>
      </w:pPr>
      <w:bookmarkStart w:name="z860" w:id="825"/>
      <w:r>
        <w:rPr>
          <w:rFonts w:ascii="Times New Roman"/>
          <w:b w:val="false"/>
          <w:i w:val="false"/>
          <w:color w:val="000000"/>
          <w:sz w:val="28"/>
        </w:rPr>
        <w:t>
      13. Лицо, осуществляющее непрофильные виды деятельности вправе:</w:t>
      </w:r>
    </w:p>
    <w:bookmarkEnd w:id="825"/>
    <w:p>
      <w:pPr>
        <w:spacing w:after="0"/>
        <w:ind w:left="0"/>
        <w:jc w:val="both"/>
      </w:pPr>
      <w:r>
        <w:rPr>
          <w:rFonts w:ascii="Times New Roman"/>
          <w:b w:val="false"/>
          <w:i w:val="false"/>
          <w:color w:val="000000"/>
          <w:sz w:val="28"/>
        </w:rPr>
        <w:t>1) пользоваться гарантиями правовой защиты, предусмотренными законодательными</w:t>
      </w:r>
    </w:p>
    <w:p>
      <w:pPr>
        <w:spacing w:after="0"/>
        <w:ind w:left="0"/>
        <w:jc w:val="both"/>
      </w:pPr>
      <w:r>
        <w:rPr>
          <w:rFonts w:ascii="Times New Roman"/>
          <w:b w:val="false"/>
          <w:i w:val="false"/>
          <w:color w:val="000000"/>
          <w:sz w:val="28"/>
        </w:rPr>
        <w:t>актами Республики Казахстан для лиц, осуществляющими непрофильные виды деятельности;</w:t>
      </w:r>
    </w:p>
    <w:p>
      <w:pPr>
        <w:spacing w:after="0"/>
        <w:ind w:left="0"/>
        <w:jc w:val="both"/>
      </w:pPr>
      <w:r>
        <w:rPr>
          <w:rFonts w:ascii="Times New Roman"/>
          <w:b w:val="false"/>
          <w:i w:val="false"/>
          <w:color w:val="000000"/>
          <w:sz w:val="28"/>
        </w:rPr>
        <w:t>2) получать земельные участки и строить объекты инфраструктуры для</w:t>
      </w:r>
    </w:p>
    <w:p>
      <w:pPr>
        <w:spacing w:after="0"/>
        <w:ind w:left="0"/>
        <w:jc w:val="both"/>
      </w:pPr>
      <w:r>
        <w:rPr>
          <w:rFonts w:ascii="Times New Roman"/>
          <w:b w:val="false"/>
          <w:i w:val="false"/>
          <w:color w:val="000000"/>
          <w:sz w:val="28"/>
        </w:rPr>
        <w:t>осуществления непрофильных видов деятельности в порядке, предусмотренном</w:t>
      </w:r>
    </w:p>
    <w:p>
      <w:pPr>
        <w:spacing w:after="0"/>
        <w:ind w:left="0"/>
        <w:jc w:val="both"/>
      </w:pPr>
      <w:r>
        <w:rPr>
          <w:rFonts w:ascii="Times New Roman"/>
          <w:b w:val="false"/>
          <w:i w:val="false"/>
          <w:color w:val="000000"/>
          <w:sz w:val="28"/>
        </w:rPr>
        <w:t>Земельным</w:t>
      </w:r>
      <w:r>
        <w:rPr>
          <w:rFonts w:ascii="Times New Roman"/>
          <w:b w:val="false"/>
          <w:i w:val="false"/>
          <w:color w:val="000000"/>
          <w:sz w:val="28"/>
        </w:rPr>
        <w:t xml:space="preserve"> кодексом, </w:t>
      </w:r>
      <w:r>
        <w:rPr>
          <w:rFonts w:ascii="Times New Roman"/>
          <w:b w:val="false"/>
          <w:i w:val="false"/>
          <w:color w:val="000000"/>
          <w:sz w:val="28"/>
        </w:rPr>
        <w:t>Законом</w:t>
      </w:r>
      <w:r>
        <w:rPr>
          <w:rFonts w:ascii="Times New Roman"/>
          <w:b w:val="false"/>
          <w:i w:val="false"/>
          <w:color w:val="000000"/>
          <w:sz w:val="28"/>
        </w:rPr>
        <w:t xml:space="preserve"> и настоящим Договором;</w:t>
      </w:r>
    </w:p>
    <w:p>
      <w:pPr>
        <w:spacing w:after="0"/>
        <w:ind w:left="0"/>
        <w:jc w:val="both"/>
      </w:pPr>
      <w:r>
        <w:rPr>
          <w:rFonts w:ascii="Times New Roman"/>
          <w:b w:val="false"/>
          <w:i w:val="false"/>
          <w:color w:val="000000"/>
          <w:sz w:val="28"/>
        </w:rPr>
        <w:t>3) использовать доходы, полученные от осуществления деятельности на территории</w:t>
      </w:r>
    </w:p>
    <w:p>
      <w:pPr>
        <w:spacing w:after="0"/>
        <w:ind w:left="0"/>
        <w:jc w:val="both"/>
      </w:pPr>
      <w:r>
        <w:rPr>
          <w:rFonts w:ascii="Times New Roman"/>
          <w:b w:val="false"/>
          <w:i w:val="false"/>
          <w:color w:val="000000"/>
          <w:sz w:val="28"/>
        </w:rPr>
        <w:t>СЭЗ, после уплаты налогов и других обязательных платежей в бюджет в соответствии</w:t>
      </w:r>
    </w:p>
    <w:p>
      <w:pPr>
        <w:spacing w:after="0"/>
        <w:ind w:left="0"/>
        <w:jc w:val="both"/>
      </w:pPr>
      <w:r>
        <w:rPr>
          <w:rFonts w:ascii="Times New Roman"/>
          <w:b w:val="false"/>
          <w:i w:val="false"/>
          <w:color w:val="000000"/>
          <w:sz w:val="28"/>
        </w:rPr>
        <w:t>с налоговым законодательством Республики Казахстан по своему усмотрению;</w:t>
      </w:r>
    </w:p>
    <w:p>
      <w:pPr>
        <w:spacing w:after="0"/>
        <w:ind w:left="0"/>
        <w:jc w:val="both"/>
      </w:pPr>
      <w:r>
        <w:rPr>
          <w:rFonts w:ascii="Times New Roman"/>
          <w:b w:val="false"/>
          <w:i w:val="false"/>
          <w:color w:val="000000"/>
          <w:sz w:val="28"/>
        </w:rPr>
        <w:t>4) привлекать лиц, осуществляющих вспомогательные виды деятельности</w:t>
      </w:r>
    </w:p>
    <w:p>
      <w:pPr>
        <w:spacing w:after="0"/>
        <w:ind w:left="0"/>
        <w:jc w:val="both"/>
      </w:pPr>
      <w:r>
        <w:rPr>
          <w:rFonts w:ascii="Times New Roman"/>
          <w:b w:val="false"/>
          <w:i w:val="false"/>
          <w:color w:val="000000"/>
          <w:sz w:val="28"/>
        </w:rPr>
        <w:t>по согласованию с другой Стороной;</w:t>
      </w:r>
    </w:p>
    <w:p>
      <w:pPr>
        <w:spacing w:after="0"/>
        <w:ind w:left="0"/>
        <w:jc w:val="both"/>
      </w:pPr>
      <w:r>
        <w:rPr>
          <w:rFonts w:ascii="Times New Roman"/>
          <w:b w:val="false"/>
          <w:i w:val="false"/>
          <w:color w:val="000000"/>
          <w:sz w:val="28"/>
        </w:rPr>
        <w:t>5) определять вспомогательные виды деятельности для своего производства, которые</w:t>
      </w:r>
    </w:p>
    <w:p>
      <w:pPr>
        <w:spacing w:after="0"/>
        <w:ind w:left="0"/>
        <w:jc w:val="both"/>
      </w:pPr>
      <w:r>
        <w:rPr>
          <w:rFonts w:ascii="Times New Roman"/>
          <w:b w:val="false"/>
          <w:i w:val="false"/>
          <w:color w:val="000000"/>
          <w:sz w:val="28"/>
        </w:rPr>
        <w:t>по своему характеру не должны совпадать с видом деятельности лица,</w:t>
      </w:r>
    </w:p>
    <w:p>
      <w:pPr>
        <w:spacing w:after="0"/>
        <w:ind w:left="0"/>
        <w:jc w:val="both"/>
      </w:pPr>
      <w:r>
        <w:rPr>
          <w:rFonts w:ascii="Times New Roman"/>
          <w:b w:val="false"/>
          <w:i w:val="false"/>
          <w:color w:val="000000"/>
          <w:sz w:val="28"/>
        </w:rPr>
        <w:t>осуществляющего непрофильные виды деятельности и информировать о них другую</w:t>
      </w:r>
    </w:p>
    <w:p>
      <w:pPr>
        <w:spacing w:after="0"/>
        <w:ind w:left="0"/>
        <w:jc w:val="both"/>
      </w:pPr>
      <w:r>
        <w:rPr>
          <w:rFonts w:ascii="Times New Roman"/>
          <w:b w:val="false"/>
          <w:i w:val="false"/>
          <w:color w:val="000000"/>
          <w:sz w:val="28"/>
        </w:rPr>
        <w:t>сторону Договора;</w:t>
      </w:r>
    </w:p>
    <w:p>
      <w:pPr>
        <w:spacing w:after="0"/>
        <w:ind w:left="0"/>
        <w:jc w:val="both"/>
      </w:pPr>
      <w:r>
        <w:rPr>
          <w:rFonts w:ascii="Times New Roman"/>
          <w:b w:val="false"/>
          <w:i w:val="false"/>
          <w:color w:val="000000"/>
          <w:sz w:val="28"/>
        </w:rPr>
        <w:t>6) осуществлять за счет собственных средств строительство необходимых ему</w:t>
      </w:r>
    </w:p>
    <w:p>
      <w:pPr>
        <w:spacing w:after="0"/>
        <w:ind w:left="0"/>
        <w:jc w:val="both"/>
      </w:pPr>
      <w:r>
        <w:rPr>
          <w:rFonts w:ascii="Times New Roman"/>
          <w:b w:val="false"/>
          <w:i w:val="false"/>
          <w:color w:val="000000"/>
          <w:sz w:val="28"/>
        </w:rPr>
        <w:t>объектов инфраструктуры на территории земельного участка, переданного ему</w:t>
      </w:r>
    </w:p>
    <w:p>
      <w:pPr>
        <w:spacing w:after="0"/>
        <w:ind w:left="0"/>
        <w:jc w:val="both"/>
      </w:pPr>
      <w:r>
        <w:rPr>
          <w:rFonts w:ascii="Times New Roman"/>
          <w:b w:val="false"/>
          <w:i w:val="false"/>
          <w:color w:val="000000"/>
          <w:sz w:val="28"/>
        </w:rPr>
        <w:t>во временное возмездное землепользование или пользование (аренду) либо</w:t>
      </w:r>
    </w:p>
    <w:p>
      <w:pPr>
        <w:spacing w:after="0"/>
        <w:ind w:left="0"/>
        <w:jc w:val="both"/>
      </w:pPr>
      <w:r>
        <w:rPr>
          <w:rFonts w:ascii="Times New Roman"/>
          <w:b w:val="false"/>
          <w:i w:val="false"/>
          <w:color w:val="000000"/>
          <w:sz w:val="28"/>
        </w:rPr>
        <w:t>во вторичное землепользование или пользование (субаренду);</w:t>
      </w:r>
    </w:p>
    <w:p>
      <w:pPr>
        <w:spacing w:after="0"/>
        <w:ind w:left="0"/>
        <w:jc w:val="both"/>
      </w:pPr>
      <w:r>
        <w:rPr>
          <w:rFonts w:ascii="Times New Roman"/>
          <w:b w:val="false"/>
          <w:i w:val="false"/>
          <w:color w:val="000000"/>
          <w:sz w:val="28"/>
        </w:rPr>
        <w:t>7) пользоваться на территории СЭЗ электрической, тепловой энергией, газом, водой,</w:t>
      </w:r>
    </w:p>
    <w:p>
      <w:pPr>
        <w:spacing w:after="0"/>
        <w:ind w:left="0"/>
        <w:jc w:val="both"/>
      </w:pPr>
      <w:r>
        <w:rPr>
          <w:rFonts w:ascii="Times New Roman"/>
          <w:b w:val="false"/>
          <w:i w:val="false"/>
          <w:color w:val="000000"/>
          <w:sz w:val="28"/>
        </w:rPr>
        <w:t>канализацией, средствами связи и телекоммуникаций, другими услугами</w:t>
      </w:r>
    </w:p>
    <w:p>
      <w:pPr>
        <w:spacing w:after="0"/>
        <w:ind w:left="0"/>
        <w:jc w:val="both"/>
      </w:pPr>
      <w:r>
        <w:rPr>
          <w:rFonts w:ascii="Times New Roman"/>
          <w:b w:val="false"/>
          <w:i w:val="false"/>
          <w:color w:val="000000"/>
          <w:sz w:val="28"/>
        </w:rPr>
        <w:t>коммунальных служб, общественного транспорта и иными услугами,</w:t>
      </w:r>
    </w:p>
    <w:p>
      <w:pPr>
        <w:spacing w:after="0"/>
        <w:ind w:left="0"/>
        <w:jc w:val="both"/>
      </w:pPr>
      <w:r>
        <w:rPr>
          <w:rFonts w:ascii="Times New Roman"/>
          <w:b w:val="false"/>
          <w:i w:val="false"/>
          <w:color w:val="000000"/>
          <w:sz w:val="28"/>
        </w:rPr>
        <w:t>предоставляемыми на территории СЭЗ;</w:t>
      </w:r>
    </w:p>
    <w:p>
      <w:pPr>
        <w:spacing w:after="0"/>
        <w:ind w:left="0"/>
        <w:jc w:val="both"/>
      </w:pPr>
      <w:r>
        <w:rPr>
          <w:rFonts w:ascii="Times New Roman"/>
          <w:b w:val="false"/>
          <w:i w:val="false"/>
          <w:color w:val="000000"/>
          <w:sz w:val="28"/>
        </w:rPr>
        <w:t>8) ходатайствовать перед Управляющей компании о предоставлении земельного</w:t>
      </w:r>
    </w:p>
    <w:p>
      <w:pPr>
        <w:spacing w:after="0"/>
        <w:ind w:left="0"/>
        <w:jc w:val="both"/>
      </w:pPr>
      <w:r>
        <w:rPr>
          <w:rFonts w:ascii="Times New Roman"/>
          <w:b w:val="false"/>
          <w:i w:val="false"/>
          <w:color w:val="000000"/>
          <w:sz w:val="28"/>
        </w:rPr>
        <w:t>участка лицам, претендующим на осуществление вспомогательных видов</w:t>
      </w:r>
    </w:p>
    <w:p>
      <w:pPr>
        <w:spacing w:after="0"/>
        <w:ind w:left="0"/>
        <w:jc w:val="both"/>
      </w:pPr>
      <w:r>
        <w:rPr>
          <w:rFonts w:ascii="Times New Roman"/>
          <w:b w:val="false"/>
          <w:i w:val="false"/>
          <w:color w:val="000000"/>
          <w:sz w:val="28"/>
        </w:rPr>
        <w:t>деятельности и заключившим в установленном порядке с лицом, осуществляющим</w:t>
      </w:r>
    </w:p>
    <w:p>
      <w:pPr>
        <w:spacing w:after="0"/>
        <w:ind w:left="0"/>
        <w:jc w:val="both"/>
      </w:pPr>
      <w:r>
        <w:rPr>
          <w:rFonts w:ascii="Times New Roman"/>
          <w:b w:val="false"/>
          <w:i w:val="false"/>
          <w:color w:val="000000"/>
          <w:sz w:val="28"/>
        </w:rPr>
        <w:t>непрофильные виды деятельности договоры на выполнение отдельных видов</w:t>
      </w:r>
    </w:p>
    <w:p>
      <w:pPr>
        <w:spacing w:after="0"/>
        <w:ind w:left="0"/>
        <w:jc w:val="both"/>
      </w:pPr>
      <w:r>
        <w:rPr>
          <w:rFonts w:ascii="Times New Roman"/>
          <w:b w:val="false"/>
          <w:i w:val="false"/>
          <w:color w:val="000000"/>
          <w:sz w:val="28"/>
        </w:rPr>
        <w:t>подрядных работ и услуг;</w:t>
      </w:r>
    </w:p>
    <w:p>
      <w:pPr>
        <w:spacing w:after="0"/>
        <w:ind w:left="0"/>
        <w:jc w:val="both"/>
      </w:pPr>
      <w:r>
        <w:rPr>
          <w:rFonts w:ascii="Times New Roman"/>
          <w:b w:val="false"/>
          <w:i w:val="false"/>
          <w:color w:val="000000"/>
          <w:sz w:val="28"/>
        </w:rPr>
        <w:t>9) пользоваться иными правами, предусмотренными законодательством Республики Казахстан.</w:t>
      </w:r>
    </w:p>
    <w:p>
      <w:pPr>
        <w:spacing w:after="0"/>
        <w:ind w:left="0"/>
        <w:jc w:val="both"/>
      </w:pPr>
      <w:bookmarkStart w:name="z861" w:id="826"/>
      <w:r>
        <w:rPr>
          <w:rFonts w:ascii="Times New Roman"/>
          <w:b w:val="false"/>
          <w:i w:val="false"/>
          <w:color w:val="000000"/>
          <w:sz w:val="28"/>
        </w:rPr>
        <w:t>
      14. Управляющая компания обязана:</w:t>
      </w:r>
    </w:p>
    <w:bookmarkEnd w:id="826"/>
    <w:p>
      <w:pPr>
        <w:spacing w:after="0"/>
        <w:ind w:left="0"/>
        <w:jc w:val="both"/>
      </w:pPr>
      <w:r>
        <w:rPr>
          <w:rFonts w:ascii="Times New Roman"/>
          <w:b w:val="false"/>
          <w:i w:val="false"/>
          <w:color w:val="000000"/>
          <w:sz w:val="28"/>
        </w:rPr>
        <w:t>1) осуществлять на постоянной основе мониторинг выполнения условий настоящего Договора;</w:t>
      </w:r>
    </w:p>
    <w:p>
      <w:pPr>
        <w:spacing w:after="0"/>
        <w:ind w:left="0"/>
        <w:jc w:val="both"/>
      </w:pPr>
      <w:r>
        <w:rPr>
          <w:rFonts w:ascii="Times New Roman"/>
          <w:b w:val="false"/>
          <w:i w:val="false"/>
          <w:color w:val="000000"/>
          <w:sz w:val="28"/>
        </w:rPr>
        <w:t>2) добросовестно и надлежащим образом выполнять обязанности, предусмотренные</w:t>
      </w:r>
    </w:p>
    <w:p>
      <w:pPr>
        <w:spacing w:after="0"/>
        <w:ind w:left="0"/>
        <w:jc w:val="both"/>
      </w:pPr>
      <w:r>
        <w:rPr>
          <w:rFonts w:ascii="Times New Roman"/>
          <w:b w:val="false"/>
          <w:i w:val="false"/>
          <w:color w:val="000000"/>
          <w:sz w:val="28"/>
        </w:rPr>
        <w:t>законами Республики Казахстан и настоящим Договором;</w:t>
      </w:r>
    </w:p>
    <w:p>
      <w:pPr>
        <w:spacing w:after="0"/>
        <w:ind w:left="0"/>
        <w:jc w:val="both"/>
      </w:pPr>
      <w:r>
        <w:rPr>
          <w:rFonts w:ascii="Times New Roman"/>
          <w:b w:val="false"/>
          <w:i w:val="false"/>
          <w:color w:val="000000"/>
          <w:sz w:val="28"/>
        </w:rPr>
        <w:t>3) организовать места приема для функционирования центра обслуживания населения</w:t>
      </w:r>
    </w:p>
    <w:p>
      <w:pPr>
        <w:spacing w:after="0"/>
        <w:ind w:left="0"/>
        <w:jc w:val="both"/>
      </w:pPr>
      <w:r>
        <w:rPr>
          <w:rFonts w:ascii="Times New Roman"/>
          <w:b w:val="false"/>
          <w:i w:val="false"/>
          <w:color w:val="000000"/>
          <w:sz w:val="28"/>
        </w:rPr>
        <w:t>по принципу "одного окна", а также оказание информационной помощи</w:t>
      </w:r>
    </w:p>
    <w:p>
      <w:pPr>
        <w:spacing w:after="0"/>
        <w:ind w:left="0"/>
        <w:jc w:val="both"/>
      </w:pPr>
      <w:r>
        <w:rPr>
          <w:rFonts w:ascii="Times New Roman"/>
          <w:b w:val="false"/>
          <w:i w:val="false"/>
          <w:color w:val="000000"/>
          <w:sz w:val="28"/>
        </w:rPr>
        <w:t>по предоставляемым государственным услугам;</w:t>
      </w:r>
    </w:p>
    <w:p>
      <w:pPr>
        <w:spacing w:after="0"/>
        <w:ind w:left="0"/>
        <w:jc w:val="both"/>
      </w:pPr>
      <w:r>
        <w:rPr>
          <w:rFonts w:ascii="Times New Roman"/>
          <w:b w:val="false"/>
          <w:i w:val="false"/>
          <w:color w:val="000000"/>
          <w:sz w:val="28"/>
        </w:rPr>
        <w:t>4) на основании запроса органов государственных доходов, находящегося</w:t>
      </w:r>
    </w:p>
    <w:p>
      <w:pPr>
        <w:spacing w:after="0"/>
        <w:ind w:left="0"/>
        <w:jc w:val="both"/>
      </w:pPr>
      <w:r>
        <w:rPr>
          <w:rFonts w:ascii="Times New Roman"/>
          <w:b w:val="false"/>
          <w:i w:val="false"/>
          <w:color w:val="000000"/>
          <w:sz w:val="28"/>
        </w:rPr>
        <w:t>на территории СЭЗ выдавать подтверждение фактического потребления ввезенных</w:t>
      </w:r>
    </w:p>
    <w:p>
      <w:pPr>
        <w:spacing w:after="0"/>
        <w:ind w:left="0"/>
        <w:jc w:val="both"/>
      </w:pPr>
      <w:r>
        <w:rPr>
          <w:rFonts w:ascii="Times New Roman"/>
          <w:b w:val="false"/>
          <w:i w:val="false"/>
          <w:color w:val="000000"/>
          <w:sz w:val="28"/>
        </w:rPr>
        <w:t>товаров при осуществлении деятельности, отвечающей целям создания СЭЗ;</w:t>
      </w:r>
    </w:p>
    <w:p>
      <w:pPr>
        <w:spacing w:after="0"/>
        <w:ind w:left="0"/>
        <w:jc w:val="both"/>
      </w:pPr>
      <w:r>
        <w:rPr>
          <w:rFonts w:ascii="Times New Roman"/>
          <w:b w:val="false"/>
          <w:i w:val="false"/>
          <w:color w:val="000000"/>
          <w:sz w:val="28"/>
        </w:rPr>
        <w:t>5) до заключения настоящего Договора ознакомить лицо, осуществляющее</w:t>
      </w:r>
    </w:p>
    <w:p>
      <w:pPr>
        <w:spacing w:after="0"/>
        <w:ind w:left="0"/>
        <w:jc w:val="both"/>
      </w:pPr>
      <w:r>
        <w:rPr>
          <w:rFonts w:ascii="Times New Roman"/>
          <w:b w:val="false"/>
          <w:i w:val="false"/>
          <w:color w:val="000000"/>
          <w:sz w:val="28"/>
        </w:rPr>
        <w:t>непрофильные виды деятельности с условиями предоставления Управляющей</w:t>
      </w:r>
    </w:p>
    <w:p>
      <w:pPr>
        <w:spacing w:after="0"/>
        <w:ind w:left="0"/>
        <w:jc w:val="both"/>
      </w:pPr>
      <w:r>
        <w:rPr>
          <w:rFonts w:ascii="Times New Roman"/>
          <w:b w:val="false"/>
          <w:i w:val="false"/>
          <w:color w:val="000000"/>
          <w:sz w:val="28"/>
        </w:rPr>
        <w:t>компанией услуг на территории СЭЗ. Данное требование является необходимым</w:t>
      </w:r>
    </w:p>
    <w:p>
      <w:pPr>
        <w:spacing w:after="0"/>
        <w:ind w:left="0"/>
        <w:jc w:val="both"/>
      </w:pPr>
      <w:r>
        <w:rPr>
          <w:rFonts w:ascii="Times New Roman"/>
          <w:b w:val="false"/>
          <w:i w:val="false"/>
          <w:color w:val="000000"/>
          <w:sz w:val="28"/>
        </w:rPr>
        <w:t>только при условии наличия таких услуг.</w:t>
      </w:r>
    </w:p>
    <w:p>
      <w:pPr>
        <w:spacing w:after="0"/>
        <w:ind w:left="0"/>
        <w:jc w:val="both"/>
      </w:pPr>
      <w:bookmarkStart w:name="z862" w:id="827"/>
      <w:r>
        <w:rPr>
          <w:rFonts w:ascii="Times New Roman"/>
          <w:b w:val="false"/>
          <w:i w:val="false"/>
          <w:color w:val="000000"/>
          <w:sz w:val="28"/>
        </w:rPr>
        <w:t>
      15. Лицо, осуществляющее непрофильные виды деятельности обязан:</w:t>
      </w:r>
    </w:p>
    <w:bookmarkEnd w:id="827"/>
    <w:p>
      <w:pPr>
        <w:spacing w:after="0"/>
        <w:ind w:left="0"/>
        <w:jc w:val="both"/>
      </w:pPr>
      <w:r>
        <w:rPr>
          <w:rFonts w:ascii="Times New Roman"/>
          <w:b w:val="false"/>
          <w:i w:val="false"/>
          <w:color w:val="000000"/>
          <w:sz w:val="28"/>
        </w:rPr>
        <w:t>1) осуществлять свою деятельность в соответствии с целями создания СЭЗ;</w:t>
      </w:r>
    </w:p>
    <w:p>
      <w:pPr>
        <w:spacing w:after="0"/>
        <w:ind w:left="0"/>
        <w:jc w:val="both"/>
      </w:pPr>
      <w:r>
        <w:rPr>
          <w:rFonts w:ascii="Times New Roman"/>
          <w:b w:val="false"/>
          <w:i w:val="false"/>
          <w:color w:val="000000"/>
          <w:sz w:val="28"/>
        </w:rPr>
        <w:t>2) обладать денежными средствами, иным имуществом, не изъятым из оборота,</w:t>
      </w:r>
    </w:p>
    <w:p>
      <w:pPr>
        <w:spacing w:after="0"/>
        <w:ind w:left="0"/>
        <w:jc w:val="both"/>
      </w:pPr>
      <w:r>
        <w:rPr>
          <w:rFonts w:ascii="Times New Roman"/>
          <w:b w:val="false"/>
          <w:i w:val="false"/>
          <w:color w:val="000000"/>
          <w:sz w:val="28"/>
        </w:rPr>
        <w:t>в размере, соответствующем технико-экономическому обоснованию для ведения вида</w:t>
      </w:r>
    </w:p>
    <w:p>
      <w:pPr>
        <w:spacing w:after="0"/>
        <w:ind w:left="0"/>
        <w:jc w:val="both"/>
      </w:pPr>
      <w:r>
        <w:rPr>
          <w:rFonts w:ascii="Times New Roman"/>
          <w:b w:val="false"/>
          <w:i w:val="false"/>
          <w:color w:val="000000"/>
          <w:sz w:val="28"/>
        </w:rPr>
        <w:t>деятельности в соответствии с настоящим Договором;</w:t>
      </w:r>
    </w:p>
    <w:p>
      <w:pPr>
        <w:spacing w:after="0"/>
        <w:ind w:left="0"/>
        <w:jc w:val="both"/>
      </w:pPr>
      <w:r>
        <w:rPr>
          <w:rFonts w:ascii="Times New Roman"/>
          <w:b w:val="false"/>
          <w:i w:val="false"/>
          <w:color w:val="000000"/>
          <w:sz w:val="28"/>
        </w:rPr>
        <w:t>3) представлять ежегодный отчет о своей деятельности Управляющей компании;</w:t>
      </w:r>
    </w:p>
    <w:p>
      <w:pPr>
        <w:spacing w:after="0"/>
        <w:ind w:left="0"/>
        <w:jc w:val="both"/>
      </w:pPr>
      <w:r>
        <w:rPr>
          <w:rFonts w:ascii="Times New Roman"/>
          <w:b w:val="false"/>
          <w:i w:val="false"/>
          <w:color w:val="000000"/>
          <w:sz w:val="28"/>
        </w:rPr>
        <w:t>4) представить необходимую информацию о своей деятельности по дополнительному</w:t>
      </w:r>
    </w:p>
    <w:p>
      <w:pPr>
        <w:spacing w:after="0"/>
        <w:ind w:left="0"/>
        <w:jc w:val="both"/>
      </w:pPr>
      <w:r>
        <w:rPr>
          <w:rFonts w:ascii="Times New Roman"/>
          <w:b w:val="false"/>
          <w:i w:val="false"/>
          <w:color w:val="000000"/>
          <w:sz w:val="28"/>
        </w:rPr>
        <w:t>запросу Управляющей компании;</w:t>
      </w:r>
    </w:p>
    <w:p>
      <w:pPr>
        <w:spacing w:after="0"/>
        <w:ind w:left="0"/>
        <w:jc w:val="both"/>
      </w:pPr>
      <w:r>
        <w:rPr>
          <w:rFonts w:ascii="Times New Roman"/>
          <w:b w:val="false"/>
          <w:i w:val="false"/>
          <w:color w:val="000000"/>
          <w:sz w:val="28"/>
        </w:rPr>
        <w:t>5) осуществлять на территории СЭЗ виды деятельности, указанные в главе 1</w:t>
      </w:r>
    </w:p>
    <w:p>
      <w:pPr>
        <w:spacing w:after="0"/>
        <w:ind w:left="0"/>
        <w:jc w:val="both"/>
      </w:pPr>
      <w:r>
        <w:rPr>
          <w:rFonts w:ascii="Times New Roman"/>
          <w:b w:val="false"/>
          <w:i w:val="false"/>
          <w:color w:val="000000"/>
          <w:sz w:val="28"/>
        </w:rPr>
        <w:t>настоящего договора;</w:t>
      </w:r>
    </w:p>
    <w:p>
      <w:pPr>
        <w:spacing w:after="0"/>
        <w:ind w:left="0"/>
        <w:jc w:val="both"/>
      </w:pPr>
      <w:r>
        <w:rPr>
          <w:rFonts w:ascii="Times New Roman"/>
          <w:b w:val="false"/>
          <w:i w:val="false"/>
          <w:color w:val="000000"/>
          <w:sz w:val="28"/>
        </w:rPr>
        <w:t>6) осуществить в соответствии с бизнес-планами и технико-экономическими</w:t>
      </w:r>
    </w:p>
    <w:p>
      <w:pPr>
        <w:spacing w:after="0"/>
        <w:ind w:left="0"/>
        <w:jc w:val="both"/>
      </w:pPr>
      <w:r>
        <w:rPr>
          <w:rFonts w:ascii="Times New Roman"/>
          <w:b w:val="false"/>
          <w:i w:val="false"/>
          <w:color w:val="000000"/>
          <w:sz w:val="28"/>
        </w:rPr>
        <w:t>обоснованиями в течение _____ месяца, (года) инвестиции в объеме ______ тенге;</w:t>
      </w:r>
    </w:p>
    <w:p>
      <w:pPr>
        <w:spacing w:after="0"/>
        <w:ind w:left="0"/>
        <w:jc w:val="both"/>
      </w:pPr>
      <w:r>
        <w:rPr>
          <w:rFonts w:ascii="Times New Roman"/>
          <w:b w:val="false"/>
          <w:i w:val="false"/>
          <w:color w:val="000000"/>
          <w:sz w:val="28"/>
        </w:rPr>
        <w:t>7) в случае получения письменного уведомления о неисполнении принятых</w:t>
      </w:r>
    </w:p>
    <w:p>
      <w:pPr>
        <w:spacing w:after="0"/>
        <w:ind w:left="0"/>
        <w:jc w:val="both"/>
      </w:pPr>
      <w:r>
        <w:rPr>
          <w:rFonts w:ascii="Times New Roman"/>
          <w:b w:val="false"/>
          <w:i w:val="false"/>
          <w:color w:val="000000"/>
          <w:sz w:val="28"/>
        </w:rPr>
        <w:t>обязательств и (или) устранении выявленных нарушений, установленных в результате</w:t>
      </w:r>
    </w:p>
    <w:p>
      <w:pPr>
        <w:spacing w:after="0"/>
        <w:ind w:left="0"/>
        <w:jc w:val="both"/>
      </w:pPr>
      <w:r>
        <w:rPr>
          <w:rFonts w:ascii="Times New Roman"/>
          <w:b w:val="false"/>
          <w:i w:val="false"/>
          <w:color w:val="000000"/>
          <w:sz w:val="28"/>
        </w:rPr>
        <w:t>мониторинга деятельности устранить нарушения по согласованию с Управляющей</w:t>
      </w:r>
    </w:p>
    <w:p>
      <w:pPr>
        <w:spacing w:after="0"/>
        <w:ind w:left="0"/>
        <w:jc w:val="both"/>
      </w:pPr>
      <w:r>
        <w:rPr>
          <w:rFonts w:ascii="Times New Roman"/>
          <w:b w:val="false"/>
          <w:i w:val="false"/>
          <w:color w:val="000000"/>
          <w:sz w:val="28"/>
        </w:rPr>
        <w:t>компании в сроки, установленные действующим законодательством Республики Казахстан;</w:t>
      </w:r>
    </w:p>
    <w:p>
      <w:pPr>
        <w:spacing w:after="0"/>
        <w:ind w:left="0"/>
        <w:jc w:val="both"/>
      </w:pPr>
      <w:r>
        <w:rPr>
          <w:rFonts w:ascii="Times New Roman"/>
          <w:b w:val="false"/>
          <w:i w:val="false"/>
          <w:color w:val="000000"/>
          <w:sz w:val="28"/>
        </w:rPr>
        <w:t>8) при наличии на территории специальной экономической зоны необходимой</w:t>
      </w:r>
    </w:p>
    <w:p>
      <w:pPr>
        <w:spacing w:after="0"/>
        <w:ind w:left="0"/>
        <w:jc w:val="both"/>
      </w:pPr>
      <w:r>
        <w:rPr>
          <w:rFonts w:ascii="Times New Roman"/>
          <w:b w:val="false"/>
          <w:i w:val="false"/>
          <w:color w:val="000000"/>
          <w:sz w:val="28"/>
        </w:rPr>
        <w:t>инфраструктуры и объектов, предназначенных для осуществления непрофильного</w:t>
      </w:r>
    </w:p>
    <w:p>
      <w:pPr>
        <w:spacing w:after="0"/>
        <w:ind w:left="0"/>
        <w:jc w:val="both"/>
      </w:pPr>
      <w:r>
        <w:rPr>
          <w:rFonts w:ascii="Times New Roman"/>
          <w:b w:val="false"/>
          <w:i w:val="false"/>
          <w:color w:val="000000"/>
          <w:sz w:val="28"/>
        </w:rPr>
        <w:t>вида деятельности, в течение одного календарного года со дня подписания</w:t>
      </w:r>
    </w:p>
    <w:p>
      <w:pPr>
        <w:spacing w:after="0"/>
        <w:ind w:left="0"/>
        <w:jc w:val="both"/>
      </w:pPr>
      <w:r>
        <w:rPr>
          <w:rFonts w:ascii="Times New Roman"/>
          <w:b w:val="false"/>
          <w:i w:val="false"/>
          <w:color w:val="000000"/>
          <w:sz w:val="28"/>
        </w:rPr>
        <w:t>настоящего Договора прекратить деятельность своих обособленных структурных</w:t>
      </w:r>
    </w:p>
    <w:p>
      <w:pPr>
        <w:spacing w:after="0"/>
        <w:ind w:left="0"/>
        <w:jc w:val="both"/>
      </w:pPr>
      <w:r>
        <w:rPr>
          <w:rFonts w:ascii="Times New Roman"/>
          <w:b w:val="false"/>
          <w:i w:val="false"/>
          <w:color w:val="000000"/>
          <w:sz w:val="28"/>
        </w:rPr>
        <w:t>подразделений, за исключением представительств, за пределами СЭЗ на основании</w:t>
      </w:r>
    </w:p>
    <w:p>
      <w:pPr>
        <w:spacing w:after="0"/>
        <w:ind w:left="0"/>
        <w:jc w:val="both"/>
      </w:pPr>
      <w:r>
        <w:rPr>
          <w:rFonts w:ascii="Times New Roman"/>
          <w:b w:val="false"/>
          <w:i w:val="false"/>
          <w:color w:val="000000"/>
          <w:sz w:val="28"/>
        </w:rPr>
        <w:t>заключенного договора об осуществлении непрофильной деятельности.</w:t>
      </w:r>
    </w:p>
    <w:p>
      <w:pPr>
        <w:spacing w:after="0"/>
        <w:ind w:left="0"/>
        <w:jc w:val="both"/>
      </w:pPr>
      <w:r>
        <w:rPr>
          <w:rFonts w:ascii="Times New Roman"/>
          <w:b w:val="false"/>
          <w:i w:val="false"/>
          <w:color w:val="000000"/>
          <w:sz w:val="28"/>
        </w:rPr>
        <w:t>9) за счет собственных средств или иных незапрещенных законодательством</w:t>
      </w:r>
    </w:p>
    <w:p>
      <w:pPr>
        <w:spacing w:after="0"/>
        <w:ind w:left="0"/>
        <w:jc w:val="both"/>
      </w:pPr>
      <w:r>
        <w:rPr>
          <w:rFonts w:ascii="Times New Roman"/>
          <w:b w:val="false"/>
          <w:i w:val="false"/>
          <w:color w:val="000000"/>
          <w:sz w:val="28"/>
        </w:rPr>
        <w:t>Республики Казахстан источников осуществлять строительство необходимых им</w:t>
      </w:r>
    </w:p>
    <w:p>
      <w:pPr>
        <w:spacing w:after="0"/>
        <w:ind w:left="0"/>
        <w:jc w:val="both"/>
      </w:pPr>
      <w:r>
        <w:rPr>
          <w:rFonts w:ascii="Times New Roman"/>
          <w:b w:val="false"/>
          <w:i w:val="false"/>
          <w:color w:val="000000"/>
          <w:sz w:val="28"/>
        </w:rPr>
        <w:t>объектов производства и инфраструктуры на территории земельного участка,</w:t>
      </w:r>
    </w:p>
    <w:p>
      <w:pPr>
        <w:spacing w:after="0"/>
        <w:ind w:left="0"/>
        <w:jc w:val="both"/>
      </w:pPr>
      <w:r>
        <w:rPr>
          <w:rFonts w:ascii="Times New Roman"/>
          <w:b w:val="false"/>
          <w:i w:val="false"/>
          <w:color w:val="000000"/>
          <w:sz w:val="28"/>
        </w:rPr>
        <w:t>переданного им во временное возмездное землепользование или пользование (аренду)</w:t>
      </w:r>
    </w:p>
    <w:p>
      <w:pPr>
        <w:spacing w:after="0"/>
        <w:ind w:left="0"/>
        <w:jc w:val="both"/>
      </w:pPr>
      <w:r>
        <w:rPr>
          <w:rFonts w:ascii="Times New Roman"/>
          <w:b w:val="false"/>
          <w:i w:val="false"/>
          <w:color w:val="000000"/>
          <w:sz w:val="28"/>
        </w:rPr>
        <w:t>или во вторичное землепользование или пользование (субаренду), в соответствии</w:t>
      </w:r>
    </w:p>
    <w:p>
      <w:pPr>
        <w:spacing w:after="0"/>
        <w:ind w:left="0"/>
        <w:jc w:val="both"/>
      </w:pPr>
      <w:r>
        <w:rPr>
          <w:rFonts w:ascii="Times New Roman"/>
          <w:b w:val="false"/>
          <w:i w:val="false"/>
          <w:color w:val="000000"/>
          <w:sz w:val="28"/>
        </w:rPr>
        <w:t>с принятыми обязательствами по настоящему Договору;</w:t>
      </w:r>
    </w:p>
    <w:p>
      <w:pPr>
        <w:spacing w:after="0"/>
        <w:ind w:left="0"/>
        <w:jc w:val="both"/>
      </w:pPr>
      <w:r>
        <w:rPr>
          <w:rFonts w:ascii="Times New Roman"/>
          <w:b w:val="false"/>
          <w:i w:val="false"/>
          <w:color w:val="000000"/>
          <w:sz w:val="28"/>
        </w:rPr>
        <w:t>10) осуществлять поставки на внутренний рынок части производимой им продукции,</w:t>
      </w:r>
    </w:p>
    <w:p>
      <w:pPr>
        <w:spacing w:after="0"/>
        <w:ind w:left="0"/>
        <w:jc w:val="both"/>
      </w:pPr>
      <w:r>
        <w:rPr>
          <w:rFonts w:ascii="Times New Roman"/>
          <w:b w:val="false"/>
          <w:i w:val="false"/>
          <w:color w:val="000000"/>
          <w:sz w:val="28"/>
        </w:rPr>
        <w:t>объемы в которой не должны превышать ___ процентов от годового объема,</w:t>
      </w:r>
    </w:p>
    <w:p>
      <w:pPr>
        <w:spacing w:after="0"/>
        <w:ind w:left="0"/>
        <w:jc w:val="both"/>
      </w:pPr>
      <w:r>
        <w:rPr>
          <w:rFonts w:ascii="Times New Roman"/>
          <w:b w:val="false"/>
          <w:i w:val="false"/>
          <w:color w:val="000000"/>
          <w:sz w:val="28"/>
        </w:rPr>
        <w:t>при наличии подтвержденной потребности населения и ходатайства со стороны</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11) отдавать предпочтение оборудованию, материалам и готовой продукции,</w:t>
      </w:r>
    </w:p>
    <w:p>
      <w:pPr>
        <w:spacing w:after="0"/>
        <w:ind w:left="0"/>
        <w:jc w:val="both"/>
      </w:pPr>
      <w:r>
        <w:rPr>
          <w:rFonts w:ascii="Times New Roman"/>
          <w:b w:val="false"/>
          <w:i w:val="false"/>
          <w:color w:val="000000"/>
          <w:sz w:val="28"/>
        </w:rPr>
        <w:t>произведенным в Республике Казахстан, в случае их конкурентоспособности</w:t>
      </w:r>
    </w:p>
    <w:p>
      <w:pPr>
        <w:spacing w:after="0"/>
        <w:ind w:left="0"/>
        <w:jc w:val="both"/>
      </w:pPr>
      <w:r>
        <w:rPr>
          <w:rFonts w:ascii="Times New Roman"/>
          <w:b w:val="false"/>
          <w:i w:val="false"/>
          <w:color w:val="000000"/>
          <w:sz w:val="28"/>
        </w:rPr>
        <w:t>по экологическим и техническим качествам и ценам;</w:t>
      </w:r>
    </w:p>
    <w:p>
      <w:pPr>
        <w:spacing w:after="0"/>
        <w:ind w:left="0"/>
        <w:jc w:val="both"/>
      </w:pPr>
      <w:r>
        <w:rPr>
          <w:rFonts w:ascii="Times New Roman"/>
          <w:b w:val="false"/>
          <w:i w:val="false"/>
          <w:color w:val="000000"/>
          <w:sz w:val="28"/>
        </w:rPr>
        <w:t>12) отдавать приоритет казахстанским организациям в выполнении услуг и работ</w:t>
      </w:r>
    </w:p>
    <w:p>
      <w:pPr>
        <w:spacing w:after="0"/>
        <w:ind w:left="0"/>
        <w:jc w:val="both"/>
      </w:pPr>
      <w:r>
        <w:rPr>
          <w:rFonts w:ascii="Times New Roman"/>
          <w:b w:val="false"/>
          <w:i w:val="false"/>
          <w:color w:val="000000"/>
          <w:sz w:val="28"/>
        </w:rPr>
        <w:t>при осуществлении приоритетных видов деятельности на территории СЭЗ,</w:t>
      </w:r>
    </w:p>
    <w:p>
      <w:pPr>
        <w:spacing w:after="0"/>
        <w:ind w:left="0"/>
        <w:jc w:val="both"/>
      </w:pPr>
      <w:r>
        <w:rPr>
          <w:rFonts w:ascii="Times New Roman"/>
          <w:b w:val="false"/>
          <w:i w:val="false"/>
          <w:color w:val="000000"/>
          <w:sz w:val="28"/>
        </w:rPr>
        <w:t>если эти услуги конкурентоспособны по цене, эффективности и качеству;</w:t>
      </w:r>
    </w:p>
    <w:p>
      <w:pPr>
        <w:spacing w:after="0"/>
        <w:ind w:left="0"/>
        <w:jc w:val="both"/>
      </w:pPr>
      <w:r>
        <w:rPr>
          <w:rFonts w:ascii="Times New Roman"/>
          <w:b w:val="false"/>
          <w:i w:val="false"/>
          <w:color w:val="000000"/>
          <w:sz w:val="28"/>
        </w:rPr>
        <w:t>13) в случае возникновения аварии при проведении предусмотренной настоящим</w:t>
      </w:r>
    </w:p>
    <w:p>
      <w:pPr>
        <w:spacing w:after="0"/>
        <w:ind w:left="0"/>
        <w:jc w:val="both"/>
      </w:pPr>
      <w:r>
        <w:rPr>
          <w:rFonts w:ascii="Times New Roman"/>
          <w:b w:val="false"/>
          <w:i w:val="false"/>
          <w:color w:val="000000"/>
          <w:sz w:val="28"/>
        </w:rPr>
        <w:t>Договором деятельности незамедлительно известить об этом Управляющую</w:t>
      </w:r>
    </w:p>
    <w:p>
      <w:pPr>
        <w:spacing w:after="0"/>
        <w:ind w:left="0"/>
        <w:jc w:val="both"/>
      </w:pPr>
      <w:r>
        <w:rPr>
          <w:rFonts w:ascii="Times New Roman"/>
          <w:b w:val="false"/>
          <w:i w:val="false"/>
          <w:color w:val="000000"/>
          <w:sz w:val="28"/>
        </w:rPr>
        <w:t>компанию и обеспечить применение дополнительных мер по защите здоровья</w:t>
      </w:r>
    </w:p>
    <w:p>
      <w:pPr>
        <w:spacing w:after="0"/>
        <w:ind w:left="0"/>
        <w:jc w:val="both"/>
      </w:pPr>
      <w:r>
        <w:rPr>
          <w:rFonts w:ascii="Times New Roman"/>
          <w:b w:val="false"/>
          <w:i w:val="false"/>
          <w:color w:val="000000"/>
          <w:sz w:val="28"/>
        </w:rPr>
        <w:t>и жизни работников и населения, выполнить ликвидационные работы, направленные</w:t>
      </w:r>
    </w:p>
    <w:p>
      <w:pPr>
        <w:spacing w:after="0"/>
        <w:ind w:left="0"/>
        <w:jc w:val="both"/>
      </w:pPr>
      <w:r>
        <w:rPr>
          <w:rFonts w:ascii="Times New Roman"/>
          <w:b w:val="false"/>
          <w:i w:val="false"/>
          <w:color w:val="000000"/>
          <w:sz w:val="28"/>
        </w:rPr>
        <w:t>на восстановление производства и окружающей природной среды в согласованные</w:t>
      </w:r>
    </w:p>
    <w:p>
      <w:pPr>
        <w:spacing w:after="0"/>
        <w:ind w:left="0"/>
        <w:jc w:val="both"/>
      </w:pPr>
      <w:r>
        <w:rPr>
          <w:rFonts w:ascii="Times New Roman"/>
          <w:b w:val="false"/>
          <w:i w:val="false"/>
          <w:color w:val="000000"/>
          <w:sz w:val="28"/>
        </w:rPr>
        <w:t>сторонами сроки;</w:t>
      </w:r>
    </w:p>
    <w:p>
      <w:pPr>
        <w:spacing w:after="0"/>
        <w:ind w:left="0"/>
        <w:jc w:val="both"/>
      </w:pPr>
      <w:r>
        <w:rPr>
          <w:rFonts w:ascii="Times New Roman"/>
          <w:b w:val="false"/>
          <w:i w:val="false"/>
          <w:color w:val="000000"/>
          <w:sz w:val="28"/>
        </w:rPr>
        <w:t>14) при осуществлении деятельности и (или) работ на территории СЭЗ в случае</w:t>
      </w:r>
    </w:p>
    <w:p>
      <w:pPr>
        <w:spacing w:after="0"/>
        <w:ind w:left="0"/>
        <w:jc w:val="both"/>
      </w:pPr>
      <w:r>
        <w:rPr>
          <w:rFonts w:ascii="Times New Roman"/>
          <w:b w:val="false"/>
          <w:i w:val="false"/>
          <w:color w:val="000000"/>
          <w:sz w:val="28"/>
        </w:rPr>
        <w:t>возникновения непосредственной угрозы жизни и здоровью населения</w:t>
      </w:r>
    </w:p>
    <w:p>
      <w:pPr>
        <w:spacing w:after="0"/>
        <w:ind w:left="0"/>
        <w:jc w:val="both"/>
      </w:pPr>
      <w:r>
        <w:rPr>
          <w:rFonts w:ascii="Times New Roman"/>
          <w:b w:val="false"/>
          <w:i w:val="false"/>
          <w:color w:val="000000"/>
          <w:sz w:val="28"/>
        </w:rPr>
        <w:t>незамедлительно информировать об этом Управляющую компанию и приостановить</w:t>
      </w:r>
    </w:p>
    <w:p>
      <w:pPr>
        <w:spacing w:after="0"/>
        <w:ind w:left="0"/>
        <w:jc w:val="both"/>
      </w:pPr>
      <w:r>
        <w:rPr>
          <w:rFonts w:ascii="Times New Roman"/>
          <w:b w:val="false"/>
          <w:i w:val="false"/>
          <w:color w:val="000000"/>
          <w:sz w:val="28"/>
        </w:rPr>
        <w:t>работы;</w:t>
      </w:r>
    </w:p>
    <w:p>
      <w:pPr>
        <w:spacing w:after="0"/>
        <w:ind w:left="0"/>
        <w:jc w:val="both"/>
      </w:pPr>
      <w:r>
        <w:rPr>
          <w:rFonts w:ascii="Times New Roman"/>
          <w:b w:val="false"/>
          <w:i w:val="false"/>
          <w:color w:val="000000"/>
          <w:sz w:val="28"/>
        </w:rPr>
        <w:t>15) не допускать передачи настоящего Договора в залог в целях обеспечения</w:t>
      </w:r>
    </w:p>
    <w:p>
      <w:pPr>
        <w:spacing w:after="0"/>
        <w:ind w:left="0"/>
        <w:jc w:val="both"/>
      </w:pPr>
      <w:r>
        <w:rPr>
          <w:rFonts w:ascii="Times New Roman"/>
          <w:b w:val="false"/>
          <w:i w:val="false"/>
          <w:color w:val="000000"/>
          <w:sz w:val="28"/>
        </w:rPr>
        <w:t>денежных и иных обязательств лица, осуществляющего непрофильные виды</w:t>
      </w:r>
    </w:p>
    <w:p>
      <w:pPr>
        <w:spacing w:after="0"/>
        <w:ind w:left="0"/>
        <w:jc w:val="both"/>
      </w:pPr>
      <w:r>
        <w:rPr>
          <w:rFonts w:ascii="Times New Roman"/>
          <w:b w:val="false"/>
          <w:i w:val="false"/>
          <w:color w:val="000000"/>
          <w:sz w:val="28"/>
        </w:rPr>
        <w:t>деятельности перед третьими лицами;</w:t>
      </w:r>
    </w:p>
    <w:p>
      <w:pPr>
        <w:spacing w:after="0"/>
        <w:ind w:left="0"/>
        <w:jc w:val="both"/>
      </w:pPr>
      <w:r>
        <w:rPr>
          <w:rFonts w:ascii="Times New Roman"/>
          <w:b w:val="false"/>
          <w:i w:val="false"/>
          <w:color w:val="000000"/>
          <w:sz w:val="28"/>
        </w:rPr>
        <w:t>16) в случае уступки (отчуждения) доли уставного капитала лица, осуществляющего</w:t>
      </w:r>
    </w:p>
    <w:p>
      <w:pPr>
        <w:spacing w:after="0"/>
        <w:ind w:left="0"/>
        <w:jc w:val="both"/>
      </w:pPr>
      <w:r>
        <w:rPr>
          <w:rFonts w:ascii="Times New Roman"/>
          <w:b w:val="false"/>
          <w:i w:val="false"/>
          <w:color w:val="000000"/>
          <w:sz w:val="28"/>
        </w:rPr>
        <w:t>непрофильные виды деятельности новому собственнику, известить о планируемой</w:t>
      </w:r>
    </w:p>
    <w:p>
      <w:pPr>
        <w:spacing w:after="0"/>
        <w:ind w:left="0"/>
        <w:jc w:val="both"/>
      </w:pPr>
      <w:r>
        <w:rPr>
          <w:rFonts w:ascii="Times New Roman"/>
          <w:b w:val="false"/>
          <w:i w:val="false"/>
          <w:color w:val="000000"/>
          <w:sz w:val="28"/>
        </w:rPr>
        <w:t>сделке Управляющую компанию до ее совершения не менее чем за два месяца;</w:t>
      </w:r>
    </w:p>
    <w:p>
      <w:pPr>
        <w:spacing w:after="0"/>
        <w:ind w:left="0"/>
        <w:jc w:val="both"/>
      </w:pPr>
      <w:r>
        <w:rPr>
          <w:rFonts w:ascii="Times New Roman"/>
          <w:b w:val="false"/>
          <w:i w:val="false"/>
          <w:color w:val="000000"/>
          <w:sz w:val="28"/>
        </w:rPr>
        <w:t>17) в случае намерения передачи всех прав и обязательств по настоящему Договору</w:t>
      </w:r>
    </w:p>
    <w:p>
      <w:pPr>
        <w:spacing w:after="0"/>
        <w:ind w:left="0"/>
        <w:jc w:val="both"/>
      </w:pPr>
      <w:r>
        <w:rPr>
          <w:rFonts w:ascii="Times New Roman"/>
          <w:b w:val="false"/>
          <w:i w:val="false"/>
          <w:color w:val="000000"/>
          <w:sz w:val="28"/>
        </w:rPr>
        <w:t>иному юридическому лицу, предусмотреть в заключаемом с ним договоре (сделке)</w:t>
      </w:r>
    </w:p>
    <w:p>
      <w:pPr>
        <w:spacing w:after="0"/>
        <w:ind w:left="0"/>
        <w:jc w:val="both"/>
      </w:pPr>
      <w:r>
        <w:rPr>
          <w:rFonts w:ascii="Times New Roman"/>
          <w:b w:val="false"/>
          <w:i w:val="false"/>
          <w:color w:val="000000"/>
          <w:sz w:val="28"/>
        </w:rPr>
        <w:t>условие о солидарной ответственности лица, осуществляющего непрофильные виды</w:t>
      </w:r>
    </w:p>
    <w:p>
      <w:pPr>
        <w:spacing w:after="0"/>
        <w:ind w:left="0"/>
        <w:jc w:val="both"/>
      </w:pPr>
      <w:r>
        <w:rPr>
          <w:rFonts w:ascii="Times New Roman"/>
          <w:b w:val="false"/>
          <w:i w:val="false"/>
          <w:color w:val="000000"/>
          <w:sz w:val="28"/>
        </w:rPr>
        <w:t>деятельности и юридического лица, принимающего права и обязанности,</w:t>
      </w:r>
    </w:p>
    <w:p>
      <w:pPr>
        <w:spacing w:after="0"/>
        <w:ind w:left="0"/>
        <w:jc w:val="both"/>
      </w:pPr>
      <w:r>
        <w:rPr>
          <w:rFonts w:ascii="Times New Roman"/>
          <w:b w:val="false"/>
          <w:i w:val="false"/>
          <w:color w:val="000000"/>
          <w:sz w:val="28"/>
        </w:rPr>
        <w:t>по настоящему Договору;</w:t>
      </w:r>
    </w:p>
    <w:p>
      <w:pPr>
        <w:spacing w:after="0"/>
        <w:ind w:left="0"/>
        <w:jc w:val="both"/>
      </w:pPr>
      <w:r>
        <w:rPr>
          <w:rFonts w:ascii="Times New Roman"/>
          <w:b w:val="false"/>
          <w:i w:val="false"/>
          <w:color w:val="000000"/>
          <w:sz w:val="28"/>
        </w:rPr>
        <w:t>18) уведомить Управляющую компанию о планируемой сделке по отчуждению</w:t>
      </w:r>
    </w:p>
    <w:p>
      <w:pPr>
        <w:spacing w:after="0"/>
        <w:ind w:left="0"/>
        <w:jc w:val="both"/>
      </w:pPr>
      <w:r>
        <w:rPr>
          <w:rFonts w:ascii="Times New Roman"/>
          <w:b w:val="false"/>
          <w:i w:val="false"/>
          <w:color w:val="000000"/>
          <w:sz w:val="28"/>
        </w:rPr>
        <w:t>имущества и (или) бизнеса не менее, чем за 15 рабочих дней до предполагаемой даты</w:t>
      </w:r>
    </w:p>
    <w:p>
      <w:pPr>
        <w:spacing w:after="0"/>
        <w:ind w:left="0"/>
        <w:jc w:val="both"/>
      </w:pPr>
      <w:r>
        <w:rPr>
          <w:rFonts w:ascii="Times New Roman"/>
          <w:b w:val="false"/>
          <w:i w:val="false"/>
          <w:color w:val="000000"/>
          <w:sz w:val="28"/>
        </w:rPr>
        <w:t>совершения сделки;</w:t>
      </w:r>
    </w:p>
    <w:p>
      <w:pPr>
        <w:spacing w:after="0"/>
        <w:ind w:left="0"/>
        <w:jc w:val="both"/>
      </w:pPr>
      <w:r>
        <w:rPr>
          <w:rFonts w:ascii="Times New Roman"/>
          <w:b w:val="false"/>
          <w:i w:val="false"/>
          <w:color w:val="000000"/>
          <w:sz w:val="28"/>
        </w:rPr>
        <w:t>19) добросовестно и надлежащим образом выполнять обязанности, предусмотренные</w:t>
      </w:r>
    </w:p>
    <w:p>
      <w:pPr>
        <w:spacing w:after="0"/>
        <w:ind w:left="0"/>
        <w:jc w:val="both"/>
      </w:pPr>
      <w:r>
        <w:rPr>
          <w:rFonts w:ascii="Times New Roman"/>
          <w:b w:val="false"/>
          <w:i w:val="false"/>
          <w:color w:val="000000"/>
          <w:sz w:val="28"/>
        </w:rPr>
        <w:t>законодательством Республики Казахстан и настоящим Договором;</w:t>
      </w:r>
    </w:p>
    <w:p>
      <w:pPr>
        <w:spacing w:after="0"/>
        <w:ind w:left="0"/>
        <w:jc w:val="both"/>
      </w:pPr>
      <w:r>
        <w:rPr>
          <w:rFonts w:ascii="Times New Roman"/>
          <w:b w:val="false"/>
          <w:i w:val="false"/>
          <w:color w:val="000000"/>
          <w:sz w:val="28"/>
        </w:rPr>
        <w:t>20) в течение десяти рабочих дней со дня получения право вторичного</w:t>
      </w:r>
    </w:p>
    <w:p>
      <w:pPr>
        <w:spacing w:after="0"/>
        <w:ind w:left="0"/>
        <w:jc w:val="both"/>
      </w:pPr>
      <w:r>
        <w:rPr>
          <w:rFonts w:ascii="Times New Roman"/>
          <w:b w:val="false"/>
          <w:i w:val="false"/>
          <w:color w:val="000000"/>
          <w:sz w:val="28"/>
        </w:rPr>
        <w:t>землепользования (субаренды) предоставить Управляющей компании график</w:t>
      </w:r>
    </w:p>
    <w:p>
      <w:pPr>
        <w:spacing w:after="0"/>
        <w:ind w:left="0"/>
        <w:jc w:val="both"/>
      </w:pPr>
      <w:r>
        <w:rPr>
          <w:rFonts w:ascii="Times New Roman"/>
          <w:b w:val="false"/>
          <w:i w:val="false"/>
          <w:color w:val="000000"/>
          <w:sz w:val="28"/>
        </w:rPr>
        <w:t>производства проектирования, осуществления строительно-монтажных работ</w:t>
      </w:r>
    </w:p>
    <w:p>
      <w:pPr>
        <w:spacing w:after="0"/>
        <w:ind w:left="0"/>
        <w:jc w:val="both"/>
      </w:pPr>
      <w:r>
        <w:rPr>
          <w:rFonts w:ascii="Times New Roman"/>
          <w:b w:val="false"/>
          <w:i w:val="false"/>
          <w:color w:val="000000"/>
          <w:sz w:val="28"/>
        </w:rPr>
        <w:t>и обеспечения ввода в эксплуатацию объекта, который является неотъемлемой частью</w:t>
      </w:r>
    </w:p>
    <w:p>
      <w:pPr>
        <w:spacing w:after="0"/>
        <w:ind w:left="0"/>
        <w:jc w:val="both"/>
      </w:pPr>
      <w:r>
        <w:rPr>
          <w:rFonts w:ascii="Times New Roman"/>
          <w:b w:val="false"/>
          <w:i w:val="false"/>
          <w:color w:val="000000"/>
          <w:sz w:val="28"/>
        </w:rPr>
        <w:t>настоящего Договора;</w:t>
      </w:r>
    </w:p>
    <w:p>
      <w:pPr>
        <w:spacing w:after="0"/>
        <w:ind w:left="0"/>
        <w:jc w:val="both"/>
      </w:pPr>
      <w:r>
        <w:rPr>
          <w:rFonts w:ascii="Times New Roman"/>
          <w:b w:val="false"/>
          <w:i w:val="false"/>
          <w:color w:val="000000"/>
          <w:sz w:val="28"/>
        </w:rPr>
        <w:t>21) в течение десяти рабочих дней с даты получения право вторичного</w:t>
      </w:r>
    </w:p>
    <w:p>
      <w:pPr>
        <w:spacing w:after="0"/>
        <w:ind w:left="0"/>
        <w:jc w:val="both"/>
      </w:pPr>
      <w:r>
        <w:rPr>
          <w:rFonts w:ascii="Times New Roman"/>
          <w:b w:val="false"/>
          <w:i w:val="false"/>
          <w:color w:val="000000"/>
          <w:sz w:val="28"/>
        </w:rPr>
        <w:t>землепользования (субаренды) заключить с Управляющей компанией, договор</w:t>
      </w:r>
    </w:p>
    <w:p>
      <w:pPr>
        <w:spacing w:after="0"/>
        <w:ind w:left="0"/>
        <w:jc w:val="both"/>
      </w:pPr>
      <w:r>
        <w:rPr>
          <w:rFonts w:ascii="Times New Roman"/>
          <w:b w:val="false"/>
          <w:i w:val="false"/>
          <w:color w:val="000000"/>
          <w:sz w:val="28"/>
        </w:rPr>
        <w:t>на оказание услуг, предоставляемые Управляющей компанией лицу,</w:t>
      </w:r>
    </w:p>
    <w:p>
      <w:pPr>
        <w:spacing w:after="0"/>
        <w:ind w:left="0"/>
        <w:jc w:val="both"/>
      </w:pPr>
      <w:r>
        <w:rPr>
          <w:rFonts w:ascii="Times New Roman"/>
          <w:b w:val="false"/>
          <w:i w:val="false"/>
          <w:color w:val="000000"/>
          <w:sz w:val="28"/>
        </w:rPr>
        <w:t>осуществляющему непрофильные виды деятельности. Данное требование является</w:t>
      </w:r>
    </w:p>
    <w:p>
      <w:pPr>
        <w:spacing w:after="0"/>
        <w:ind w:left="0"/>
        <w:jc w:val="both"/>
      </w:pPr>
      <w:r>
        <w:rPr>
          <w:rFonts w:ascii="Times New Roman"/>
          <w:b w:val="false"/>
          <w:i w:val="false"/>
          <w:color w:val="000000"/>
          <w:sz w:val="28"/>
        </w:rPr>
        <w:t>обязательным при условии ознакомления и согласия лица, осуществляющего</w:t>
      </w:r>
    </w:p>
    <w:p>
      <w:pPr>
        <w:spacing w:after="0"/>
        <w:ind w:left="0"/>
        <w:jc w:val="both"/>
      </w:pPr>
      <w:r>
        <w:rPr>
          <w:rFonts w:ascii="Times New Roman"/>
          <w:b w:val="false"/>
          <w:i w:val="false"/>
          <w:color w:val="000000"/>
          <w:sz w:val="28"/>
        </w:rPr>
        <w:t>непрофильного вида деятельности с условиями предоставления услуг до заключения</w:t>
      </w:r>
    </w:p>
    <w:p>
      <w:pPr>
        <w:spacing w:after="0"/>
        <w:ind w:left="0"/>
        <w:jc w:val="both"/>
      </w:pPr>
      <w:r>
        <w:rPr>
          <w:rFonts w:ascii="Times New Roman"/>
          <w:b w:val="false"/>
          <w:i w:val="false"/>
          <w:color w:val="000000"/>
          <w:sz w:val="28"/>
        </w:rPr>
        <w:t>настоящего Договора.</w:t>
      </w:r>
    </w:p>
    <w:bookmarkStart w:name="z863" w:id="828"/>
    <w:p>
      <w:pPr>
        <w:spacing w:after="0"/>
        <w:ind w:left="0"/>
        <w:jc w:val="left"/>
      </w:pPr>
      <w:r>
        <w:rPr>
          <w:rFonts w:ascii="Times New Roman"/>
          <w:b/>
          <w:i w:val="false"/>
          <w:color w:val="000000"/>
        </w:rPr>
        <w:t xml:space="preserve"> 6. Налоги, сборы и обязательные платежи</w:t>
      </w:r>
    </w:p>
    <w:bookmarkEnd w:id="828"/>
    <w:p>
      <w:pPr>
        <w:spacing w:after="0"/>
        <w:ind w:left="0"/>
        <w:jc w:val="both"/>
      </w:pPr>
      <w:bookmarkStart w:name="z864" w:id="829"/>
      <w:r>
        <w:rPr>
          <w:rFonts w:ascii="Times New Roman"/>
          <w:b w:val="false"/>
          <w:i w:val="false"/>
          <w:color w:val="000000"/>
          <w:sz w:val="28"/>
        </w:rPr>
        <w:t>
      16. Лица, осуществляющие непрофильные виды деятельности облагаются налогами,</w:t>
      </w:r>
    </w:p>
    <w:bookmarkEnd w:id="829"/>
    <w:p>
      <w:pPr>
        <w:spacing w:after="0"/>
        <w:ind w:left="0"/>
        <w:jc w:val="both"/>
      </w:pPr>
      <w:r>
        <w:rPr>
          <w:rFonts w:ascii="Times New Roman"/>
          <w:b w:val="false"/>
          <w:i w:val="false"/>
          <w:color w:val="000000"/>
          <w:sz w:val="28"/>
        </w:rPr>
        <w:t>сборами и другими обязательными платежами в бюджет в соответствии с налоговым</w:t>
      </w:r>
    </w:p>
    <w:p>
      <w:pPr>
        <w:spacing w:after="0"/>
        <w:ind w:left="0"/>
        <w:jc w:val="both"/>
      </w:pPr>
      <w:r>
        <w:rPr>
          <w:rFonts w:ascii="Times New Roman"/>
          <w:b w:val="false"/>
          <w:i w:val="false"/>
          <w:color w:val="000000"/>
          <w:sz w:val="28"/>
        </w:rPr>
        <w:t>законодательством Республики Казахстан.</w:t>
      </w:r>
    </w:p>
    <w:bookmarkStart w:name="z865" w:id="830"/>
    <w:p>
      <w:pPr>
        <w:spacing w:after="0"/>
        <w:ind w:left="0"/>
        <w:jc w:val="left"/>
      </w:pPr>
      <w:r>
        <w:rPr>
          <w:rFonts w:ascii="Times New Roman"/>
          <w:b/>
          <w:i w:val="false"/>
          <w:color w:val="000000"/>
        </w:rPr>
        <w:t xml:space="preserve"> 7. Таможенное регулирование</w:t>
      </w:r>
    </w:p>
    <w:bookmarkEnd w:id="830"/>
    <w:p>
      <w:pPr>
        <w:spacing w:after="0"/>
        <w:ind w:left="0"/>
        <w:jc w:val="both"/>
      </w:pPr>
      <w:bookmarkStart w:name="z866" w:id="831"/>
      <w:r>
        <w:rPr>
          <w:rFonts w:ascii="Times New Roman"/>
          <w:b w:val="false"/>
          <w:i w:val="false"/>
          <w:color w:val="000000"/>
          <w:sz w:val="28"/>
        </w:rPr>
        <w:t>
      17. Лицо, осуществляющее непрофильные виды деятельности, исполняет</w:t>
      </w:r>
    </w:p>
    <w:bookmarkEnd w:id="831"/>
    <w:p>
      <w:pPr>
        <w:spacing w:after="0"/>
        <w:ind w:left="0"/>
        <w:jc w:val="both"/>
      </w:pPr>
      <w:r>
        <w:rPr>
          <w:rFonts w:ascii="Times New Roman"/>
          <w:b w:val="false"/>
          <w:i w:val="false"/>
          <w:color w:val="000000"/>
          <w:sz w:val="28"/>
        </w:rPr>
        <w:t>обязательства по уплате таможенных платежей и пошлин в соответствии</w:t>
      </w:r>
    </w:p>
    <w:p>
      <w:pPr>
        <w:spacing w:after="0"/>
        <w:ind w:left="0"/>
        <w:jc w:val="both"/>
      </w:pPr>
      <w:r>
        <w:rPr>
          <w:rFonts w:ascii="Times New Roman"/>
          <w:b w:val="false"/>
          <w:i w:val="false"/>
          <w:color w:val="000000"/>
          <w:sz w:val="28"/>
        </w:rPr>
        <w:t>с Таможенным законодательством Таможенного союза и Республики Казахстан,</w:t>
      </w:r>
    </w:p>
    <w:p>
      <w:pPr>
        <w:spacing w:after="0"/>
        <w:ind w:left="0"/>
        <w:jc w:val="both"/>
      </w:pPr>
      <w:r>
        <w:rPr>
          <w:rFonts w:ascii="Times New Roman"/>
          <w:b w:val="false"/>
          <w:i w:val="false"/>
          <w:color w:val="000000"/>
          <w:sz w:val="28"/>
        </w:rPr>
        <w:t>действующим на момент возникновения обязательств по их уплате.</w:t>
      </w:r>
    </w:p>
    <w:bookmarkStart w:name="z867" w:id="832"/>
    <w:p>
      <w:pPr>
        <w:spacing w:after="0"/>
        <w:ind w:left="0"/>
        <w:jc w:val="left"/>
      </w:pPr>
      <w:r>
        <w:rPr>
          <w:rFonts w:ascii="Times New Roman"/>
          <w:b/>
          <w:i w:val="false"/>
          <w:color w:val="000000"/>
        </w:rPr>
        <w:t xml:space="preserve"> 8. Страхование</w:t>
      </w:r>
    </w:p>
    <w:bookmarkEnd w:id="832"/>
    <w:p>
      <w:pPr>
        <w:spacing w:after="0"/>
        <w:ind w:left="0"/>
        <w:jc w:val="both"/>
      </w:pPr>
      <w:bookmarkStart w:name="z868" w:id="833"/>
      <w:r>
        <w:rPr>
          <w:rFonts w:ascii="Times New Roman"/>
          <w:b w:val="false"/>
          <w:i w:val="false"/>
          <w:color w:val="000000"/>
          <w:sz w:val="28"/>
        </w:rPr>
        <w:t>
      18. Лицо, осуществляющее непрофильные виды деятельности осуществляет</w:t>
      </w:r>
    </w:p>
    <w:bookmarkEnd w:id="833"/>
    <w:p>
      <w:pPr>
        <w:spacing w:after="0"/>
        <w:ind w:left="0"/>
        <w:jc w:val="both"/>
      </w:pPr>
      <w:r>
        <w:rPr>
          <w:rFonts w:ascii="Times New Roman"/>
          <w:b w:val="false"/>
          <w:i w:val="false"/>
          <w:color w:val="000000"/>
          <w:sz w:val="28"/>
        </w:rPr>
        <w:t>в соответствии с законодательством Республики Казахстан обязательные виды</w:t>
      </w:r>
    </w:p>
    <w:p>
      <w:pPr>
        <w:spacing w:after="0"/>
        <w:ind w:left="0"/>
        <w:jc w:val="both"/>
      </w:pPr>
      <w:r>
        <w:rPr>
          <w:rFonts w:ascii="Times New Roman"/>
          <w:b w:val="false"/>
          <w:i w:val="false"/>
          <w:color w:val="000000"/>
          <w:sz w:val="28"/>
        </w:rPr>
        <w:t>страхования, в том числе:</w:t>
      </w:r>
    </w:p>
    <w:p>
      <w:pPr>
        <w:spacing w:after="0"/>
        <w:ind w:left="0"/>
        <w:jc w:val="both"/>
      </w:pPr>
      <w:r>
        <w:rPr>
          <w:rFonts w:ascii="Times New Roman"/>
          <w:b w:val="false"/>
          <w:i w:val="false"/>
          <w:color w:val="000000"/>
          <w:sz w:val="28"/>
        </w:rPr>
        <w:t>1) обязательное страхование гражданско-правовой ответственности работодателя</w:t>
      </w:r>
    </w:p>
    <w:p>
      <w:pPr>
        <w:spacing w:after="0"/>
        <w:ind w:left="0"/>
        <w:jc w:val="both"/>
      </w:pPr>
      <w:r>
        <w:rPr>
          <w:rFonts w:ascii="Times New Roman"/>
          <w:b w:val="false"/>
          <w:i w:val="false"/>
          <w:color w:val="000000"/>
          <w:sz w:val="28"/>
        </w:rPr>
        <w:t>за причинение вреда жизни и здоровью работника при исполнении им трудовых</w:t>
      </w:r>
    </w:p>
    <w:p>
      <w:pPr>
        <w:spacing w:after="0"/>
        <w:ind w:left="0"/>
        <w:jc w:val="both"/>
      </w:pPr>
      <w:r>
        <w:rPr>
          <w:rFonts w:ascii="Times New Roman"/>
          <w:b w:val="false"/>
          <w:i w:val="false"/>
          <w:color w:val="000000"/>
          <w:sz w:val="28"/>
        </w:rPr>
        <w:t>(служебных) обязанностей;</w:t>
      </w:r>
    </w:p>
    <w:p>
      <w:pPr>
        <w:spacing w:after="0"/>
        <w:ind w:left="0"/>
        <w:jc w:val="both"/>
      </w:pPr>
      <w:r>
        <w:rPr>
          <w:rFonts w:ascii="Times New Roman"/>
          <w:b w:val="false"/>
          <w:i w:val="false"/>
          <w:color w:val="000000"/>
          <w:sz w:val="28"/>
        </w:rPr>
        <w:t>2) обязательное экологическое страхование при осуществлении экологически опасных</w:t>
      </w:r>
    </w:p>
    <w:p>
      <w:pPr>
        <w:spacing w:after="0"/>
        <w:ind w:left="0"/>
        <w:jc w:val="both"/>
      </w:pPr>
      <w:r>
        <w:rPr>
          <w:rFonts w:ascii="Times New Roman"/>
          <w:b w:val="false"/>
          <w:i w:val="false"/>
          <w:color w:val="000000"/>
          <w:sz w:val="28"/>
        </w:rPr>
        <w:t>видов хозяйственной и иной деятельности на территории СЭЗ, связанной</w:t>
      </w:r>
    </w:p>
    <w:p>
      <w:pPr>
        <w:spacing w:after="0"/>
        <w:ind w:left="0"/>
        <w:jc w:val="both"/>
      </w:pPr>
      <w:r>
        <w:rPr>
          <w:rFonts w:ascii="Times New Roman"/>
          <w:b w:val="false"/>
          <w:i w:val="false"/>
          <w:color w:val="000000"/>
          <w:sz w:val="28"/>
        </w:rPr>
        <w:t>с ответственностью по возмещению ущерба, нанесенного:</w:t>
      </w:r>
    </w:p>
    <w:p>
      <w:pPr>
        <w:spacing w:after="0"/>
        <w:ind w:left="0"/>
        <w:jc w:val="both"/>
      </w:pPr>
      <w:r>
        <w:rPr>
          <w:rFonts w:ascii="Times New Roman"/>
          <w:b w:val="false"/>
          <w:i w:val="false"/>
          <w:color w:val="000000"/>
          <w:sz w:val="28"/>
        </w:rPr>
        <w:t>окружающей среде и (или) восстановлению состояния окружающей среды</w:t>
      </w:r>
    </w:p>
    <w:p>
      <w:pPr>
        <w:spacing w:after="0"/>
        <w:ind w:left="0"/>
        <w:jc w:val="both"/>
      </w:pPr>
      <w:r>
        <w:rPr>
          <w:rFonts w:ascii="Times New Roman"/>
          <w:b w:val="false"/>
          <w:i w:val="false"/>
          <w:color w:val="000000"/>
          <w:sz w:val="28"/>
        </w:rPr>
        <w:t>до состояния, предшествовавшего его ухудшению;</w:t>
      </w:r>
    </w:p>
    <w:p>
      <w:pPr>
        <w:spacing w:after="0"/>
        <w:ind w:left="0"/>
        <w:jc w:val="both"/>
      </w:pPr>
      <w:r>
        <w:rPr>
          <w:rFonts w:ascii="Times New Roman"/>
          <w:b w:val="false"/>
          <w:i w:val="false"/>
          <w:color w:val="000000"/>
          <w:sz w:val="28"/>
        </w:rPr>
        <w:t>жизни и здоровью граждан в результате аварийного загрязнения окружающей среды;</w:t>
      </w:r>
    </w:p>
    <w:p>
      <w:pPr>
        <w:spacing w:after="0"/>
        <w:ind w:left="0"/>
        <w:jc w:val="both"/>
      </w:pPr>
      <w:r>
        <w:rPr>
          <w:rFonts w:ascii="Times New Roman"/>
          <w:b w:val="false"/>
          <w:i w:val="false"/>
          <w:color w:val="000000"/>
          <w:sz w:val="28"/>
        </w:rPr>
        <w:t>имуществу третьих лиц, принадлежащему им на праве собственности, праве</w:t>
      </w:r>
    </w:p>
    <w:p>
      <w:pPr>
        <w:spacing w:after="0"/>
        <w:ind w:left="0"/>
        <w:jc w:val="both"/>
      </w:pPr>
      <w:r>
        <w:rPr>
          <w:rFonts w:ascii="Times New Roman"/>
          <w:b w:val="false"/>
          <w:i w:val="false"/>
          <w:color w:val="000000"/>
          <w:sz w:val="28"/>
        </w:rPr>
        <w:t>хозяйственного ведения, праве оперативного управления и ином законном основании,</w:t>
      </w:r>
    </w:p>
    <w:p>
      <w:pPr>
        <w:spacing w:after="0"/>
        <w:ind w:left="0"/>
        <w:jc w:val="both"/>
      </w:pPr>
      <w:r>
        <w:rPr>
          <w:rFonts w:ascii="Times New Roman"/>
          <w:b w:val="false"/>
          <w:i w:val="false"/>
          <w:color w:val="000000"/>
          <w:sz w:val="28"/>
        </w:rPr>
        <w:t>в результате аварийного загрязнения окружающей среды;</w:t>
      </w:r>
    </w:p>
    <w:p>
      <w:pPr>
        <w:spacing w:after="0"/>
        <w:ind w:left="0"/>
        <w:jc w:val="both"/>
      </w:pPr>
      <w:r>
        <w:rPr>
          <w:rFonts w:ascii="Times New Roman"/>
          <w:b w:val="false"/>
          <w:i w:val="false"/>
          <w:color w:val="000000"/>
          <w:sz w:val="28"/>
        </w:rPr>
        <w:t>3) обязательное социальное страхование на случай:</w:t>
      </w:r>
    </w:p>
    <w:p>
      <w:pPr>
        <w:spacing w:after="0"/>
        <w:ind w:left="0"/>
        <w:jc w:val="both"/>
      </w:pPr>
      <w:r>
        <w:rPr>
          <w:rFonts w:ascii="Times New Roman"/>
          <w:b w:val="false"/>
          <w:i w:val="false"/>
          <w:color w:val="000000"/>
          <w:sz w:val="28"/>
        </w:rPr>
        <w:t>утраты трудоспособности;</w:t>
      </w:r>
    </w:p>
    <w:p>
      <w:pPr>
        <w:spacing w:after="0"/>
        <w:ind w:left="0"/>
        <w:jc w:val="both"/>
      </w:pPr>
      <w:r>
        <w:rPr>
          <w:rFonts w:ascii="Times New Roman"/>
          <w:b w:val="false"/>
          <w:i w:val="false"/>
          <w:color w:val="000000"/>
          <w:sz w:val="28"/>
        </w:rPr>
        <w:t>потери кормильца;</w:t>
      </w:r>
    </w:p>
    <w:p>
      <w:pPr>
        <w:spacing w:after="0"/>
        <w:ind w:left="0"/>
        <w:jc w:val="both"/>
      </w:pPr>
      <w:r>
        <w:rPr>
          <w:rFonts w:ascii="Times New Roman"/>
          <w:b w:val="false"/>
          <w:i w:val="false"/>
          <w:color w:val="000000"/>
          <w:sz w:val="28"/>
        </w:rPr>
        <w:t>потери работы;</w:t>
      </w:r>
    </w:p>
    <w:p>
      <w:pPr>
        <w:spacing w:after="0"/>
        <w:ind w:left="0"/>
        <w:jc w:val="both"/>
      </w:pPr>
      <w:r>
        <w:rPr>
          <w:rFonts w:ascii="Times New Roman"/>
          <w:b w:val="false"/>
          <w:i w:val="false"/>
          <w:color w:val="000000"/>
          <w:sz w:val="28"/>
        </w:rPr>
        <w:t>4) обязательное страхование гражданско-правовой ответственности владельцев</w:t>
      </w:r>
    </w:p>
    <w:p>
      <w:pPr>
        <w:spacing w:after="0"/>
        <w:ind w:left="0"/>
        <w:jc w:val="both"/>
      </w:pPr>
      <w:r>
        <w:rPr>
          <w:rFonts w:ascii="Times New Roman"/>
          <w:b w:val="false"/>
          <w:i w:val="false"/>
          <w:color w:val="000000"/>
          <w:sz w:val="28"/>
        </w:rPr>
        <w:t>транспортных средств;</w:t>
      </w:r>
    </w:p>
    <w:p>
      <w:pPr>
        <w:spacing w:after="0"/>
        <w:ind w:left="0"/>
        <w:jc w:val="both"/>
      </w:pPr>
      <w:r>
        <w:rPr>
          <w:rFonts w:ascii="Times New Roman"/>
          <w:b w:val="false"/>
          <w:i w:val="false"/>
          <w:color w:val="000000"/>
          <w:sz w:val="28"/>
        </w:rPr>
        <w:t>5) обязательное страхование гражданско-правовой ответственности перевозчика</w:t>
      </w:r>
    </w:p>
    <w:p>
      <w:pPr>
        <w:spacing w:after="0"/>
        <w:ind w:left="0"/>
        <w:jc w:val="both"/>
      </w:pPr>
      <w:r>
        <w:rPr>
          <w:rFonts w:ascii="Times New Roman"/>
          <w:b w:val="false"/>
          <w:i w:val="false"/>
          <w:color w:val="000000"/>
          <w:sz w:val="28"/>
        </w:rPr>
        <w:t>перед пассажирами при ведении соответствующего вида деятельности;</w:t>
      </w:r>
    </w:p>
    <w:p>
      <w:pPr>
        <w:spacing w:after="0"/>
        <w:ind w:left="0"/>
        <w:jc w:val="both"/>
      </w:pPr>
      <w:r>
        <w:rPr>
          <w:rFonts w:ascii="Times New Roman"/>
          <w:b w:val="false"/>
          <w:i w:val="false"/>
          <w:color w:val="000000"/>
          <w:sz w:val="28"/>
        </w:rPr>
        <w:t>6) обязательное страхование гражданско-правовой ответственности владельцев</w:t>
      </w:r>
    </w:p>
    <w:p>
      <w:pPr>
        <w:spacing w:after="0"/>
        <w:ind w:left="0"/>
        <w:jc w:val="both"/>
      </w:pPr>
      <w:r>
        <w:rPr>
          <w:rFonts w:ascii="Times New Roman"/>
          <w:b w:val="false"/>
          <w:i w:val="false"/>
          <w:color w:val="000000"/>
          <w:sz w:val="28"/>
        </w:rPr>
        <w:t>объектов, деятельность которых связана с опасностью причинения вреда третьим</w:t>
      </w:r>
    </w:p>
    <w:p>
      <w:pPr>
        <w:spacing w:after="0"/>
        <w:ind w:left="0"/>
        <w:jc w:val="both"/>
      </w:pPr>
      <w:r>
        <w:rPr>
          <w:rFonts w:ascii="Times New Roman"/>
          <w:b w:val="false"/>
          <w:i w:val="false"/>
          <w:color w:val="000000"/>
          <w:sz w:val="28"/>
        </w:rPr>
        <w:t>лицам в результате аварии.</w:t>
      </w:r>
    </w:p>
    <w:p>
      <w:pPr>
        <w:spacing w:after="0"/>
        <w:ind w:left="0"/>
        <w:jc w:val="both"/>
      </w:pPr>
      <w:bookmarkStart w:name="z869" w:id="834"/>
      <w:r>
        <w:rPr>
          <w:rFonts w:ascii="Times New Roman"/>
          <w:b w:val="false"/>
          <w:i w:val="false"/>
          <w:color w:val="000000"/>
          <w:sz w:val="28"/>
        </w:rPr>
        <w:t>
      19. Лицо, осуществляющее непрофильные виды деятельности по своему усмотрению,</w:t>
      </w:r>
    </w:p>
    <w:bookmarkEnd w:id="834"/>
    <w:p>
      <w:pPr>
        <w:spacing w:after="0"/>
        <w:ind w:left="0"/>
        <w:jc w:val="both"/>
      </w:pPr>
      <w:r>
        <w:rPr>
          <w:rFonts w:ascii="Times New Roman"/>
          <w:b w:val="false"/>
          <w:i w:val="false"/>
          <w:color w:val="000000"/>
          <w:sz w:val="28"/>
        </w:rPr>
        <w:t>выбирает страховые организации в соответствии с действующим законодательством</w:t>
      </w:r>
    </w:p>
    <w:p>
      <w:pPr>
        <w:spacing w:after="0"/>
        <w:ind w:left="0"/>
        <w:jc w:val="both"/>
      </w:pPr>
      <w:r>
        <w:rPr>
          <w:rFonts w:ascii="Times New Roman"/>
          <w:b w:val="false"/>
          <w:i w:val="false"/>
          <w:color w:val="000000"/>
          <w:sz w:val="28"/>
        </w:rPr>
        <w:t>Республики Казахстан.</w:t>
      </w:r>
    </w:p>
    <w:bookmarkStart w:name="z870" w:id="835"/>
    <w:p>
      <w:pPr>
        <w:spacing w:after="0"/>
        <w:ind w:left="0"/>
        <w:jc w:val="left"/>
      </w:pPr>
      <w:r>
        <w:rPr>
          <w:rFonts w:ascii="Times New Roman"/>
          <w:b/>
          <w:i w:val="false"/>
          <w:color w:val="000000"/>
        </w:rPr>
        <w:t xml:space="preserve"> 9. Гарантии стабильности Договора</w:t>
      </w:r>
    </w:p>
    <w:bookmarkEnd w:id="835"/>
    <w:p>
      <w:pPr>
        <w:spacing w:after="0"/>
        <w:ind w:left="0"/>
        <w:jc w:val="both"/>
      </w:pPr>
      <w:bookmarkStart w:name="z871" w:id="836"/>
      <w:r>
        <w:rPr>
          <w:rFonts w:ascii="Times New Roman"/>
          <w:b w:val="false"/>
          <w:i w:val="false"/>
          <w:color w:val="000000"/>
          <w:sz w:val="28"/>
        </w:rPr>
        <w:t>
      20. Лицу, осуществляющему непрофильные виды деятельности гарантируется защита</w:t>
      </w:r>
    </w:p>
    <w:bookmarkEnd w:id="836"/>
    <w:p>
      <w:pPr>
        <w:spacing w:after="0"/>
        <w:ind w:left="0"/>
        <w:jc w:val="both"/>
      </w:pPr>
      <w:r>
        <w:rPr>
          <w:rFonts w:ascii="Times New Roman"/>
          <w:b w:val="false"/>
          <w:i w:val="false"/>
          <w:color w:val="000000"/>
          <w:sz w:val="28"/>
        </w:rPr>
        <w:t xml:space="preserve">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настоящим Договором и иными нормативными правовыми актами Республики</w:t>
      </w:r>
    </w:p>
    <w:p>
      <w:pPr>
        <w:spacing w:after="0"/>
        <w:ind w:left="0"/>
        <w:jc w:val="both"/>
      </w:pPr>
      <w:r>
        <w:rPr>
          <w:rFonts w:ascii="Times New Roman"/>
          <w:b w:val="false"/>
          <w:i w:val="false"/>
          <w:color w:val="000000"/>
          <w:sz w:val="28"/>
        </w:rPr>
        <w:t>Казахстан, а также международными договорами, ратифицированными Республикой Казахстан.</w:t>
      </w:r>
    </w:p>
    <w:p>
      <w:pPr>
        <w:spacing w:after="0"/>
        <w:ind w:left="0"/>
        <w:jc w:val="both"/>
      </w:pPr>
      <w:bookmarkStart w:name="z872" w:id="837"/>
      <w:r>
        <w:rPr>
          <w:rFonts w:ascii="Times New Roman"/>
          <w:b w:val="false"/>
          <w:i w:val="false"/>
          <w:color w:val="000000"/>
          <w:sz w:val="28"/>
        </w:rPr>
        <w:t>
      21. Принудительное изъятие имущества лица, осуществляющего непрофильные виды</w:t>
      </w:r>
    </w:p>
    <w:bookmarkEnd w:id="837"/>
    <w:p>
      <w:pPr>
        <w:spacing w:after="0"/>
        <w:ind w:left="0"/>
        <w:jc w:val="both"/>
      </w:pPr>
      <w:r>
        <w:rPr>
          <w:rFonts w:ascii="Times New Roman"/>
          <w:b w:val="false"/>
          <w:i w:val="false"/>
          <w:color w:val="000000"/>
          <w:sz w:val="28"/>
        </w:rPr>
        <w:t>деятельности (национализация, реквизиция) для государственных нужд, допускается</w:t>
      </w:r>
    </w:p>
    <w:p>
      <w:pPr>
        <w:spacing w:after="0"/>
        <w:ind w:left="0"/>
        <w:jc w:val="both"/>
      </w:pPr>
      <w:r>
        <w:rPr>
          <w:rFonts w:ascii="Times New Roman"/>
          <w:b w:val="false"/>
          <w:i w:val="false"/>
          <w:color w:val="000000"/>
          <w:sz w:val="28"/>
        </w:rPr>
        <w:t>в исключительных случаях и в порядке, которые предусмотрены законами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73" w:id="838"/>
      <w:r>
        <w:rPr>
          <w:rFonts w:ascii="Times New Roman"/>
          <w:b w:val="false"/>
          <w:i w:val="false"/>
          <w:color w:val="000000"/>
          <w:sz w:val="28"/>
        </w:rPr>
        <w:t>
      22. Любые изменения и дополнения к настоящему договору действительны лишь</w:t>
      </w:r>
    </w:p>
    <w:bookmarkEnd w:id="838"/>
    <w:p>
      <w:pPr>
        <w:spacing w:after="0"/>
        <w:ind w:left="0"/>
        <w:jc w:val="both"/>
      </w:pPr>
      <w:r>
        <w:rPr>
          <w:rFonts w:ascii="Times New Roman"/>
          <w:b w:val="false"/>
          <w:i w:val="false"/>
          <w:color w:val="000000"/>
          <w:sz w:val="28"/>
        </w:rPr>
        <w:t>при условии, что они совершены в письменной форме и подписаны</w:t>
      </w:r>
    </w:p>
    <w:p>
      <w:pPr>
        <w:spacing w:after="0"/>
        <w:ind w:left="0"/>
        <w:jc w:val="both"/>
      </w:pPr>
      <w:r>
        <w:rPr>
          <w:rFonts w:ascii="Times New Roman"/>
          <w:b w:val="false"/>
          <w:i w:val="false"/>
          <w:color w:val="000000"/>
          <w:sz w:val="28"/>
        </w:rPr>
        <w:t>уполномоченными на то представителями Сторон.</w:t>
      </w:r>
    </w:p>
    <w:bookmarkStart w:name="z874" w:id="839"/>
    <w:p>
      <w:pPr>
        <w:spacing w:after="0"/>
        <w:ind w:left="0"/>
        <w:jc w:val="left"/>
      </w:pPr>
      <w:r>
        <w:rPr>
          <w:rFonts w:ascii="Times New Roman"/>
          <w:b/>
          <w:i w:val="false"/>
          <w:color w:val="000000"/>
        </w:rPr>
        <w:t xml:space="preserve"> 10. Учет и отчетность</w:t>
      </w:r>
    </w:p>
    <w:bookmarkEnd w:id="839"/>
    <w:p>
      <w:pPr>
        <w:spacing w:after="0"/>
        <w:ind w:left="0"/>
        <w:jc w:val="both"/>
      </w:pPr>
      <w:bookmarkStart w:name="z875" w:id="840"/>
      <w:r>
        <w:rPr>
          <w:rFonts w:ascii="Times New Roman"/>
          <w:b w:val="false"/>
          <w:i w:val="false"/>
          <w:color w:val="000000"/>
          <w:sz w:val="28"/>
        </w:rPr>
        <w:t>
      23. Лицо, осуществляющее непрофильные виды деятельности, осуществляет</w:t>
      </w:r>
    </w:p>
    <w:bookmarkEnd w:id="840"/>
    <w:p>
      <w:pPr>
        <w:spacing w:after="0"/>
        <w:ind w:left="0"/>
        <w:jc w:val="both"/>
      </w:pPr>
      <w:r>
        <w:rPr>
          <w:rFonts w:ascii="Times New Roman"/>
          <w:b w:val="false"/>
          <w:i w:val="false"/>
          <w:color w:val="000000"/>
          <w:sz w:val="28"/>
        </w:rPr>
        <w:t>в соответствии с законодательством Республики Казахстан ведение учета</w:t>
      </w:r>
    </w:p>
    <w:p>
      <w:pPr>
        <w:spacing w:after="0"/>
        <w:ind w:left="0"/>
        <w:jc w:val="both"/>
      </w:pPr>
      <w:r>
        <w:rPr>
          <w:rFonts w:ascii="Times New Roman"/>
          <w:b w:val="false"/>
          <w:i w:val="false"/>
          <w:color w:val="000000"/>
          <w:sz w:val="28"/>
        </w:rPr>
        <w:t>и учетной документации.</w:t>
      </w:r>
    </w:p>
    <w:p>
      <w:pPr>
        <w:spacing w:after="0"/>
        <w:ind w:left="0"/>
        <w:jc w:val="both"/>
      </w:pPr>
      <w:bookmarkStart w:name="z876" w:id="841"/>
      <w:r>
        <w:rPr>
          <w:rFonts w:ascii="Times New Roman"/>
          <w:b w:val="false"/>
          <w:i w:val="false"/>
          <w:color w:val="000000"/>
          <w:sz w:val="28"/>
        </w:rPr>
        <w:t>
      24. Лицо, осуществляющее непрофильные виды деятельности, предоставляет</w:t>
      </w:r>
    </w:p>
    <w:bookmarkEnd w:id="841"/>
    <w:p>
      <w:pPr>
        <w:spacing w:after="0"/>
        <w:ind w:left="0"/>
        <w:jc w:val="both"/>
      </w:pPr>
      <w:r>
        <w:rPr>
          <w:rFonts w:ascii="Times New Roman"/>
          <w:b w:val="false"/>
          <w:i w:val="false"/>
          <w:color w:val="000000"/>
          <w:sz w:val="28"/>
        </w:rPr>
        <w:t>в Управляющую компанию полную информацию о своей деятельности</w:t>
      </w:r>
    </w:p>
    <w:p>
      <w:pPr>
        <w:spacing w:after="0"/>
        <w:ind w:left="0"/>
        <w:jc w:val="both"/>
      </w:pPr>
      <w:r>
        <w:rPr>
          <w:rFonts w:ascii="Times New Roman"/>
          <w:b w:val="false"/>
          <w:i w:val="false"/>
          <w:color w:val="000000"/>
          <w:sz w:val="28"/>
        </w:rPr>
        <w:t>за предыдущий год в соответствии с законодательством, а также направляет в адрес</w:t>
      </w:r>
    </w:p>
    <w:p>
      <w:pPr>
        <w:spacing w:after="0"/>
        <w:ind w:left="0"/>
        <w:jc w:val="both"/>
      </w:pPr>
      <w:r>
        <w:rPr>
          <w:rFonts w:ascii="Times New Roman"/>
          <w:b w:val="false"/>
          <w:i w:val="false"/>
          <w:color w:val="000000"/>
          <w:sz w:val="28"/>
        </w:rPr>
        <w:t>Управляющую компанию до _______ месяц, (год) каждого календарного года отчет</w:t>
      </w:r>
    </w:p>
    <w:p>
      <w:pPr>
        <w:spacing w:after="0"/>
        <w:ind w:left="0"/>
        <w:jc w:val="both"/>
      </w:pPr>
      <w:r>
        <w:rPr>
          <w:rFonts w:ascii="Times New Roman"/>
          <w:b w:val="false"/>
          <w:i w:val="false"/>
          <w:color w:val="000000"/>
          <w:sz w:val="28"/>
        </w:rPr>
        <w:t>о выполнении условий настоящего Договора за истекший год.</w:t>
      </w:r>
    </w:p>
    <w:bookmarkStart w:name="z877" w:id="842"/>
    <w:p>
      <w:pPr>
        <w:spacing w:after="0"/>
        <w:ind w:left="0"/>
        <w:jc w:val="left"/>
      </w:pPr>
      <w:r>
        <w:rPr>
          <w:rFonts w:ascii="Times New Roman"/>
          <w:b/>
          <w:i w:val="false"/>
          <w:color w:val="000000"/>
        </w:rPr>
        <w:t xml:space="preserve"> 11. Конфиденциальность</w:t>
      </w:r>
    </w:p>
    <w:bookmarkEnd w:id="842"/>
    <w:p>
      <w:pPr>
        <w:spacing w:after="0"/>
        <w:ind w:left="0"/>
        <w:jc w:val="both"/>
      </w:pPr>
      <w:bookmarkStart w:name="z878" w:id="843"/>
      <w:r>
        <w:rPr>
          <w:rFonts w:ascii="Times New Roman"/>
          <w:b w:val="false"/>
          <w:i w:val="false"/>
          <w:color w:val="000000"/>
          <w:sz w:val="28"/>
        </w:rPr>
        <w:t>
      25. Информация, полученная или приобретенная какой-либо Стороной в процессе</w:t>
      </w:r>
    </w:p>
    <w:bookmarkEnd w:id="843"/>
    <w:p>
      <w:pPr>
        <w:spacing w:after="0"/>
        <w:ind w:left="0"/>
        <w:jc w:val="both"/>
      </w:pPr>
      <w:r>
        <w:rPr>
          <w:rFonts w:ascii="Times New Roman"/>
          <w:b w:val="false"/>
          <w:i w:val="false"/>
          <w:color w:val="000000"/>
          <w:sz w:val="28"/>
        </w:rPr>
        <w:t>выполнения условий настоящего Договора, является конфиденциальной.</w:t>
      </w:r>
    </w:p>
    <w:p>
      <w:pPr>
        <w:spacing w:after="0"/>
        <w:ind w:left="0"/>
        <w:jc w:val="both"/>
      </w:pPr>
      <w:bookmarkStart w:name="z879" w:id="844"/>
      <w:r>
        <w:rPr>
          <w:rFonts w:ascii="Times New Roman"/>
          <w:b w:val="false"/>
          <w:i w:val="false"/>
          <w:color w:val="000000"/>
          <w:sz w:val="28"/>
        </w:rPr>
        <w:t>
      26. Стороны не имеют права передавать конфиденциальную информацию третьим</w:t>
      </w:r>
    </w:p>
    <w:bookmarkEnd w:id="844"/>
    <w:p>
      <w:pPr>
        <w:spacing w:after="0"/>
        <w:ind w:left="0"/>
        <w:jc w:val="both"/>
      </w:pPr>
      <w:r>
        <w:rPr>
          <w:rFonts w:ascii="Times New Roman"/>
          <w:b w:val="false"/>
          <w:i w:val="false"/>
          <w:color w:val="000000"/>
          <w:sz w:val="28"/>
        </w:rPr>
        <w:t>лицам без предварительного письменного согласия другой Стороны, за исключением</w:t>
      </w:r>
    </w:p>
    <w:p>
      <w:pPr>
        <w:spacing w:after="0"/>
        <w:ind w:left="0"/>
        <w:jc w:val="both"/>
      </w:pPr>
      <w:r>
        <w:rPr>
          <w:rFonts w:ascii="Times New Roman"/>
          <w:b w:val="false"/>
          <w:i w:val="false"/>
          <w:color w:val="000000"/>
          <w:sz w:val="28"/>
        </w:rPr>
        <w:t>следующих случаев:</w:t>
      </w:r>
    </w:p>
    <w:p>
      <w:pPr>
        <w:spacing w:after="0"/>
        <w:ind w:left="0"/>
        <w:jc w:val="both"/>
      </w:pPr>
      <w:r>
        <w:rPr>
          <w:rFonts w:ascii="Times New Roman"/>
          <w:b w:val="false"/>
          <w:i w:val="false"/>
          <w:color w:val="000000"/>
          <w:sz w:val="28"/>
        </w:rPr>
        <w:t>1) если такая информация используется в ходе ведения судебного разбирательства;</w:t>
      </w:r>
    </w:p>
    <w:p>
      <w:pPr>
        <w:spacing w:after="0"/>
        <w:ind w:left="0"/>
        <w:jc w:val="both"/>
      </w:pPr>
      <w:r>
        <w:rPr>
          <w:rFonts w:ascii="Times New Roman"/>
          <w:b w:val="false"/>
          <w:i w:val="false"/>
          <w:color w:val="000000"/>
          <w:sz w:val="28"/>
        </w:rPr>
        <w:t>2) уполномоченным государственным органам Республики Казахстан, имеющим</w:t>
      </w:r>
    </w:p>
    <w:p>
      <w:pPr>
        <w:spacing w:after="0"/>
        <w:ind w:left="0"/>
        <w:jc w:val="both"/>
      </w:pPr>
      <w:r>
        <w:rPr>
          <w:rFonts w:ascii="Times New Roman"/>
          <w:b w:val="false"/>
          <w:i w:val="false"/>
          <w:color w:val="000000"/>
          <w:sz w:val="28"/>
        </w:rPr>
        <w:t>право на получение соответствующей информации в соответствии с требованиями</w:t>
      </w:r>
    </w:p>
    <w:p>
      <w:pPr>
        <w:spacing w:after="0"/>
        <w:ind w:left="0"/>
        <w:jc w:val="both"/>
      </w:pPr>
      <w:r>
        <w:rPr>
          <w:rFonts w:ascii="Times New Roman"/>
          <w:b w:val="false"/>
          <w:i w:val="false"/>
          <w:color w:val="000000"/>
          <w:sz w:val="28"/>
        </w:rPr>
        <w:t>действующего законодательства Республики Казахстан;</w:t>
      </w:r>
    </w:p>
    <w:p>
      <w:pPr>
        <w:spacing w:after="0"/>
        <w:ind w:left="0"/>
        <w:jc w:val="both"/>
      </w:pPr>
      <w:r>
        <w:rPr>
          <w:rFonts w:ascii="Times New Roman"/>
          <w:b w:val="false"/>
          <w:i w:val="false"/>
          <w:color w:val="000000"/>
          <w:sz w:val="28"/>
        </w:rPr>
        <w:t>3) финансовым учреждениям, в той степени, в которой это целесообразно</w:t>
      </w:r>
    </w:p>
    <w:p>
      <w:pPr>
        <w:spacing w:after="0"/>
        <w:ind w:left="0"/>
        <w:jc w:val="both"/>
      </w:pPr>
      <w:r>
        <w:rPr>
          <w:rFonts w:ascii="Times New Roman"/>
          <w:b w:val="false"/>
          <w:i w:val="false"/>
          <w:color w:val="000000"/>
          <w:sz w:val="28"/>
        </w:rPr>
        <w:t>при организации финансирования, при условии, что такие финансовые учреждения</w:t>
      </w:r>
    </w:p>
    <w:p>
      <w:pPr>
        <w:spacing w:after="0"/>
        <w:ind w:left="0"/>
        <w:jc w:val="both"/>
      </w:pPr>
      <w:r>
        <w:rPr>
          <w:rFonts w:ascii="Times New Roman"/>
          <w:b w:val="false"/>
          <w:i w:val="false"/>
          <w:color w:val="000000"/>
          <w:sz w:val="28"/>
        </w:rPr>
        <w:t>в письменном виде обязуются хранить полученную информацию как</w:t>
      </w:r>
    </w:p>
    <w:p>
      <w:pPr>
        <w:spacing w:after="0"/>
        <w:ind w:left="0"/>
        <w:jc w:val="both"/>
      </w:pPr>
      <w:r>
        <w:rPr>
          <w:rFonts w:ascii="Times New Roman"/>
          <w:b w:val="false"/>
          <w:i w:val="false"/>
          <w:color w:val="000000"/>
          <w:sz w:val="28"/>
        </w:rPr>
        <w:t>конфиденциальную и использовать ее только в указанных целях;</w:t>
      </w:r>
    </w:p>
    <w:p>
      <w:pPr>
        <w:spacing w:after="0"/>
        <w:ind w:left="0"/>
        <w:jc w:val="both"/>
      </w:pPr>
      <w:r>
        <w:rPr>
          <w:rFonts w:ascii="Times New Roman"/>
          <w:b w:val="false"/>
          <w:i w:val="false"/>
          <w:color w:val="000000"/>
          <w:sz w:val="28"/>
        </w:rPr>
        <w:t>4) единому координационному центру в рамках осуществления функций</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bookmarkStart w:name="z880" w:id="845"/>
      <w:r>
        <w:rPr>
          <w:rFonts w:ascii="Times New Roman"/>
          <w:b w:val="false"/>
          <w:i w:val="false"/>
          <w:color w:val="000000"/>
          <w:sz w:val="28"/>
        </w:rPr>
        <w:t>
      27. Стороны соглашаются в случае необходимости предоставлять налоговым органам</w:t>
      </w:r>
    </w:p>
    <w:bookmarkEnd w:id="845"/>
    <w:p>
      <w:pPr>
        <w:spacing w:after="0"/>
        <w:ind w:left="0"/>
        <w:jc w:val="both"/>
      </w:pPr>
      <w:r>
        <w:rPr>
          <w:rFonts w:ascii="Times New Roman"/>
          <w:b w:val="false"/>
          <w:i w:val="false"/>
          <w:color w:val="000000"/>
          <w:sz w:val="28"/>
        </w:rPr>
        <w:t>Республики Казахстан информацию, относящуюся к их счетам, которая может быть</w:t>
      </w:r>
    </w:p>
    <w:p>
      <w:pPr>
        <w:spacing w:after="0"/>
        <w:ind w:left="0"/>
        <w:jc w:val="both"/>
      </w:pPr>
      <w:r>
        <w:rPr>
          <w:rFonts w:ascii="Times New Roman"/>
          <w:b w:val="false"/>
          <w:i w:val="false"/>
          <w:color w:val="000000"/>
          <w:sz w:val="28"/>
        </w:rPr>
        <w:t>запрошена в соответствии с действующим налоговым законодательством Республики Казахстан.</w:t>
      </w:r>
    </w:p>
    <w:bookmarkStart w:name="z881" w:id="846"/>
    <w:p>
      <w:pPr>
        <w:spacing w:after="0"/>
        <w:ind w:left="0"/>
        <w:jc w:val="left"/>
      </w:pPr>
      <w:r>
        <w:rPr>
          <w:rFonts w:ascii="Times New Roman"/>
          <w:b/>
          <w:i w:val="false"/>
          <w:color w:val="000000"/>
        </w:rPr>
        <w:t xml:space="preserve"> 12. Передача прав и обязанностей</w:t>
      </w:r>
    </w:p>
    <w:bookmarkEnd w:id="846"/>
    <w:p>
      <w:pPr>
        <w:spacing w:after="0"/>
        <w:ind w:left="0"/>
        <w:jc w:val="both"/>
      </w:pPr>
      <w:bookmarkStart w:name="z882" w:id="847"/>
      <w:r>
        <w:rPr>
          <w:rFonts w:ascii="Times New Roman"/>
          <w:b w:val="false"/>
          <w:i w:val="false"/>
          <w:color w:val="000000"/>
          <w:sz w:val="28"/>
        </w:rPr>
        <w:t>
      28. Лицо, осуществляющее непрофильные виды деятельности, распоряжается</w:t>
      </w:r>
    </w:p>
    <w:bookmarkEnd w:id="847"/>
    <w:p>
      <w:pPr>
        <w:spacing w:after="0"/>
        <w:ind w:left="0"/>
        <w:jc w:val="both"/>
      </w:pPr>
      <w:r>
        <w:rPr>
          <w:rFonts w:ascii="Times New Roman"/>
          <w:b w:val="false"/>
          <w:i w:val="false"/>
          <w:color w:val="000000"/>
          <w:sz w:val="28"/>
        </w:rPr>
        <w:t>принадлежащим ему имуществом и бизнесом на территории СЭЗ по своему усмотрению.</w:t>
      </w:r>
    </w:p>
    <w:p>
      <w:pPr>
        <w:spacing w:after="0"/>
        <w:ind w:left="0"/>
        <w:jc w:val="both"/>
      </w:pPr>
      <w:bookmarkStart w:name="z883" w:id="848"/>
      <w:r>
        <w:rPr>
          <w:rFonts w:ascii="Times New Roman"/>
          <w:b w:val="false"/>
          <w:i w:val="false"/>
          <w:color w:val="000000"/>
          <w:sz w:val="28"/>
        </w:rPr>
        <w:t>
      29. В случаях, предусмотренных законодательством Республики Казахстан,</w:t>
      </w:r>
    </w:p>
    <w:bookmarkEnd w:id="848"/>
    <w:p>
      <w:pPr>
        <w:spacing w:after="0"/>
        <w:ind w:left="0"/>
        <w:jc w:val="both"/>
      </w:pPr>
      <w:r>
        <w:rPr>
          <w:rFonts w:ascii="Times New Roman"/>
          <w:b w:val="false"/>
          <w:i w:val="false"/>
          <w:color w:val="000000"/>
          <w:sz w:val="28"/>
        </w:rPr>
        <w:t>государство имеет приоритетное право выкупа по рыночной цене в государственную</w:t>
      </w:r>
    </w:p>
    <w:p>
      <w:pPr>
        <w:spacing w:after="0"/>
        <w:ind w:left="0"/>
        <w:jc w:val="both"/>
      </w:pPr>
      <w:r>
        <w:rPr>
          <w:rFonts w:ascii="Times New Roman"/>
          <w:b w:val="false"/>
          <w:i w:val="false"/>
          <w:color w:val="000000"/>
          <w:sz w:val="28"/>
        </w:rPr>
        <w:t>собственность отчуждаемые активы лица, осуществляющего непрофильные виды деятельности.</w:t>
      </w:r>
    </w:p>
    <w:bookmarkStart w:name="z884" w:id="849"/>
    <w:p>
      <w:pPr>
        <w:spacing w:after="0"/>
        <w:ind w:left="0"/>
        <w:jc w:val="left"/>
      </w:pPr>
      <w:r>
        <w:rPr>
          <w:rFonts w:ascii="Times New Roman"/>
          <w:b/>
          <w:i w:val="false"/>
          <w:color w:val="000000"/>
        </w:rPr>
        <w:t xml:space="preserve"> 13. Обстоятельства непреодолимой силы</w:t>
      </w:r>
    </w:p>
    <w:bookmarkEnd w:id="849"/>
    <w:p>
      <w:pPr>
        <w:spacing w:after="0"/>
        <w:ind w:left="0"/>
        <w:jc w:val="both"/>
      </w:pPr>
      <w:bookmarkStart w:name="z885" w:id="850"/>
      <w:r>
        <w:rPr>
          <w:rFonts w:ascii="Times New Roman"/>
          <w:b w:val="false"/>
          <w:i w:val="false"/>
          <w:color w:val="000000"/>
          <w:sz w:val="28"/>
        </w:rPr>
        <w:t>
      30. Стороны освобождаются от ответственности за полное или частичное</w:t>
      </w:r>
    </w:p>
    <w:bookmarkEnd w:id="850"/>
    <w:p>
      <w:pPr>
        <w:spacing w:after="0"/>
        <w:ind w:left="0"/>
        <w:jc w:val="both"/>
      </w:pPr>
      <w:r>
        <w:rPr>
          <w:rFonts w:ascii="Times New Roman"/>
          <w:b w:val="false"/>
          <w:i w:val="false"/>
          <w:color w:val="000000"/>
          <w:sz w:val="28"/>
        </w:rPr>
        <w:t>неисполнение обязательств в случае возникновения обстоятельств непреодолимой</w:t>
      </w:r>
    </w:p>
    <w:p>
      <w:pPr>
        <w:spacing w:after="0"/>
        <w:ind w:left="0"/>
        <w:jc w:val="both"/>
      </w:pPr>
      <w:r>
        <w:rPr>
          <w:rFonts w:ascii="Times New Roman"/>
          <w:b w:val="false"/>
          <w:i w:val="false"/>
          <w:color w:val="000000"/>
          <w:sz w:val="28"/>
        </w:rPr>
        <w:t>силы, таких как: наводнение и иные стихийные бедствия, пожар, землетрясение,</w:t>
      </w:r>
    </w:p>
    <w:p>
      <w:pPr>
        <w:spacing w:after="0"/>
        <w:ind w:left="0"/>
        <w:jc w:val="both"/>
      </w:pPr>
      <w:r>
        <w:rPr>
          <w:rFonts w:ascii="Times New Roman"/>
          <w:b w:val="false"/>
          <w:i w:val="false"/>
          <w:color w:val="000000"/>
          <w:sz w:val="28"/>
        </w:rPr>
        <w:t>взрывы, экстремальные погодные условия, прочие природные и техногенные явления,</w:t>
      </w:r>
    </w:p>
    <w:p>
      <w:pPr>
        <w:spacing w:after="0"/>
        <w:ind w:left="0"/>
        <w:jc w:val="both"/>
      </w:pPr>
      <w:r>
        <w:rPr>
          <w:rFonts w:ascii="Times New Roman"/>
          <w:b w:val="false"/>
          <w:i w:val="false"/>
          <w:color w:val="000000"/>
          <w:sz w:val="28"/>
        </w:rPr>
        <w:t>войны, эмбарго, забастовка, эпидемии, карантин, введение чрезвычайного положения,</w:t>
      </w:r>
    </w:p>
    <w:p>
      <w:pPr>
        <w:spacing w:after="0"/>
        <w:ind w:left="0"/>
        <w:jc w:val="both"/>
      </w:pPr>
      <w:r>
        <w:rPr>
          <w:rFonts w:ascii="Times New Roman"/>
          <w:b w:val="false"/>
          <w:i w:val="false"/>
          <w:color w:val="000000"/>
          <w:sz w:val="28"/>
        </w:rPr>
        <w:t>комендантского часа, а также иных обстоятельств, независящих от воли сторон,</w:t>
      </w:r>
    </w:p>
    <w:p>
      <w:pPr>
        <w:spacing w:after="0"/>
        <w:ind w:left="0"/>
        <w:jc w:val="both"/>
      </w:pPr>
      <w:r>
        <w:rPr>
          <w:rFonts w:ascii="Times New Roman"/>
          <w:b w:val="false"/>
          <w:i w:val="false"/>
          <w:color w:val="000000"/>
          <w:sz w:val="28"/>
        </w:rPr>
        <w:t>но непосредственно повлиявших на исполнение обязательств по настоящему</w:t>
      </w:r>
    </w:p>
    <w:p>
      <w:pPr>
        <w:spacing w:after="0"/>
        <w:ind w:left="0"/>
        <w:jc w:val="both"/>
      </w:pPr>
      <w:r>
        <w:rPr>
          <w:rFonts w:ascii="Times New Roman"/>
          <w:b w:val="false"/>
          <w:i w:val="false"/>
          <w:color w:val="000000"/>
          <w:sz w:val="28"/>
        </w:rPr>
        <w:t>Договору, либо делающие невозможным исполнение обязательств Сторонами</w:t>
      </w:r>
    </w:p>
    <w:p>
      <w:pPr>
        <w:spacing w:after="0"/>
        <w:ind w:left="0"/>
        <w:jc w:val="both"/>
      </w:pPr>
      <w:r>
        <w:rPr>
          <w:rFonts w:ascii="Times New Roman"/>
          <w:b w:val="false"/>
          <w:i w:val="false"/>
          <w:color w:val="000000"/>
          <w:sz w:val="28"/>
        </w:rPr>
        <w:t>по настоящему Договору.</w:t>
      </w:r>
    </w:p>
    <w:p>
      <w:pPr>
        <w:spacing w:after="0"/>
        <w:ind w:left="0"/>
        <w:jc w:val="both"/>
      </w:pPr>
      <w:r>
        <w:rPr>
          <w:rFonts w:ascii="Times New Roman"/>
          <w:b w:val="false"/>
          <w:i w:val="false"/>
          <w:color w:val="000000"/>
          <w:sz w:val="28"/>
        </w:rPr>
        <w:t>Издание государственными органами нормативных актов запретительного характера</w:t>
      </w:r>
    </w:p>
    <w:p>
      <w:pPr>
        <w:spacing w:after="0"/>
        <w:ind w:left="0"/>
        <w:jc w:val="both"/>
      </w:pPr>
      <w:r>
        <w:rPr>
          <w:rFonts w:ascii="Times New Roman"/>
          <w:b w:val="false"/>
          <w:i w:val="false"/>
          <w:color w:val="000000"/>
          <w:sz w:val="28"/>
        </w:rPr>
        <w:t>либо изменение законодательства, независящие от воли сторон, но напрямую</w:t>
      </w:r>
    </w:p>
    <w:p>
      <w:pPr>
        <w:spacing w:after="0"/>
        <w:ind w:left="0"/>
        <w:jc w:val="both"/>
      </w:pPr>
      <w:r>
        <w:rPr>
          <w:rFonts w:ascii="Times New Roman"/>
          <w:b w:val="false"/>
          <w:i w:val="false"/>
          <w:color w:val="000000"/>
          <w:sz w:val="28"/>
        </w:rPr>
        <w:t>повлиявшие на неисполнение обязательств по настоящему Договору, либо делающие</w:t>
      </w:r>
    </w:p>
    <w:p>
      <w:pPr>
        <w:spacing w:after="0"/>
        <w:ind w:left="0"/>
        <w:jc w:val="both"/>
      </w:pPr>
      <w:r>
        <w:rPr>
          <w:rFonts w:ascii="Times New Roman"/>
          <w:b w:val="false"/>
          <w:i w:val="false"/>
          <w:color w:val="000000"/>
          <w:sz w:val="28"/>
        </w:rPr>
        <w:t>невозможным исполнение обязательств Сторонами по настоящему Договору,</w:t>
      </w:r>
    </w:p>
    <w:p>
      <w:pPr>
        <w:spacing w:after="0"/>
        <w:ind w:left="0"/>
        <w:jc w:val="both"/>
      </w:pPr>
      <w:r>
        <w:rPr>
          <w:rFonts w:ascii="Times New Roman"/>
          <w:b w:val="false"/>
          <w:i w:val="false"/>
          <w:color w:val="000000"/>
          <w:sz w:val="28"/>
        </w:rPr>
        <w:t>решением суда могут быть признаны как обстоятельства непреодолимой силы.</w:t>
      </w:r>
    </w:p>
    <w:p>
      <w:pPr>
        <w:spacing w:after="0"/>
        <w:ind w:left="0"/>
        <w:jc w:val="both"/>
      </w:pPr>
      <w:bookmarkStart w:name="z886" w:id="851"/>
      <w:r>
        <w:rPr>
          <w:rFonts w:ascii="Times New Roman"/>
          <w:b w:val="false"/>
          <w:i w:val="false"/>
          <w:color w:val="000000"/>
          <w:sz w:val="28"/>
        </w:rPr>
        <w:t>
      31. При возникновении обстоятельства непреодолимой силы Сторона, чье исполнение</w:t>
      </w:r>
    </w:p>
    <w:bookmarkEnd w:id="851"/>
    <w:p>
      <w:pPr>
        <w:spacing w:after="0"/>
        <w:ind w:left="0"/>
        <w:jc w:val="both"/>
      </w:pPr>
      <w:r>
        <w:rPr>
          <w:rFonts w:ascii="Times New Roman"/>
          <w:b w:val="false"/>
          <w:i w:val="false"/>
          <w:color w:val="000000"/>
          <w:sz w:val="28"/>
        </w:rPr>
        <w:t>каких-либо обязательств в соответствии с настоящим Договором оказалось</w:t>
      </w:r>
    </w:p>
    <w:p>
      <w:pPr>
        <w:spacing w:after="0"/>
        <w:ind w:left="0"/>
        <w:jc w:val="both"/>
      </w:pPr>
      <w:r>
        <w:rPr>
          <w:rFonts w:ascii="Times New Roman"/>
          <w:b w:val="false"/>
          <w:i w:val="false"/>
          <w:color w:val="000000"/>
          <w:sz w:val="28"/>
        </w:rPr>
        <w:t>невозможным в силу наступления таких обстоятельств, обязана в течение 3-х (трех)</w:t>
      </w:r>
    </w:p>
    <w:p>
      <w:pPr>
        <w:spacing w:after="0"/>
        <w:ind w:left="0"/>
        <w:jc w:val="both"/>
      </w:pPr>
      <w:r>
        <w:rPr>
          <w:rFonts w:ascii="Times New Roman"/>
          <w:b w:val="false"/>
          <w:i w:val="false"/>
          <w:color w:val="000000"/>
          <w:sz w:val="28"/>
        </w:rPr>
        <w:t>рабочих дней с момента наступления или прекращения обстоятельства</w:t>
      </w:r>
    </w:p>
    <w:p>
      <w:pPr>
        <w:spacing w:after="0"/>
        <w:ind w:left="0"/>
        <w:jc w:val="both"/>
      </w:pPr>
      <w:r>
        <w:rPr>
          <w:rFonts w:ascii="Times New Roman"/>
          <w:b w:val="false"/>
          <w:i w:val="false"/>
          <w:color w:val="000000"/>
          <w:sz w:val="28"/>
        </w:rPr>
        <w:t>непреодолимой силы уведомить об этом другую сторону в письменной форме</w:t>
      </w:r>
    </w:p>
    <w:p>
      <w:pPr>
        <w:spacing w:after="0"/>
        <w:ind w:left="0"/>
        <w:jc w:val="both"/>
      </w:pPr>
      <w:r>
        <w:rPr>
          <w:rFonts w:ascii="Times New Roman"/>
          <w:b w:val="false"/>
          <w:i w:val="false"/>
          <w:color w:val="000000"/>
          <w:sz w:val="28"/>
        </w:rPr>
        <w:t>(мотивировав и обосновав невозможность исполнения своих обязательств</w:t>
      </w:r>
    </w:p>
    <w:p>
      <w:pPr>
        <w:spacing w:after="0"/>
        <w:ind w:left="0"/>
        <w:jc w:val="both"/>
      </w:pPr>
      <w:r>
        <w:rPr>
          <w:rFonts w:ascii="Times New Roman"/>
          <w:b w:val="false"/>
          <w:i w:val="false"/>
          <w:color w:val="000000"/>
          <w:sz w:val="28"/>
        </w:rPr>
        <w:t>по настоящему Договору или наступление иных непредвиденных ранее последствий).</w:t>
      </w:r>
    </w:p>
    <w:p>
      <w:pPr>
        <w:spacing w:after="0"/>
        <w:ind w:left="0"/>
        <w:jc w:val="both"/>
      </w:pPr>
      <w:bookmarkStart w:name="z887" w:id="852"/>
      <w:r>
        <w:rPr>
          <w:rFonts w:ascii="Times New Roman"/>
          <w:b w:val="false"/>
          <w:i w:val="false"/>
          <w:color w:val="000000"/>
          <w:sz w:val="28"/>
        </w:rPr>
        <w:t>
      32. Не уведомление или несвоевременное уведомление лишает Сторону права</w:t>
      </w:r>
    </w:p>
    <w:bookmarkEnd w:id="852"/>
    <w:p>
      <w:pPr>
        <w:spacing w:after="0"/>
        <w:ind w:left="0"/>
        <w:jc w:val="both"/>
      </w:pPr>
      <w:r>
        <w:rPr>
          <w:rFonts w:ascii="Times New Roman"/>
          <w:b w:val="false"/>
          <w:i w:val="false"/>
          <w:color w:val="000000"/>
          <w:sz w:val="28"/>
        </w:rPr>
        <w:t>ссылаться на любое обстоятельство непреодолимой силы, как на основание,</w:t>
      </w:r>
    </w:p>
    <w:p>
      <w:pPr>
        <w:spacing w:after="0"/>
        <w:ind w:left="0"/>
        <w:jc w:val="both"/>
      </w:pPr>
      <w:r>
        <w:rPr>
          <w:rFonts w:ascii="Times New Roman"/>
          <w:b w:val="false"/>
          <w:i w:val="false"/>
          <w:color w:val="000000"/>
          <w:sz w:val="28"/>
        </w:rPr>
        <w:t>освобождающее от ответственности за неисполнение обязательств по настоящему</w:t>
      </w:r>
    </w:p>
    <w:p>
      <w:pPr>
        <w:spacing w:after="0"/>
        <w:ind w:left="0"/>
        <w:jc w:val="both"/>
      </w:pPr>
      <w:r>
        <w:rPr>
          <w:rFonts w:ascii="Times New Roman"/>
          <w:b w:val="false"/>
          <w:i w:val="false"/>
          <w:color w:val="000000"/>
          <w:sz w:val="28"/>
        </w:rPr>
        <w:t>Договору, за исключением случаев, когда такое не уведомление или несвоевременное</w:t>
      </w:r>
    </w:p>
    <w:p>
      <w:pPr>
        <w:spacing w:after="0"/>
        <w:ind w:left="0"/>
        <w:jc w:val="both"/>
      </w:pPr>
      <w:r>
        <w:rPr>
          <w:rFonts w:ascii="Times New Roman"/>
          <w:b w:val="false"/>
          <w:i w:val="false"/>
          <w:color w:val="000000"/>
          <w:sz w:val="28"/>
        </w:rPr>
        <w:t>уведомление прямо вызвано соответствующим обстоятельством непреодолимой силы.</w:t>
      </w:r>
    </w:p>
    <w:p>
      <w:pPr>
        <w:spacing w:after="0"/>
        <w:ind w:left="0"/>
        <w:jc w:val="both"/>
      </w:pPr>
      <w:r>
        <w:rPr>
          <w:rFonts w:ascii="Times New Roman"/>
          <w:b w:val="false"/>
          <w:i w:val="false"/>
          <w:color w:val="000000"/>
          <w:sz w:val="28"/>
        </w:rPr>
        <w:t>Уведомление о начале и о прекращении обстоятельства непреодолимой силы должно</w:t>
      </w:r>
    </w:p>
    <w:p>
      <w:pPr>
        <w:spacing w:after="0"/>
        <w:ind w:left="0"/>
        <w:jc w:val="both"/>
      </w:pPr>
      <w:r>
        <w:rPr>
          <w:rFonts w:ascii="Times New Roman"/>
          <w:b w:val="false"/>
          <w:i w:val="false"/>
          <w:color w:val="000000"/>
          <w:sz w:val="28"/>
        </w:rPr>
        <w:t>подтверждаться документом либо свидетельством соответствующего органа и/или</w:t>
      </w:r>
    </w:p>
    <w:p>
      <w:pPr>
        <w:spacing w:after="0"/>
        <w:ind w:left="0"/>
        <w:jc w:val="both"/>
      </w:pPr>
      <w:r>
        <w:rPr>
          <w:rFonts w:ascii="Times New Roman"/>
          <w:b w:val="false"/>
          <w:i w:val="false"/>
          <w:color w:val="000000"/>
          <w:sz w:val="28"/>
        </w:rPr>
        <w:t>учреждения, компетентным подтверждать такие обстоятельства, за исключением</w:t>
      </w:r>
    </w:p>
    <w:p>
      <w:pPr>
        <w:spacing w:after="0"/>
        <w:ind w:left="0"/>
        <w:jc w:val="both"/>
      </w:pPr>
      <w:r>
        <w:rPr>
          <w:rFonts w:ascii="Times New Roman"/>
          <w:b w:val="false"/>
          <w:i w:val="false"/>
          <w:color w:val="000000"/>
          <w:sz w:val="28"/>
        </w:rPr>
        <w:t>случаев, когда обстоятельства непреодолимой силы носят общеизвестный и массовый</w:t>
      </w:r>
    </w:p>
    <w:p>
      <w:pPr>
        <w:spacing w:after="0"/>
        <w:ind w:left="0"/>
        <w:jc w:val="both"/>
      </w:pPr>
      <w:r>
        <w:rPr>
          <w:rFonts w:ascii="Times New Roman"/>
          <w:b w:val="false"/>
          <w:i w:val="false"/>
          <w:color w:val="000000"/>
          <w:sz w:val="28"/>
        </w:rPr>
        <w:t>характер и не требуют доказательств.</w:t>
      </w:r>
    </w:p>
    <w:p>
      <w:pPr>
        <w:spacing w:after="0"/>
        <w:ind w:left="0"/>
        <w:jc w:val="both"/>
      </w:pPr>
      <w:bookmarkStart w:name="z888" w:id="853"/>
      <w:r>
        <w:rPr>
          <w:rFonts w:ascii="Times New Roman"/>
          <w:b w:val="false"/>
          <w:i w:val="false"/>
          <w:color w:val="000000"/>
          <w:sz w:val="28"/>
        </w:rPr>
        <w:t>
      33. Срок исполнения обязательств по настоящему Договору отодвигается соразмерно</w:t>
      </w:r>
    </w:p>
    <w:bookmarkEnd w:id="853"/>
    <w:p>
      <w:pPr>
        <w:spacing w:after="0"/>
        <w:ind w:left="0"/>
        <w:jc w:val="both"/>
      </w:pPr>
      <w:r>
        <w:rPr>
          <w:rFonts w:ascii="Times New Roman"/>
          <w:b w:val="false"/>
          <w:i w:val="false"/>
          <w:color w:val="000000"/>
          <w:sz w:val="28"/>
        </w:rPr>
        <w:t>времени, в течение которого действовали обстоятельства непреодолимой силы,</w:t>
      </w:r>
    </w:p>
    <w:p>
      <w:pPr>
        <w:spacing w:after="0"/>
        <w:ind w:left="0"/>
        <w:jc w:val="both"/>
      </w:pPr>
      <w:r>
        <w:rPr>
          <w:rFonts w:ascii="Times New Roman"/>
          <w:b w:val="false"/>
          <w:i w:val="false"/>
          <w:color w:val="000000"/>
          <w:sz w:val="28"/>
        </w:rPr>
        <w:t>а также последствия, вызванные этими обстоятельствами. Если невозможность</w:t>
      </w:r>
    </w:p>
    <w:p>
      <w:pPr>
        <w:spacing w:after="0"/>
        <w:ind w:left="0"/>
        <w:jc w:val="both"/>
      </w:pPr>
      <w:r>
        <w:rPr>
          <w:rFonts w:ascii="Times New Roman"/>
          <w:b w:val="false"/>
          <w:i w:val="false"/>
          <w:color w:val="000000"/>
          <w:sz w:val="28"/>
        </w:rPr>
        <w:t>полного или частичного исполнения сторонами обязательств по настоящему Договору</w:t>
      </w:r>
    </w:p>
    <w:p>
      <w:pPr>
        <w:spacing w:after="0"/>
        <w:ind w:left="0"/>
        <w:jc w:val="both"/>
      </w:pPr>
      <w:r>
        <w:rPr>
          <w:rFonts w:ascii="Times New Roman"/>
          <w:b w:val="false"/>
          <w:i w:val="false"/>
          <w:color w:val="000000"/>
          <w:sz w:val="28"/>
        </w:rPr>
        <w:t>в связи с наступлением обстоятельств непреодолимой силы будет существовать</w:t>
      </w:r>
    </w:p>
    <w:p>
      <w:pPr>
        <w:spacing w:after="0"/>
        <w:ind w:left="0"/>
        <w:jc w:val="both"/>
      </w:pPr>
      <w:r>
        <w:rPr>
          <w:rFonts w:ascii="Times New Roman"/>
          <w:b w:val="false"/>
          <w:i w:val="false"/>
          <w:color w:val="000000"/>
          <w:sz w:val="28"/>
        </w:rPr>
        <w:t>свыше одного календарного года, то Стороны вправе расторгнуть настоящий Договор.</w:t>
      </w:r>
    </w:p>
    <w:p>
      <w:pPr>
        <w:spacing w:after="0"/>
        <w:ind w:left="0"/>
        <w:jc w:val="both"/>
      </w:pPr>
      <w:bookmarkStart w:name="z889" w:id="854"/>
      <w:r>
        <w:rPr>
          <w:rFonts w:ascii="Times New Roman"/>
          <w:b w:val="false"/>
          <w:i w:val="false"/>
          <w:color w:val="000000"/>
          <w:sz w:val="28"/>
        </w:rPr>
        <w:t>
      34. Наступление обстоятельств непреодолимой силы не требует юридического</w:t>
      </w:r>
    </w:p>
    <w:bookmarkEnd w:id="854"/>
    <w:p>
      <w:pPr>
        <w:spacing w:after="0"/>
        <w:ind w:left="0"/>
        <w:jc w:val="both"/>
      </w:pPr>
      <w:r>
        <w:rPr>
          <w:rFonts w:ascii="Times New Roman"/>
          <w:b w:val="false"/>
          <w:i w:val="false"/>
          <w:color w:val="000000"/>
          <w:sz w:val="28"/>
        </w:rPr>
        <w:t>оформления продления срока действия настоящего Договора.</w:t>
      </w:r>
    </w:p>
    <w:bookmarkStart w:name="z890" w:id="855"/>
    <w:p>
      <w:pPr>
        <w:spacing w:after="0"/>
        <w:ind w:left="0"/>
        <w:jc w:val="left"/>
      </w:pPr>
      <w:r>
        <w:rPr>
          <w:rFonts w:ascii="Times New Roman"/>
          <w:b/>
          <w:i w:val="false"/>
          <w:color w:val="000000"/>
        </w:rPr>
        <w:t xml:space="preserve"> 14. Ответственность Сторон специальной экономической зоны</w:t>
      </w:r>
    </w:p>
    <w:bookmarkEnd w:id="855"/>
    <w:p>
      <w:pPr>
        <w:spacing w:after="0"/>
        <w:ind w:left="0"/>
        <w:jc w:val="both"/>
      </w:pPr>
      <w:bookmarkStart w:name="z891" w:id="856"/>
      <w:r>
        <w:rPr>
          <w:rFonts w:ascii="Times New Roman"/>
          <w:b w:val="false"/>
          <w:i w:val="false"/>
          <w:color w:val="000000"/>
          <w:sz w:val="28"/>
        </w:rPr>
        <w:t>
      35. За неисполнение или ненадлежащее исполнение условий настоящего Договора</w:t>
      </w:r>
    </w:p>
    <w:bookmarkEnd w:id="856"/>
    <w:p>
      <w:pPr>
        <w:spacing w:after="0"/>
        <w:ind w:left="0"/>
        <w:jc w:val="both"/>
      </w:pPr>
      <w:r>
        <w:rPr>
          <w:rFonts w:ascii="Times New Roman"/>
          <w:b w:val="false"/>
          <w:i w:val="false"/>
          <w:color w:val="000000"/>
          <w:sz w:val="28"/>
        </w:rPr>
        <w:t>Стороны несут ответственность, предусмотренную законодательством Республики</w:t>
      </w:r>
    </w:p>
    <w:p>
      <w:pPr>
        <w:spacing w:after="0"/>
        <w:ind w:left="0"/>
        <w:jc w:val="both"/>
      </w:pPr>
      <w:r>
        <w:rPr>
          <w:rFonts w:ascii="Times New Roman"/>
          <w:b w:val="false"/>
          <w:i w:val="false"/>
          <w:color w:val="000000"/>
          <w:sz w:val="28"/>
        </w:rPr>
        <w:t>Казахстан и настоящим Договором.</w:t>
      </w:r>
    </w:p>
    <w:p>
      <w:pPr>
        <w:spacing w:after="0"/>
        <w:ind w:left="0"/>
        <w:jc w:val="both"/>
      </w:pPr>
      <w:bookmarkStart w:name="z892" w:id="857"/>
      <w:r>
        <w:rPr>
          <w:rFonts w:ascii="Times New Roman"/>
          <w:b w:val="false"/>
          <w:i w:val="false"/>
          <w:color w:val="000000"/>
          <w:sz w:val="28"/>
        </w:rPr>
        <w:t>
      36. Лицо, осуществляющее непрофильные виды деятельности, несет полную</w:t>
      </w:r>
    </w:p>
    <w:bookmarkEnd w:id="857"/>
    <w:p>
      <w:pPr>
        <w:spacing w:after="0"/>
        <w:ind w:left="0"/>
        <w:jc w:val="both"/>
      </w:pPr>
      <w:r>
        <w:rPr>
          <w:rFonts w:ascii="Times New Roman"/>
          <w:b w:val="false"/>
          <w:i w:val="false"/>
          <w:color w:val="000000"/>
          <w:sz w:val="28"/>
        </w:rPr>
        <w:t>ответственность за допущенные при осуществлении деятельности нарушения</w:t>
      </w:r>
    </w:p>
    <w:p>
      <w:pPr>
        <w:spacing w:after="0"/>
        <w:ind w:left="0"/>
        <w:jc w:val="both"/>
      </w:pPr>
      <w:r>
        <w:rPr>
          <w:rFonts w:ascii="Times New Roman"/>
          <w:b w:val="false"/>
          <w:i w:val="false"/>
          <w:color w:val="000000"/>
          <w:sz w:val="28"/>
        </w:rPr>
        <w:t>требований, установленных техническими регламентами и проектной документации.</w:t>
      </w:r>
    </w:p>
    <w:p>
      <w:pPr>
        <w:spacing w:after="0"/>
        <w:ind w:left="0"/>
        <w:jc w:val="both"/>
      </w:pPr>
      <w:bookmarkStart w:name="z893" w:id="858"/>
      <w:r>
        <w:rPr>
          <w:rFonts w:ascii="Times New Roman"/>
          <w:b w:val="false"/>
          <w:i w:val="false"/>
          <w:color w:val="000000"/>
          <w:sz w:val="28"/>
        </w:rPr>
        <w:t>
      37. Лицо, осуществляющее непрофильные виды деятельности, несет ответственность</w:t>
      </w:r>
    </w:p>
    <w:bookmarkEnd w:id="858"/>
    <w:p>
      <w:pPr>
        <w:spacing w:after="0"/>
        <w:ind w:left="0"/>
        <w:jc w:val="both"/>
      </w:pPr>
      <w:r>
        <w:rPr>
          <w:rFonts w:ascii="Times New Roman"/>
          <w:b w:val="false"/>
          <w:i w:val="false"/>
          <w:color w:val="000000"/>
          <w:sz w:val="28"/>
        </w:rPr>
        <w:t>за весь риск, возникающий в течение и вследствие осуществления деятельности</w:t>
      </w:r>
    </w:p>
    <w:p>
      <w:pPr>
        <w:spacing w:after="0"/>
        <w:ind w:left="0"/>
        <w:jc w:val="both"/>
      </w:pPr>
      <w:r>
        <w:rPr>
          <w:rFonts w:ascii="Times New Roman"/>
          <w:b w:val="false"/>
          <w:i w:val="false"/>
          <w:color w:val="000000"/>
          <w:sz w:val="28"/>
        </w:rPr>
        <w:t>по настоящему Договору и связанный с убытками или нанесением ущерба</w:t>
      </w:r>
    </w:p>
    <w:p>
      <w:pPr>
        <w:spacing w:after="0"/>
        <w:ind w:left="0"/>
        <w:jc w:val="both"/>
      </w:pPr>
      <w:r>
        <w:rPr>
          <w:rFonts w:ascii="Times New Roman"/>
          <w:b w:val="false"/>
          <w:i w:val="false"/>
          <w:color w:val="000000"/>
          <w:sz w:val="28"/>
        </w:rPr>
        <w:t>государству, в соответствии с законодательством Республики Казахстан.</w:t>
      </w:r>
    </w:p>
    <w:p>
      <w:pPr>
        <w:spacing w:after="0"/>
        <w:ind w:left="0"/>
        <w:jc w:val="both"/>
      </w:pPr>
      <w:bookmarkStart w:name="z894" w:id="859"/>
      <w:r>
        <w:rPr>
          <w:rFonts w:ascii="Times New Roman"/>
          <w:b w:val="false"/>
          <w:i w:val="false"/>
          <w:color w:val="000000"/>
          <w:sz w:val="28"/>
        </w:rPr>
        <w:t>
      38. Сделки, заключенные лицом, осуществляющим непрофильные виды деятельности,</w:t>
      </w:r>
    </w:p>
    <w:bookmarkEnd w:id="859"/>
    <w:p>
      <w:pPr>
        <w:spacing w:after="0"/>
        <w:ind w:left="0"/>
        <w:jc w:val="both"/>
      </w:pPr>
      <w:r>
        <w:rPr>
          <w:rFonts w:ascii="Times New Roman"/>
          <w:b w:val="false"/>
          <w:i w:val="false"/>
          <w:color w:val="000000"/>
          <w:sz w:val="28"/>
        </w:rPr>
        <w:t>нарушающие законодательство Республики Казахстан о специальных экономических</w:t>
      </w:r>
    </w:p>
    <w:p>
      <w:pPr>
        <w:spacing w:after="0"/>
        <w:ind w:left="0"/>
        <w:jc w:val="both"/>
      </w:pPr>
      <w:r>
        <w:rPr>
          <w:rFonts w:ascii="Times New Roman"/>
          <w:b w:val="false"/>
          <w:i w:val="false"/>
          <w:color w:val="000000"/>
          <w:sz w:val="28"/>
        </w:rPr>
        <w:t>зонах, влекут применение к виновным лицам ответственности в соответствии</w:t>
      </w:r>
    </w:p>
    <w:p>
      <w:pPr>
        <w:spacing w:after="0"/>
        <w:ind w:left="0"/>
        <w:jc w:val="both"/>
      </w:pPr>
      <w:r>
        <w:rPr>
          <w:rFonts w:ascii="Times New Roman"/>
          <w:b w:val="false"/>
          <w:i w:val="false"/>
          <w:color w:val="000000"/>
          <w:sz w:val="28"/>
        </w:rPr>
        <w:t>с законодательством Республики Казахстан и являются недействительными.</w:t>
      </w:r>
    </w:p>
    <w:p>
      <w:pPr>
        <w:spacing w:after="0"/>
        <w:ind w:left="0"/>
        <w:jc w:val="both"/>
      </w:pPr>
      <w:bookmarkStart w:name="z895" w:id="860"/>
      <w:r>
        <w:rPr>
          <w:rFonts w:ascii="Times New Roman"/>
          <w:b w:val="false"/>
          <w:i w:val="false"/>
          <w:color w:val="000000"/>
          <w:sz w:val="28"/>
        </w:rPr>
        <w:t>
      39. Вред, причиненный жизни и здоровью граждан при производстве указанных</w:t>
      </w:r>
    </w:p>
    <w:bookmarkEnd w:id="860"/>
    <w:p>
      <w:pPr>
        <w:spacing w:after="0"/>
        <w:ind w:left="0"/>
        <w:jc w:val="both"/>
      </w:pPr>
      <w:r>
        <w:rPr>
          <w:rFonts w:ascii="Times New Roman"/>
          <w:b w:val="false"/>
          <w:i w:val="false"/>
          <w:color w:val="000000"/>
          <w:sz w:val="28"/>
        </w:rPr>
        <w:t>в Договоре видов деятельности, подлежит возмещению в соответствии</w:t>
      </w:r>
    </w:p>
    <w:p>
      <w:pPr>
        <w:spacing w:after="0"/>
        <w:ind w:left="0"/>
        <w:jc w:val="both"/>
      </w:pPr>
      <w:r>
        <w:rPr>
          <w:rFonts w:ascii="Times New Roman"/>
          <w:b w:val="false"/>
          <w:i w:val="false"/>
          <w:color w:val="000000"/>
          <w:sz w:val="28"/>
        </w:rPr>
        <w:t>с законодательством Республики Казахстан.</w:t>
      </w:r>
    </w:p>
    <w:bookmarkStart w:name="z896" w:id="861"/>
    <w:p>
      <w:pPr>
        <w:spacing w:after="0"/>
        <w:ind w:left="0"/>
        <w:jc w:val="left"/>
      </w:pPr>
      <w:r>
        <w:rPr>
          <w:rFonts w:ascii="Times New Roman"/>
          <w:b/>
          <w:i w:val="false"/>
          <w:color w:val="000000"/>
        </w:rPr>
        <w:t xml:space="preserve"> 15. Условия изменения, дополнения, прекращения и расторжения настоящего Договора</w:t>
      </w:r>
    </w:p>
    <w:bookmarkEnd w:id="861"/>
    <w:p>
      <w:pPr>
        <w:spacing w:after="0"/>
        <w:ind w:left="0"/>
        <w:jc w:val="both"/>
      </w:pPr>
      <w:bookmarkStart w:name="z897" w:id="862"/>
      <w:r>
        <w:rPr>
          <w:rFonts w:ascii="Times New Roman"/>
          <w:b w:val="false"/>
          <w:i w:val="false"/>
          <w:color w:val="000000"/>
          <w:sz w:val="28"/>
        </w:rPr>
        <w:t>
      40. Изменения и (или) дополнения в настоящий Договор вносятся в любое время</w:t>
      </w:r>
    </w:p>
    <w:bookmarkEnd w:id="862"/>
    <w:p>
      <w:pPr>
        <w:spacing w:after="0"/>
        <w:ind w:left="0"/>
        <w:jc w:val="both"/>
      </w:pPr>
      <w:r>
        <w:rPr>
          <w:rFonts w:ascii="Times New Roman"/>
          <w:b w:val="false"/>
          <w:i w:val="false"/>
          <w:color w:val="000000"/>
          <w:sz w:val="28"/>
        </w:rPr>
        <w:t>по взаимному письменному согласию Сторон и оформляются письменно, в виде</w:t>
      </w:r>
    </w:p>
    <w:p>
      <w:pPr>
        <w:spacing w:after="0"/>
        <w:ind w:left="0"/>
        <w:jc w:val="both"/>
      </w:pPr>
      <w:r>
        <w:rPr>
          <w:rFonts w:ascii="Times New Roman"/>
          <w:b w:val="false"/>
          <w:i w:val="false"/>
          <w:color w:val="000000"/>
          <w:sz w:val="28"/>
        </w:rPr>
        <w:t>дополнительного соглашения, который является неотъемлемой частью настоящего Договора.</w:t>
      </w:r>
    </w:p>
    <w:p>
      <w:pPr>
        <w:spacing w:after="0"/>
        <w:ind w:left="0"/>
        <w:jc w:val="both"/>
      </w:pPr>
      <w:r>
        <w:rPr>
          <w:rFonts w:ascii="Times New Roman"/>
          <w:b w:val="false"/>
          <w:i w:val="false"/>
          <w:color w:val="000000"/>
          <w:sz w:val="28"/>
        </w:rPr>
        <w:t>Об изменениях и (или) дополнениях в настоящий Договор, связанных с ведением</w:t>
      </w:r>
    </w:p>
    <w:p>
      <w:pPr>
        <w:spacing w:after="0"/>
        <w:ind w:left="0"/>
        <w:jc w:val="both"/>
      </w:pPr>
      <w:r>
        <w:rPr>
          <w:rFonts w:ascii="Times New Roman"/>
          <w:b w:val="false"/>
          <w:i w:val="false"/>
          <w:color w:val="000000"/>
          <w:sz w:val="28"/>
        </w:rPr>
        <w:t>единого реестра лиц, осуществляющих непрофильные виды деятельности,</w:t>
      </w:r>
    </w:p>
    <w:p>
      <w:pPr>
        <w:spacing w:after="0"/>
        <w:ind w:left="0"/>
        <w:jc w:val="both"/>
      </w:pPr>
      <w:r>
        <w:rPr>
          <w:rFonts w:ascii="Times New Roman"/>
          <w:b w:val="false"/>
          <w:i w:val="false"/>
          <w:color w:val="000000"/>
          <w:sz w:val="28"/>
        </w:rPr>
        <w:t>Управляющая компания информирует единый координационный центр в течение</w:t>
      </w:r>
    </w:p>
    <w:p>
      <w:pPr>
        <w:spacing w:after="0"/>
        <w:ind w:left="0"/>
        <w:jc w:val="both"/>
      </w:pPr>
      <w:r>
        <w:rPr>
          <w:rFonts w:ascii="Times New Roman"/>
          <w:b w:val="false"/>
          <w:i w:val="false"/>
          <w:color w:val="000000"/>
          <w:sz w:val="28"/>
        </w:rPr>
        <w:t>2 (двух) рабочих дней со дня внесении изменений и дополнений.</w:t>
      </w:r>
    </w:p>
    <w:p>
      <w:pPr>
        <w:spacing w:after="0"/>
        <w:ind w:left="0"/>
        <w:jc w:val="both"/>
      </w:pPr>
      <w:bookmarkStart w:name="z898" w:id="863"/>
      <w:r>
        <w:rPr>
          <w:rFonts w:ascii="Times New Roman"/>
          <w:b w:val="false"/>
          <w:i w:val="false"/>
          <w:color w:val="000000"/>
          <w:sz w:val="28"/>
        </w:rPr>
        <w:t>
      41. Действие настоящего Договора об осуществлении непрофильной деятельности</w:t>
      </w:r>
    </w:p>
    <w:bookmarkEnd w:id="863"/>
    <w:p>
      <w:pPr>
        <w:spacing w:after="0"/>
        <w:ind w:left="0"/>
        <w:jc w:val="both"/>
      </w:pPr>
      <w:r>
        <w:rPr>
          <w:rFonts w:ascii="Times New Roman"/>
          <w:b w:val="false"/>
          <w:i w:val="false"/>
          <w:color w:val="000000"/>
          <w:sz w:val="28"/>
        </w:rPr>
        <w:t>прекращается при:</w:t>
      </w:r>
    </w:p>
    <w:p>
      <w:pPr>
        <w:spacing w:after="0"/>
        <w:ind w:left="0"/>
        <w:jc w:val="both"/>
      </w:pPr>
      <w:r>
        <w:rPr>
          <w:rFonts w:ascii="Times New Roman"/>
          <w:b w:val="false"/>
          <w:i w:val="false"/>
          <w:color w:val="000000"/>
          <w:sz w:val="28"/>
        </w:rPr>
        <w:t>1) упразднении СЭЗ;</w:t>
      </w:r>
    </w:p>
    <w:p>
      <w:pPr>
        <w:spacing w:after="0"/>
        <w:ind w:left="0"/>
        <w:jc w:val="both"/>
      </w:pPr>
      <w:r>
        <w:rPr>
          <w:rFonts w:ascii="Times New Roman"/>
          <w:b w:val="false"/>
          <w:i w:val="false"/>
          <w:color w:val="000000"/>
          <w:sz w:val="28"/>
        </w:rPr>
        <w:t>2) истечении срока его действия, если Сторонами не достигнуто соглашение</w:t>
      </w:r>
    </w:p>
    <w:p>
      <w:pPr>
        <w:spacing w:after="0"/>
        <w:ind w:left="0"/>
        <w:jc w:val="both"/>
      </w:pPr>
      <w:r>
        <w:rPr>
          <w:rFonts w:ascii="Times New Roman"/>
          <w:b w:val="false"/>
          <w:i w:val="false"/>
          <w:color w:val="000000"/>
          <w:sz w:val="28"/>
        </w:rPr>
        <w:t>о его продлении;</w:t>
      </w:r>
    </w:p>
    <w:p>
      <w:pPr>
        <w:spacing w:after="0"/>
        <w:ind w:left="0"/>
        <w:jc w:val="both"/>
      </w:pPr>
      <w:r>
        <w:rPr>
          <w:rFonts w:ascii="Times New Roman"/>
          <w:b w:val="false"/>
          <w:i w:val="false"/>
          <w:color w:val="000000"/>
          <w:sz w:val="28"/>
        </w:rPr>
        <w:t>3) досрочном расторжении договора об осуществлении непрофильной деятельности;</w:t>
      </w:r>
    </w:p>
    <w:p>
      <w:pPr>
        <w:spacing w:after="0"/>
        <w:ind w:left="0"/>
        <w:jc w:val="both"/>
      </w:pPr>
      <w:r>
        <w:rPr>
          <w:rFonts w:ascii="Times New Roman"/>
          <w:b w:val="false"/>
          <w:i w:val="false"/>
          <w:color w:val="000000"/>
          <w:sz w:val="28"/>
        </w:rPr>
        <w:t>4) иных случаях, предусмотренных гражданским законодательством Республики</w:t>
      </w:r>
    </w:p>
    <w:p>
      <w:pPr>
        <w:spacing w:after="0"/>
        <w:ind w:left="0"/>
        <w:jc w:val="both"/>
      </w:pPr>
      <w:r>
        <w:rPr>
          <w:rFonts w:ascii="Times New Roman"/>
          <w:b w:val="false"/>
          <w:i w:val="false"/>
          <w:color w:val="000000"/>
          <w:sz w:val="28"/>
        </w:rPr>
        <w:t>Казахстан или договором об осуществлении непрофильной деятельности.</w:t>
      </w:r>
    </w:p>
    <w:p>
      <w:pPr>
        <w:spacing w:after="0"/>
        <w:ind w:left="0"/>
        <w:jc w:val="both"/>
      </w:pPr>
      <w:bookmarkStart w:name="z899" w:id="864"/>
      <w:r>
        <w:rPr>
          <w:rFonts w:ascii="Times New Roman"/>
          <w:b w:val="false"/>
          <w:i w:val="false"/>
          <w:color w:val="000000"/>
          <w:sz w:val="28"/>
        </w:rPr>
        <w:t>
      42. Досрочное прекращение действия настоящего Договора допускается</w:t>
      </w:r>
    </w:p>
    <w:bookmarkEnd w:id="864"/>
    <w:p>
      <w:pPr>
        <w:spacing w:after="0"/>
        <w:ind w:left="0"/>
        <w:jc w:val="both"/>
      </w:pPr>
      <w:r>
        <w:rPr>
          <w:rFonts w:ascii="Times New Roman"/>
          <w:b w:val="false"/>
          <w:i w:val="false"/>
          <w:color w:val="000000"/>
          <w:sz w:val="28"/>
        </w:rPr>
        <w:t>по соглашению Сторон, а также в случаях, предусмотренных Законом.</w:t>
      </w:r>
    </w:p>
    <w:p>
      <w:pPr>
        <w:spacing w:after="0"/>
        <w:ind w:left="0"/>
        <w:jc w:val="both"/>
      </w:pPr>
      <w:r>
        <w:rPr>
          <w:rFonts w:ascii="Times New Roman"/>
          <w:b w:val="false"/>
          <w:i w:val="false"/>
          <w:color w:val="000000"/>
          <w:sz w:val="28"/>
        </w:rPr>
        <w:t>Для целей настоящего пункта существенными нарушениями являются:</w:t>
      </w:r>
    </w:p>
    <w:p>
      <w:pPr>
        <w:spacing w:after="0"/>
        <w:ind w:left="0"/>
        <w:jc w:val="both"/>
      </w:pPr>
      <w:r>
        <w:rPr>
          <w:rFonts w:ascii="Times New Roman"/>
          <w:b w:val="false"/>
          <w:i w:val="false"/>
          <w:color w:val="000000"/>
          <w:sz w:val="28"/>
        </w:rPr>
        <w:t>1) срыв лицом, осуществляющим непрофильные виды деятельности сроков,</w:t>
      </w:r>
    </w:p>
    <w:p>
      <w:pPr>
        <w:spacing w:after="0"/>
        <w:ind w:left="0"/>
        <w:jc w:val="both"/>
      </w:pPr>
      <w:r>
        <w:rPr>
          <w:rFonts w:ascii="Times New Roman"/>
          <w:b w:val="false"/>
          <w:i w:val="false"/>
          <w:color w:val="000000"/>
          <w:sz w:val="28"/>
        </w:rPr>
        <w:t>определенных пунктом 2 настоящего Договора и графиком производства</w:t>
      </w:r>
    </w:p>
    <w:p>
      <w:pPr>
        <w:spacing w:after="0"/>
        <w:ind w:left="0"/>
        <w:jc w:val="both"/>
      </w:pPr>
      <w:r>
        <w:rPr>
          <w:rFonts w:ascii="Times New Roman"/>
          <w:b w:val="false"/>
          <w:i w:val="false"/>
          <w:color w:val="000000"/>
          <w:sz w:val="28"/>
        </w:rPr>
        <w:t>проектирования, осуществления строительно-монтажных работ и обеспечения ввода</w:t>
      </w:r>
    </w:p>
    <w:p>
      <w:pPr>
        <w:spacing w:after="0"/>
        <w:ind w:left="0"/>
        <w:jc w:val="both"/>
      </w:pPr>
      <w:r>
        <w:rPr>
          <w:rFonts w:ascii="Times New Roman"/>
          <w:b w:val="false"/>
          <w:i w:val="false"/>
          <w:color w:val="000000"/>
          <w:sz w:val="28"/>
        </w:rPr>
        <w:t>в эксплуатацию объекта без уважительных причин более шести календарных месяцев;</w:t>
      </w:r>
    </w:p>
    <w:p>
      <w:pPr>
        <w:spacing w:after="0"/>
        <w:ind w:left="0"/>
        <w:jc w:val="both"/>
      </w:pPr>
      <w:r>
        <w:rPr>
          <w:rFonts w:ascii="Times New Roman"/>
          <w:b w:val="false"/>
          <w:i w:val="false"/>
          <w:color w:val="000000"/>
          <w:sz w:val="28"/>
        </w:rPr>
        <w:t>2) приостановление деятельности лица, осуществляющего непрофильные виды</w:t>
      </w:r>
    </w:p>
    <w:p>
      <w:pPr>
        <w:spacing w:after="0"/>
        <w:ind w:left="0"/>
        <w:jc w:val="both"/>
      </w:pPr>
      <w:r>
        <w:rPr>
          <w:rFonts w:ascii="Times New Roman"/>
          <w:b w:val="false"/>
          <w:i w:val="false"/>
          <w:color w:val="000000"/>
          <w:sz w:val="28"/>
        </w:rPr>
        <w:t>деятельности более чем на два календарных месяца без согласования с Управляющей</w:t>
      </w:r>
    </w:p>
    <w:p>
      <w:pPr>
        <w:spacing w:after="0"/>
        <w:ind w:left="0"/>
        <w:jc w:val="both"/>
      </w:pPr>
      <w:r>
        <w:rPr>
          <w:rFonts w:ascii="Times New Roman"/>
          <w:b w:val="false"/>
          <w:i w:val="false"/>
          <w:color w:val="000000"/>
          <w:sz w:val="28"/>
        </w:rPr>
        <w:t>компанией;</w:t>
      </w:r>
    </w:p>
    <w:p>
      <w:pPr>
        <w:spacing w:after="0"/>
        <w:ind w:left="0"/>
        <w:jc w:val="both"/>
      </w:pPr>
      <w:r>
        <w:rPr>
          <w:rFonts w:ascii="Times New Roman"/>
          <w:b w:val="false"/>
          <w:i w:val="false"/>
          <w:color w:val="000000"/>
          <w:sz w:val="28"/>
        </w:rPr>
        <w:t>3) нарушение при осуществлении деятельности лицом, осуществляющим</w:t>
      </w:r>
    </w:p>
    <w:p>
      <w:pPr>
        <w:spacing w:after="0"/>
        <w:ind w:left="0"/>
        <w:jc w:val="both"/>
      </w:pPr>
      <w:r>
        <w:rPr>
          <w:rFonts w:ascii="Times New Roman"/>
          <w:b w:val="false"/>
          <w:i w:val="false"/>
          <w:color w:val="000000"/>
          <w:sz w:val="28"/>
        </w:rPr>
        <w:t>непрофильные виды деятельности положений настоящего Договора и норм</w:t>
      </w:r>
    </w:p>
    <w:p>
      <w:pPr>
        <w:spacing w:after="0"/>
        <w:ind w:left="0"/>
        <w:jc w:val="both"/>
      </w:pPr>
      <w:r>
        <w:rPr>
          <w:rFonts w:ascii="Times New Roman"/>
          <w:b w:val="false"/>
          <w:i w:val="false"/>
          <w:color w:val="000000"/>
          <w:sz w:val="28"/>
        </w:rPr>
        <w:t>законодательства Республики Казахстан в сфере строительства, которые существенно</w:t>
      </w:r>
    </w:p>
    <w:p>
      <w:pPr>
        <w:spacing w:after="0"/>
        <w:ind w:left="0"/>
        <w:jc w:val="both"/>
      </w:pPr>
      <w:r>
        <w:rPr>
          <w:rFonts w:ascii="Times New Roman"/>
          <w:b w:val="false"/>
          <w:i w:val="false"/>
          <w:color w:val="000000"/>
          <w:sz w:val="28"/>
        </w:rPr>
        <w:t>могут отразиться на качестве выполняемых работ.</w:t>
      </w:r>
    </w:p>
    <w:p>
      <w:pPr>
        <w:spacing w:after="0"/>
        <w:ind w:left="0"/>
        <w:jc w:val="both"/>
      </w:pPr>
      <w:bookmarkStart w:name="z900" w:id="865"/>
      <w:r>
        <w:rPr>
          <w:rFonts w:ascii="Times New Roman"/>
          <w:b w:val="false"/>
          <w:i w:val="false"/>
          <w:color w:val="000000"/>
          <w:sz w:val="28"/>
        </w:rPr>
        <w:t>
      43. В течение двух рабочих дней со дня расторжения настоящего Договора</w:t>
      </w:r>
    </w:p>
    <w:bookmarkEnd w:id="865"/>
    <w:p>
      <w:pPr>
        <w:spacing w:after="0"/>
        <w:ind w:left="0"/>
        <w:jc w:val="both"/>
      </w:pPr>
      <w:r>
        <w:rPr>
          <w:rFonts w:ascii="Times New Roman"/>
          <w:b w:val="false"/>
          <w:i w:val="false"/>
          <w:color w:val="000000"/>
          <w:sz w:val="28"/>
        </w:rPr>
        <w:t>Управляющая компания уведомляет об этом лицо, осуществляющее непрофильные</w:t>
      </w:r>
    </w:p>
    <w:p>
      <w:pPr>
        <w:spacing w:after="0"/>
        <w:ind w:left="0"/>
        <w:jc w:val="both"/>
      </w:pPr>
      <w:r>
        <w:rPr>
          <w:rFonts w:ascii="Times New Roman"/>
          <w:b w:val="false"/>
          <w:i w:val="false"/>
          <w:color w:val="000000"/>
          <w:sz w:val="28"/>
        </w:rPr>
        <w:t>виды деятельности, органы государственных доходов, уполномоченный орган,</w:t>
      </w:r>
    </w:p>
    <w:p>
      <w:pPr>
        <w:spacing w:after="0"/>
        <w:ind w:left="0"/>
        <w:jc w:val="both"/>
      </w:pPr>
      <w:r>
        <w:rPr>
          <w:rFonts w:ascii="Times New Roman"/>
          <w:b w:val="false"/>
          <w:i w:val="false"/>
          <w:color w:val="000000"/>
          <w:sz w:val="28"/>
        </w:rPr>
        <w:t>а также местные исполнительные органы области, города республиканского значения,</w:t>
      </w:r>
    </w:p>
    <w:p>
      <w:pPr>
        <w:spacing w:after="0"/>
        <w:ind w:left="0"/>
        <w:jc w:val="both"/>
      </w:pPr>
      <w:r>
        <w:rPr>
          <w:rFonts w:ascii="Times New Roman"/>
          <w:b w:val="false"/>
          <w:i w:val="false"/>
          <w:color w:val="000000"/>
          <w:sz w:val="28"/>
        </w:rPr>
        <w:t>столицы.</w:t>
      </w:r>
    </w:p>
    <w:p>
      <w:pPr>
        <w:spacing w:after="0"/>
        <w:ind w:left="0"/>
        <w:jc w:val="both"/>
      </w:pPr>
      <w:bookmarkStart w:name="z901" w:id="866"/>
      <w:r>
        <w:rPr>
          <w:rFonts w:ascii="Times New Roman"/>
          <w:b w:val="false"/>
          <w:i w:val="false"/>
          <w:color w:val="000000"/>
          <w:sz w:val="28"/>
        </w:rPr>
        <w:t>
      44. Нарушение условий настоящего Договора, полностью устраненное лицом,</w:t>
      </w:r>
    </w:p>
    <w:bookmarkEnd w:id="866"/>
    <w:p>
      <w:pPr>
        <w:spacing w:after="0"/>
        <w:ind w:left="0"/>
        <w:jc w:val="both"/>
      </w:pPr>
      <w:r>
        <w:rPr>
          <w:rFonts w:ascii="Times New Roman"/>
          <w:b w:val="false"/>
          <w:i w:val="false"/>
          <w:color w:val="000000"/>
          <w:sz w:val="28"/>
        </w:rPr>
        <w:t>осуществляющим непрофильные виды деятельности в срок, установленный</w:t>
      </w:r>
    </w:p>
    <w:p>
      <w:pPr>
        <w:spacing w:after="0"/>
        <w:ind w:left="0"/>
        <w:jc w:val="both"/>
      </w:pPr>
      <w:r>
        <w:rPr>
          <w:rFonts w:ascii="Times New Roman"/>
          <w:b w:val="false"/>
          <w:i w:val="false"/>
          <w:color w:val="000000"/>
          <w:sz w:val="28"/>
        </w:rPr>
        <w:t>в уведомлении Управляющей компании, не является основанием для досрочного</w:t>
      </w:r>
    </w:p>
    <w:p>
      <w:pPr>
        <w:spacing w:after="0"/>
        <w:ind w:left="0"/>
        <w:jc w:val="both"/>
      </w:pPr>
      <w:r>
        <w:rPr>
          <w:rFonts w:ascii="Times New Roman"/>
          <w:b w:val="false"/>
          <w:i w:val="false"/>
          <w:color w:val="000000"/>
          <w:sz w:val="28"/>
        </w:rPr>
        <w:t>прекращения действия настоящего Договора в одностороннем порядке.</w:t>
      </w:r>
    </w:p>
    <w:p>
      <w:pPr>
        <w:spacing w:after="0"/>
        <w:ind w:left="0"/>
        <w:jc w:val="both"/>
      </w:pPr>
      <w:bookmarkStart w:name="z902" w:id="867"/>
      <w:r>
        <w:rPr>
          <w:rFonts w:ascii="Times New Roman"/>
          <w:b w:val="false"/>
          <w:i w:val="false"/>
          <w:color w:val="000000"/>
          <w:sz w:val="28"/>
        </w:rPr>
        <w:t>
      45. Управляющая компания по взаимному согласию Сторон выкупает по балансовой</w:t>
      </w:r>
    </w:p>
    <w:bookmarkEnd w:id="867"/>
    <w:p>
      <w:pPr>
        <w:spacing w:after="0"/>
        <w:ind w:left="0"/>
        <w:jc w:val="both"/>
      </w:pPr>
      <w:r>
        <w:rPr>
          <w:rFonts w:ascii="Times New Roman"/>
          <w:b w:val="false"/>
          <w:i w:val="false"/>
          <w:color w:val="000000"/>
          <w:sz w:val="28"/>
        </w:rPr>
        <w:t>стоимости на день расторжения настоящего Договора у лица, осуществлявшего</w:t>
      </w:r>
    </w:p>
    <w:p>
      <w:pPr>
        <w:spacing w:after="0"/>
        <w:ind w:left="0"/>
        <w:jc w:val="both"/>
      </w:pPr>
      <w:r>
        <w:rPr>
          <w:rFonts w:ascii="Times New Roman"/>
          <w:b w:val="false"/>
          <w:i w:val="false"/>
          <w:color w:val="000000"/>
          <w:sz w:val="28"/>
        </w:rPr>
        <w:t>непрофильные виды деятельности, возведенные здания и сооружения</w:t>
      </w:r>
    </w:p>
    <w:p>
      <w:pPr>
        <w:spacing w:after="0"/>
        <w:ind w:left="0"/>
        <w:jc w:val="both"/>
      </w:pPr>
      <w:r>
        <w:rPr>
          <w:rFonts w:ascii="Times New Roman"/>
          <w:b w:val="false"/>
          <w:i w:val="false"/>
          <w:color w:val="000000"/>
          <w:sz w:val="28"/>
        </w:rPr>
        <w:t>при возможности использования их в других целях или другими участниками СЭЗ,</w:t>
      </w:r>
    </w:p>
    <w:p>
      <w:pPr>
        <w:spacing w:after="0"/>
        <w:ind w:left="0"/>
        <w:jc w:val="both"/>
      </w:pPr>
      <w:r>
        <w:rPr>
          <w:rFonts w:ascii="Times New Roman"/>
          <w:b w:val="false"/>
          <w:i w:val="false"/>
          <w:color w:val="000000"/>
          <w:sz w:val="28"/>
        </w:rPr>
        <w:t>на основании отдельного договора купли-продажи.</w:t>
      </w:r>
    </w:p>
    <w:p>
      <w:pPr>
        <w:spacing w:after="0"/>
        <w:ind w:left="0"/>
        <w:jc w:val="both"/>
      </w:pPr>
      <w:r>
        <w:rPr>
          <w:rFonts w:ascii="Times New Roman"/>
          <w:b w:val="false"/>
          <w:i w:val="false"/>
          <w:color w:val="000000"/>
          <w:sz w:val="28"/>
        </w:rPr>
        <w:t>При невозможности такого использования лицо, осуществлявшее непрофильные виды</w:t>
      </w:r>
    </w:p>
    <w:p>
      <w:pPr>
        <w:spacing w:after="0"/>
        <w:ind w:left="0"/>
        <w:jc w:val="both"/>
      </w:pPr>
      <w:r>
        <w:rPr>
          <w:rFonts w:ascii="Times New Roman"/>
          <w:b w:val="false"/>
          <w:i w:val="false"/>
          <w:color w:val="000000"/>
          <w:sz w:val="28"/>
        </w:rPr>
        <w:t>деятельности осуществляет снос всех сооружений и приведение в надлежащее</w:t>
      </w:r>
    </w:p>
    <w:p>
      <w:pPr>
        <w:spacing w:after="0"/>
        <w:ind w:left="0"/>
        <w:jc w:val="both"/>
      </w:pPr>
      <w:r>
        <w:rPr>
          <w:rFonts w:ascii="Times New Roman"/>
          <w:b w:val="false"/>
          <w:i w:val="false"/>
          <w:color w:val="000000"/>
          <w:sz w:val="28"/>
        </w:rPr>
        <w:t>состояние возвращаемых другой стороне земельных участков.</w:t>
      </w:r>
    </w:p>
    <w:p>
      <w:pPr>
        <w:spacing w:after="0"/>
        <w:ind w:left="0"/>
        <w:jc w:val="both"/>
      </w:pPr>
      <w:r>
        <w:rPr>
          <w:rFonts w:ascii="Times New Roman"/>
          <w:b w:val="false"/>
          <w:i w:val="false"/>
          <w:color w:val="000000"/>
          <w:sz w:val="28"/>
        </w:rPr>
        <w:t>При досрочном расторжении настоящего Договора с лицом, осуществляющим</w:t>
      </w:r>
    </w:p>
    <w:p>
      <w:pPr>
        <w:spacing w:after="0"/>
        <w:ind w:left="0"/>
        <w:jc w:val="both"/>
      </w:pPr>
      <w:r>
        <w:rPr>
          <w:rFonts w:ascii="Times New Roman"/>
          <w:b w:val="false"/>
          <w:i w:val="false"/>
          <w:color w:val="000000"/>
          <w:sz w:val="28"/>
        </w:rPr>
        <w:t>непрофильные виды деятельности, арендовавшим земельные участки на территории</w:t>
      </w:r>
    </w:p>
    <w:p>
      <w:pPr>
        <w:spacing w:after="0"/>
        <w:ind w:left="0"/>
        <w:jc w:val="both"/>
      </w:pPr>
      <w:r>
        <w:rPr>
          <w:rFonts w:ascii="Times New Roman"/>
          <w:b w:val="false"/>
          <w:i w:val="false"/>
          <w:color w:val="000000"/>
          <w:sz w:val="28"/>
        </w:rPr>
        <w:t>СЭЗ, и возведшим строительные объекты, лицом, осуществляющим непрофильные</w:t>
      </w:r>
    </w:p>
    <w:p>
      <w:pPr>
        <w:spacing w:after="0"/>
        <w:ind w:left="0"/>
        <w:jc w:val="both"/>
      </w:pPr>
      <w:r>
        <w:rPr>
          <w:rFonts w:ascii="Times New Roman"/>
          <w:b w:val="false"/>
          <w:i w:val="false"/>
          <w:color w:val="000000"/>
          <w:sz w:val="28"/>
        </w:rPr>
        <w:t>виды деятельности, обеспечивается в течение трехмесячного срока за свой счет</w:t>
      </w:r>
    </w:p>
    <w:p>
      <w:pPr>
        <w:spacing w:after="0"/>
        <w:ind w:left="0"/>
        <w:jc w:val="both"/>
      </w:pPr>
      <w:r>
        <w:rPr>
          <w:rFonts w:ascii="Times New Roman"/>
          <w:b w:val="false"/>
          <w:i w:val="false"/>
          <w:color w:val="000000"/>
          <w:sz w:val="28"/>
        </w:rPr>
        <w:t>демонтаж и удаление с территории СЭЗ принадлежащего ему оборудования и механизмов.</w:t>
      </w:r>
    </w:p>
    <w:p>
      <w:pPr>
        <w:spacing w:after="0"/>
        <w:ind w:left="0"/>
        <w:jc w:val="both"/>
      </w:pPr>
      <w:r>
        <w:rPr>
          <w:rFonts w:ascii="Times New Roman"/>
          <w:b w:val="false"/>
          <w:i w:val="false"/>
          <w:color w:val="000000"/>
          <w:sz w:val="28"/>
        </w:rPr>
        <w:t>В случае неосуществления лицом, осуществляющим непрофильные виды</w:t>
      </w:r>
    </w:p>
    <w:p>
      <w:pPr>
        <w:spacing w:after="0"/>
        <w:ind w:left="0"/>
        <w:jc w:val="both"/>
      </w:pPr>
      <w:r>
        <w:rPr>
          <w:rFonts w:ascii="Times New Roman"/>
          <w:b w:val="false"/>
          <w:i w:val="false"/>
          <w:color w:val="000000"/>
          <w:sz w:val="28"/>
        </w:rPr>
        <w:t>деятельности демонтажа и удаления с территории СЭЗ принадлежащего ему</w:t>
      </w:r>
    </w:p>
    <w:p>
      <w:pPr>
        <w:spacing w:after="0"/>
        <w:ind w:left="0"/>
        <w:jc w:val="both"/>
      </w:pPr>
      <w:r>
        <w:rPr>
          <w:rFonts w:ascii="Times New Roman"/>
          <w:b w:val="false"/>
          <w:i w:val="false"/>
          <w:color w:val="000000"/>
          <w:sz w:val="28"/>
        </w:rPr>
        <w:t>оборудования, механизмов и возведенных строительных объектов в трехмесячный</w:t>
      </w:r>
    </w:p>
    <w:p>
      <w:pPr>
        <w:spacing w:after="0"/>
        <w:ind w:left="0"/>
        <w:jc w:val="both"/>
      </w:pPr>
      <w:r>
        <w:rPr>
          <w:rFonts w:ascii="Times New Roman"/>
          <w:b w:val="false"/>
          <w:i w:val="false"/>
          <w:color w:val="000000"/>
          <w:sz w:val="28"/>
        </w:rPr>
        <w:t>срок, права на указанные объекты переходят к новому Участнику СЭЗ или лицу,</w:t>
      </w:r>
    </w:p>
    <w:p>
      <w:pPr>
        <w:spacing w:after="0"/>
        <w:ind w:left="0"/>
        <w:jc w:val="both"/>
      </w:pPr>
      <w:r>
        <w:rPr>
          <w:rFonts w:ascii="Times New Roman"/>
          <w:b w:val="false"/>
          <w:i w:val="false"/>
          <w:color w:val="000000"/>
          <w:sz w:val="28"/>
        </w:rPr>
        <w:t>осуществляющему непрофильные виды деятельности.</w:t>
      </w:r>
    </w:p>
    <w:bookmarkStart w:name="z903" w:id="868"/>
    <w:p>
      <w:pPr>
        <w:spacing w:after="0"/>
        <w:ind w:left="0"/>
        <w:jc w:val="left"/>
      </w:pPr>
      <w:r>
        <w:rPr>
          <w:rFonts w:ascii="Times New Roman"/>
          <w:b/>
          <w:i w:val="false"/>
          <w:color w:val="000000"/>
        </w:rPr>
        <w:t xml:space="preserve"> 16. Порядок разрешения споров</w:t>
      </w:r>
    </w:p>
    <w:bookmarkEnd w:id="868"/>
    <w:p>
      <w:pPr>
        <w:spacing w:after="0"/>
        <w:ind w:left="0"/>
        <w:jc w:val="both"/>
      </w:pPr>
      <w:bookmarkStart w:name="z904" w:id="869"/>
      <w:r>
        <w:rPr>
          <w:rFonts w:ascii="Times New Roman"/>
          <w:b w:val="false"/>
          <w:i w:val="false"/>
          <w:color w:val="000000"/>
          <w:sz w:val="28"/>
        </w:rPr>
        <w:t>
      46. Споры и разногласия, которые могут возникнуть при исполнении настоящего</w:t>
      </w:r>
    </w:p>
    <w:bookmarkEnd w:id="869"/>
    <w:p>
      <w:pPr>
        <w:spacing w:after="0"/>
        <w:ind w:left="0"/>
        <w:jc w:val="both"/>
      </w:pPr>
      <w:r>
        <w:rPr>
          <w:rFonts w:ascii="Times New Roman"/>
          <w:b w:val="false"/>
          <w:i w:val="false"/>
          <w:color w:val="000000"/>
          <w:sz w:val="28"/>
        </w:rPr>
        <w:t>Договора, разрешаются путем переговоров между сторонами.</w:t>
      </w:r>
    </w:p>
    <w:p>
      <w:pPr>
        <w:spacing w:after="0"/>
        <w:ind w:left="0"/>
        <w:jc w:val="both"/>
      </w:pPr>
      <w:bookmarkStart w:name="z905" w:id="870"/>
      <w:r>
        <w:rPr>
          <w:rFonts w:ascii="Times New Roman"/>
          <w:b w:val="false"/>
          <w:i w:val="false"/>
          <w:color w:val="000000"/>
          <w:sz w:val="28"/>
        </w:rPr>
        <w:t>
      47. В случае невозможности разрешения споров путем переговоров в течение трех</w:t>
      </w:r>
    </w:p>
    <w:bookmarkEnd w:id="870"/>
    <w:p>
      <w:pPr>
        <w:spacing w:after="0"/>
        <w:ind w:left="0"/>
        <w:jc w:val="both"/>
      </w:pPr>
      <w:r>
        <w:rPr>
          <w:rFonts w:ascii="Times New Roman"/>
          <w:b w:val="false"/>
          <w:i w:val="false"/>
          <w:color w:val="000000"/>
          <w:sz w:val="28"/>
        </w:rPr>
        <w:t>месяцев Стороны передают их на рассмотрение в судебные органы Республики Казахстан.</w:t>
      </w:r>
    </w:p>
    <w:p>
      <w:pPr>
        <w:spacing w:after="0"/>
        <w:ind w:left="0"/>
        <w:jc w:val="both"/>
      </w:pPr>
      <w:bookmarkStart w:name="z906" w:id="871"/>
      <w:r>
        <w:rPr>
          <w:rFonts w:ascii="Times New Roman"/>
          <w:b w:val="false"/>
          <w:i w:val="false"/>
          <w:color w:val="000000"/>
          <w:sz w:val="28"/>
        </w:rPr>
        <w:t>
      48. Стороны не освобождаются от выполнения обязательств, установленных</w:t>
      </w:r>
    </w:p>
    <w:bookmarkEnd w:id="871"/>
    <w:p>
      <w:pPr>
        <w:spacing w:after="0"/>
        <w:ind w:left="0"/>
        <w:jc w:val="both"/>
      </w:pPr>
      <w:r>
        <w:rPr>
          <w:rFonts w:ascii="Times New Roman"/>
          <w:b w:val="false"/>
          <w:i w:val="false"/>
          <w:color w:val="000000"/>
          <w:sz w:val="28"/>
        </w:rPr>
        <w:t>Договором до полного разрешения возникших споров и разногласий.</w:t>
      </w:r>
    </w:p>
    <w:bookmarkStart w:name="z907" w:id="872"/>
    <w:p>
      <w:pPr>
        <w:spacing w:after="0"/>
        <w:ind w:left="0"/>
        <w:jc w:val="left"/>
      </w:pPr>
      <w:r>
        <w:rPr>
          <w:rFonts w:ascii="Times New Roman"/>
          <w:b/>
          <w:i w:val="false"/>
          <w:color w:val="000000"/>
        </w:rPr>
        <w:t xml:space="preserve"> 17. Применимое право</w:t>
      </w:r>
    </w:p>
    <w:bookmarkEnd w:id="872"/>
    <w:p>
      <w:pPr>
        <w:spacing w:after="0"/>
        <w:ind w:left="0"/>
        <w:jc w:val="both"/>
      </w:pPr>
      <w:bookmarkStart w:name="z908" w:id="873"/>
      <w:r>
        <w:rPr>
          <w:rFonts w:ascii="Times New Roman"/>
          <w:b w:val="false"/>
          <w:i w:val="false"/>
          <w:color w:val="000000"/>
          <w:sz w:val="28"/>
        </w:rPr>
        <w:t>
      49. К настоящему Договору и другим соглашениям (договорам) заключенными</w:t>
      </w:r>
    </w:p>
    <w:bookmarkEnd w:id="873"/>
    <w:p>
      <w:pPr>
        <w:spacing w:after="0"/>
        <w:ind w:left="0"/>
        <w:jc w:val="both"/>
      </w:pPr>
      <w:r>
        <w:rPr>
          <w:rFonts w:ascii="Times New Roman"/>
          <w:b w:val="false"/>
          <w:i w:val="false"/>
          <w:color w:val="000000"/>
          <w:sz w:val="28"/>
        </w:rPr>
        <w:t>Сторонами, в том числе с другими лицами, в реализацию настоящего Договора</w:t>
      </w:r>
    </w:p>
    <w:p>
      <w:pPr>
        <w:spacing w:after="0"/>
        <w:ind w:left="0"/>
        <w:jc w:val="both"/>
      </w:pPr>
      <w:r>
        <w:rPr>
          <w:rFonts w:ascii="Times New Roman"/>
          <w:b w:val="false"/>
          <w:i w:val="false"/>
          <w:color w:val="000000"/>
          <w:sz w:val="28"/>
        </w:rPr>
        <w:t>применяется действующее право Республики Казахстан.</w:t>
      </w:r>
    </w:p>
    <w:bookmarkStart w:name="z909" w:id="874"/>
    <w:p>
      <w:pPr>
        <w:spacing w:after="0"/>
        <w:ind w:left="0"/>
        <w:jc w:val="left"/>
      </w:pPr>
      <w:r>
        <w:rPr>
          <w:rFonts w:ascii="Times New Roman"/>
          <w:b/>
          <w:i w:val="false"/>
          <w:color w:val="000000"/>
        </w:rPr>
        <w:t xml:space="preserve"> 18. Язык Договора</w:t>
      </w:r>
    </w:p>
    <w:bookmarkEnd w:id="874"/>
    <w:p>
      <w:pPr>
        <w:spacing w:after="0"/>
        <w:ind w:left="0"/>
        <w:jc w:val="both"/>
      </w:pPr>
      <w:bookmarkStart w:name="z910" w:id="875"/>
      <w:r>
        <w:rPr>
          <w:rFonts w:ascii="Times New Roman"/>
          <w:b w:val="false"/>
          <w:i w:val="false"/>
          <w:color w:val="000000"/>
          <w:sz w:val="28"/>
        </w:rPr>
        <w:t>
      50. Текст Договора составляется на государственном и русском языках</w:t>
      </w:r>
    </w:p>
    <w:bookmarkEnd w:id="875"/>
    <w:p>
      <w:pPr>
        <w:spacing w:after="0"/>
        <w:ind w:left="0"/>
        <w:jc w:val="both"/>
      </w:pPr>
      <w:r>
        <w:rPr>
          <w:rFonts w:ascii="Times New Roman"/>
          <w:b w:val="false"/>
          <w:i w:val="false"/>
          <w:color w:val="000000"/>
          <w:sz w:val="28"/>
        </w:rPr>
        <w:t>в 2 экземплярах для каждой из Сторон, все экземпляры идентичны.</w:t>
      </w:r>
    </w:p>
    <w:bookmarkStart w:name="z911" w:id="876"/>
    <w:p>
      <w:pPr>
        <w:spacing w:after="0"/>
        <w:ind w:left="0"/>
        <w:jc w:val="both"/>
      </w:pPr>
      <w:r>
        <w:rPr>
          <w:rFonts w:ascii="Times New Roman"/>
          <w:b w:val="false"/>
          <w:i w:val="false"/>
          <w:color w:val="000000"/>
          <w:sz w:val="28"/>
        </w:rPr>
        <w:t>
      51. По соглашению Сторон текст Договора может быть также переведен на иной язык.</w:t>
      </w:r>
    </w:p>
    <w:bookmarkEnd w:id="876"/>
    <w:p>
      <w:pPr>
        <w:spacing w:after="0"/>
        <w:ind w:left="0"/>
        <w:jc w:val="both"/>
      </w:pPr>
      <w:bookmarkStart w:name="z912" w:id="877"/>
      <w:r>
        <w:rPr>
          <w:rFonts w:ascii="Times New Roman"/>
          <w:b w:val="false"/>
          <w:i w:val="false"/>
          <w:color w:val="000000"/>
          <w:sz w:val="28"/>
        </w:rPr>
        <w:t>
      52. В случае возникновения разногласий или споров при уяснении содержания</w:t>
      </w:r>
    </w:p>
    <w:bookmarkEnd w:id="877"/>
    <w:p>
      <w:pPr>
        <w:spacing w:after="0"/>
        <w:ind w:left="0"/>
        <w:jc w:val="both"/>
      </w:pPr>
      <w:r>
        <w:rPr>
          <w:rFonts w:ascii="Times New Roman"/>
          <w:b w:val="false"/>
          <w:i w:val="false"/>
          <w:color w:val="000000"/>
          <w:sz w:val="28"/>
        </w:rPr>
        <w:t>и толковании Договора вариант текста на _________ имеет преимущественную силу.</w:t>
      </w:r>
    </w:p>
    <w:bookmarkStart w:name="z913" w:id="878"/>
    <w:p>
      <w:pPr>
        <w:spacing w:after="0"/>
        <w:ind w:left="0"/>
        <w:jc w:val="left"/>
      </w:pPr>
      <w:r>
        <w:rPr>
          <w:rFonts w:ascii="Times New Roman"/>
          <w:b/>
          <w:i w:val="false"/>
          <w:color w:val="000000"/>
        </w:rPr>
        <w:t xml:space="preserve"> 19. Заключительные положения</w:t>
      </w:r>
    </w:p>
    <w:bookmarkEnd w:id="878"/>
    <w:p>
      <w:pPr>
        <w:spacing w:after="0"/>
        <w:ind w:left="0"/>
        <w:jc w:val="both"/>
      </w:pPr>
      <w:bookmarkStart w:name="z914" w:id="879"/>
      <w:r>
        <w:rPr>
          <w:rFonts w:ascii="Times New Roman"/>
          <w:b w:val="false"/>
          <w:i w:val="false"/>
          <w:color w:val="000000"/>
          <w:sz w:val="28"/>
        </w:rPr>
        <w:t>
      53. Все уведомления и документы, требуемые в связи с реализацией данного</w:t>
      </w:r>
    </w:p>
    <w:bookmarkEnd w:id="879"/>
    <w:p>
      <w:pPr>
        <w:spacing w:after="0"/>
        <w:ind w:left="0"/>
        <w:jc w:val="both"/>
      </w:pPr>
      <w:r>
        <w:rPr>
          <w:rFonts w:ascii="Times New Roman"/>
          <w:b w:val="false"/>
          <w:i w:val="false"/>
          <w:color w:val="000000"/>
          <w:sz w:val="28"/>
        </w:rPr>
        <w:t>Договора, считаются предоставленными и доставленными должным образом каждой</w:t>
      </w:r>
    </w:p>
    <w:p>
      <w:pPr>
        <w:spacing w:after="0"/>
        <w:ind w:left="0"/>
        <w:jc w:val="both"/>
      </w:pPr>
      <w:r>
        <w:rPr>
          <w:rFonts w:ascii="Times New Roman"/>
          <w:b w:val="false"/>
          <w:i w:val="false"/>
          <w:color w:val="000000"/>
          <w:sz w:val="28"/>
        </w:rPr>
        <w:t>из Сторон по настоящему Договору только по факту их получения.</w:t>
      </w:r>
    </w:p>
    <w:p>
      <w:pPr>
        <w:spacing w:after="0"/>
        <w:ind w:left="0"/>
        <w:jc w:val="both"/>
      </w:pPr>
      <w:bookmarkStart w:name="z915" w:id="880"/>
      <w:r>
        <w:rPr>
          <w:rFonts w:ascii="Times New Roman"/>
          <w:b w:val="false"/>
          <w:i w:val="false"/>
          <w:color w:val="000000"/>
          <w:sz w:val="28"/>
        </w:rPr>
        <w:t>
      54. Уведомление и документы вручаются непосредственно Стороне или отправляются</w:t>
      </w:r>
    </w:p>
    <w:bookmarkEnd w:id="880"/>
    <w:p>
      <w:pPr>
        <w:spacing w:after="0"/>
        <w:ind w:left="0"/>
        <w:jc w:val="both"/>
      </w:pPr>
      <w:r>
        <w:rPr>
          <w:rFonts w:ascii="Times New Roman"/>
          <w:b w:val="false"/>
          <w:i w:val="false"/>
          <w:color w:val="000000"/>
          <w:sz w:val="28"/>
        </w:rPr>
        <w:t>по почте, заказной авиапочтой, факсом, электронной почтой.</w:t>
      </w:r>
    </w:p>
    <w:p>
      <w:pPr>
        <w:spacing w:after="0"/>
        <w:ind w:left="0"/>
        <w:jc w:val="both"/>
      </w:pPr>
      <w:bookmarkStart w:name="z916" w:id="881"/>
      <w:r>
        <w:rPr>
          <w:rFonts w:ascii="Times New Roman"/>
          <w:b w:val="false"/>
          <w:i w:val="false"/>
          <w:color w:val="000000"/>
          <w:sz w:val="28"/>
        </w:rPr>
        <w:t>
      55. При изменении почтового адреса по настоящему Договору каждая из Сторон</w:t>
      </w:r>
    </w:p>
    <w:bookmarkEnd w:id="881"/>
    <w:p>
      <w:pPr>
        <w:spacing w:after="0"/>
        <w:ind w:left="0"/>
        <w:jc w:val="both"/>
      </w:pPr>
      <w:r>
        <w:rPr>
          <w:rFonts w:ascii="Times New Roman"/>
          <w:b w:val="false"/>
          <w:i w:val="false"/>
          <w:color w:val="000000"/>
          <w:sz w:val="28"/>
        </w:rPr>
        <w:t>обязана представить письменное уведомление другой стороне в течение 7 рабочих дней.</w:t>
      </w:r>
    </w:p>
    <w:p>
      <w:pPr>
        <w:spacing w:after="0"/>
        <w:ind w:left="0"/>
        <w:jc w:val="both"/>
      </w:pPr>
      <w:bookmarkStart w:name="z917" w:id="882"/>
      <w:r>
        <w:rPr>
          <w:rFonts w:ascii="Times New Roman"/>
          <w:b w:val="false"/>
          <w:i w:val="false"/>
          <w:color w:val="000000"/>
          <w:sz w:val="28"/>
        </w:rPr>
        <w:t>
      56. Все приложения к Договору рассматриваются как его составные части.</w:t>
      </w:r>
    </w:p>
    <w:bookmarkEnd w:id="882"/>
    <w:p>
      <w:pPr>
        <w:spacing w:after="0"/>
        <w:ind w:left="0"/>
        <w:jc w:val="both"/>
      </w:pPr>
      <w:r>
        <w:rPr>
          <w:rFonts w:ascii="Times New Roman"/>
          <w:b w:val="false"/>
          <w:i w:val="false"/>
          <w:color w:val="000000"/>
          <w:sz w:val="28"/>
        </w:rPr>
        <w:t>При наличии каких-либо расхождений между положениями приложений и самим</w:t>
      </w:r>
    </w:p>
    <w:p>
      <w:pPr>
        <w:spacing w:after="0"/>
        <w:ind w:left="0"/>
        <w:jc w:val="both"/>
      </w:pPr>
      <w:r>
        <w:rPr>
          <w:rFonts w:ascii="Times New Roman"/>
          <w:b w:val="false"/>
          <w:i w:val="false"/>
          <w:color w:val="000000"/>
          <w:sz w:val="28"/>
        </w:rPr>
        <w:t>Договором, Договор имеет основополагающее значение.</w:t>
      </w:r>
    </w:p>
    <w:p>
      <w:pPr>
        <w:spacing w:after="0"/>
        <w:ind w:left="0"/>
        <w:jc w:val="both"/>
      </w:pPr>
      <w:bookmarkStart w:name="z918" w:id="883"/>
      <w:r>
        <w:rPr>
          <w:rFonts w:ascii="Times New Roman"/>
          <w:b w:val="false"/>
          <w:i w:val="false"/>
          <w:color w:val="000000"/>
          <w:sz w:val="28"/>
        </w:rPr>
        <w:t>
      57. Изменения и дополнения в настоящий Договор оформляются письменным</w:t>
      </w:r>
    </w:p>
    <w:bookmarkEnd w:id="883"/>
    <w:p>
      <w:pPr>
        <w:spacing w:after="0"/>
        <w:ind w:left="0"/>
        <w:jc w:val="both"/>
      </w:pPr>
      <w:r>
        <w:rPr>
          <w:rFonts w:ascii="Times New Roman"/>
          <w:b w:val="false"/>
          <w:i w:val="false"/>
          <w:color w:val="000000"/>
          <w:sz w:val="28"/>
        </w:rPr>
        <w:t>соглашением Сторон. Такое соглашение является составной частью настоящего Договора.</w:t>
      </w:r>
    </w:p>
    <w:p>
      <w:pPr>
        <w:spacing w:after="0"/>
        <w:ind w:left="0"/>
        <w:jc w:val="both"/>
      </w:pPr>
      <w:bookmarkStart w:name="z919" w:id="884"/>
      <w:r>
        <w:rPr>
          <w:rFonts w:ascii="Times New Roman"/>
          <w:b w:val="false"/>
          <w:i w:val="false"/>
          <w:color w:val="000000"/>
          <w:sz w:val="28"/>
        </w:rPr>
        <w:t>
      58. При выступлении на стороне "Лица, осуществляющего непрофильные виды</w:t>
      </w:r>
    </w:p>
    <w:bookmarkEnd w:id="884"/>
    <w:p>
      <w:pPr>
        <w:spacing w:after="0"/>
        <w:ind w:left="0"/>
        <w:jc w:val="both"/>
      </w:pPr>
      <w:r>
        <w:rPr>
          <w:rFonts w:ascii="Times New Roman"/>
          <w:b w:val="false"/>
          <w:i w:val="false"/>
          <w:color w:val="000000"/>
          <w:sz w:val="28"/>
        </w:rPr>
        <w:t>деятельности" нескольких юридических лиц, каждое из них является подписантом</w:t>
      </w:r>
    </w:p>
    <w:p>
      <w:pPr>
        <w:spacing w:after="0"/>
        <w:ind w:left="0"/>
        <w:jc w:val="both"/>
      </w:pPr>
      <w:r>
        <w:rPr>
          <w:rFonts w:ascii="Times New Roman"/>
          <w:b w:val="false"/>
          <w:i w:val="false"/>
          <w:color w:val="000000"/>
          <w:sz w:val="28"/>
        </w:rPr>
        <w:t>настоящего Договора с Управляющей компании, а заключенный между ними договор</w:t>
      </w:r>
    </w:p>
    <w:p>
      <w:pPr>
        <w:spacing w:after="0"/>
        <w:ind w:left="0"/>
        <w:jc w:val="both"/>
      </w:pPr>
      <w:r>
        <w:rPr>
          <w:rFonts w:ascii="Times New Roman"/>
          <w:b w:val="false"/>
          <w:i w:val="false"/>
          <w:color w:val="000000"/>
          <w:sz w:val="28"/>
        </w:rPr>
        <w:t>о совместной деятельности участников на осуществление непрофильных видов</w:t>
      </w:r>
    </w:p>
    <w:p>
      <w:pPr>
        <w:spacing w:after="0"/>
        <w:ind w:left="0"/>
        <w:jc w:val="both"/>
      </w:pPr>
      <w:r>
        <w:rPr>
          <w:rFonts w:ascii="Times New Roman"/>
          <w:b w:val="false"/>
          <w:i w:val="false"/>
          <w:color w:val="000000"/>
          <w:sz w:val="28"/>
        </w:rPr>
        <w:t>деятельности на территории специальной экономической зоны является</w:t>
      </w:r>
    </w:p>
    <w:p>
      <w:pPr>
        <w:spacing w:after="0"/>
        <w:ind w:left="0"/>
        <w:jc w:val="both"/>
      </w:pPr>
      <w:r>
        <w:rPr>
          <w:rFonts w:ascii="Times New Roman"/>
          <w:b w:val="false"/>
          <w:i w:val="false"/>
          <w:color w:val="000000"/>
          <w:sz w:val="28"/>
        </w:rPr>
        <w:t xml:space="preserve">неотъемлемым приложением к договору. </w:t>
      </w:r>
    </w:p>
    <w:p>
      <w:pPr>
        <w:spacing w:after="0"/>
        <w:ind w:left="0"/>
        <w:jc w:val="both"/>
      </w:pPr>
      <w:bookmarkStart w:name="z920" w:id="885"/>
      <w:r>
        <w:rPr>
          <w:rFonts w:ascii="Times New Roman"/>
          <w:b w:val="false"/>
          <w:i w:val="false"/>
          <w:color w:val="000000"/>
          <w:sz w:val="28"/>
        </w:rPr>
        <w:t>
      59. Настоящий Договор подписан __________ (дня), _________ (месяца) 20 ___ года</w:t>
      </w:r>
    </w:p>
    <w:bookmarkEnd w:id="885"/>
    <w:p>
      <w:pPr>
        <w:spacing w:after="0"/>
        <w:ind w:left="0"/>
        <w:jc w:val="both"/>
      </w:pPr>
      <w:r>
        <w:rPr>
          <w:rFonts w:ascii="Times New Roman"/>
          <w:b w:val="false"/>
          <w:i w:val="false"/>
          <w:color w:val="000000"/>
          <w:sz w:val="28"/>
        </w:rPr>
        <w:t>в г. ___________ Республика Казахстан, уполномоченными представителями Сторон.</w:t>
      </w:r>
    </w:p>
    <w:bookmarkStart w:name="z921" w:id="886"/>
    <w:p>
      <w:pPr>
        <w:spacing w:after="0"/>
        <w:ind w:left="0"/>
        <w:jc w:val="both"/>
      </w:pPr>
      <w:r>
        <w:rPr>
          <w:rFonts w:ascii="Times New Roman"/>
          <w:b w:val="false"/>
          <w:i w:val="false"/>
          <w:color w:val="000000"/>
          <w:sz w:val="28"/>
        </w:rPr>
        <w:t>
      60. Юридические адреса и подписи Сторон:</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87"/>
          <w:p>
            <w:pPr>
              <w:spacing w:after="20"/>
              <w:ind w:left="20"/>
              <w:jc w:val="both"/>
            </w:pPr>
            <w:r>
              <w:rPr>
                <w:rFonts w:ascii="Times New Roman"/>
                <w:b w:val="false"/>
                <w:i w:val="false"/>
                <w:color w:val="000000"/>
                <w:sz w:val="20"/>
              </w:rPr>
              <w:t>
</w:t>
            </w:r>
            <w:r>
              <w:rPr>
                <w:rFonts w:ascii="Times New Roman"/>
                <w:b w:val="false"/>
                <w:i w:val="false"/>
                <w:color w:val="000000"/>
                <w:sz w:val="20"/>
              </w:rPr>
              <w:t>Управляющая компания</w:t>
            </w:r>
          </w:p>
          <w:bookmarkEnd w:id="8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осуществляющее непрофильные</w:t>
            </w:r>
          </w:p>
          <w:p>
            <w:pPr>
              <w:spacing w:after="20"/>
              <w:ind w:left="20"/>
              <w:jc w:val="both"/>
            </w:pPr>
            <w:r>
              <w:rPr>
                <w:rFonts w:ascii="Times New Roman"/>
                <w:b w:val="false"/>
                <w:i w:val="false"/>
                <w:color w:val="000000"/>
                <w:sz w:val="20"/>
              </w:rPr>
              <w:t>виды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bookmarkEnd w:id="8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89"/>
          <w:p>
            <w:pPr>
              <w:spacing w:after="20"/>
              <w:ind w:left="20"/>
              <w:jc w:val="both"/>
            </w:pPr>
            <w:r>
              <w:rPr>
                <w:rFonts w:ascii="Times New Roman"/>
                <w:b w:val="false"/>
                <w:i w:val="false"/>
                <w:color w:val="000000"/>
                <w:sz w:val="20"/>
              </w:rPr>
              <w:t>
</w:t>
            </w:r>
            <w:r>
              <w:rPr>
                <w:rFonts w:ascii="Times New Roman"/>
                <w:b w:val="false"/>
                <w:i w:val="false"/>
                <w:color w:val="000000"/>
                <w:sz w:val="20"/>
              </w:rPr>
              <w:t>Юр. адрес __________________</w:t>
            </w:r>
          </w:p>
          <w:bookmarkEnd w:id="8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90"/>
          <w:p>
            <w:pPr>
              <w:spacing w:after="20"/>
              <w:ind w:left="20"/>
              <w:jc w:val="both"/>
            </w:pPr>
            <w:r>
              <w:rPr>
                <w:rFonts w:ascii="Times New Roman"/>
                <w:b w:val="false"/>
                <w:i w:val="false"/>
                <w:color w:val="000000"/>
                <w:sz w:val="20"/>
              </w:rPr>
              <w:t>
</w:t>
            </w:r>
            <w:r>
              <w:rPr>
                <w:rFonts w:ascii="Times New Roman"/>
                <w:b w:val="false"/>
                <w:i w:val="false"/>
                <w:color w:val="000000"/>
                <w:sz w:val="20"/>
              </w:rPr>
              <w:t>РНН _______________________</w:t>
            </w:r>
          </w:p>
          <w:bookmarkEnd w:id="8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91"/>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_______________________</w:t>
            </w:r>
          </w:p>
          <w:bookmarkEnd w:id="8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92"/>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_______________________</w:t>
            </w:r>
          </w:p>
          <w:bookmarkEnd w:id="8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bookmarkEnd w:id="8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94"/>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w:t>
            </w:r>
          </w:p>
          <w:bookmarkEnd w:id="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522.</w:t>
            </w:r>
          </w:p>
        </w:tc>
      </w:tr>
    </w:tbl>
    <w:bookmarkStart w:name="z816" w:id="895"/>
    <w:p>
      <w:pPr>
        <w:spacing w:after="0"/>
        <w:ind w:left="0"/>
        <w:jc w:val="left"/>
      </w:pPr>
      <w:r>
        <w:rPr>
          <w:rFonts w:ascii="Times New Roman"/>
          <w:b/>
          <w:i w:val="false"/>
          <w:color w:val="000000"/>
        </w:rPr>
        <w:t xml:space="preserve"> Перечень некоторых нормативных правовых актов, подлежащих признанию утратившими силу </w:t>
      </w:r>
    </w:p>
    <w:bookmarkEnd w:id="895"/>
    <w:bookmarkStart w:name="z817" w:id="8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2015 года № 214 "Об утверждении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10701, опубликован 20 апреля 2015 года в информационно-правовой системе "Әділет").</w:t>
      </w:r>
    </w:p>
    <w:bookmarkEnd w:id="896"/>
    <w:bookmarkStart w:name="z818" w:id="8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2015 года № 220 "Об утверждении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10691, опубликован 20 апреля 2015 года в информационно-правовой системе "Әділет").</w:t>
      </w:r>
    </w:p>
    <w:bookmarkEnd w:id="897"/>
    <w:bookmarkStart w:name="z819" w:id="8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2015 года № 223 "Об утверждении типовых договоров об осуществлении деятельности в качестве участника специальной экономической зоны" (зарегистрирован в Реестре государственной регистрации нормативных правовых актов за № 10674, опубликован 17 апреля 2015 года в информационно-правовой системе "Әділет").</w:t>
      </w:r>
    </w:p>
    <w:bookmarkEnd w:id="898"/>
    <w:bookmarkStart w:name="z820" w:id="8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1283 "О внесении изменений и дополнений в приказ Министра по инвестициям и развитию Республики Казахстан от 27 февраля 2015 года № 223 "Об утверждении типовых договоров об осуществлении деятельности в качестве участника специальной экономической зоны" (зарегистрирован в Реестре государственной регистрации нормативных правовых актов за № 12964, опубликован 29 февраля 2015 года в информационно-правовой системе "Әділет").</w:t>
      </w:r>
    </w:p>
    <w:bookmarkEnd w:id="899"/>
    <w:bookmarkStart w:name="z821" w:id="9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1284 "О внесении изменений и дополнения в приказ Министра по инвестициям и развитию Республики Казахстан от 27 февраля 2015 года № 220 "Об утверждении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12979, опубликован 12 февраля 2016 года в информационно-правовой системе "Әділет").</w:t>
      </w:r>
    </w:p>
    <w:bookmarkEnd w:id="900"/>
    <w:bookmarkStart w:name="z822" w:id="9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1285 "О внесении изменений и дополнений в приказ Министра по инвестициям и развитию Республики Казахстан от 27 февраля 2015 года № 214 "Об утверждении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12962, опубликован 11 февраля 2016 года в информационно-правовой системе "Әділет").</w:t>
      </w:r>
    </w:p>
    <w:bookmarkEnd w:id="901"/>
    <w:bookmarkStart w:name="z823" w:id="9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1289 "Об утверждении типового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12978, опубликован 29 февраля 2016 года в информационно-правовой системе "Әділет").</w:t>
      </w:r>
    </w:p>
    <w:bookmarkEnd w:id="902"/>
    <w:bookmarkStart w:name="z824" w:id="90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1291 "Об утверждении типового договора временного возмездного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зона" (зарегистрирован в Реестре государственной регистрации нормативных правовых актов за № 12960, опубликован 29 февраля 2016 года в информационно-правовой системе "Әділет").</w:t>
      </w:r>
    </w:p>
    <w:bookmarkEnd w:id="903"/>
    <w:bookmarkStart w:name="z825" w:id="90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апреля 2017 года № 248  "Об утверждении формы акта о неисполнении участником специальной экономической зоны обязательств, определенных договором об осуществлении деятельности в качестве участника специальной экономической зоны" (зарегистрирован в Реестре государственной регистрации нормативных правовых актов за № 15188, опубликован 12 июня 2017 года в Эталонном контрольном банке нормативных правовых актов Республики Казахстан).</w:t>
      </w:r>
    </w:p>
    <w:bookmarkEnd w:id="9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