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fae0" w14:textId="c64f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дополнение в некоторые приказы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июля 2019 года № ҚР ДСМ-106. Зарегистрирован в Министерстве юстиции Республики Казахстан 22 июля 2019 года № 19072.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от 17 апреля 2014 года "О дорожном движении",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здравоохранения Республики Казахстан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000000"/>
          <w:sz w:val="28"/>
        </w:rPr>
        <w:t>№ ҚР ДСМ-172/2020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000000"/>
          <w:sz w:val="28"/>
        </w:rPr>
        <w:t>№ ҚР ДСМ-175/2020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и.о. Министра здравоохранения РК от 30.10.2020 </w:t>
      </w:r>
      <w:r>
        <w:rPr>
          <w:rFonts w:ascii="Times New Roman"/>
          <w:b w:val="false"/>
          <w:i w:val="false"/>
          <w:color w:val="000000"/>
          <w:sz w:val="28"/>
        </w:rPr>
        <w:t>№ ҚР ДСМ-172/2020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30.10.2020 </w:t>
      </w:r>
      <w:r>
        <w:rPr>
          <w:rFonts w:ascii="Times New Roman"/>
          <w:b w:val="false"/>
          <w:i w:val="false"/>
          <w:color w:val="000000"/>
          <w:sz w:val="28"/>
        </w:rPr>
        <w:t>№ ҚР ДСМ-175/2020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законодательстве порядке обеспечить:</w:t>
      </w:r>
    </w:p>
    <w:bookmarkEnd w:id="2"/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Республики Казахстан;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ДСМ-106.</w:t>
            </w:r>
          </w:p>
        </w:tc>
      </w:tr>
    </w:tbl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справка о допуске к управлению транспортным средством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