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32d8" w14:textId="f993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июля 2019 года № 330. Зарегистрирован в Министерстве юстиции Республики Казахстан 26 июля 2019 года № 19092. Утратил силу приказом Министра образования и науки Республики Казахстан от 4 мая 2020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 (зарегистрирован в Реестре государственной регистрации нормативных правовых актов под № 13594, опубликован в Информационно-правовой системе нормативных правовых актов "Әділет" 28 апреля 2016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образовательную программу курсов повышения квалификации педагогических кадров "Профессиональное развитие руководителей колледжей в условиях модернизации системы технического и профессионального образования"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образовательную программу курсов повышения квалификации педагогических кадров "Повышение качества обучения в организациях технического и профессионального образования на основе современного педагогического менеджмента" для руководителей организаций технического и профессионального образования согласно приложению 2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образовательную программу курсов повышения квалификации педагогических кадров "Методика использования моделирования производственно-технологических процессов в условиях внедрения дуальной системы обучения" для преподавателей специальных дисциплин и мастеров производственного обучения отрасли легкой промышленности в организациях технического и профессионального образования согласно приложению 3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образовательную программу курсов повышения квалификации педагогических кадров "Кластерный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обучения" для преподавателей специальных дисциплин и мастеров производственного обучения сферы издания, полиграфии и книгораспространения организаций технического и профессионального образования согласно приложению 4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образовательную программу курсов повышения квалификации педагогических кадров "Инновационный подход в подготовке специалистов для сферы туризма и организации гостиничных хозяйств в организациях технического и профессионального образования" для преподавателей специальных дисциплин и мастеров производственного обучения сферы туризма и организации гостиничных хозяйств учебных заведений технического и профессионального образования согласно приложению 5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образовательную программу курсов повышения квалификации педагогических кадров "Инновационный подход в подготовке специалистов организаций сферы питания - как условие качества обучения выпускников технического и профессионального образования" для преподавателей специальных дисциплин и мастеров производственного обучения сферы питания и ресторанного бизнеса организаций технического и профессионального образования согласно приложению 6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"Швейное производство и моделирование одежды" организаций технического и профессионального образования согласно приложению 7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"Парикмахерское искусство и декоративная косметика" организаций технического и профессионального образования согласно приложению 8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образовательную программу курсов повышения квалификации педагогических кадров "Организация образовательного процесса в системе технического и профессионального образования в условиях дуального обучения" для преподавателей специальных дисциплин организаций технического и профессионального образования согласно приложению 9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образовательную программу курсов повышения квалификации педагогических кадров "Профессионально-личностная готовность преподавателя общественно-гуманитарных дисциплин к деятельности в модели образования, ориентированного на результат" для преподавателей общественно-гуманитарных дисциплин организаций технического и профессионального образования согласно приложению 10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образовательную программу курсов повышения квалификации педагогических кадров "Профессиональная компетентность преподавателя общеобразовательных дисциплин в условиях модернизации системы ТиПО" для преподавателей общеобразовательных дисциплин организаций технического и профессионального образования согласно приложению 11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образовательную программу курсов повышения квалификации педагогических кадров "Профессионально-личностная готовность преподавателя естественно-математических дисциплин к деятельности в модели образования, ориентированного на результат" для преподавателей естественно-математических дисциплин организаций технического и профессионального образования согласно приложению 12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образовательную программу курсов повышения квалификации педагогических кадров "Управление изменениями в контексте мировых тенденций и государственной политики модернизации системы подготовки кадров" для руководителей организаций технического и профессионального образования согласно приложению 13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образовательную программу курсов повышения квалификации педагогических кадров "Педагог новой формации системы технического и профессионального образования" для преподавателей и мастеров производственного обучения организаций технического и профессионального образования согласно приложению 14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 образовательную программу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 образования в условиях дуальной системы обучения"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 образовательную программу курсов повышения квалификации педагогических кадров "Инновационные методы обучения выпускников организаций технического и профессионального образования по экологическим специальностям методологии внедрения "чистого производства"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 образовательную программу курсов повышения квалификации педагогических кадров "Особенности организации образовательного процесса в условиях обновления содержания обучения по специальности 0903000 "Электроэнергетика"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 образовательную программу курсов повышения квалификации педагогических кадров "Особенности дуального обучения в условиях обновления содержания технического и профессионального образования по специальностям нефтегазовой отрасли"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 образовательную программу курсов повышения квалификации педагогических кадров "Развитие педагогического мастерства преподавателей специальных дисциплин и мастеров производственного обучения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 образовательную программу курсов повышения квалификации педагогических кадров "Проектирование образовательного процесса по музыкально-теоретическим и специальным дисциплинам в условиях модернизации системы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 образовательную программу курсов повышения квалификации педагогических кадров "Эффективное преподавание образовательных технологий по педагогическим специальностям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 образовательную программу курсов повышения квалификации педагогических кадров "Использование современных педагогических и SMART-технологий (СМАРТ) в техническом и профессиональном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 образовательную программу курсов повышения квалификации педагогических кадров "Формирование базовых и профессиональных компетенций обучающихся в процессе изучения специальных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 образовательную программу курсов повышения квалификации педагогических кадров "Инновационные образовательные технологии как средство развития профессионально-педагогической деятельности преподавателей естественно-математических дисциплин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 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общеобразовательных дисциплин на английском языке"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 образовательную программу курсов повышения квалификации педагогических кадров "Тьюторское сопровождение проектно-исследовательской деятельности обучающихся организаций технического и профессионального образования в процессе преподавания естественнонаучных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 образовательную программу курсов повышения квалификации педагогических кадров "Развитие правовой компетенции у руководителей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 образовательную программу курсов повышения квалификации педагогических кадров "Особенности внедрения кредитно-модульной технологии обучения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 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специальных дисциплин на английском языке"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 образовательную программу курсов повышения квалификации педагогических кадров "Современные подходы в подготовке кадров по профилю (специальности)"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 образовательную программу курсов повышения квалификации педагогических кадров "Реализация образовательных программ прикладного бакалавриата в организациях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 образовательную программу курсов повышения квалификации педагогических кадров "Реализация образовательных программ технического и профессионального образования, разработанных на основе модульно-компетентностного подхода"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 образовательную программу курсов повышения квалификации педагогических кадров "Эффективное управление организацией технического и профессионального образования. Система менеджмента качества в образовании на основе международного стандарта ISO 9001" (ИСО) согласно приложению 33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 образовательную программу курсов повышения квалификации педагогических кадров "Педагогическая компетентность мастера производственного обучения: развитие и совершенствование"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 образовательную программу курсов повышения квалификации педагогических кадров "Реализация инновационных образовательных технологий в деятельности методистов организаций образования, учебно-методических кабинетов, центров и работников отделов технического и профессионального образования управлений образования регионов"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 образовательную программу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 образовательную программу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 - Outcomes - Pre-Assessment - Participatory learning - Post-assessment - Summary" (Контент энд Лангуэдж Интэгрейтед Лернинг, Таск-бэйзд Лернинг энд Тичинг, Бриджинг-ин - Оуткамз - Пре-Ассесмент - Партисипэйтери  Лернинг - Пост-ассэсмент - Саммари)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 образовательную программу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 образовательную программу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 образовательную программу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 образовательную программу курсов повышения квалификации педагогических кадров "Дуальное обучение в системе технического и профессионального образования Казахстана"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 образовательную программу курсов повышения квалификации педагогических кадров "Роль информационно-коммуникационных технологий в ключевых секторах экономики Казахстана"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 образовательную программу курсов повышения 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 образовательную программу курсов повышения квалификации педагогических кадров "Внедрение IT-технологий в образовательный процесс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 образовательную программу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 образовательную программу курсов повышения квалификации педагогических кадров "Психолого-педагогическое сопровождение инклюзивного образования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 образовательную программу курсов повышения квалификации педагогических кадров "Развитие профессиональной компетентности преподавателя общеобразовательных дисциплин в проектировании инклюзивной образовательной среды в условиях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 образовательную программу курсов повышения квалификации педагогических кадров "Развитие профессиональной компетентности социального педагога системы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 образовательную программу курсов повышения квалификации педагогических кадров "Развитие профессиональной компетентности преподавателя специальных дисциплин в проектировании инклюзивной образовательной среды в условиях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 образовательную программу курсов повышения квалификации педагогических кадров "Обеспечение доступности технического и профессионального образования для студентов с особыми образовательными потребностями"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 образовательную программу курсов повышения квалификации педагогических кадров "Проектирование образовательного процесса по общеобразовательным дисциплинам в рамках обновления содержания"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 образовательную программу курсов повышения квалификации педагогических кадров "Спортивные игры как средство профессионально-прикладной подготовки"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 образовательную программу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профессионального, послесреднего образования в условиях реализации модульно-компетентностного подхода" согласно приложению 53 к настоящему приказу;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 образовательную программу курсов повышения квалификации педагогических кадров "Разработка мобильных робототехнических систем по стандартам WorldSkills" (ВорлдСкилз) согласно приложению 54 к настоящему приказу;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 образовательную программу курсов повышения квалификации педагогических кадров "Основы разработки и программирования электронных устройств в соответствии со стандартами WorldSkills" (ВорлдСкилз) согласно приложению 55 к настоящему приказу;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 образовательную программу курсов повышения квалификации педагогических кадров "Использование средств робототехники на занятиях информатики в условиях обновления содержания технического и профессионального образования" согласно приложению 56 к настоящему приказу;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 образовательную программу курсов повышения квалификации педагогических кадров "Применение технологии 3D-принтинга в условиях технического и профессионального образования" согласно приложению 57 к настоящему приказу;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 образовательную программу курсов повышения квалификации педагогических кадров "Развитие профессиональных компетенций преподавателей естественно-математических дисциплин в условиях обновления содержания технического и профессионального образования" согласно приложению 58 к настоящему приказу;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 образовательную программу курсов повышения квалификации педагогических кадров "Современные психолого-педагогические технологии в системе технического и профессионального образования" согласно приложению 59 к настоящему приказу.";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3, 4, 5, 6, 7, 8, 9, 10, 11, 12, 13, 14,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53, 54, 55, 56, 57, 58 и 59,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Министерство юстиции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"Профессиональное развитие руководителей колледжей в условиях модернизации системы технического и профессионального образования"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"Профессиональное развитие руководителей колледжей в условиях модернизации системы технического и профессионального образования" (далее - Программа) предназначена для руководителей организаций технического и профессионального образования (далее - ТиПО).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условиях модернизации системы технического и профессионального образования особую актуальность приобретает вопрос повышения профессионального уровня руководителей организаций ТиПО. Данная образовательная программа ориентирована на развитие у руководителей организаций ТиПО навыков управления инновационными процессами в системе ТиПО, на совершенствование управленческой практики по внедрению современных образовательных технологий.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совершенствование организационно-управленческого мастерства и компетентности руководителей организаций ТиПО по управлению деятельностью ТиПО в рамках реализации Государственной программы развития образования Республики Казахстан на 2011-2020 годы.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повысить у руководителей организаций ТиПО профессиональные знания и совершенствовать навыки работы в условиях модернизации технического и профессионального образования;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оказать психолого-педагогическую поддержку по системе менеджмента;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развить нормативно-правовые, управленческие, информационно - коммуникационные, технологические компетентности руководителей организаций ТиПО;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ознакомить с методами и приемами мониторинговой деятельности в организациях ТиПО.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стратегии индустриально-экономического развития современной технической и профессиональной системы образования;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важность диагностики инженерно-педагогических кадров;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различия в традиционном и критериальном оценивании учебных достижений;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корпоративного управления, принципы и порядок ведения нормативной документации в системе менеджмента.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сетевые сообщества между социальными партнерами;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различные виды мониторинга;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 деятельности инновационные методы управления и мотивации;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образовательный процесс в контексте модернизации системы технического и профессионального образования;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технологии современного менеджмента;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организации проектной деятельности;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совершенствования управленческой практики на основе современных исследований и анализа собственной деятельности;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проведения мониторинга процессов развития, диагностики и оценивания качества образовательного процесса в организациях ТиПО.</w:t>
      </w:r>
    </w:p>
    <w:bookmarkEnd w:id="97"/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Управленческий модуль вводится для руководящих кадров.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нормативно-правовом модуле рассматриваются следующие темы: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Казахстан";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"Пути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организациями ТиПО в рамках Государственной программы развития образования Республики Казахстан на 2011-2020 годы";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"Ежегодные послания Президента Республики Казахстан народу Казахстана";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"Национальный план "100 конкретных шагов";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"Слово о Независимости".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управленческом модуле рассматриваются следующие темы: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 и его команда";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"Психологические аспекты командной работы в управлении";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"Социально-психологическая характеристика коллектива";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"Понятия "командная работа", "конструктивное управление", "управление педагогическим коллективом"";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"Модель корпоративного управления, мотивация педагогического персонала";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"Понятие "мотивация", цель, задачи мотивации педагогического коллектива";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"Мотивациия и демотивация, система мотивации персонала организации образования".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содержательном модуле рассматриваются следующие темы: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профессиональной компетентности руководителей организаций ТиПО в условиях модернизации технического и профессионального образования";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"Диагностика профессионального уровня руководителей организаций ТиПО (входная, выходная диагностика)";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лидерских качеств руководителей организаций ТиПО";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"Компетентность руководителя в мотивировании педагогической деятельности";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социального партнерства на основе компетентностного подхода";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социально-экономической компетентности руководителей в подготовке специалистов в соответствии с требованиями работодателя";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"Электронное портфолио руководителя организации ТиПО";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"Перспективы и возможности внедрения системы дуального обучения";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"Повышение нормативно-правовой компетентности руководителя колледжа";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"Компетентность современного руководителя организации ТиПО по применению информационно-коммуникационных технологий";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"Стратегическое проектирование подготовки технических и профессиональных кадров в условиях индустриально-инновационного развития".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технологическом модуле выполняются практические задания по следующим проблемам: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 создания сетевых педагогических сообществ";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 Блума как метод оценивания успешности обучения";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"Коучинг как один из методов управления организацией ТиПО";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"Технологизация учебно-воспитательного процесса".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вариативном модуле слушателям предоставляется возможность выбора определенных тем в соответствии со следующими потребностями: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"Имидж и стиль управления руководителя организации ТиПО";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"Корпоративная культура управления организацией ТиПО";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"Подготовка организаций образования к Государственной аттестации";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"Новые формы проведения педагогических советов"; 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"Конструктивные подходы в управлении";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"Организационная компетентность современного руководителя организации ТиПО";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"Мировой и казахстанский опыт внедрения дуальной системы обучения";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"Кейс-технологии": 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"Формирование компетенций-основа профессиональной квалификации выпускников колледжей"; 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психологических служб в организациях ТиПО"; 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технического, творческого мышления будущих специалистов производства через инновационные технологии";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полиязычия на основе современных технологий обучения";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и лидерство в обучении";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учебно-воспитательного процесса на основе гендерного подхода".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до 6 часов.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80 - часов согласно приложениям 1 и 2 к Программе.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политика в сфере технического и профессионального образования;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дуальной системы обучения в сфере ТиПО;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компетентность современного руководителя организации ТиПО;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новые возможности в подготовке квалифицированных кадров;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интегрирования дуальной системы обучения с кредитной технологией;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зарубежный опыт в дуальном обучении;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организацией ТиПО на основе современного менеджмента;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трудового рынка как средство развития профессионального обучения.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инновационная деятельность руководителя организации ТиПО;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управления воспитательной работой в организации ТиПО;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инновационно-педагогические идеи по повышению качества подготовки профессиональных кадров;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модель управления колледжем в условиях индустриального развития;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новый взгляд на систему воспитания в условиях дуального обучения;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интеграция науки и практики как гарант подготовки конкурентноспособного специалиста;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возможность интегрирования дуальной системы обучения с кредитной технологией;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выполнению проектных работ. Проект состоит из следующих структурных элементов: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 (указывается наименование колледжа, фамилия, имя, отчество (при его наличии) разработчика, город, год);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оглавление (введение, основная часть, заключение, приложения);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введение (обоснование актуальности выбранной темы, цели и задачи работы, используемых источников, формулировка и краткая характеристика основной проблемы);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часть (последовательно раскрывается поставленная во введении проблема, прослеживаются пути ее решения на материалах источников, отражается аргументированная позиция, описываются различные точки зрения на нее и выражается отношение автора к ним);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(подводятся главные итоги исследования в соответствии с выдвинутой целью и задачами проекта, делаются обобщенные выводы или даются практические рекомендации по конкретному использованию результатов исследования);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использованных источников;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приложения (при необходимости);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практический проект по художественному оформлению одежды, с применением инновационного оборудования и технологий, подготовка нормативно-технической документации.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Оценивание разработки и защиты проектной работы осуществляется с учетом следующих критериев: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теоретических и практических знаний;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новизна и актуальность темы;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креативность;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умение применять знания для решения конкретных проблем;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умение логично выстраивать свой текст и презентацию;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ораторские способности.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проведения итогового тестирования определены тестовые задания, которые включают тесты на знание: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нормативно-правовых документов системы образования;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современных подходов в управлении организацией ТиПО в условиях модернизации образования;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психолого-педагогических аспектов современного менеджмента;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инновационных технологий и методов обучения.</w:t>
      </w:r>
    </w:p>
    <w:bookmarkEnd w:id="196"/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мастер-класс, "круглый стол".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самостоятельной работы выделяются следующие критерии: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определения уровня усвоения знаний применяются следующие параметры: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знаний слушателей по выполнению самостоятельной работы осуществляется переводом баллов в пятибальную систему: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14 - 15 баллов, (90 - 100%);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11 - 14 баллов, (75 - 89%);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8 - 11 баллов, (50 - 74%);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"Неудовлетворительно": менее 8 баллов.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проведения проектной работы выделяются критерии 1,2 балла и следующие параметры: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формулирует проблему, анализирует ее причины;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предлагает шаги и указывает некоторые ресурсы;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обосновывает ресурсы;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знаний слушателей по выполнению проектной работы осуществляется переводом баллов в пятибальную систему: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презентации мини-урока (мини-занятия)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презентации мини - урока (занятия, мероприятия) выделяются следующие критерии: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уровни сформированности навыков - 0 баллов неприменимо к данному занятию;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- приобретаемый навык;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развивающийся навык;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сформированный навык.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Уровень усвоения знаний в процессе презентации мини-урока определяется следующими параметрами: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 выполнение заданий и создает преемственную связь между этапами обучения;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35 - 39 баллов, (85 - 100%);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20 - 28 баллов, (50 - 74%).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колледжей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модернизации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28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7354"/>
        <w:gridCol w:w="858"/>
        <w:gridCol w:w="553"/>
        <w:gridCol w:w="553"/>
        <w:gridCol w:w="554"/>
        <w:gridCol w:w="554"/>
        <w:gridCol w:w="554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Диалог-лекция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"Последние изменения и дополнения в законодательные акты Республики Казахстан по вопросам образования"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Казахстан. 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послания Президента Республики Казахстан народу Казахстана. Национальный план "100 конкретных шагов".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"Слово о Независимости"</w:t>
            </w:r>
          </w:p>
          <w:bookmarkEnd w:id="2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 его команда. Психологические аспекты командной работы в управлении. Социально-психологическая характеристика коллектива. Понятия "командная работа", "конструктивное управление", "управление педагогическим. коллективом". Модель корпоративного управления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педагогического персонала. Понятие "мотивация". Цель, задачи мотивации педагогического коллектива. Мотивациия и демотивация. Система мотивации персонала организации образования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профессиональной компетентности руководителей колледжей в условиях модернизации технического и профессионального образования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профессионального уровня руководителей организаций ТиПО (входная, выходная диагностика)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нормативно-правовой компетентности руководителя колледжа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лидерских качеств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руководителя в мотивировании педагогической деятельности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социального партнерства на основе компетентностного подхода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социально-экономической компетентности руководителей в подготовке специалистов в соответствии с требованиями работодателя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проектирование подготовки технических и профессиональных кадров в условиях индустриально-инновационного развития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портфолио руководителя колледжа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 компетентность современного руководителя организации ТиПО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 и возможности внедрения системы дуального обучения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создания сетевых педагогических сообществ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Блума как метод оценивания успешности обучения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 как один из методов управления организацией ТиПО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учебно-воспитательного процесса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и стиль управления руководителя колледжа.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в управлении колледжем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организаций образования к Государственной аттестации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формы проведения педагогических советов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подходы в управлении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компетентность современного руководителя колледжа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колледжей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модернизации системы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28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 - тематический план курса на 80 часов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6834"/>
        <w:gridCol w:w="893"/>
        <w:gridCol w:w="576"/>
        <w:gridCol w:w="576"/>
        <w:gridCol w:w="576"/>
        <w:gridCol w:w="576"/>
        <w:gridCol w:w="895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Диалог-лекция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  <w:bookmarkEnd w:id="27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послания Президента Республики Казахстан народу Казахстана. Национальный план "100 конкретных шагов". Слово о Независимости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 его команда. Психологические аспекты командной работы в управлении. Социально-психологическая характеристика коллектива. Понятия "командная работа", "конструктивное управление", "управление педагогическим. коллективом". Модель корпоративного управления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педагогического персонала. Понятие "мотивация". Цель, задачи мотивации педагогического коллектива. Мотивациия и демотивация. Система мотивации персонала организации образования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профессиональной компетентности руководителей колледжей в условиях модернизации технического и профессионального образования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профессионального уровня руководителей организаций ТиПО (входная, выходная диагностика)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нормативно-правовой компетентности руководителя колледжа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лидерских качеств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руководителя в мотивировании педагогической деятельности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социального партнерства на основе компетентностного подхода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социально-экономической компетентности руководителей в подготовке специалистов в соответствии с требованиями работодателя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проектирование подготовки технических и профессиональных кадров в условиях индустриально-инновационного развития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портфолио руководителя колледжа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 компетентность современного руководителя организации ТиПО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 и возможности внедрения системы дуального обучения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создания сетевых педагогических сообществ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Блума как метод оценивания успешности обучения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 как один из методов управления организацией ТиПО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учебно-воспитательного процесса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и стиль управления руководителя колледжа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в управлении колледжем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организаций образования к Государственной аттестации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формы проведения педагогических советов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подходы в управлении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компетентность современного руководителя колледжа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"Повышение качества обучения в организациях технического и профессионального образования на основе современного педагогического менеджмента" </w:t>
      </w:r>
    </w:p>
    <w:bookmarkEnd w:id="277"/>
    <w:bookmarkStart w:name="z29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"Повышение качества обучения в учебных заведениях технического и профессионального образования на основе современного педагогического менеджмента" (далее - Программа) предназначена для руководителей организаций технического и профессионального образования (далее – ТиПО).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Данная образовательная программа ориентирована на развитие у руководителей организаций ТиПО навыков управления инновационными процессами в системе ТиПО, на совершенствование управленческой практики по внедрению современных образовательных технологий.</w:t>
      </w:r>
    </w:p>
    <w:bookmarkEnd w:id="280"/>
    <w:bookmarkStart w:name="z29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освоение инновационных способов развития современного педагогического менеджмента для совершенствования деятельности учебных заведений ТиПО.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Государственную программу индустриально-инновационного развития Республики Казахстан на 2015 - 2019 годы;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проблемы современного педагогического менеджмента в организации ТиПО;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исследовать сущность современного педагогического менеджмента в организации ТиПО;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систематизировать, углубить и расширить знания и умения по теории и психологии управленческой деятельности;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проанализировать способы развития современного педагогического менеджмента.</w:t>
      </w:r>
    </w:p>
    <w:bookmarkEnd w:id="288"/>
    <w:bookmarkStart w:name="z30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ТиПО в свете Государственной программы индустриально-инновационного развития Республики Казахстан на 2015 - 2019 годы;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аспекты современного педагогического менеджмента в организациях ТиПО;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использования информационно-коммуникационных технологий в учебном процессе (далее - ИКТ).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прогнозировать свою управленческую деятельность, угрозы и риски при планировании деятельности организаций ТиПО;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программы развития колледжа в свете требований инновационного развития системы ТиПО;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инновационными формами и методами управления колледжем.</w:t>
      </w:r>
    </w:p>
    <w:bookmarkEnd w:id="299"/>
    <w:bookmarkStart w:name="z31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 модуль;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 модуль;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Управленческий модуль вводится для руководящих кадров.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направления модернизации системы ТиПО в условиях индустриально-инновационного развития экономики";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программа развития образования на 2011 - 2020 годы";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программа индустриально-инновационного развития Республики Казахстан на 2015 - 2019 гг.";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- 100 конкретных шагов по реализации пяти институциональных реформ Главы государства Н. А. Назарбаева";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дуальной системы технического и профессионального образования";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 - правовые акты, регламентирующие деятельность организации ТиПО".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управленческом модуле рассматриваются следующие темы: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"Инвестиции в человеческий капитал - стратегический приоритет и основополагающий фактор развития экономики государства";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"Обзор республиканских научно-методических изданий по проблемам педагогического менеджмента и управления в системе ТиПО";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"Эффективный международный и отечественный опыт организации деятельности попечительских советов";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"Корпоративная культура организаций образования";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и содержание портфолио руководителя организации образования как средство педагогического менеджмента";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"Совершенствование деятельности учебных заведений ТиПО на основе современного педагогического менеджмента";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"Задачи ТиПО в свете государственной программы индустриально - инновационного развития республики Казахстан на 2015 - 2019 гг";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"Применение международного опыта по развитию функциональной грамотности";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"Воспитание этнической и религиозной толерантности у обучающихся в ТиПО";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"Политическая и социальная система республики Казахстан";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инновационными процессами в организациях технического и профессионального образования".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"Возможности реализации системообразующего потенциала предмета "Самопознание" в педагогическом процессе"";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"Эффективное использование базы предприятий социальных партнеров в целях повышения качества подготовки специалистов ТиПО";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"Круглый стол на тему: "Дуальное обучение - в условиях реализации партнерства и бизнеса"";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"Конференция на тему: "Роль Попечительских советов в управлении колледжем"";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 - коммуникационные технологии в условиях модернизации системы ТиПО";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"Элементы Smart - обучения (Self Monitoring Analysis and reporting technology – Селф (Self Monitoring Analysis and reporting technology – Селф Мониторинг Анализис энд Рипотинг Текнолоджи) в образовательном процессе ТиПО";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"Современный веб - сервис для создания интерактивных мультимедийных презентаций с нелинейной структурой Prezi.com (Прези.ком)";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и использование современных презентаций в организациях ТиПО";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"Кооперативное обучение в колледже".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интегрированным обучением детей с ограниченными возможностями в организациях ТиПО";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"Мониторинг в управленческой деятельности руководителя системы ТиПО";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подходы к организации методической работы, ориентированной на результат";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сетевого взаимодействия учебных заведений ТиПО в области подготовки рабочих кадров и специалистов технической направленности;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разработке проектных работ".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до 6 часов.</w:t>
      </w:r>
    </w:p>
    <w:bookmarkEnd w:id="346"/>
    <w:bookmarkStart w:name="z36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80 - часов согласно приложениям 1 и 2 к Программе.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обозначить основные задачи и этапы модернизации системы ТиПО;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перечислить общие компетенции выпускников организации ТиПО;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назвать регламентирующие документы по социальному партнерству;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назвать страны, в которых внедрена дуальная система обучения молодежи;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составить план работы Попечительского совета; 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написать эссе "Сущность инновационного педагогического менеджмента в организациях ТиПО"; 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оцените условия организации социального партнерства в вашей организации технического и профессионального образования и предложите пути их улучшения.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Тематика проектных работ слушателей: 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руководителя колледжа по реализации приоритетных направлений Послания Президента Республики Казахстан Н.А. Назарбаева народу Казахстана "Казахстанский путь - 2050: Единая цель, единые интересы, единое будущее";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инновационно-педагогический менеджмент как фактор развития организаций ТиПО;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развития колледжа, соответствующая запросам работодателей;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деятельности руководителя колледжа по повышению качества работы инженерно-педагогических кадров;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деятельность руководителя по мотивации педагогического персонала;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руководителя по анализу рынка труда;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профориентационной работы по трудоустройству выпускников колледжей;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модель управления колледжем в условиях индустриально-инновационного развития;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методы внедрения автоматизированного рабочего места руководителя;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деятельность попечительского совета колледжа;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критерии эффективности управленческой деятельности руководителя колледжа;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сущность профессиональной компетентности руководителя колледжа. профессиональная культура руководителя колледжа;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модель внедрения корпоративного управления в организации технического и профессионального образования;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современные тенденции в развитии технического и профессионального образования;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опыт использования информационно-коммуникационных технологий в управленческой деятельности, проектирование развивающей среды организации ТиПО;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особенности современного педагогического менеджмента в сельском колледже;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управление качеством внедрения инновационного педагогического менеджмента в организациях ТиПО;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особенности управления воспитательной работой в колледже в условиях модернизации образования;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значение мониторинга в управлении ТиПО;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технология электронного обучения как средство эффективного педагогического менеджмента в организации технического и профессионального образования;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инновационные педагогические технологии как фактор повышения качества профессиональной подготовки обучающихся;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дуальная система обучения как одно из условий развития социального партнерства.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выполнению проектных работ. Проект состоит из следующих структурных элементов: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 (указывается наименование колледжа, фамилия, имя, отчество (при его наличии) разработчика, город, год);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оглавление (введение, основная часть, заключение, приложения);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введение (обоснование актуальности выбранной темы, цели и задачи работы, используемых источников, формулировка и краткая характеристика основной проблемы);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часть (последовательно раскрывается поставленная во введении проблема, прослеживаются пути ее решения на материалах источников, отражается аргументированная позиция, описываются различные точки зрения на нее и выражается отношение автора к ним);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(подводятся главные итоги исследования в соответствии с выдвинутой целью и задачами проекта, делаются обобщенные выводы или даются практические рекомендации по конкретному использованию результатов исследования);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использованных источников;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приложения (при необходимости);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практический проект по художественному оформлению одежды, с применением инновационного оборудования и технологий, подготовка нормативно-технической документации.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Оценивание разработки и защиты проектной работы осуществляется с учетом следующих критериев: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теоретических и практических знаний;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новизна и актуальность темы;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креативность;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умение применять знания для решения конкретных проблем;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умение логично выстраивать свой текст и презентацию;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ораторские способности.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проведения итогового тестирования определены тестовые задания, которые включают тесты на знание: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нормативно-правовых документов системы образования; 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современных подходов в управлении организацией ТиПО в условиях модернизации образования; 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психолого-педагогических аспектов современного менеджмента; 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инновационных технологий и методов обучения.</w:t>
      </w:r>
    </w:p>
    <w:bookmarkEnd w:id="401"/>
    <w:bookmarkStart w:name="z416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 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 - класс, "круглый стол".</w:t>
      </w:r>
    </w:p>
    <w:bookmarkEnd w:id="405"/>
    <w:bookmarkStart w:name="z420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самостоятельной работы выделяются следующие критерии: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определения уровня усвоения знаний применяются следующие параметры: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знаний слушателей по выполнению самостоятельной работы осуществляется переводом баллов в пятибальную систему: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проведения проектной работы выделяются критерии 1,2 балла и следующие параметры: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формулирует проблему, анализирует ее причины;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предлагает шаги и указывает некоторые ресурсы;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обосновывает ресурсы;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применения.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знаний слушателей по выполнению проектной работы осуществляется переводом баллов в пятибальную систему: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презентации мини-урока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презентации мини - урока (занятия, мероприятия) выделяются следующие критерии: 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уровни сформированности навыков - 0 баллов неприменимо к данному занятию;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- приобретаемый навык;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развивающийся навык;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сформированный навык.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Уровень усвоения знаний в процессе презентации мини - урока определяется следующими параметрами: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 выполнение заданий и создает преемственную связь между этапами обучения;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знаний слушателей по презентации мини - урока (занятия, мероприятия) осуществляется переводом баллов в пятибальную систему: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35 - 39 баллов, (85 - 100%);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20 - 28 баллов, (50 - 74%).</w:t>
      </w:r>
    </w:p>
    <w:bookmarkEnd w:id="4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качества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менеджмента"</w:t>
            </w:r>
          </w:p>
        </w:tc>
      </w:tr>
    </w:tbl>
    <w:bookmarkStart w:name="z490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7840"/>
        <w:gridCol w:w="774"/>
        <w:gridCol w:w="499"/>
        <w:gridCol w:w="499"/>
        <w:gridCol w:w="499"/>
        <w:gridCol w:w="499"/>
        <w:gridCol w:w="500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выбору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модернизации системы ТиПО в условиях индустриально-инновационного развития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 развития образования на 2011 - 2020 годы</w:t>
            </w:r>
          </w:p>
          <w:bookmarkEnd w:id="476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индустриально-инновационного развития Республики Казахстан на 2015 - 2019 годы.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дуальной системы технического и профессионального образования. Нормативно - правовые акты, регламентирующие деятельность организации ТиПО</w:t>
            </w:r>
          </w:p>
          <w:bookmarkEnd w:id="477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человеческий капитал–стратегический приоритет и основополагающий фактор развития экономики государства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республиканских научно-методических изданий по проблемам педагогического менеджмента и управления в системе ТиПО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международный и отечественный опыт организации деятельности попечительских советов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организаций образования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содержание портфолио руководителя организации образования как средство педагогического менеджмента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деятельности учебных заведений ТиПО на основе современного педагогического менеджмента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ТиПО в свете Государственной программы индустриально-инновационного развития Республики Казахстан на 2015-2019 гг.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международного опыта по развитию функциональной грамотности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этнической и религиозной толерантности у обучающихся ТиПО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и социальная система Республики Казахстан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инновационными процессами в организациях технического и профессионального образования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и выходной предметно-контрольный срез знаний слушателей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использование базы предприятий социальных партнеров в целях повышения качества подготовки специалистов ТиПО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 на тему: "Дуальное обучение в условиях реализации партнерства и бизнеса"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на тему: "Роль попечительских советов в управлении колледжем"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проектов: "Совершенствование деятельности учебных заведений ТиПО на основе современного педагогического менеджмента"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 - технологии в условиях модернизации системы ТиПО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SMART (СМАРТ) -обучения в образовательном процессе ТиПО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веб-сервис для создания интерактивных мультимедийных презентаций с нелинейной структурой Prezi.com (Прези.ком)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использование современных презентаций в организациях ТиПО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Кооперативное обучение в колледже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модуль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интегрированным обучением детей с ограниченными возможностями в организациях ТиПО. Мониторинг в управленческой деятельности руководителя системы ТиПО. Современные подходы к организации методической работы, ориентированной на результат. Развитие сетевого взаимодействия учебных заведений ТиПО в области подготовки рабочих кадров и специалистов технической направленности / Требования к разработке проектных работ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2382"/>
        <w:gridCol w:w="1653"/>
        <w:gridCol w:w="1653"/>
        <w:gridCol w:w="1653"/>
        <w:gridCol w:w="1653"/>
        <w:gridCol w:w="1654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занятия, семинар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качества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менеджмента"</w:t>
            </w:r>
          </w:p>
        </w:tc>
      </w:tr>
    </w:tbl>
    <w:bookmarkStart w:name="z49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 - тематический план курса на 80 часов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8638"/>
        <w:gridCol w:w="635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выбору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модернизации системы ТиПО в условиях индустриально-инновационного развития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 развития образования на 2011 - 2020 годы</w:t>
            </w:r>
          </w:p>
          <w:bookmarkEnd w:id="48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индустриально-инновационного развития Республики Казахстан на 2015 - 2019 годы.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Назарбаева. Положение дуальной системы технического и профессионального образования. Нормативно - правовые акты, регламентирующие деятельность организации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человеческий капитал–стратегический приоритет и основополагающий фактор развития экономики государства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республиканских научно-методических изданий по проблемам педагогического менеджмента и управления в системе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международный и отечественный опыт организации деятельности попечительских советов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организаций образования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содержание портфолио руководителя организации образования как средство педагогического менеджмента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деятельности учебных заведений ТиПО на основе современного педагогического менеджмента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ТиПО в свете Государственной программы индустриально-инновационного развития Республики Казахстан на 2015-2019 годы.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международного опыта по развитию функциональной грамотности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этнической и религиозной толерантности у обучающихся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и социальная система Республики Казахстан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инновационными процессами в организациях технического и профессионального образования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и выходной предметно-контрольный срез знаний слушателей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использование базы предприятий социальных партнеров в целях повышения качества подготовки специалистов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 на тему: "Дуальное обучение в условиях реализации партнерства и бизнеса"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на тему: "Роль попечительских советов в управлении колледжем"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проектов: "Совершенствование деятельности учебных заведений ТиПО на основе современного педагогического менеджмента"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ИКТ-технологии в условиях модернизации системы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SMART (СМАРТ) -обучения в образовательном процессе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веб-сервис для создания интерактивных мультимедийных презентаций с нелинейной структурой Prezi.com (Прези.ком)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использование современных презентаций в организациях ТиПО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Кооперативное обучение в колледже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интегрированным обучением детей с ограниченными возможностями в организациях ТиПО. Мониторинг в управленческой деятельности руководителя системы ТиПО. Современные подходы к организации методической работы, ориентированной на результат. Развитие сетевого взаимодействия учебных заведений ТиПО в области подготовки рабочих кадров и специалистов технической направленности / Требования к разработке проектных работ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занятия, семинар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ВПЗ, мастер-класс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50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"Методика использования моделирования производственно - технологических процессов в условиях внедрения дуальной системы обучения" </w:t>
      </w:r>
    </w:p>
    <w:bookmarkEnd w:id="482"/>
    <w:bookmarkStart w:name="z503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483"/>
    <w:bookmarkStart w:name="z50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"Методика использования моделирования производственно-технологических процессов в условиях внедрения дуальной системы обучения" (далее - Программа) предназначена для обучения преподавателей специальных дисциплин и мастеров производственного обучения отрасли легкой промышленности организаций технического и профессионального образования (далее - ТиПО).</w:t>
      </w:r>
    </w:p>
    <w:bookmarkEnd w:id="484"/>
    <w:bookmarkStart w:name="z50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использования моделирования производственно-технологических процессов в условиях внедрения дуальной системы обучения (в сфере легкой промышленности) заключается в использовании элементов дуальной формы обучения в системе повышения квалификации преподавателей специальных дисциплин и мастеров производственного обучения организаций ТиПО. В них до 60% учебного времени отводится практикоориентированной подготовке в условиях производственной среды отраслевых учебно-методических кластеров и предприятий - социальных партнеров.</w:t>
      </w:r>
    </w:p>
    <w:bookmarkEnd w:id="485"/>
    <w:bookmarkStart w:name="z506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486"/>
    <w:bookmarkStart w:name="z50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совершенствование профессиональных компетенций преподавателей специальных дисциплин и мастеров производственного обучения по моделированию производственно-технологических процессов в условиях внедрения дуальной системы обучения в отрасли легкой промышленности.</w:t>
      </w:r>
    </w:p>
    <w:bookmarkEnd w:id="487"/>
    <w:bookmarkStart w:name="z50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488"/>
    <w:bookmarkStart w:name="z50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пошаговый механизм внедрения дуальной системы в учебно-воспитательный процесс учебного заведения;</w:t>
      </w:r>
    </w:p>
    <w:bookmarkEnd w:id="489"/>
    <w:bookmarkStart w:name="z51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критерии оценки эффективности внедрения дуальной системы;</w:t>
      </w:r>
    </w:p>
    <w:bookmarkEnd w:id="490"/>
    <w:bookmarkStart w:name="z51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и обсудить профессиональные стандарты, учебные программы специальности швейной отрасли;</w:t>
      </w:r>
    </w:p>
    <w:bookmarkEnd w:id="491"/>
    <w:bookmarkStart w:name="z51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практическую готовность к организации процесса обучения, способствующего формированию у обучающихся, компетенций в сфере профессиональных информационных технологий в швейной отрасли;</w:t>
      </w:r>
    </w:p>
    <w:bookmarkEnd w:id="492"/>
    <w:bookmarkStart w:name="z51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научить слушателей основам работы в системе автоматизированного проектирования (далее – САП) одежды "Графис" и автоматизированное рабочее место (далее - АРМ) технолога;</w:t>
      </w:r>
    </w:p>
    <w:bookmarkEnd w:id="493"/>
    <w:bookmarkStart w:name="z51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создать проект инновационной образовательной среды.</w:t>
      </w:r>
    </w:p>
    <w:bookmarkEnd w:id="494"/>
    <w:bookmarkStart w:name="z51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сформировать компетентность по применению информационно-коммуникационных технологий (далее - ИКТ) в учебном процессе.</w:t>
      </w:r>
    </w:p>
    <w:bookmarkEnd w:id="495"/>
    <w:bookmarkStart w:name="z51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496"/>
    <w:bookmarkStart w:name="z51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497"/>
    <w:bookmarkStart w:name="z51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498"/>
    <w:bookmarkStart w:name="z51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и этапы модернизации системы ТиПО;</w:t>
      </w:r>
    </w:p>
    <w:bookmarkEnd w:id="499"/>
    <w:bookmarkStart w:name="z52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нормативные документы, регулирующие деятельность организации ТиПО на современном этапе, и механизмы их реализации;</w:t>
      </w:r>
    </w:p>
    <w:bookmarkEnd w:id="500"/>
    <w:bookmarkStart w:name="z52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дуальной системы обучения в сфере легкой промышленности и технологии ее внедрения в учебно-производственный процесс;</w:t>
      </w:r>
    </w:p>
    <w:bookmarkEnd w:id="501"/>
    <w:bookmarkStart w:name="z52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системного, компетентностного и деятельностного подходов образовании;</w:t>
      </w:r>
    </w:p>
    <w:bookmarkEnd w:id="502"/>
    <w:bookmarkStart w:name="z52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 с использованием моделирование производственно-технологических процессов и IT – технологии (АйТи - технологии) в учебном процессе.</w:t>
      </w:r>
    </w:p>
    <w:bookmarkEnd w:id="503"/>
    <w:bookmarkStart w:name="z52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504"/>
    <w:bookmarkStart w:name="z52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образовательные технологии легкой промышленности в учебно-производственном процессе в условиях внедрения дуальной системы обучения;</w:t>
      </w:r>
    </w:p>
    <w:bookmarkEnd w:id="505"/>
    <w:bookmarkStart w:name="z52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классифицировать современные инновационные технологии в сфере легкой промышленности, формирующие у обучающихся ключевые компетенции;</w:t>
      </w:r>
    </w:p>
    <w:bookmarkEnd w:id="506"/>
    <w:bookmarkStart w:name="z52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выстаивать целостную структуру дуального обучения в организации ТиПО с участием социальных партнеров;</w:t>
      </w:r>
    </w:p>
    <w:bookmarkEnd w:id="507"/>
    <w:bookmarkStart w:name="z52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критерии оценки образовательных программ с учетом соответствия формируемых у обучающихся компетенций потребностям рынка труда, индивидуальным запросам обучающихся и общества в целом;</w:t>
      </w:r>
    </w:p>
    <w:bookmarkEnd w:id="508"/>
    <w:bookmarkStart w:name="z52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систему внутренней оценки качества образования на основе оценки учебных достижений обучающихся;</w:t>
      </w:r>
    </w:p>
    <w:bookmarkEnd w:id="509"/>
    <w:bookmarkStart w:name="z53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анализировать, отбирать и составляют примеры заданий системы;</w:t>
      </w:r>
    </w:p>
    <w:bookmarkEnd w:id="510"/>
    <w:bookmarkStart w:name="z53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занятия, направленные на развитие технического творчества обучающихся в системе ТиПО.</w:t>
      </w:r>
    </w:p>
    <w:bookmarkEnd w:id="511"/>
    <w:bookmarkStart w:name="z53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512"/>
    <w:bookmarkStart w:name="z53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организации швейной отрасли дуального обучения;</w:t>
      </w:r>
    </w:p>
    <w:bookmarkEnd w:id="513"/>
    <w:bookmarkStart w:name="z53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по использованию потенциала систем автоматизированного проектирования и инновационных технологий швейной отрасли в учебный процесс.</w:t>
      </w:r>
    </w:p>
    <w:bookmarkEnd w:id="514"/>
    <w:bookmarkStart w:name="z535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515"/>
    <w:bookmarkStart w:name="z53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516"/>
    <w:bookmarkStart w:name="z53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 модуль;</w:t>
      </w:r>
    </w:p>
    <w:bookmarkEnd w:id="517"/>
    <w:bookmarkStart w:name="z53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518"/>
    <w:bookmarkStart w:name="z53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519"/>
    <w:bookmarkStart w:name="z54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520"/>
    <w:bookmarkStart w:name="z54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521"/>
    <w:bookmarkStart w:name="z54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522"/>
    <w:bookmarkStart w:name="z54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 А. Назарбаева народу Казахстана: "Нұрлы жол - путь в будущее"; </w:t>
      </w:r>
    </w:p>
    <w:bookmarkEnd w:id="523"/>
    <w:bookmarkStart w:name="z54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образовании";</w:t>
      </w:r>
    </w:p>
    <w:bookmarkEnd w:id="524"/>
    <w:bookmarkStart w:name="z54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- 100 конкретных шагов по реализации пяти институциональных реформ Главы государства Н.А. Назарбаева";</w:t>
      </w:r>
    </w:p>
    <w:bookmarkEnd w:id="525"/>
    <w:bookmarkStart w:name="z54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программа развития образования Республики Казахстан на 2011 - 2020 годы";</w:t>
      </w:r>
    </w:p>
    <w:bookmarkEnd w:id="526"/>
    <w:bookmarkStart w:name="z54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программа индустриально-инновационного развития Республики Казахстан на 2015 - 2019 гг.";</w:t>
      </w:r>
    </w:p>
    <w:bookmarkEnd w:id="527"/>
    <w:bookmarkStart w:name="z54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"Профессиональные стандарты швейной промышленности. Основные вопросы Кодекса о труде. Трудовые отношения. Статус молодого специалиста";</w:t>
      </w:r>
    </w:p>
    <w:bookmarkEnd w:id="528"/>
    <w:bookmarkStart w:name="z54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"Роль Национальной палаты предпринимателей в ТиПО".</w:t>
      </w:r>
    </w:p>
    <w:bookmarkEnd w:id="529"/>
    <w:bookmarkStart w:name="z55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 - педагогическом модуле рассматриваются следующие темы:</w:t>
      </w:r>
    </w:p>
    <w:bookmarkEnd w:id="530"/>
    <w:bookmarkStart w:name="z55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"Психологический портрет современного преподавателя специальных дисциплин";</w:t>
      </w:r>
    </w:p>
    <w:bookmarkEnd w:id="531"/>
    <w:bookmarkStart w:name="z55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"Психология социально-профессионального воспитания на уроках специальных дисциплин";</w:t>
      </w:r>
    </w:p>
    <w:bookmarkEnd w:id="532"/>
    <w:bookmarkStart w:name="z55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"Психология активизации познавательной деятельности в процессе обучения на уроках специальных дисциплин";</w:t>
      </w:r>
    </w:p>
    <w:bookmarkEnd w:id="533"/>
    <w:bookmarkStart w:name="z55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"Психологический портрет современного мастера производственного обучения";</w:t>
      </w:r>
    </w:p>
    <w:bookmarkEnd w:id="534"/>
    <w:bookmarkStart w:name="z55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"Психология социально-профессионального воспитания на рабочем месте"; </w:t>
      </w:r>
    </w:p>
    <w:bookmarkEnd w:id="535"/>
    <w:bookmarkStart w:name="z55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"Психология активизации познавательной деятельности в процессе производственного обучения".</w:t>
      </w:r>
    </w:p>
    <w:bookmarkEnd w:id="536"/>
    <w:bookmarkStart w:name="z55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537"/>
    <w:bookmarkStart w:name="z55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"Передовой зарубежный и Казахстанский опыт профессиональной подготовки в области профессионального образования";</w:t>
      </w:r>
    </w:p>
    <w:bookmarkEnd w:id="538"/>
    <w:bookmarkStart w:name="z55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"Дуальное обучение - перспективная система обучения в ТиПО";</w:t>
      </w:r>
    </w:p>
    <w:bookmarkEnd w:id="539"/>
    <w:bookmarkStart w:name="z56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"Дуальная система как фактор развития конкурентоспособного выпускника системы ТиПО";</w:t>
      </w:r>
    </w:p>
    <w:bookmarkEnd w:id="540"/>
    <w:bookmarkStart w:name="z56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"Инновационная деятельность педагога профессионального обучения";</w:t>
      </w:r>
    </w:p>
    <w:bookmarkEnd w:id="541"/>
    <w:bookmarkStart w:name="z56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"Опыт разработки программ обучения на основе стандартов нового поколения";</w:t>
      </w:r>
    </w:p>
    <w:bookmarkEnd w:id="542"/>
    <w:bookmarkStart w:name="z56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качеством учебно - производственного процесса в условиях внедрения дуальной системы обучения, проблемы и перспективы";</w:t>
      </w:r>
    </w:p>
    <w:bookmarkEnd w:id="543"/>
    <w:bookmarkStart w:name="z56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работодателей к уровню профессиональных компетенций выпускников для швейной отрасли в условиях современного производства";</w:t>
      </w:r>
    </w:p>
    <w:bookmarkEnd w:id="544"/>
    <w:bookmarkStart w:name="z56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"Инновационные технологии в швейной отрасли"</w:t>
      </w:r>
    </w:p>
    <w:bookmarkEnd w:id="545"/>
    <w:bookmarkStart w:name="z56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"Автоматизированный система управления (далее - АСУ) "ШвейПром" - программное обеспечение для автоматизации управления швейным производством";</w:t>
      </w:r>
    </w:p>
    <w:bookmarkEnd w:id="546"/>
    <w:bookmarkStart w:name="z56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"Системы автоматизированного проектирования (далее – САП) одежды в условиях современного швейного производства";</w:t>
      </w:r>
    </w:p>
    <w:bookmarkEnd w:id="547"/>
    <w:bookmarkStart w:name="z56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"Основы конструирования одежды в программе САП "Графис";</w:t>
      </w:r>
    </w:p>
    <w:bookmarkEnd w:id="548"/>
    <w:bookmarkStart w:name="z56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"Методика использования моделирования производственно-технологических процессов". </w:t>
      </w:r>
    </w:p>
    <w:bookmarkEnd w:id="549"/>
    <w:bookmarkStart w:name="z57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550"/>
    <w:bookmarkStart w:name="z57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"Технологии создания и преобразования информационных объектов";</w:t>
      </w:r>
    </w:p>
    <w:bookmarkEnd w:id="551"/>
    <w:bookmarkStart w:name="z57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моделей швейных изделий с применением технологии САП "Графис";</w:t>
      </w:r>
    </w:p>
    <w:bookmarkEnd w:id="552"/>
    <w:bookmarkStart w:name="z57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размерных признаков, определение прибавки, применение основ градации";</w:t>
      </w:r>
    </w:p>
    <w:bookmarkEnd w:id="553"/>
    <w:bookmarkStart w:name="z57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"Базовая конструкция изделий";</w:t>
      </w:r>
    </w:p>
    <w:bookmarkEnd w:id="554"/>
    <w:bookmarkStart w:name="z57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"Построение модельной конструкции изделий";</w:t>
      </w:r>
    </w:p>
    <w:bookmarkEnd w:id="555"/>
    <w:bookmarkStart w:name="z57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полного комплекта лекал изделия";</w:t>
      </w:r>
    </w:p>
    <w:bookmarkEnd w:id="556"/>
    <w:bookmarkStart w:name="z57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технологической последовательности в автоматизированном рабочем месте технолога" (далее - АРМ);</w:t>
      </w:r>
    </w:p>
    <w:bookmarkEnd w:id="557"/>
    <w:bookmarkStart w:name="z57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инновационных технологий для подготовки специалистов швейной отрасли на уроках специальных дисциплин".</w:t>
      </w:r>
    </w:p>
    <w:bookmarkEnd w:id="558"/>
    <w:bookmarkStart w:name="z57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со следующим потребностями:</w:t>
      </w:r>
    </w:p>
    <w:bookmarkEnd w:id="559"/>
    <w:bookmarkStart w:name="z58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требования к уроку производственного обучения";</w:t>
      </w:r>
    </w:p>
    <w:bookmarkEnd w:id="560"/>
    <w:bookmarkStart w:name="z58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формы взаимодействия с социальными партнерами";</w:t>
      </w:r>
    </w:p>
    <w:bookmarkEnd w:id="561"/>
    <w:bookmarkStart w:name="z58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"Независимая оценка качества, трудоустройство выпускников организаций ТиПО";</w:t>
      </w:r>
    </w:p>
    <w:bookmarkEnd w:id="562"/>
    <w:bookmarkStart w:name="z58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и цель Национальной и Отраслевой рамки квалификаций".</w:t>
      </w:r>
    </w:p>
    <w:bookmarkEnd w:id="563"/>
    <w:bookmarkStart w:name="z58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4"/>
    <w:bookmarkStart w:name="z58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2 - 6 часов.</w:t>
      </w:r>
    </w:p>
    <w:bookmarkEnd w:id="565"/>
    <w:bookmarkStart w:name="z586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566"/>
    <w:bookmarkStart w:name="z58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36, 80 (для преподавателей специальных дисциплин) и 80 (для мастеров производственного обучения) - часов согласно приложениям 1, 2 и 3 к Программе.</w:t>
      </w:r>
    </w:p>
    <w:bookmarkEnd w:id="567"/>
    <w:bookmarkStart w:name="z58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организации образовательного процесса в целях контроля и оценки знаний слушателей проводятся: самостоятельная работа, проектная деятельность, презентация мини-урока (мини-мероприятия) и итоговое тестирование. </w:t>
      </w:r>
    </w:p>
    <w:bookmarkEnd w:id="568"/>
    <w:bookmarkStart w:name="z58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569"/>
    <w:bookmarkStart w:name="z59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модульной программы, ориентированной на формирование ключевых компетенций обучающихся в системе ТиПО.</w:t>
      </w:r>
    </w:p>
    <w:bookmarkEnd w:id="570"/>
    <w:bookmarkStart w:name="z59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цифровых образовательных ресурсов швейного производства для организации производственного обучения.</w:t>
      </w:r>
    </w:p>
    <w:bookmarkEnd w:id="571"/>
    <w:bookmarkStart w:name="z59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критического мышления обучающихся в условиях производственного обучения.</w:t>
      </w:r>
    </w:p>
    <w:bookmarkEnd w:id="572"/>
    <w:bookmarkStart w:name="z59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Системный подход к организации производственного обучения в сфере легкой промышленности и роль в формировании конкурентоспособного специалиста.</w:t>
      </w:r>
    </w:p>
    <w:bookmarkEnd w:id="573"/>
    <w:bookmarkStart w:name="z59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Социальное партнерство в техническом и профессиональном образовании как фактор повышения качества подготовки молодых специалистов.</w:t>
      </w:r>
    </w:p>
    <w:bookmarkEnd w:id="574"/>
    <w:bookmarkStart w:name="z59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575"/>
    <w:bookmarkStart w:name="z59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занятия по конструированию или технологии изготовления швейного изделия с применением инновационных технологий (систем автоматизированного проектирования одежды и программы АРМ - технолог);</w:t>
      </w:r>
    </w:p>
    <w:bookmarkEnd w:id="576"/>
    <w:bookmarkStart w:name="z59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ИКТ в условиях внедрения в учебный процесс дуальной системы обучения (в данном курсе для разработки используются разные модели швейных изделий и технология их изготовления с учетом применения инновационного швейного оборудования);</w:t>
      </w:r>
    </w:p>
    <w:bookmarkEnd w:id="577"/>
    <w:bookmarkStart w:name="z59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профессиональной компетентности преподавателя спец. дисциплин, мастера производственного обучения в условиях внедрения дуальной системы обучения;</w:t>
      </w:r>
    </w:p>
    <w:bookmarkEnd w:id="578"/>
    <w:bookmarkStart w:name="z59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роль социального партнерства как условие гарантии качества подготовки кадров;</w:t>
      </w:r>
    </w:p>
    <w:bookmarkEnd w:id="579"/>
    <w:bookmarkStart w:name="z60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ИКТ для повышения качества знаний обучающихся;</w:t>
      </w:r>
    </w:p>
    <w:bookmarkEnd w:id="580"/>
    <w:bookmarkStart w:name="z60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дуальное обучение-перспективная система обучения ТиПО;</w:t>
      </w:r>
    </w:p>
    <w:bookmarkEnd w:id="581"/>
    <w:bookmarkStart w:name="z60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научно-исследовательской работы, рационализаторской деятельности обучающихся;</w:t>
      </w:r>
    </w:p>
    <w:bookmarkEnd w:id="582"/>
    <w:bookmarkStart w:name="z60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международный опыт в области социального партнерства;</w:t>
      </w:r>
    </w:p>
    <w:bookmarkEnd w:id="583"/>
    <w:bookmarkStart w:name="z60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дуальная форма профессионального образования как продукт социального партнерства.</w:t>
      </w:r>
    </w:p>
    <w:bookmarkEnd w:id="584"/>
    <w:bookmarkStart w:name="z605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585"/>
    <w:bookmarkStart w:name="z60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 и т.д.</w:t>
      </w:r>
    </w:p>
    <w:bookmarkEnd w:id="586"/>
    <w:bookmarkStart w:name="z60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bookmarkEnd w:id="587"/>
    <w:bookmarkStart w:name="z60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тренинг, работа в малых группах, обучающие игры, обратная связь, обсуждение сложных и дискуссионных вопросов и проблем, мастер - классы в ходе выездных практических занятий, презентации мини - уроков.</w:t>
      </w:r>
    </w:p>
    <w:bookmarkEnd w:id="588"/>
    <w:bookmarkStart w:name="z609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589"/>
    <w:bookmarkStart w:name="z61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самостоятельной работы выделяются следующие критерии (отрицательный результат - 0 баллов; частично положительный результат - 1 балл, положительный результат - 2 балла) и параметры:</w:t>
      </w:r>
    </w:p>
    <w:bookmarkEnd w:id="590"/>
    <w:bookmarkStart w:name="z61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591"/>
    <w:bookmarkStart w:name="z61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592"/>
    <w:bookmarkStart w:name="z61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практическая значимость излагаемого материала; </w:t>
      </w:r>
    </w:p>
    <w:bookmarkEnd w:id="593"/>
    <w:bookmarkStart w:name="z61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594"/>
    <w:bookmarkStart w:name="z61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в соответствии с требованиями. </w:t>
      </w:r>
    </w:p>
    <w:bookmarkEnd w:id="595"/>
    <w:bookmarkStart w:name="z61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знаний слушателей по выполнению самостоятельной работы осуществляется переводом баллов в пятибальную систему:</w:t>
      </w:r>
    </w:p>
    <w:bookmarkEnd w:id="596"/>
    <w:bookmarkStart w:name="z61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597"/>
    <w:bookmarkStart w:name="z61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598"/>
    <w:bookmarkStart w:name="z61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(50 - 74%).</w:t>
      </w:r>
    </w:p>
    <w:bookmarkEnd w:id="599"/>
    <w:bookmarkStart w:name="z62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проведения проектной работы выделяются следующие критерии (1, 2 балла) и параметры:</w:t>
      </w:r>
    </w:p>
    <w:bookmarkEnd w:id="600"/>
    <w:bookmarkStart w:name="z62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актуальная проблема проекта не раскрыта;</w:t>
      </w:r>
    </w:p>
    <w:bookmarkEnd w:id="601"/>
    <w:bookmarkStart w:name="z62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актуальная проблема раскрыта частично;</w:t>
      </w:r>
    </w:p>
    <w:bookmarkEnd w:id="602"/>
    <w:bookmarkStart w:name="z62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актуальная проблема раскрыта, автор показал знание темы в рамках образовательной программы;</w:t>
      </w:r>
    </w:p>
    <w:bookmarkEnd w:id="603"/>
    <w:bookmarkStart w:name="z6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проблема раскрыта полностью, автор продемонстрировал глубокие знания темы в рамках образовательной программы; </w:t>
      </w:r>
    </w:p>
    <w:bookmarkEnd w:id="604"/>
    <w:bookmarkStart w:name="z62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не сформулирована;</w:t>
      </w:r>
    </w:p>
    <w:bookmarkEnd w:id="605"/>
    <w:bookmarkStart w:name="z62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сформулирована, но план ее достижения отсутствует;</w:t>
      </w:r>
    </w:p>
    <w:bookmarkEnd w:id="606"/>
    <w:bookmarkStart w:name="z62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сформулирована, обоснована, дан схематичный план ее достижения</w:t>
      </w:r>
    </w:p>
    <w:bookmarkEnd w:id="607"/>
    <w:bookmarkStart w:name="z6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сформулирована, четко обоснована, дан подробный план ее достижения;</w:t>
      </w:r>
    </w:p>
    <w:bookmarkEnd w:id="608"/>
    <w:bookmarkStart w:name="z6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 не отражает содержание деятельности;</w:t>
      </w:r>
    </w:p>
    <w:bookmarkEnd w:id="609"/>
    <w:bookmarkStart w:name="z63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 носит поверхностный характер;</w:t>
      </w:r>
    </w:p>
    <w:bookmarkEnd w:id="610"/>
    <w:bookmarkStart w:name="z63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планирование недостаточно логично и последовательно;</w:t>
      </w:r>
    </w:p>
    <w:bookmarkEnd w:id="611"/>
    <w:bookmarkStart w:name="z63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планирование логичное, последовательное, полностью отражает содержание деятельности;</w:t>
      </w:r>
    </w:p>
    <w:bookmarkEnd w:id="612"/>
    <w:bookmarkStart w:name="z63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проектный продукт отсутствует;</w:t>
      </w:r>
    </w:p>
    <w:bookmarkEnd w:id="613"/>
    <w:bookmarkStart w:name="z63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проектный продукт не соответствует требованиям качества (заявленным целям);</w:t>
      </w:r>
    </w:p>
    <w:bookmarkEnd w:id="614"/>
    <w:bookmarkStart w:name="z63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продукт не полностью соответствует требованиям качества;</w:t>
      </w:r>
    </w:p>
    <w:bookmarkEnd w:id="615"/>
    <w:bookmarkStart w:name="z63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продукт полностью соответствует требованиям качества (соответствует заявленным целям);</w:t>
      </w:r>
    </w:p>
    <w:bookmarkEnd w:id="616"/>
    <w:bookmarkStart w:name="z63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результат не имеет практического значения;</w:t>
      </w:r>
    </w:p>
    <w:bookmarkEnd w:id="617"/>
    <w:bookmarkStart w:name="z6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результат имеет лишь частичное практическое значение;</w:t>
      </w:r>
    </w:p>
    <w:bookmarkEnd w:id="618"/>
    <w:bookmarkStart w:name="z63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поученные результаты имеют только теоретическое значение;</w:t>
      </w:r>
    </w:p>
    <w:bookmarkEnd w:id="619"/>
    <w:bookmarkStart w:name="z64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полученные результаты имеют большое практическое значение и могут быть рекомендованы к использованию.</w:t>
      </w:r>
    </w:p>
    <w:bookmarkEnd w:id="620"/>
    <w:bookmarkStart w:name="z64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знаний слушателей по выполнению проектной работы осуществляется переводом баллов в пятибальную систему:</w:t>
      </w:r>
    </w:p>
    <w:bookmarkEnd w:id="621"/>
    <w:bookmarkStart w:name="z64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13 - 15 б (85% до 100%);</w:t>
      </w:r>
    </w:p>
    <w:bookmarkEnd w:id="622"/>
    <w:bookmarkStart w:name="z64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11 - 12 б (75% до 84%);</w:t>
      </w:r>
    </w:p>
    <w:bookmarkEnd w:id="623"/>
    <w:bookmarkStart w:name="z64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7 - 10 б. (50% до 74%).</w:t>
      </w:r>
    </w:p>
    <w:bookmarkEnd w:id="624"/>
    <w:bookmarkStart w:name="z64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презентации мини-урока (мини-занятия) слушатели курса предоставляют фрагмент урока, мероприятия с элементами методики CLIL (Content and Language Integrated Learning - Контент энд Лангуидж Интегрейтид Ленинг), формативного оценивания и активных форм обучения.</w:t>
      </w:r>
    </w:p>
    <w:bookmarkEnd w:id="625"/>
    <w:bookmarkStart w:name="z64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презентации мини - урока (занятия, мероприятия) выделяются следующие критерии (уровни сформированности навыков: 0 баллов - неприменимо к данному занятию; 1 балл - приобретаемый навык; 2 балла - развивающийся навык; 3 балла - сформированный навык) и параметры:</w:t>
      </w:r>
    </w:p>
    <w:bookmarkEnd w:id="626"/>
    <w:bookmarkStart w:name="z64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обоснованность и взаимосвязь этапов урока;</w:t>
      </w:r>
    </w:p>
    <w:bookmarkEnd w:id="627"/>
    <w:bookmarkStart w:name="z64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учебных концепций, активных методов обучения;</w:t>
      </w:r>
    </w:p>
    <w:bookmarkEnd w:id="628"/>
    <w:bookmarkStart w:name="z64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обоснованность использования языковых и предметных упражнений;</w:t>
      </w:r>
    </w:p>
    <w:bookmarkEnd w:id="629"/>
    <w:bookmarkStart w:name="z65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урок включает 4Сs (Creativity, Critical Thinking, Communication and Collaboration in Schools – Креативити, Критикал синкин, Коммуникэйшн, Коллаборэйшн ин скул);</w:t>
      </w:r>
    </w:p>
    <w:bookmarkEnd w:id="630"/>
    <w:bookmarkStart w:name="z65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 предмета и языка;</w:t>
      </w:r>
    </w:p>
    <w:bookmarkEnd w:id="631"/>
    <w:bookmarkStart w:name="z65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педагогическая компетентность; </w:t>
      </w:r>
    </w:p>
    <w:bookmarkEnd w:id="632"/>
    <w:bookmarkStart w:name="z65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педагогическое поведение;</w:t>
      </w:r>
    </w:p>
    <w:bookmarkEnd w:id="633"/>
    <w:bookmarkStart w:name="z65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анализ.</w:t>
      </w:r>
    </w:p>
    <w:bookmarkEnd w:id="634"/>
    <w:bookmarkStart w:name="z65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635"/>
    <w:bookmarkStart w:name="z65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20 - 24 баллов, (85% - 100%);</w:t>
      </w:r>
    </w:p>
    <w:bookmarkEnd w:id="636"/>
    <w:bookmarkStart w:name="z65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18 - 19 баллов, (75% - 84%);</w:t>
      </w:r>
    </w:p>
    <w:bookmarkEnd w:id="637"/>
    <w:bookmarkStart w:name="z65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12 - 17 баллов (50% - 74%).</w:t>
      </w:r>
    </w:p>
    <w:bookmarkEnd w:id="6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"Методика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моделирования 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процессов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дуальной системы обучения"</w:t>
            </w:r>
          </w:p>
        </w:tc>
      </w:tr>
    </w:tbl>
    <w:bookmarkStart w:name="z660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на 36 часов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380"/>
        <w:gridCol w:w="467"/>
        <w:gridCol w:w="467"/>
        <w:gridCol w:w="468"/>
        <w:gridCol w:w="468"/>
        <w:gridCol w:w="468"/>
        <w:gridCol w:w="727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 А. Назарбаева народу Казахстана: "Нұрлы жол - путь в будущее".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Н.А. Назарбаева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 развития образования Республики Казахстан на 2011 - 2020 годы. Государственная программа индустриально-инновационного развития Республики Казахстан на 2015 - 2019 годы. Профессиональные стандарты швейной промышленности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вопросы Кодекса о труде. Трудовые отношения. Статус молодого специалиста. О роли Национальной палаты предпринимателей в ТиПО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мастера производственного обучения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социально-профессионального воспитания в колледже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активизации познавательной деятельности в процессе обучения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обучение–перспективная система обучения в ТиПО. Дуальная система как фактор развития конкурентоспособного выпускника системы ТиПО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учебно-производственного процесса в условиях внедрения дуальной системы обучения. Проблемы и перспективы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работодателей к уровню профессиональных компетенций выпускников для швейной отрасли в условиях современного производства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швейной отрасли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 "Швей Пром" -программное обеспечение для автоматизации управления швейным производством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одежды в условиях современного швейного производства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конструирования одежды в программе САП "Графис"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использования моделирования производственно-технологических процессов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 (овладение основами работы в САП "Графис")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моделей одежды в САП "Графис". Размерные признаки, прибавки, основы градации. Базовая конструкция изделий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модельной конструкции изделии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лекал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технологической последовательности в АРМ технолога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технологий для подготовки специалистов швейной отрасли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взаимодействия с социальными партнерами. Независимая оценка качества, трудоустройства выпускников организаций ТиПО</w:t>
            </w:r>
          </w:p>
          <w:bookmarkEnd w:id="6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66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896"/>
        <w:gridCol w:w="1751"/>
        <w:gridCol w:w="1751"/>
        <w:gridCol w:w="1751"/>
        <w:gridCol w:w="1751"/>
        <w:gridCol w:w="175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Семинар(практические занятия)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Мастер-класс/выездные практические занятия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"Методика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моделирования 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процессов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дуальной системы обучения"</w:t>
            </w:r>
          </w:p>
        </w:tc>
      </w:tr>
    </w:tbl>
    <w:bookmarkStart w:name="z665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Учебно-тематический план на 80 часов для преподавателей специальных дисциплин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9043"/>
        <w:gridCol w:w="477"/>
        <w:gridCol w:w="477"/>
        <w:gridCol w:w="477"/>
        <w:gridCol w:w="477"/>
        <w:gridCol w:w="477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 А. Назарбаева народу Казахстана: "Нұрлы жол - путь в будущее";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Н.А. Назарбаева"</w:t>
            </w:r>
          </w:p>
          <w:bookmarkEnd w:id="643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программа развития образования Республики Казахстан на 2011 - 2020 годы"; "Государственная программа индустриально-инновационного развития Республики Казахстан на 2015 - 2019 гг.";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"Профессиональные стандарты швейной промышленности</w:t>
            </w:r>
          </w:p>
          <w:bookmarkEnd w:id="644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вопросы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труде. Трудовые отношения. Статус молодого специалиста. О роли Национальной палаты предпринимателей в ТиПО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преподавателя специальных дисциплин.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социально-профессионального воспитания на уроках специальных дисциплин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активизации познавательной деятельности в процессе обучения на уроках специальных дисциплин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профессиональной подготовки в области профессионального образования. Дуальное обучение–перспективная система обучения в ТиПО. Дуальная система как фактор развития конкурентоспособного выпускника системы ТиПО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Инновационная деятельность педагога профессионального обучения. Опыт разработки программ обучения на основе стандартов нового поколения. Управление качеством учебно-производственного процесса в условиях внедрения дуальной системы обучения. Проблемы и перспективы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работодателей к уровню профессиональных компетенций выпускников для швейной отрасли в условиях современного производства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швейной отрасли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 ШвейПром -программное обеспечение для автоматизации управления швейным производством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одежды в условиях современного швейного производства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конструирования одежды в программе САП "Графис"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использования моделирования производственно-технологических процессов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создания и преобразования информационных объектов. Разработка моделей одежды с применением технологии САП "Графис". Учет размерных признаков, прибавок, создание основ градации. Базовая конструкция изделий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модельной конструкции изделии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лекал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технологической последовательности в АРМ технолога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технологий для подготовки специалистов швейной отрасли на уроках специальных дисциплин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взаимодействия с социальными партнерами. Независимая оценка качества, трудоустройства выпускников организаций ТиПО. Назначение и цель Национальной и Отраслевой рамки квалификаций</w:t>
            </w:r>
          </w:p>
          <w:bookmarkEnd w:id="645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67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1679"/>
        <w:gridCol w:w="1623"/>
        <w:gridCol w:w="1499"/>
        <w:gridCol w:w="1500"/>
        <w:gridCol w:w="1500"/>
        <w:gridCol w:w="1500"/>
        <w:gridCol w:w="1500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Мастер-класс/выездные практические занятия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"Методика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моделирования производственно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процессов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дуальной системы обучения"</w:t>
            </w:r>
          </w:p>
        </w:tc>
      </w:tr>
    </w:tbl>
    <w:bookmarkStart w:name="z672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на 80 часов для мастеров производственного обучения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001"/>
        <w:gridCol w:w="512"/>
        <w:gridCol w:w="513"/>
        <w:gridCol w:w="513"/>
        <w:gridCol w:w="513"/>
        <w:gridCol w:w="513"/>
        <w:gridCol w:w="797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 А. Назарбаева народу Казахстана: "Нұрлы жол - путь в будущее";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образовании";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Н.А. Назарбаева"</w:t>
            </w:r>
          </w:p>
          <w:bookmarkEnd w:id="648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программа развития образования Республики Казахстан на 2011 - 2020 годы";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программа индустриально-инновационного развития Республики Казахстан на 2015 - 2019 гг."; "Профессиональные стандарты швейной промышленности</w:t>
            </w:r>
          </w:p>
          <w:bookmarkEnd w:id="64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вопросы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труде. Трудовые отношения. Статус молодого специалиста. О роли Национальной палаты предпринимателей в ТиПО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мастера производственного обучения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социально-профессионального воспитания на рабочем месте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активизации познавательной деятельности в процессе производственного обучения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профессиональной подготовки в области профессионального образования. Дуальное обучение–перспективная система обучения в ТиПО. Дуальная система как фактор развития конкурентоспособного выпускника системы ТиПО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учебно-производственного процесса в условиях внедрения дуальной системы обучения. Проблемы и перспективы.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работодателей к уровню профессиональных компетенций выпускников для швейной отрасли в условиях современного производства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швейной отрасли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 ШвейПром-программное обеспечение для автоматизации управления швейным производством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одежды (САПР) в условиях современного швейного производства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конструирования одежды в программе САП "Графис"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использования моделирования производственно-технологических процессов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моделей одежды с применением технологии САП "Графис". Учет размерных признаков, определение прибавок, создание основ градации. Создание базовой конструкции изделий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модельной конструкции изделии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лекал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технологической последовательности в АРМ технолога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технологий для подготовки специалистов швейной отрасли на уроках производственного обучения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взаимодействия с социальными партнерами. Независимая оценка качества, трудоустройства выпускников организаций ТиПО</w:t>
            </w:r>
          </w:p>
          <w:bookmarkEnd w:id="650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67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849"/>
        <w:gridCol w:w="1707"/>
        <w:gridCol w:w="1707"/>
        <w:gridCol w:w="1708"/>
        <w:gridCol w:w="1708"/>
        <w:gridCol w:w="1708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Мастер-класс/выездные практические занятия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679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обучения" </w:t>
      </w:r>
    </w:p>
    <w:bookmarkEnd w:id="652"/>
    <w:bookmarkStart w:name="z680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653"/>
    <w:bookmarkStart w:name="z68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 (по полиграфической отрасли)" (далее - Программа) предназначена для обучения преподавателей специальных дисциплин и мастеров производственного обучения сферы издания, полиграфии и книгораспространения организаций технического и профессионального образования (далее - ТиПО).</w:t>
      </w:r>
    </w:p>
    <w:bookmarkEnd w:id="654"/>
    <w:bookmarkStart w:name="z68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 (по полиграфической отрасли) заключается в использовании элементов дуальной формы обучения в системе повышения квалификации преподавателей специальных дисциплин и мастеров производственного обучения организаций ТиПО. В них до 60% учебного времени отводится практикоориентированной подготовке в условиях производственной среды отраслевых учебно-методических кластеров и предприятий-социальных партнеров.</w:t>
      </w:r>
    </w:p>
    <w:bookmarkEnd w:id="655"/>
    <w:bookmarkStart w:name="z683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656"/>
    <w:bookmarkStart w:name="z68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формирование компетенций у преподавателей и мастеров производственного обучения по применению кластерного подхода к организации образовательной деятельности в техническом и профессиональном образовании в условиях внедрения дуальной системы обучения.</w:t>
      </w:r>
    </w:p>
    <w:bookmarkEnd w:id="657"/>
    <w:bookmarkStart w:name="z68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658"/>
    <w:bookmarkStart w:name="z68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пошаговый механизм внедрения дуальной системы в учебно-воспитательный процесс учебного заведения;</w:t>
      </w:r>
    </w:p>
    <w:bookmarkEnd w:id="659"/>
    <w:bookmarkStart w:name="z68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и обсудить профессиональные стандарты, учебные программы специальности полиграфической отрасли;</w:t>
      </w:r>
    </w:p>
    <w:bookmarkEnd w:id="660"/>
    <w:bookmarkStart w:name="z68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педагогов знаниями и формирование практической готовности к организации процесса обучения, способствующего формированию у обучающихся, компетенций в сфере профессиональных информационных технологий в полиграфической отрасли;</w:t>
      </w:r>
    </w:p>
    <w:bookmarkEnd w:id="661"/>
    <w:bookmarkStart w:name="z68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научить слушателей основам работы в системе автоматизированного проектирования (далее - САП) полиграфической продукции и автоматизированного рабочего места (далее - АРМ) специалиста полиграфической отрасли;</w:t>
      </w:r>
    </w:p>
    <w:bookmarkEnd w:id="662"/>
    <w:bookmarkStart w:name="z69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компетентность по применению информационно-коммуникационных технологий в учебном процессе (далее - ИКТ).</w:t>
      </w:r>
    </w:p>
    <w:bookmarkEnd w:id="663"/>
    <w:bookmarkStart w:name="z691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664"/>
    <w:bookmarkStart w:name="z69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665"/>
    <w:bookmarkStart w:name="z69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666"/>
    <w:bookmarkStart w:name="z69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и этапы модернизации системы ТиПО;</w:t>
      </w:r>
    </w:p>
    <w:bookmarkEnd w:id="667"/>
    <w:bookmarkStart w:name="z69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нормативные документы, регулирующие деятельность организации ТиПО на современном этапе, и механизмы их реализации;</w:t>
      </w:r>
    </w:p>
    <w:bookmarkEnd w:id="668"/>
    <w:bookmarkStart w:name="z69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дуальной системы обучения в сфере полиграфической промышленности и технологии ее внедрения в учебно-производственный процесс;</w:t>
      </w:r>
    </w:p>
    <w:bookmarkEnd w:id="669"/>
    <w:bookmarkStart w:name="z69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системного, компетентностного и деятельностного подходов образовании;</w:t>
      </w:r>
    </w:p>
    <w:bookmarkEnd w:id="670"/>
    <w:bookmarkStart w:name="z69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 с использованием моделирование производственно-технологических процессов и IT технологии в учебном процессе.</w:t>
      </w:r>
    </w:p>
    <w:bookmarkEnd w:id="671"/>
    <w:bookmarkStart w:name="z69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672"/>
    <w:bookmarkStart w:name="z70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новые опережающие образовательные технологии в учебно-производственном процессе в условиях внедрения дуальной системы обучения в полиграфии;</w:t>
      </w:r>
    </w:p>
    <w:bookmarkEnd w:id="673"/>
    <w:bookmarkStart w:name="z70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занятия, направленные на развитие технического творчества обучающихся в системе ТиПО.</w:t>
      </w:r>
    </w:p>
    <w:bookmarkEnd w:id="674"/>
    <w:bookmarkStart w:name="z70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классифицировать современные инновационные технологии в сфере полиграфической промышленности, формирующие у обучающихся ключевые компетенции;</w:t>
      </w:r>
    </w:p>
    <w:bookmarkEnd w:id="675"/>
    <w:bookmarkStart w:name="z70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выстаивать целостную структуру дуального обучения в организации ТиПО с участием социальных партнеров;</w:t>
      </w:r>
    </w:p>
    <w:bookmarkEnd w:id="676"/>
    <w:bookmarkStart w:name="z70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критерии оценки образовательных программ с учетом соответствия формируемых у обучающихся компетенций потребностям рынка труда, индивидуальным запросам обучающихся и общества в целом;</w:t>
      </w:r>
    </w:p>
    <w:bookmarkEnd w:id="677"/>
    <w:bookmarkStart w:name="z70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систему внутренней оценки качества образования на основе оценки учебных достижений обучающихся;</w:t>
      </w:r>
    </w:p>
    <w:bookmarkEnd w:id="678"/>
    <w:bookmarkStart w:name="z70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анализировать, отбирать и составляют примеры заданий системы САПР.</w:t>
      </w:r>
    </w:p>
    <w:bookmarkEnd w:id="679"/>
    <w:bookmarkStart w:name="z70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680"/>
    <w:bookmarkStart w:name="z70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организации производственно-хозяйственной деятельности издательско-полиграфических предприятий в условиях дуального обучения.</w:t>
      </w:r>
    </w:p>
    <w:bookmarkEnd w:id="681"/>
    <w:bookmarkStart w:name="z709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682"/>
    <w:bookmarkStart w:name="z71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683"/>
    <w:bookmarkStart w:name="z71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684"/>
    <w:bookmarkStart w:name="z71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685"/>
    <w:bookmarkStart w:name="z71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686"/>
    <w:bookmarkStart w:name="z71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687"/>
    <w:bookmarkStart w:name="z71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688"/>
    <w:bookmarkStart w:name="z71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689"/>
    <w:bookmarkStart w:name="z71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690"/>
    <w:bookmarkStart w:name="z71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Н.А. Назарбаева народу Казахстана: "Нұрлы жол-путь в будущее";</w:t>
      </w:r>
    </w:p>
    <w:bookmarkEnd w:id="691"/>
    <w:bookmarkStart w:name="z71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- 100 конкретных шагов по реализации пяти институциональных реформ Главы государства Н. А. Назарбаева";</w:t>
      </w:r>
    </w:p>
    <w:bookmarkEnd w:id="692"/>
    <w:bookmarkStart w:name="z72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программы развития образования Республики Казахстан на 2011-2020 годы";</w:t>
      </w:r>
    </w:p>
    <w:bookmarkEnd w:id="693"/>
    <w:bookmarkStart w:name="z72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программы индустриально-инновационного развития Республики Казахстан на 2015 - 2019 годы".</w:t>
      </w:r>
    </w:p>
    <w:bookmarkEnd w:id="694"/>
    <w:bookmarkStart w:name="z72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психолого-педагогическом модуле рассматриваются следующие темы:</w:t>
      </w:r>
    </w:p>
    <w:bookmarkEnd w:id="695"/>
    <w:bookmarkStart w:name="z72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"Психологический портрет современного педагога;</w:t>
      </w:r>
    </w:p>
    <w:bookmarkEnd w:id="696"/>
    <w:bookmarkStart w:name="z72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"Психология социально - профессионального воспитания на уроках";</w:t>
      </w:r>
    </w:p>
    <w:bookmarkEnd w:id="697"/>
    <w:bookmarkStart w:name="z72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"Психология активизации познавательной деятельности в процессе обучения на уроках";</w:t>
      </w:r>
    </w:p>
    <w:bookmarkEnd w:id="698"/>
    <w:bookmarkStart w:name="z72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699"/>
    <w:bookmarkStart w:name="z72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"Передовой зарубежный и казахстанский опыт профессионального образования";</w:t>
      </w:r>
    </w:p>
    <w:bookmarkEnd w:id="700"/>
    <w:bookmarkStart w:name="z72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"Дуальное обучение - перспективная система обучения ТиПО, фактор развития конкурентоспособного специалиста";</w:t>
      </w:r>
    </w:p>
    <w:bookmarkEnd w:id="701"/>
    <w:bookmarkStart w:name="z72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"Непрерывная модель образования в условиях кластера";</w:t>
      </w:r>
    </w:p>
    <w:bookmarkEnd w:id="702"/>
    <w:bookmarkStart w:name="z73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"Проблемы и перспективы развития кластера в условиях дуальной системы обучения системы ТиПО";</w:t>
      </w:r>
    </w:p>
    <w:bookmarkEnd w:id="703"/>
    <w:bookmarkStart w:name="z73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работодателей к уровню профессиональных компетенций выпускников полиграфического колледжа в условиях современного производства";</w:t>
      </w:r>
    </w:p>
    <w:bookmarkEnd w:id="704"/>
    <w:bookmarkStart w:name="z73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"Применение цифровых образовательных рессурсов (далее - ЦОР) на уроках производственного обучения для формирования профессиональной компетенции";</w:t>
      </w:r>
    </w:p>
    <w:bookmarkEnd w:id="705"/>
    <w:bookmarkStart w:name="z73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"Программное обеспечение для автоматизации управления полиграфическим производством";</w:t>
      </w:r>
    </w:p>
    <w:bookmarkEnd w:id="706"/>
    <w:bookmarkStart w:name="z73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"Системы автоматизированного проектирования для оборудования "MULTICAM" (МУЛЬТИКАМ);</w:t>
      </w:r>
    </w:p>
    <w:bookmarkEnd w:id="707"/>
    <w:bookmarkStart w:name="z73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"Системы автоматизированного проектирования UVI - принтера" (ЮВИ - принтер);</w:t>
      </w:r>
    </w:p>
    <w:bookmarkEnd w:id="708"/>
    <w:bookmarkStart w:name="z73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"Системы автоматизированного проектирования 3D - сканера (3Дэ - сканер) и 3D - принтера (3Дэ – принтер)"</w:t>
      </w:r>
    </w:p>
    <w:bookmarkEnd w:id="709"/>
    <w:bookmarkStart w:name="z73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710"/>
    <w:bookmarkStart w:name="z73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"Основы проектирования полиграфической продукции в графическом редакторе Fotoshop" (Фотошоп);</w:t>
      </w:r>
    </w:p>
    <w:bookmarkEnd w:id="711"/>
    <w:bookmarkStart w:name="z73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"Основы проектирования полиграфической продукции в программе верстки Corel Draw" (Корел Дроу);</w:t>
      </w:r>
    </w:p>
    <w:bookmarkEnd w:id="712"/>
    <w:bookmarkStart w:name="z74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"Основы проектирования полиграфической продукции в программе верстки Indesign" (Индизайн);</w:t>
      </w:r>
    </w:p>
    <w:bookmarkEnd w:id="713"/>
    <w:bookmarkStart w:name="z74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моделирования производственно - технологических процессов с использованием программ 3D Max" (3Дэ Макс);</w:t>
      </w:r>
    </w:p>
    <w:bookmarkEnd w:id="714"/>
    <w:bookmarkStart w:name="z74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"Оборудование для подготовки печатных форм "Ctp" (Computer – to – Plate – Компьютэ - ту - плэйт)";</w:t>
      </w:r>
    </w:p>
    <w:bookmarkEnd w:id="715"/>
    <w:bookmarkStart w:name="z74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"Программа построчного растрирования RIP (РИП)"; </w:t>
      </w:r>
    </w:p>
    <w:bookmarkEnd w:id="716"/>
    <w:bookmarkStart w:name="z74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"Программа цветовой коррекции CMYK" (СМИК);</w:t>
      </w:r>
    </w:p>
    <w:bookmarkEnd w:id="717"/>
    <w:bookmarkStart w:name="z74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"Сублимационное оборудование (трафаретная печать, тампопечать) для печати на различных поверхностях (ткань, керамика и т.д.)";</w:t>
      </w:r>
    </w:p>
    <w:bookmarkEnd w:id="718"/>
    <w:bookmarkStart w:name="z74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технологического процесса изготовления книг в твердом переплете";</w:t>
      </w:r>
    </w:p>
    <w:bookmarkEnd w:id="719"/>
    <w:bookmarkStart w:name="z74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применение технологии после печатных процессов на основе изготовления магниевых клише";</w:t>
      </w:r>
    </w:p>
    <w:bookmarkEnd w:id="720"/>
    <w:bookmarkStart w:name="z74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"Новые методы создания расходных материалов в полиграфической отрасли";</w:t>
      </w:r>
    </w:p>
    <w:bookmarkEnd w:id="721"/>
    <w:bookmarkStart w:name="z74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"Применение новых инновационных технологий для решения вопроса конгревного тиснения";</w:t>
      </w:r>
    </w:p>
    <w:bookmarkEnd w:id="722"/>
    <w:bookmarkStart w:name="z75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"АРМ специалиста полиграфической отрасли". </w:t>
      </w:r>
    </w:p>
    <w:bookmarkEnd w:id="723"/>
    <w:bookmarkStart w:name="z75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со следующим потребностями:</w:t>
      </w:r>
    </w:p>
    <w:bookmarkEnd w:id="724"/>
    <w:bookmarkStart w:name="z75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требования к уроку производственного обучения";</w:t>
      </w:r>
    </w:p>
    <w:bookmarkEnd w:id="725"/>
    <w:bookmarkStart w:name="z75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формы взаимодействия с социальными партнерами";</w:t>
      </w:r>
    </w:p>
    <w:bookmarkEnd w:id="726"/>
    <w:bookmarkStart w:name="z75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"Независимая оценка качества, трудоустройство выпускников организаций ТиПО";</w:t>
      </w:r>
    </w:p>
    <w:bookmarkEnd w:id="727"/>
    <w:bookmarkStart w:name="z75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и цель Национальной и Отраслевой рамки квалификаций".</w:t>
      </w:r>
    </w:p>
    <w:bookmarkEnd w:id="728"/>
    <w:bookmarkStart w:name="z75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9"/>
    <w:bookmarkStart w:name="z75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2 - 6 часов.</w:t>
      </w:r>
    </w:p>
    <w:bookmarkEnd w:id="730"/>
    <w:bookmarkStart w:name="z758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731"/>
    <w:bookmarkStart w:name="z75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(для преподавателей специальных дисциплин) и 80 (для мастеров производственного обучения) - часов согласно приложениям 1, 2 и 3 к Программе.</w:t>
      </w:r>
    </w:p>
    <w:bookmarkEnd w:id="732"/>
    <w:bookmarkStart w:name="z76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организации образовательного процесса в целях контроля и оценки знаний слушателей проводятся: самостоятельная работа, проектная деятельность, презентация мини-урока (мини-мероприятия) и итоговое тестирование. </w:t>
      </w:r>
    </w:p>
    <w:bookmarkEnd w:id="733"/>
    <w:bookmarkStart w:name="z76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734"/>
    <w:bookmarkStart w:name="z76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модульной программы, ориентированной на формирование ключевых компетенций обучающихся в системе ТиПО;</w:t>
      </w:r>
    </w:p>
    <w:bookmarkEnd w:id="735"/>
    <w:bookmarkStart w:name="z76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цифровых образовательных ресурсов для организации производственного обучения;</w:t>
      </w:r>
    </w:p>
    <w:bookmarkEnd w:id="736"/>
    <w:bookmarkStart w:name="z76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критического мышления обучающихся в условиях производственного обучения;</w:t>
      </w:r>
    </w:p>
    <w:bookmarkEnd w:id="737"/>
    <w:bookmarkStart w:name="z76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системный подход к организации производственного обучения в сфере полиграфической промышленности и роль в формировании конкурентоспособного специалиста;</w:t>
      </w:r>
    </w:p>
    <w:bookmarkEnd w:id="738"/>
    <w:bookmarkStart w:name="z76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социальное партнерство в техническом и профессиональном образовании как фактор повышения качества подготовки молодых специалистов.</w:t>
      </w:r>
    </w:p>
    <w:bookmarkEnd w:id="739"/>
    <w:bookmarkStart w:name="z76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740"/>
    <w:bookmarkStart w:name="z76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Сущность дуальной системы обучения, требования к профессиональной компетентности преподавателя специальных дисциплин, мастера производственного обучения в условиях внедрения дуальной системы обучения;</w:t>
      </w:r>
    </w:p>
    <w:bookmarkEnd w:id="741"/>
    <w:bookmarkStart w:name="z76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Роль социального партнерства как условие гарантии качества подготовки кадров;</w:t>
      </w:r>
    </w:p>
    <w:bookmarkEnd w:id="742"/>
    <w:bookmarkStart w:name="z77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ИКТ для повышения качества знаний учащихся;</w:t>
      </w:r>
    </w:p>
    <w:bookmarkEnd w:id="743"/>
    <w:bookmarkStart w:name="z77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Дуальное обучение - перспективная система обучения ТиПО;</w:t>
      </w:r>
    </w:p>
    <w:bookmarkEnd w:id="744"/>
    <w:bookmarkStart w:name="z77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научно - исследовательской работы, рационализаторской деятельности обучающихся;</w:t>
      </w:r>
    </w:p>
    <w:bookmarkEnd w:id="745"/>
    <w:bookmarkStart w:name="z77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Международный опыт в области социального партнерства;</w:t>
      </w:r>
    </w:p>
    <w:bookmarkEnd w:id="746"/>
    <w:bookmarkStart w:name="z77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Дуальная форма профессионального образования как продукт социального партнерства.</w:t>
      </w:r>
    </w:p>
    <w:bookmarkEnd w:id="747"/>
    <w:bookmarkStart w:name="z775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748"/>
    <w:bookmarkStart w:name="z77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749"/>
    <w:bookmarkStart w:name="z77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bookmarkEnd w:id="750"/>
    <w:bookmarkStart w:name="z77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тренинг, работа в малых группах, обучающие игры, обратная связь, обсуждение сложных и дискуссионных вопросов и проблем, мастер - классы в ходе выездных практических занятий, презентации мини - уроков.</w:t>
      </w:r>
    </w:p>
    <w:bookmarkEnd w:id="751"/>
    <w:bookmarkStart w:name="z779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752"/>
    <w:bookmarkStart w:name="z78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проведения самостоятельной работы выделяются следующие критерии: </w:t>
      </w:r>
    </w:p>
    <w:bookmarkEnd w:id="753"/>
    <w:bookmarkStart w:name="z78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отрицательный результат - 0 баллов; </w:t>
      </w:r>
    </w:p>
    <w:bookmarkEnd w:id="754"/>
    <w:bookmarkStart w:name="z78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положительный результат - 1 балл;</w:t>
      </w:r>
    </w:p>
    <w:bookmarkEnd w:id="755"/>
    <w:bookmarkStart w:name="z78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положительный результат - 2 балла) </w:t>
      </w:r>
    </w:p>
    <w:bookmarkEnd w:id="756"/>
    <w:bookmarkStart w:name="z78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757"/>
    <w:bookmarkStart w:name="z78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758"/>
    <w:bookmarkStart w:name="z78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759"/>
    <w:bookmarkStart w:name="z78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практическая значимость излагаемого материала; </w:t>
      </w:r>
    </w:p>
    <w:bookmarkEnd w:id="760"/>
    <w:bookmarkStart w:name="z78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761"/>
    <w:bookmarkStart w:name="z78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в соответствии с требованиями. </w:t>
      </w:r>
    </w:p>
    <w:bookmarkEnd w:id="762"/>
    <w:bookmarkStart w:name="z79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763"/>
    <w:bookmarkStart w:name="z79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764"/>
    <w:bookmarkStart w:name="z79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765"/>
    <w:bookmarkStart w:name="z79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(50 - 74%).</w:t>
      </w:r>
    </w:p>
    <w:bookmarkEnd w:id="766"/>
    <w:bookmarkStart w:name="z79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проектной работы выделяются следующие критерии (1, 2 балла) и параметры:</w:t>
      </w:r>
    </w:p>
    <w:bookmarkEnd w:id="767"/>
    <w:bookmarkStart w:name="z79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актуальная проблема проекта не раскрыта;</w:t>
      </w:r>
    </w:p>
    <w:bookmarkEnd w:id="768"/>
    <w:bookmarkStart w:name="z79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актуальная проблема раскрыта частично;</w:t>
      </w:r>
    </w:p>
    <w:bookmarkEnd w:id="769"/>
    <w:bookmarkStart w:name="z79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актуальная проблема раскрыта, автор показал знание темы в рамках образовательной программы;</w:t>
      </w:r>
    </w:p>
    <w:bookmarkEnd w:id="770"/>
    <w:bookmarkStart w:name="z79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проблема раскрыта полностью, автор продемонстрировал глубокие знания темы в рамках образовательной программы; </w:t>
      </w:r>
    </w:p>
    <w:bookmarkEnd w:id="771"/>
    <w:bookmarkStart w:name="z79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не сформулирована;</w:t>
      </w:r>
    </w:p>
    <w:bookmarkEnd w:id="772"/>
    <w:bookmarkStart w:name="z80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сформулирована, но план ее достижения отсутствует;</w:t>
      </w:r>
    </w:p>
    <w:bookmarkEnd w:id="773"/>
    <w:bookmarkStart w:name="z80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сформулирована, обоснована, дан схематичный план ее достижения</w:t>
      </w:r>
    </w:p>
    <w:bookmarkEnd w:id="774"/>
    <w:bookmarkStart w:name="z80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сформулирована, четко обоснована, дан подробный план ее достижения;</w:t>
      </w:r>
    </w:p>
    <w:bookmarkEnd w:id="775"/>
    <w:bookmarkStart w:name="z80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 не отражает содержание деятельности;</w:t>
      </w:r>
    </w:p>
    <w:bookmarkEnd w:id="776"/>
    <w:bookmarkStart w:name="z80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 носит поверхностный характер;</w:t>
      </w:r>
    </w:p>
    <w:bookmarkEnd w:id="777"/>
    <w:bookmarkStart w:name="z80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планирование недостаточно логично и последовательно;</w:t>
      </w:r>
    </w:p>
    <w:bookmarkEnd w:id="778"/>
    <w:bookmarkStart w:name="z80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планирование логичное, последовательное, полностью отражает содержание деятельности;</w:t>
      </w:r>
    </w:p>
    <w:bookmarkEnd w:id="779"/>
    <w:bookmarkStart w:name="z80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проектный продукт отсутствует;</w:t>
      </w:r>
    </w:p>
    <w:bookmarkEnd w:id="780"/>
    <w:bookmarkStart w:name="z80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проектный продукт не соответствует требованиям качества (заявленным целям);</w:t>
      </w:r>
    </w:p>
    <w:bookmarkEnd w:id="781"/>
    <w:bookmarkStart w:name="z80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продукт не полностью соответствует требованиям качества;</w:t>
      </w:r>
    </w:p>
    <w:bookmarkEnd w:id="782"/>
    <w:bookmarkStart w:name="z81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продукт полностью соответствует требованиям качества (соответствует заявленным целям);</w:t>
      </w:r>
    </w:p>
    <w:bookmarkEnd w:id="783"/>
    <w:bookmarkStart w:name="z81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результат не имеет практического значения;</w:t>
      </w:r>
    </w:p>
    <w:bookmarkEnd w:id="784"/>
    <w:bookmarkStart w:name="z81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результат имеет лишь частичное практическое значение;</w:t>
      </w:r>
    </w:p>
    <w:bookmarkEnd w:id="785"/>
    <w:bookmarkStart w:name="z81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поученные результаты имеют только теоретическое значение;</w:t>
      </w:r>
    </w:p>
    <w:bookmarkEnd w:id="786"/>
    <w:bookmarkStart w:name="z81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полученные результаты имеют большое практическое значение и могут быть рекомендованы к использованию.</w:t>
      </w:r>
    </w:p>
    <w:bookmarkEnd w:id="787"/>
    <w:bookmarkStart w:name="z81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788"/>
    <w:bookmarkStart w:name="z81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13 - 15 б (85% до 100%);</w:t>
      </w:r>
    </w:p>
    <w:bookmarkEnd w:id="789"/>
    <w:bookmarkStart w:name="z81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11 - 12 б (75% до 84%);</w:t>
      </w:r>
    </w:p>
    <w:bookmarkEnd w:id="790"/>
    <w:bookmarkStart w:name="z81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7 - 10 б. (50% до 74%).</w:t>
      </w:r>
    </w:p>
    <w:bookmarkEnd w:id="791"/>
    <w:bookmarkStart w:name="z81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презентации мини - 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элементами методики CLIL (Клил), формативного оценивания и активных форм обучения. </w:t>
      </w:r>
    </w:p>
    <w:bookmarkEnd w:id="792"/>
    <w:bookmarkStart w:name="z82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презентации мини - урока (занятия, мероприятия) выделяются следующие критерии (уровни сформированности навыков: 0 баллов - неприменимо к данному занятию; 1 балл - приобретаемый навык; 2 балла -развивающийся навык; 3 балла - сформированный навык) и параметры:</w:t>
      </w:r>
    </w:p>
    <w:bookmarkEnd w:id="793"/>
    <w:bookmarkStart w:name="z82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обоснованность и взаимосвязь этапов урока;</w:t>
      </w:r>
    </w:p>
    <w:bookmarkEnd w:id="794"/>
    <w:bookmarkStart w:name="z82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учебных концепций, активных методов обучения;</w:t>
      </w:r>
    </w:p>
    <w:bookmarkEnd w:id="795"/>
    <w:bookmarkStart w:name="z82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использования языковых и предметных упражнений;</w:t>
      </w:r>
    </w:p>
    <w:bookmarkEnd w:id="796"/>
    <w:bookmarkStart w:name="z82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урок включает 4Сs;</w:t>
      </w:r>
    </w:p>
    <w:bookmarkEnd w:id="797"/>
    <w:bookmarkStart w:name="z82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 предмета и языка;</w:t>
      </w:r>
    </w:p>
    <w:bookmarkEnd w:id="798"/>
    <w:bookmarkStart w:name="z82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педагогическая компетентность; </w:t>
      </w:r>
    </w:p>
    <w:bookmarkEnd w:id="799"/>
    <w:bookmarkStart w:name="z82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педагогическое поведение;</w:t>
      </w:r>
    </w:p>
    <w:bookmarkEnd w:id="800"/>
    <w:bookmarkStart w:name="z82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анализ.</w:t>
      </w:r>
    </w:p>
    <w:bookmarkEnd w:id="801"/>
    <w:bookmarkStart w:name="z82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802"/>
    <w:bookmarkStart w:name="z83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20 - 24 баллов, (85% - 100%);</w:t>
      </w:r>
    </w:p>
    <w:bookmarkEnd w:id="803"/>
    <w:bookmarkStart w:name="z83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18 - 19 баллов, (75% - 84%);</w:t>
      </w:r>
    </w:p>
    <w:bookmarkEnd w:id="804"/>
    <w:bookmarkStart w:name="z83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12 - 17 баллов (50% - 74%).</w:t>
      </w:r>
    </w:p>
    <w:bookmarkEnd w:id="8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"Кластерный подход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внедрения 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обучения"</w:t>
            </w:r>
          </w:p>
        </w:tc>
      </w:tr>
    </w:tbl>
    <w:bookmarkStart w:name="z834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8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8066"/>
        <w:gridCol w:w="505"/>
        <w:gridCol w:w="505"/>
        <w:gridCol w:w="505"/>
        <w:gridCol w:w="505"/>
        <w:gridCol w:w="505"/>
        <w:gridCol w:w="505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Казахстана: "Нұрлы жол-путь в будущее"</w:t>
            </w:r>
          </w:p>
          <w:bookmarkEnd w:id="80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образования Республики Казахстан на 2011-2020 годы. Государственной программы индустриально-инновационного развития Республики Казахстан на 2015 - 2019 годы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педагога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социально-профессионального воспитания в колледже.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активизации познавательной деятельности в процессе обучения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обучение–перспективная система обучения ТиПО, фактор развития конкурентоспособного специалиста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Непрерывная модель образования в условиях кластера.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и перспективы развития кластера в условиях дуальной системы обучения системы ТиПО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работодателей к уровню профессиональных компетенций выпускников полиграфического колледжа в условиях современного производства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ЦОР на уроках производственного обучения для формирования профессиональной компетенции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автоматизации управления полиграфическим производством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для оборудования "MULTICAM" (МУЛЬТИКАМ)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UVI-принтера (ЮВИ-принтер)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3D-сканера (3Дэ-сканер) и 3D-принтера (3Дэ-принтер)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графическом редакторе Fotoshop (Фотошоп)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программе верстки Corel Draw (Корел Дроу)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программе верстки Indesign (Индизайн)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моделирования производственно-технологических процессов с использованием программ 3D Max (3Дэ Макс)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печатных форм "Ctp" (Ситипи)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построчного растрирования RIP (РИП)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цветовой коррекции CMYK (СМИК)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Сублимационное оборудование (трафаретная печать, тампопечать) для печати на различных поверхностях (ткань, керамика и т.д.)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технологического процесса изготовления книг в твердом переплете тип № 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применение технологии отделочных процессов на основе изготовления магниевых клише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методы создания расходных материалов в полиграфической отрасли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новых инновационных технологий для решения вопроса конгревного тиснения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специалиста полиграфической отрасли.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обучения.Современные формы взаимодействия с социальными партнерами.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Независимая оценка качества знаний обучающихся, трудоустройство выпускников организаций ТиПО</w:t>
            </w:r>
          </w:p>
          <w:bookmarkEnd w:id="8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83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"Кластерный подход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внедрения 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обучения"</w:t>
            </w:r>
          </w:p>
        </w:tc>
      </w:tr>
    </w:tbl>
    <w:bookmarkStart w:name="z839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преподавателей специальных дисциплин</w:t>
      </w:r>
    </w:p>
    <w:bookmarkEnd w:id="8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6731"/>
        <w:gridCol w:w="623"/>
        <w:gridCol w:w="623"/>
        <w:gridCol w:w="623"/>
        <w:gridCol w:w="623"/>
        <w:gridCol w:w="623"/>
        <w:gridCol w:w="968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часть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Казахстана: "Нұрлы жол-путь в будущее"</w:t>
            </w:r>
          </w:p>
          <w:bookmarkEnd w:id="811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образования Республики Казахстан на 2011-2020 годы.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индустриально-инновационного развития Республики Казахстан на 2015 - 2019 годы</w:t>
            </w:r>
          </w:p>
          <w:bookmarkEnd w:id="812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преподавателя специальных дисциплин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социально-профессионального воспитания на уроках специальных дисциплин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активизации познавательной деятельности в процессе обучения на уроках специальных дисциплин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Дуальное обучение – перспективная система обучения ТиПО, фактор развития конкурентоспособного специалиста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Непрерывная модель образования в условиях кластера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и перспективы развития кластера в условиях дуальной системы обучения системы ТиПО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работодателей к уровню профессиональных компетенций выпускников полиграфического колледжа в условиях современного производства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ЦОР на уроках производственного обучения для формирования профессиональной компетенции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автоматизации управления полиграфическим производством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для оборудования "MULTICAM" (МУЛЬТИКАМ)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UVI-принтера (ЮВИ-принтер)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3D-сканера (3Дэ-сканер) и 3D-принтера (3Дэ-принтер)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графическом редакторе Fotoshop (Фотошоп)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программе верстки Corel Draw (Корел Дроу)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программе верстки Indesign (Индизайн)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моделирования производственно-технологических процессов с использованием программ 3D Max (3Дэ Макс)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печатных форм "Ctp" (Ситипи)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построчного растрирования RIP (Рип)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цветовой коррекции CMYK (Смик)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Сублимационное оборудование (трафаретная печать, тампопечать) для печати на различных поверхностях (ткань, керамика и т.д.)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технологического процесса изготовления книг в твердом переплете тип № 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применение технологии отделочных процессов на основе изготовления магниевых клише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методы создания расходных материалов в полиграфической отрасли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новых инновационных технологий для решения вопроса конгревного тиснения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рабочий место специалиста полиграфической отрасли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обучения. Современные формы взаимодействия с социальными партнерами.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Независимая оценка качества знаний обучающихся, трудоустройство выпускников организаций ТиПО</w:t>
            </w:r>
          </w:p>
          <w:bookmarkEnd w:id="813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84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"Кластерный подход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внедрения 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обучения"</w:t>
            </w:r>
          </w:p>
        </w:tc>
      </w:tr>
    </w:tbl>
    <w:bookmarkStart w:name="z845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мастеров производственного обучения</w:t>
      </w:r>
    </w:p>
    <w:bookmarkEnd w:id="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6731"/>
        <w:gridCol w:w="623"/>
        <w:gridCol w:w="623"/>
        <w:gridCol w:w="623"/>
        <w:gridCol w:w="623"/>
        <w:gridCol w:w="623"/>
        <w:gridCol w:w="968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Казахстана: "Нұрлы жол-путь в будущее"</w:t>
            </w:r>
          </w:p>
          <w:bookmarkEnd w:id="816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образования Республики Казахстан на 2011-2020 годы.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индустриально-инновационного развития Республики Казахстан на 2015 - 2019 годы</w:t>
            </w:r>
          </w:p>
          <w:bookmarkEnd w:id="817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мастера производственного обучения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социально-профессионального воспитания на рабочем месте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активизации познавательной деятельности в процессе производственного обучения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Дуальное обучение – перспективная система обучения ТиПО, фактор развития конкурентоспособного специалиста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Непрерывная модель образования в условиях кластера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и перспективы развития кластера в условиях дуальной системы обучения системы ТиПО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работодателей к уровню профессиональных компетенций выпускников полиграфического колледжа в условиях современного производства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ЦОР на уроках производственного обучения для формирования профессиональной компетенции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автоматизации управления полиграфическим производством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для оборудования "MULTICAM" (МУЛЬТИКАМ)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UVI-принтера (ЮВИ-принтер)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автоматизированного проектирования (САПР) 3D-сканера (3Дэ-сканер) и 3D-принтера (3Дэ-принтер)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графическом редакторе Fotoshop (Фотошоп)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программе верстки Corel Draw (Корел Дроу)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полиграфической продукции в программе верстки Indesign (Индизайн)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моделирования производственно-технологических процессов с использованием программ 3D Max (3Дэ Макс)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печатных форм "Ctp" (Ситипи)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построчного растрирования RIP (Рип)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цветовой коррекции CMYK (Смик)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Сублимационное оборудование (трафаретная печать, тампопечать) для печати на различных поверхностях (ткань, керамика и т.д.)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технологического процесса изготовления книг в твердом переплете тип № 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применение технологии отделочных процессов на основе изготовления магниевых клише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методы создания расходных материалов в полиграфической отрасли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новых инновационных технологий для решения вопроса конгревного тиснения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рабочий место специалиста полиграфической отрасли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обучения. Современные формы взаимодействия с социальными партнерами.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Независимая оценка качества знаний обучающихся, трудоустройство выпускников организаций ТиПО</w:t>
            </w:r>
          </w:p>
          <w:bookmarkEnd w:id="818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84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852" w:id="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"Инновационный подход в подготовке специалистов для сферы туризма и организации гостиничных хозяйств в организациях технического и профессионального образования" </w:t>
      </w:r>
    </w:p>
    <w:bookmarkEnd w:id="820"/>
    <w:bookmarkStart w:name="z853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821"/>
    <w:bookmarkStart w:name="z85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"Инновационный подход в подготовке специалистов для сферы туризма и организации гостиничных хозяйств в организациях технического и профессионального образования" (далее - Программа) предназначена для обучения преподавателей специальных дисциплин и мастеров производственного обучения сферы туризма и организации гостиничных хозяйств организаций технического и профессионального образования (далее - ТиПО).</w:t>
      </w:r>
    </w:p>
    <w:bookmarkEnd w:id="822"/>
    <w:bookmarkStart w:name="z85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настоящее время система ТиПО необходимы преподаватели новой формации - гибкие, мобильные, самостоятельные, обладающие межотраслевыми профессиональными и педагогическими знаниями, умениями, навыками и компетенциями, умеющие вносить изменения в собственную педагогическую практику для эффективного реагирования на изменение профессиональных требований и ситуаций, хорошо понимающие свою роль и степень ответственности в инновационном преобразовании системы подготовки специалистов и убежденные в необходимости обучения на протяжении всей жизни. Система дуального образования является инновационной формой целевого обучения, основанной на скоординированном, взаимозависимом взаимодействии образования и производства при подготовке специалистов.</w:t>
      </w:r>
    </w:p>
    <w:bookmarkEnd w:id="823"/>
    <w:bookmarkStart w:name="z856" w:id="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824"/>
    <w:bookmarkStart w:name="z85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квалификации преподавателей специальных дисциплин и поставщиков услуг которые проводят обучение в сфере гостеприимства.</w:t>
      </w:r>
    </w:p>
    <w:bookmarkEnd w:id="825"/>
    <w:bookmarkStart w:name="z85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Задачами по достижению цели программы являются:</w:t>
      </w:r>
    </w:p>
    <w:bookmarkEnd w:id="826"/>
    <w:bookmarkStart w:name="z85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способствовать развитию у слушателей понимания роли социального партнерства в организации производственного обучения в условиях дуальной системы;</w:t>
      </w:r>
    </w:p>
    <w:bookmarkEnd w:id="827"/>
    <w:bookmarkStart w:name="z86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формировать традиционные и современные подходы подготовки кадров в сфере туризма и гостиничных хозяйств;</w:t>
      </w:r>
    </w:p>
    <w:bookmarkEnd w:id="828"/>
    <w:bookmarkStart w:name="z86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улучшить и расширить знания и умения по эффективному использованию инновационных образовательных технологий в области подготовки специалистов для сферы туризма и гостиничных хозяйств;</w:t>
      </w:r>
    </w:p>
    <w:bookmarkEnd w:id="829"/>
    <w:bookmarkStart w:name="z86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создать проект инновационной образовательной среды;</w:t>
      </w:r>
    </w:p>
    <w:bookmarkEnd w:id="830"/>
    <w:bookmarkStart w:name="z86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разработать критерии оценки эффективности с целью постоянного совершенствования системы профессионального образования, ориентированного на обеспечение конкурентоспособности выпускников на рынке труда.</w:t>
      </w:r>
    </w:p>
    <w:bookmarkEnd w:id="831"/>
    <w:bookmarkStart w:name="z864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832"/>
    <w:bookmarkStart w:name="z86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833"/>
    <w:bookmarkStart w:name="z86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834"/>
    <w:bookmarkStart w:name="z86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нормативные документы, регулирующие деятельность организации ТиПО на современном этапе и механизмы их реализации;</w:t>
      </w:r>
    </w:p>
    <w:bookmarkEnd w:id="835"/>
    <w:bookmarkStart w:name="z86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дуальной системы обучения и технологии ее внедрения в учебно-производственный процесс;</w:t>
      </w:r>
    </w:p>
    <w:bookmarkEnd w:id="836"/>
    <w:bookmarkStart w:name="z86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системного, компетентностного и деятельностного подходов в образовании;</w:t>
      </w:r>
    </w:p>
    <w:bookmarkEnd w:id="837"/>
    <w:bookmarkStart w:name="z87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838"/>
    <w:bookmarkStart w:name="z87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понимать и осознавать значение профессионально-педагогической компетентности педагогов ТиПО, включая IT – компетентность;</w:t>
      </w:r>
    </w:p>
    <w:bookmarkEnd w:id="839"/>
    <w:bookmarkStart w:name="z87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образовательные технологии в сфере туризма и гостеприимства в учебно-производственном процессе в условиях внедрения дуальной системы обучения;</w:t>
      </w:r>
    </w:p>
    <w:bookmarkEnd w:id="840"/>
    <w:bookmarkStart w:name="z87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занятия, направленные на развитие научно-технического творчества обучающихся в системе ТиПО;</w:t>
      </w:r>
    </w:p>
    <w:bookmarkEnd w:id="841"/>
    <w:bookmarkStart w:name="z87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классифицировать современные инновационные технологии в сфере гостеприимства, формирующие у обучающихся ключевые компетенции;</w:t>
      </w:r>
    </w:p>
    <w:bookmarkEnd w:id="842"/>
    <w:bookmarkStart w:name="z87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843"/>
    <w:bookmarkStart w:name="z87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внутренней системы оценки качества образования на основе оценки учебных достижений учащихся;</w:t>
      </w:r>
    </w:p>
    <w:bookmarkEnd w:id="844"/>
    <w:bookmarkStart w:name="z87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критериев оценки образовательных программ с учетом потребностей педагогов, потребностей рынка труда, индивидуальных потребностей населения и потребностей общества в целом;</w:t>
      </w:r>
    </w:p>
    <w:bookmarkEnd w:id="845"/>
    <w:bookmarkStart w:name="z87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информационно-коммуникационными технологиями при управлении учебным процессом (далее – ИКТ).</w:t>
      </w:r>
    </w:p>
    <w:bookmarkEnd w:id="846"/>
    <w:bookmarkStart w:name="z879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847"/>
    <w:bookmarkStart w:name="z88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848"/>
    <w:bookmarkStart w:name="z88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 - правовой модуль; </w:t>
      </w:r>
    </w:p>
    <w:bookmarkEnd w:id="849"/>
    <w:bookmarkStart w:name="z882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 - педагогический; </w:t>
      </w:r>
    </w:p>
    <w:bookmarkEnd w:id="850"/>
    <w:bookmarkStart w:name="z883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851"/>
    <w:bookmarkStart w:name="z884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852"/>
    <w:bookmarkStart w:name="z885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853"/>
    <w:bookmarkStart w:name="z886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рассматривается следующие темы:</w:t>
      </w:r>
    </w:p>
    <w:bookmarkEnd w:id="854"/>
    <w:bookmarkStart w:name="z887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 № 319-III. </w:t>
      </w:r>
    </w:p>
    <w:bookmarkEnd w:id="855"/>
    <w:bookmarkStart w:name="z888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- 100 конкретных шагов по реализации пяти институциональных реформ Главы государства Н. А. Назарбаева";</w:t>
      </w:r>
    </w:p>
    <w:bookmarkEnd w:id="856"/>
    <w:bookmarkStart w:name="z889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"Тенденции развития системы ТиПО в Республике Казахстан";</w:t>
      </w:r>
    </w:p>
    <w:bookmarkEnd w:id="857"/>
    <w:bookmarkStart w:name="z890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"Современное состояние и перспективы развития сферы гостеприимства в Республике Казахстан. Классификация и структура предприятий сферы гостеприимства"; </w:t>
      </w:r>
    </w:p>
    <w:bookmarkEnd w:id="858"/>
    <w:bookmarkStart w:name="z891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"Нормативно-правовые основы организации сферы гостеприимства, разработка эффективной системы менеджмента качества (далее – СМК) и системы самооценки в организациях ТиПО".</w:t>
      </w:r>
    </w:p>
    <w:bookmarkEnd w:id="859"/>
    <w:bookmarkStart w:name="z892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психолого-педагогическом модуле рассматривается следующие темы: </w:t>
      </w:r>
    </w:p>
    <w:bookmarkEnd w:id="860"/>
    <w:bookmarkStart w:name="z893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"Личностные и культурные особенности, приводящие к успеху в сфере гостеприимства. "Профессиональная ориентация в условиях современного рынка труда". </w:t>
      </w:r>
    </w:p>
    <w:bookmarkEnd w:id="861"/>
    <w:bookmarkStart w:name="z894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"Практика решения конфликтных ситуаций в процессе обслуживания гостей"; </w:t>
      </w:r>
    </w:p>
    <w:bookmarkEnd w:id="862"/>
    <w:bookmarkStart w:name="z895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"Стрессоустойчивость - качество необходимое для работники сферы гостеприимства";</w:t>
      </w:r>
    </w:p>
    <w:bookmarkEnd w:id="863"/>
    <w:bookmarkStart w:name="z896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864"/>
    <w:bookmarkStart w:name="z89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"Передовой зарубежный и Казахстанский опыт профессиональной педагогики в области профессионального образования". </w:t>
      </w:r>
    </w:p>
    <w:bookmarkEnd w:id="865"/>
    <w:bookmarkStart w:name="z898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"Дуальная технология обучения в организациях ТиПО";</w:t>
      </w:r>
    </w:p>
    <w:bookmarkEnd w:id="866"/>
    <w:bookmarkStart w:name="z899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"Инновационные образовательные проекты как средство управления инновационной деятельностью преподавателей специальных дисциплин"; </w:t>
      </w:r>
    </w:p>
    <w:bookmarkEnd w:id="867"/>
    <w:bookmarkStart w:name="z900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"Практика разработки современных учебно-методических комплексов для преподавателей специальных дисциплин с использованием информационных технологий. Информатизация и систематизация образовательного процесса"; </w:t>
      </w:r>
    </w:p>
    <w:bookmarkEnd w:id="868"/>
    <w:bookmarkStart w:name="z90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"Модульная система обучения, основанная на компетенциях";</w:t>
      </w:r>
    </w:p>
    <w:bookmarkEnd w:id="869"/>
    <w:bookmarkStart w:name="z90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"Практика разработки модульных программ, основанных на компетенциях";</w:t>
      </w:r>
    </w:p>
    <w:bookmarkEnd w:id="870"/>
    <w:bookmarkStart w:name="z90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общеобязательный стандарт образования (далее-ГОСО) ТиПО, профессиональные стандарты, программы в сфере гостеприимства".</w:t>
      </w:r>
    </w:p>
    <w:bookmarkEnd w:id="871"/>
    <w:bookmarkStart w:name="z904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"Профориентационная работа социальных партнеров по развитию профессиональных компетенций обучающихся учебных заведений".</w:t>
      </w:r>
    </w:p>
    <w:bookmarkEnd w:id="872"/>
    <w:bookmarkStart w:name="z905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873"/>
    <w:bookmarkStart w:name="z90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"Тренинговые технологии как основная форма обучения работников гостиницы";</w:t>
      </w:r>
    </w:p>
    <w:bookmarkEnd w:id="874"/>
    <w:bookmarkStart w:name="z90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"Игровые технологии в обучении будущих специалистов области гостеприимства"; </w:t>
      </w:r>
    </w:p>
    <w:bookmarkEnd w:id="875"/>
    <w:bookmarkStart w:name="z90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"Технологический цикл обслуживания в гостинице"; </w:t>
      </w:r>
    </w:p>
    <w:bookmarkEnd w:id="876"/>
    <w:bookmarkStart w:name="z90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 и практика продаж гостиничных услуг, технологии продвижения товара";</w:t>
      </w:r>
    </w:p>
    <w:bookmarkEnd w:id="877"/>
    <w:bookmarkStart w:name="z91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критериально - ориентированных заданий по таксономии Б. Блума";</w:t>
      </w:r>
    </w:p>
    <w:bookmarkEnd w:id="878"/>
    <w:bookmarkStart w:name="z91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туров с использованием инновационных образовательных программ";</w:t>
      </w:r>
    </w:p>
    <w:bookmarkEnd w:id="879"/>
    <w:bookmarkStart w:name="z91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вариативном модуле слушателям предоставляется возможность выбора определенных тем в соответствии со следующими потребностями: </w:t>
      </w:r>
    </w:p>
    <w:bookmarkEnd w:id="880"/>
    <w:bookmarkStart w:name="z91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"Практика создания квантованных учебных текстов и заданий в тестовой форме к ним";</w:t>
      </w:r>
    </w:p>
    <w:bookmarkEnd w:id="881"/>
    <w:bookmarkStart w:name="z91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критериально-ориентированных заданий для самостоятельной работы обучающихся. Профессиональная ориентация на современном рынке труда".</w:t>
      </w:r>
    </w:p>
    <w:bookmarkEnd w:id="882"/>
    <w:bookmarkStart w:name="z91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83"/>
    <w:bookmarkStart w:name="z91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до 6 часов.</w:t>
      </w:r>
    </w:p>
    <w:bookmarkEnd w:id="884"/>
    <w:bookmarkStart w:name="z917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885"/>
    <w:bookmarkStart w:name="z91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(для преподавателей специальных дисциплин) и 80 (для мастеров производственного обучения) - часов согласно приложениям 1, 2 и 3 к Программе.</w:t>
      </w:r>
    </w:p>
    <w:bookmarkEnd w:id="886"/>
    <w:bookmarkStart w:name="z91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 - урока (мини - мероприятия) и итоговое тестирование.</w:t>
      </w:r>
    </w:p>
    <w:bookmarkEnd w:id="887"/>
    <w:bookmarkStart w:name="z92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888"/>
    <w:bookmarkStart w:name="z92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Слушатели разрабатывают исследовательские рефераты по теме проектов.</w:t>
      </w:r>
    </w:p>
    <w:bookmarkEnd w:id="889"/>
    <w:bookmarkStart w:name="z92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критического мышления обучающихся в условиях производственного обучения.</w:t>
      </w:r>
    </w:p>
    <w:bookmarkEnd w:id="890"/>
    <w:bookmarkStart w:name="z92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модульной программы, ориентированной на социализацию и адаптацию обучающихся в системе ТиПО.</w:t>
      </w:r>
    </w:p>
    <w:bookmarkEnd w:id="891"/>
    <w:bookmarkStart w:name="z92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Иновационные формы и методы производственного обучения сферы обслуживания в условиях с внедрением элементов дуальной системы.</w:t>
      </w:r>
    </w:p>
    <w:bookmarkEnd w:id="892"/>
    <w:bookmarkStart w:name="z92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Проектирование цифровых образовательных ресурсов сферы обслуживания для организации производственного обучения.</w:t>
      </w:r>
    </w:p>
    <w:bookmarkEnd w:id="893"/>
    <w:bookmarkStart w:name="z92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894"/>
    <w:bookmarkStart w:name="z92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3D – моделирование (3Дэ – моделирование) гостиничных объектов.</w:t>
      </w:r>
    </w:p>
    <w:bookmarkEnd w:id="895"/>
    <w:bookmarkStart w:name="z92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рекомендаций по организации (совершенствованию) деятельности отдельной службы предприятия (службы приема и размещения, службы обслуживания номерного фонда, отдела продаж.)</w:t>
      </w:r>
    </w:p>
    <w:bookmarkEnd w:id="896"/>
    <w:bookmarkStart w:name="z92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Роль социального партнерства как условие гарантии качества подготовки кадров.</w:t>
      </w:r>
    </w:p>
    <w:bookmarkEnd w:id="897"/>
    <w:bookmarkStart w:name="z930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современных инновационных образовательных и цифровых технологий для повышения качества знаний обучающихся.</w:t>
      </w:r>
    </w:p>
    <w:bookmarkEnd w:id="898"/>
    <w:bookmarkStart w:name="z93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Организационные формы социального партнерства.</w:t>
      </w:r>
    </w:p>
    <w:bookmarkEnd w:id="899"/>
    <w:bookmarkStart w:name="z93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состояния предприятий индустрии туризма и гостеприимства Республики Казахстан.</w:t>
      </w:r>
    </w:p>
    <w:bookmarkEnd w:id="900"/>
    <w:bookmarkStart w:name="z93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автоматизированной системы управления отелем в цикле обслуживания гостя.</w:t>
      </w:r>
    </w:p>
    <w:bookmarkEnd w:id="901"/>
    <w:bookmarkStart w:name="z93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Особенности работы обслуживающего персонала.</w:t>
      </w:r>
    </w:p>
    <w:bookmarkEnd w:id="902"/>
    <w:bookmarkStart w:name="z93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Рекомендации по повышению эффективности подготовки специалистов на основе внедрения информационных технологий и учебных лабораторий.</w:t>
      </w:r>
    </w:p>
    <w:bookmarkEnd w:id="903"/>
    <w:bookmarkStart w:name="z93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Особенности обучения персонала в гостиничном предприятии;</w:t>
      </w:r>
    </w:p>
    <w:bookmarkEnd w:id="904"/>
    <w:bookmarkStart w:name="z93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к выполнению проекта.</w:t>
      </w:r>
    </w:p>
    <w:bookmarkEnd w:id="905"/>
    <w:bookmarkStart w:name="z938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906"/>
    <w:bookmarkStart w:name="z93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907"/>
    <w:bookmarkStart w:name="z94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 </w:t>
      </w:r>
    </w:p>
    <w:bookmarkEnd w:id="908"/>
    <w:bookmarkStart w:name="z94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 - класс, "круглый стол".</w:t>
      </w:r>
    </w:p>
    <w:bookmarkEnd w:id="909"/>
    <w:bookmarkStart w:name="z942" w:id="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910"/>
    <w:bookmarkStart w:name="z94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Разработан критерий критериев оценки и бенчмаркинга для определения уровня профессиональной компетентности обучаемых.</w:t>
      </w:r>
    </w:p>
    <w:bookmarkEnd w:id="911"/>
    <w:bookmarkStart w:name="z94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проведения самостоятельной работы выделяются следующие критерии:</w:t>
      </w:r>
    </w:p>
    <w:bookmarkEnd w:id="912"/>
    <w:bookmarkStart w:name="z94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реализовано - 0 баллов; </w:t>
      </w:r>
    </w:p>
    <w:bookmarkEnd w:id="913"/>
    <w:bookmarkStart w:name="z94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914"/>
    <w:bookmarkStart w:name="z94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915"/>
    <w:bookmarkStart w:name="z94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определения уровня усвоения знаний применяются следующие параметры:</w:t>
      </w:r>
    </w:p>
    <w:bookmarkEnd w:id="916"/>
    <w:bookmarkStart w:name="z94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917"/>
    <w:bookmarkStart w:name="z95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918"/>
    <w:bookmarkStart w:name="z95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919"/>
    <w:bookmarkStart w:name="z95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920"/>
    <w:bookmarkStart w:name="z95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921"/>
    <w:bookmarkStart w:name="z95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знаний слушателей по выполнению самостоятельной работы осуществляется переводом баллов в пятибальную систему:</w:t>
      </w:r>
    </w:p>
    <w:bookmarkEnd w:id="922"/>
    <w:bookmarkStart w:name="z95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923"/>
    <w:bookmarkStart w:name="z95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924"/>
    <w:bookmarkStart w:name="z95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(50 - 74%);</w:t>
      </w:r>
    </w:p>
    <w:bookmarkEnd w:id="925"/>
    <w:bookmarkStart w:name="z95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проектной работы выделяются критерии 1,2 балла и следующие параметры:</w:t>
      </w:r>
    </w:p>
    <w:bookmarkEnd w:id="926"/>
    <w:bookmarkStart w:name="z95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927"/>
    <w:bookmarkStart w:name="z96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928"/>
    <w:bookmarkStart w:name="z96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929"/>
    <w:bookmarkStart w:name="z96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формулирует проблему, анализирует ее причины;</w:t>
      </w:r>
    </w:p>
    <w:bookmarkEnd w:id="930"/>
    <w:bookmarkStart w:name="z96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931"/>
    <w:bookmarkStart w:name="z96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932"/>
    <w:bookmarkStart w:name="z96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933"/>
    <w:bookmarkStart w:name="z96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934"/>
    <w:bookmarkStart w:name="z96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935"/>
    <w:bookmarkStart w:name="z96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936"/>
    <w:bookmarkStart w:name="z96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937"/>
    <w:bookmarkStart w:name="z97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предоставляет шаги и показывает некоторые ресурсы;</w:t>
      </w:r>
    </w:p>
    <w:bookmarkEnd w:id="938"/>
    <w:bookmarkStart w:name="z97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предоставляет обоснованные ресурсы;</w:t>
      </w:r>
    </w:p>
    <w:bookmarkEnd w:id="939"/>
    <w:bookmarkStart w:name="z97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940"/>
    <w:bookmarkStart w:name="z97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 результатом;</w:t>
      </w:r>
    </w:p>
    <w:bookmarkEnd w:id="941"/>
    <w:bookmarkStart w:name="z97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942"/>
    <w:bookmarkStart w:name="z97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943"/>
    <w:bookmarkStart w:name="z97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944"/>
    <w:bookmarkStart w:name="z97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945"/>
    <w:bookmarkStart w:name="z97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946"/>
    <w:bookmarkStart w:name="z97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947"/>
    <w:bookmarkStart w:name="z98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948"/>
    <w:bookmarkStart w:name="z98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949"/>
    <w:bookmarkStart w:name="z98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950"/>
    <w:bookmarkStart w:name="z98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применения.</w:t>
      </w:r>
    </w:p>
    <w:bookmarkEnd w:id="951"/>
    <w:bookmarkStart w:name="z98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знаний слушателей по выполнению проектной работы осуществляется переводом баллов в пятибальную систему:</w:t>
      </w:r>
    </w:p>
    <w:bookmarkEnd w:id="952"/>
    <w:bookmarkStart w:name="z98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953"/>
    <w:bookmarkStart w:name="z98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954"/>
    <w:bookmarkStart w:name="z98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955"/>
    <w:bookmarkStart w:name="z98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презентации мини - 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956"/>
    <w:bookmarkStart w:name="z98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презентации мини - урока (занятия, мероприятия) выделяются следующие критерии: </w:t>
      </w:r>
    </w:p>
    <w:bookmarkEnd w:id="957"/>
    <w:bookmarkStart w:name="z99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уровни сформированности навыков - 0 баллов неприменимо к данному занятию; </w:t>
      </w:r>
    </w:p>
    <w:bookmarkEnd w:id="958"/>
    <w:bookmarkStart w:name="z99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 балл - приобретаемый навык; </w:t>
      </w:r>
    </w:p>
    <w:bookmarkEnd w:id="959"/>
    <w:bookmarkStart w:name="z99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развивающийся навык;</w:t>
      </w:r>
    </w:p>
    <w:bookmarkEnd w:id="960"/>
    <w:bookmarkStart w:name="z99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сформированный навык.</w:t>
      </w:r>
    </w:p>
    <w:bookmarkEnd w:id="961"/>
    <w:bookmarkStart w:name="z99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усвоения знаний в процессе презентации мини - урока определяется следующими параметрами:</w:t>
      </w:r>
    </w:p>
    <w:bookmarkEnd w:id="962"/>
    <w:bookmarkStart w:name="z99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963"/>
    <w:bookmarkStart w:name="z99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964"/>
    <w:bookmarkStart w:name="z99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965"/>
    <w:bookmarkStart w:name="z99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(резюмирует, уточняет);</w:t>
      </w:r>
    </w:p>
    <w:bookmarkEnd w:id="966"/>
    <w:bookmarkStart w:name="z99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967"/>
    <w:bookmarkStart w:name="z100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968"/>
    <w:bookmarkStart w:name="z100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969"/>
    <w:bookmarkStart w:name="z100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970"/>
    <w:bookmarkStart w:name="z100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971"/>
    <w:bookmarkStart w:name="z100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972"/>
    <w:bookmarkStart w:name="z100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973"/>
    <w:bookmarkStart w:name="z100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 выполнение заданий и создает преемственную связь между этапами обучения;</w:t>
      </w:r>
    </w:p>
    <w:bookmarkEnd w:id="974"/>
    <w:bookmarkStart w:name="z100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975"/>
    <w:bookmarkStart w:name="z100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976"/>
    <w:bookmarkStart w:name="z100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35 - 39 баллов, (85 - 100%);</w:t>
      </w:r>
    </w:p>
    <w:bookmarkEnd w:id="977"/>
    <w:bookmarkStart w:name="z101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978"/>
    <w:bookmarkStart w:name="z101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"Удовлетворительно":20 - 28 баллов, (50 - 74%).</w:t>
      </w:r>
    </w:p>
    <w:bookmarkEnd w:id="9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"Инновационный подход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сферы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1013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9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717"/>
        <w:gridCol w:w="330"/>
        <w:gridCol w:w="330"/>
        <w:gridCol w:w="330"/>
        <w:gridCol w:w="330"/>
        <w:gridCol w:w="330"/>
        <w:gridCol w:w="330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от 27 июля 2007 года № 319-III.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Назарбаева". Управление организациями ТиПО в рамках Государственной программы развития образования Республики Казахстан на 2016-2019 годы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перспективы развития сферы гостеприимства в Республике Казахстан. Классификация и структура предприятий сферы гостеприимства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- правовые основы организации сферы гостеприимства, разработка эффективной СМК и системы самооценки в организациях ТиПО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сфере гостеприимства. "Профессиональная ориентация в условиях современного рынка труда"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процессе обслуживание гостей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качество необходимое для работники сферы гостеприимства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Дуальная технология обучения в организациях ТиПО. Инновационные образовательные проекты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разработки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система обучения, основанная на компетенциях. Практика разработки модульных программ, основанных на компетенциях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 технического и профессионального образования, профессиональные стандарты, программы в сфере гостеприимства. Сближение образовательных и профессиональных стандартов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Профориентационная работа социальных партнеров по развитию профессиональных компетенций обучающихся учебных заведений.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 как основная форма обучения работников гостиницы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 в обучении будущих специалистов области гостеприимства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обслуживания в гостинице.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продаж гостиничных услуг. Продвижение товара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по таксономии Б. Блума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туров с использованием инновационных образовательных программ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создания квантованных учебных текстов и заданий в тестовой форме к 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обучающихся. Профессиональная ориентация на современном рынке труда.</w:t>
            </w:r>
          </w:p>
          <w:bookmarkEnd w:id="981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101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"Инновационный подход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сферы туризма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 хозяйств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1017" w:id="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преподавателей специальных дисциплин</w:t>
      </w:r>
    </w:p>
    <w:bookmarkEnd w:id="9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8434"/>
        <w:gridCol w:w="493"/>
        <w:gridCol w:w="494"/>
        <w:gridCol w:w="494"/>
        <w:gridCol w:w="494"/>
        <w:gridCol w:w="494"/>
        <w:gridCol w:w="494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от 27 июля 2007 года № 319-III.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Назарбаева". Управление организациями ТиПО в рамках Государственной программы развития образования Республики Казахстан на 2016-2019 годы</w:t>
            </w:r>
          </w:p>
          <w:bookmarkEnd w:id="984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перспективы развития сферы гостеприимства в Республике Казахстан. Классификация и структура предприятий сферы гостеприимства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организации сферы гостеприимства. Разработка эффективной системы менеджмента, качество и системы самооценки в организациях ТиПО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сфере гостеприимства. "Профессиональная ориентация в условиях современного рынка труда".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процессе обслуживания гостей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качество необходимое для работники сферы гостеприимства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Дуальная технология обучения в организациях ТиПО. Инновационные образовательные проекты как средство управления инновационной деятельностью преподавателей специальных дисциплин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разработки современных учебно-методических комплексов для преподавателей специальных дисциплин с использованием информационных технологий. Информатизация и систематизация образовательного процесса.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система обучения, основанная на компетенциях. Практика разработки модульных программ, основанных на компетенциях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 технического и профессионального образования, профессиональные стандарты, программы в сфере гостеприимства. Сближение образовательных и профессиональных стандартов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Профориентационная работа социальных партнеров по развитию профессиональных компетенций обучающихся учебных заведений.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Тренинговые технологии как основная форма обучения работников гостиницы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 в обучении будущих специалистов области гостеприимства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обслуживания в гостинице.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продаж гостиничных услуг. Технологии продвижения товара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по таксономии Б. Блума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туров с использованием инновационных образовательных программ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создания квантованных учебных текстов и заданий в тестовой форме к ним. Создание критериально-ориентированных заданий для самостоятельной работы обучающихся. Профессиональная ориентация на современном рынке труда.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01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"Инновационный подход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сферы туризма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 хозяйств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1021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мастеров производственного обучения</w:t>
      </w:r>
    </w:p>
    <w:bookmarkEnd w:id="9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8102"/>
        <w:gridCol w:w="500"/>
        <w:gridCol w:w="501"/>
        <w:gridCol w:w="501"/>
        <w:gridCol w:w="501"/>
        <w:gridCol w:w="501"/>
        <w:gridCol w:w="778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от 27 июля 2007 года № 319-III.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 А. Назарбаева. Управление организациями ТиПО в рамках Государственной программы развития образования Республики Казахстан на 2016-2019 годы</w:t>
            </w:r>
          </w:p>
          <w:bookmarkEnd w:id="987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перспективы развития сферы гостеприимства в Республике Казахстан. Классификация и структура предприятий сферы гостеприимства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организации сферы гостеприимства. Разработка эффективной системы менеджмента, качество и системы самооценки в организациях ТиПО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сфере гостеприимства. "Профессиональная ориентация в условиях современного рынка труда"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процессе обслуживание гостей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качество необходимое для работники сферы гостеприимства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Дуальная технология обучения в организациях ТиПО. Инновационные образовательные проекты как средство управления инновационной деятельностью мастеров производственного обучения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разработки современных учебно-методических комплексов для уроков производственного обучения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система обучения, основанная на компетенциях. Практика разработки модульных программ, основанных на компетенциях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 технического и профессионального образования, профессиональные стандарты, программы в сфере гостеприимства. Сближение образовательных и профессиональных стандартов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Профориентационная работа социальных партнеров по развитию профессиональных компетенций обучающихся учебных заведений.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Тренинговые технологии как основная форма обучения работников гостиницы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 в обучении будущих специалистов области гостеприимства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обслуживания в гостинице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продаж гостиничных услуг. Технологии продвижение товара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по таксономии Б. Блума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туров с использованием инновационных образовательных программ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создания квантованных учебных текстов и заданий в тестовой форме к ним. Создание критериально-ориентированных заданий для самостоятельной работы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ориентирование в современных рыночных условиях.</w:t>
            </w:r>
          </w:p>
          <w:bookmarkEnd w:id="988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102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027" w:id="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"Инновационный подход в подготовке специалистов организаций сферы питания - как условие качества обучения выпускников технического и профессионального образования"</w:t>
      </w:r>
    </w:p>
    <w:bookmarkEnd w:id="990"/>
    <w:bookmarkStart w:name="z1028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991"/>
    <w:bookmarkStart w:name="z102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Образовательная программа курсов повышения квалификации по теме: "Инновационный подход в подготовке специалистов организации сферы питания - как условие качества обучения выпускников технического и профессионального образования" (далее - Программа) предназначена для обучения преподавателей специальных дисциплин и мастеров производственного обучения сферы питания и ресторанного бизнеса организаций технического и профессионального образования (далее - ТиПО). </w:t>
      </w:r>
    </w:p>
    <w:bookmarkEnd w:id="992"/>
    <w:bookmarkStart w:name="z103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Одной из ключевых задач в развитии индустрии организаций питания является создание современной конкурентоспособной системы подготовки кадров в сфере организаций питания. Организации питания (ресторанный бизнес) в большинстве стран мира считается одним из приоритетных секторов экономики, взнос которой значителен в экономику этих стран. В Казахстане рыночные условия внесли коррективы в содержание образования, дали почву к выходу современных специальностей и квалификаций. Есть устойчивый мониторинг, что структура занятости и дальше продолжит изменяться, ориентируясь на новых специалистов в сфере организаций питания (ресторанного бизнеса), предъявляя современные требования к профессиональным качествам выпускников.</w:t>
      </w:r>
    </w:p>
    <w:bookmarkEnd w:id="993"/>
    <w:bookmarkStart w:name="z1031" w:id="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994"/>
    <w:bookmarkStart w:name="z103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совершенствование профессиональных компетенций преподавателей специальных дисциплин и мастеров производственного обучения по применению инновационных методов в подготовке специалистов для сферы питания.</w:t>
      </w:r>
    </w:p>
    <w:bookmarkEnd w:id="995"/>
    <w:bookmarkStart w:name="z103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996"/>
    <w:bookmarkStart w:name="z103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переосмысление взглядов и принципов инженерно-педагогических работников на современное образование с позиций традиционного и современного подходов;</w:t>
      </w:r>
    </w:p>
    <w:bookmarkEnd w:id="997"/>
    <w:bookmarkStart w:name="z103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психолого-педагогических компетенций в профессиональной области, необходимых преподавателям специальных дисциплин и мастерам производственного обучения для подготовки профессионально успешных специалистов отрасли;</w:t>
      </w:r>
    </w:p>
    <w:bookmarkEnd w:id="998"/>
    <w:bookmarkStart w:name="z103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навыков работы на новейшем оборудовании, применяемом в отрасли, представленном, как на базе колледжа с отраслевым учебно-методическим кластером, так и на базе предприятий-социальных партнеров по дуальной системе;</w:t>
      </w:r>
    </w:p>
    <w:bookmarkEnd w:id="999"/>
    <w:bookmarkStart w:name="z103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погружение в производственную среду предприятия и работа с современными инновационными технологиями производства продукции на предприятиях питания;</w:t>
      </w:r>
    </w:p>
    <w:bookmarkEnd w:id="1000"/>
    <w:bookmarkStart w:name="z103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профессионализма слушателей в отдельных областях специальности: молекулярной кухни, карвинг, обслуживание в ресторанном бизнесе и т.д.;</w:t>
      </w:r>
    </w:p>
    <w:bookmarkEnd w:id="1001"/>
    <w:bookmarkStart w:name="z103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системы показателей и оценки качества подготовки кадров в сфере организаций питания;</w:t>
      </w:r>
    </w:p>
    <w:bookmarkEnd w:id="1002"/>
    <w:bookmarkStart w:name="z104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проектов внедрения инновационных технологий преподавания в своих учебных заведениях технического и профессионального образования.</w:t>
      </w:r>
    </w:p>
    <w:bookmarkEnd w:id="1003"/>
    <w:bookmarkStart w:name="z1041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004"/>
    <w:bookmarkStart w:name="z104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005"/>
    <w:bookmarkStart w:name="z104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006"/>
    <w:bookmarkStart w:name="z104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нормативные документы, регулирующие деятельность организации ТиПО на современном этапе, и механизмы их реализации;</w:t>
      </w:r>
    </w:p>
    <w:bookmarkEnd w:id="1007"/>
    <w:bookmarkStart w:name="z104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дуальной системы обучения и технологии ее внедрения в учебно-производственный процесс;</w:t>
      </w:r>
    </w:p>
    <w:bookmarkEnd w:id="1008"/>
    <w:bookmarkStart w:name="z104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системного, компетентностного и деятельностного подходов в образовании;</w:t>
      </w:r>
    </w:p>
    <w:bookmarkEnd w:id="1009"/>
    <w:bookmarkStart w:name="z104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понимать и осознавать значение профессионально-педагогической компетентности педагогов ТиПО, включая IT - компетентность и др.</w:t>
      </w:r>
    </w:p>
    <w:bookmarkEnd w:id="1010"/>
    <w:bookmarkStart w:name="z104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011"/>
    <w:bookmarkStart w:name="z104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выстраивать целостную структуру дуального обучения в организации ТиПО с участием социальных партнеров;</w:t>
      </w:r>
    </w:p>
    <w:bookmarkEnd w:id="1012"/>
    <w:bookmarkStart w:name="z105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занятия направленные на развитие научно-технического творчества обучающихся в системе ТиПО;</w:t>
      </w:r>
    </w:p>
    <w:bookmarkEnd w:id="1013"/>
    <w:bookmarkStart w:name="z105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образовательные технологии в сфере организация питания (ресторанный бизнес) в учебно - производственном процессе в условиях внедрения дуальной системы обучения;</w:t>
      </w:r>
    </w:p>
    <w:bookmarkEnd w:id="1014"/>
    <w:bookmarkStart w:name="z105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классифицировать современные инновационные технологии в сфере организация питания, формирующие у обучающихся ключевые компетенции;</w:t>
      </w:r>
    </w:p>
    <w:bookmarkEnd w:id="1015"/>
    <w:bookmarkStart w:name="z105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выделять критерии оценки компетенций.</w:t>
      </w:r>
    </w:p>
    <w:bookmarkEnd w:id="1016"/>
    <w:bookmarkStart w:name="z105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017"/>
    <w:bookmarkStart w:name="z105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создания критериев оценки образовательных программ с учетом соответствия формируемых у обучающихся компетенций потребностям рынка труда, индивидуальным запросам обучающихся и общества в целом;</w:t>
      </w:r>
    </w:p>
    <w:bookmarkEnd w:id="1018"/>
    <w:bookmarkStart w:name="z105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по разработке системы внутренней оценки качества образования на основе оценки учебных достижений обучающихся.</w:t>
      </w:r>
    </w:p>
    <w:bookmarkEnd w:id="1019"/>
    <w:bookmarkStart w:name="z1057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020"/>
    <w:bookmarkStart w:name="z105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021"/>
    <w:bookmarkStart w:name="z105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 - правовой модуль; </w:t>
      </w:r>
    </w:p>
    <w:bookmarkEnd w:id="1022"/>
    <w:bookmarkStart w:name="z106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 - педагогический; </w:t>
      </w:r>
    </w:p>
    <w:bookmarkEnd w:id="1023"/>
    <w:bookmarkStart w:name="z106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1024"/>
    <w:bookmarkStart w:name="z106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1025"/>
    <w:bookmarkStart w:name="z106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1026"/>
    <w:bookmarkStart w:name="z106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1027"/>
    <w:bookmarkStart w:name="z106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1028"/>
    <w:bookmarkStart w:name="z106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- лидера нации Н.А. Назарбаева народу Казахстана "Нұрлы жол - путь в светлое будушее";</w:t>
      </w:r>
    </w:p>
    <w:bookmarkEnd w:id="1029"/>
    <w:bookmarkStart w:name="z106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- 100 конкретных шагов по реализации пяти институциональных реформ Главы государства Н.А. Назарбаева";</w:t>
      </w:r>
    </w:p>
    <w:bookmarkEnd w:id="1030"/>
    <w:bookmarkStart w:name="z106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1031"/>
    <w:bookmarkStart w:name="z106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"Пути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коррупции"";</w:t>
      </w:r>
    </w:p>
    <w:bookmarkEnd w:id="1032"/>
    <w:bookmarkStart w:name="z107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 - правовые основы организации сферы питания";</w:t>
      </w:r>
    </w:p>
    <w:bookmarkEnd w:id="1033"/>
    <w:bookmarkStart w:name="z107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эффективной СМК и системы самооценки в организациях ТиПО". </w:t>
      </w:r>
    </w:p>
    <w:bookmarkEnd w:id="1034"/>
    <w:bookmarkStart w:name="z107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психолого - педагогическом модуле изучаются следующие темы: </w:t>
      </w:r>
    </w:p>
    <w:bookmarkEnd w:id="1035"/>
    <w:bookmarkStart w:name="z107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"Личностные и культурные особенности, приводящие к успеху в организации сферы питания";</w:t>
      </w:r>
    </w:p>
    <w:bookmarkEnd w:id="1036"/>
    <w:bookmarkStart w:name="z107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"Профессиональная ориентация в условиях современного рынка труда";</w:t>
      </w:r>
    </w:p>
    <w:bookmarkEnd w:id="1037"/>
    <w:bookmarkStart w:name="z107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"Концептуальные основы компетентностного и деятельностного подходов в образовании";</w:t>
      </w:r>
    </w:p>
    <w:bookmarkEnd w:id="1038"/>
    <w:bookmarkStart w:name="z107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"Практика решения конфликтных ситуаций в ресторанном бизнесе";</w:t>
      </w:r>
    </w:p>
    <w:bookmarkEnd w:id="1039"/>
    <w:bookmarkStart w:name="z107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"Стрессоустойчивость - качество, необходимое работнику ресторанного бизнеса". </w:t>
      </w:r>
    </w:p>
    <w:bookmarkEnd w:id="1040"/>
    <w:bookmarkStart w:name="z107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содержательном модуле рассматриваются следующие темы: </w:t>
      </w:r>
    </w:p>
    <w:bookmarkEnd w:id="1041"/>
    <w:bookmarkStart w:name="z107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"Передовой зарубежный и казахстанский опыт профессионального образования";</w:t>
      </w:r>
    </w:p>
    <w:bookmarkEnd w:id="1042"/>
    <w:bookmarkStart w:name="z108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"Дуальная система обучения в организациях ТиПО; </w:t>
      </w:r>
    </w:p>
    <w:bookmarkEnd w:id="1043"/>
    <w:bookmarkStart w:name="z108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общеобязательный стандарт образования (далее-ГОСО) ТиПО, профессиональные стандарты, программы специальности организации питания"; </w:t>
      </w:r>
    </w:p>
    <w:bookmarkEnd w:id="1044"/>
    <w:bookmarkStart w:name="z108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"Сближение образовательных и профессиональных стандартов"; </w:t>
      </w:r>
    </w:p>
    <w:bookmarkEnd w:id="1045"/>
    <w:bookmarkStart w:name="z108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"Системный подход к организации практико-ориентированного обучения и его роль в формировании конкурентоспособного специалиста"; </w:t>
      </w:r>
    </w:p>
    <w:bookmarkEnd w:id="1046"/>
    <w:bookmarkStart w:name="z108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"Практика разработки современных учебно-методических комплексов с использованием информационных технологий Информатизация и систематизация образовательного процесса"; </w:t>
      </w:r>
    </w:p>
    <w:bookmarkEnd w:id="1047"/>
    <w:bookmarkStart w:name="z108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"Практика создания квантованных учебных текстов и заданий в тестовой форме к ним";</w:t>
      </w:r>
    </w:p>
    <w:bookmarkEnd w:id="1048"/>
    <w:bookmarkStart w:name="z108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"Технологический цикл производства кулинарной продукции".</w:t>
      </w:r>
    </w:p>
    <w:bookmarkEnd w:id="1049"/>
    <w:bookmarkStart w:name="z108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1050"/>
    <w:bookmarkStart w:name="z108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критериально - ориентированных заданий для самостоятельной работы обучающихся";</w:t>
      </w:r>
    </w:p>
    <w:bookmarkEnd w:id="1051"/>
    <w:bookmarkStart w:name="z108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"Инновационные технологии в приготовлении блюд современной кухни"; </w:t>
      </w:r>
    </w:p>
    <w:bookmarkEnd w:id="1052"/>
    <w:bookmarkStart w:name="z109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"Современное оформление блюд (декоративное вырезание из овощей и применение в декоре при приготовлении и подаче блюд)";</w:t>
      </w:r>
    </w:p>
    <w:bookmarkEnd w:id="1053"/>
    <w:bookmarkStart w:name="z109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"Калькуляция блюд и кулинарных изделий";</w:t>
      </w:r>
    </w:p>
    <w:bookmarkEnd w:id="1054"/>
    <w:bookmarkStart w:name="z109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"Стандарты и технология обслуживания гостей в ресторане"; </w:t>
      </w:r>
    </w:p>
    <w:bookmarkEnd w:id="1055"/>
    <w:bookmarkStart w:name="z109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"Технология и практика продаж в ресторанном бизнесе"; </w:t>
      </w:r>
    </w:p>
    <w:bookmarkEnd w:id="1056"/>
    <w:bookmarkStart w:name="z109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"Инновационные подходы в организации обслуживания гостей в ресторане";</w:t>
      </w:r>
    </w:p>
    <w:bookmarkEnd w:id="1057"/>
    <w:bookmarkStart w:name="z109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"Системный подход к организации производственного обучения и его роль в формировании конкурентоспособного специалиста. Диагностика."; </w:t>
      </w:r>
    </w:p>
    <w:bookmarkEnd w:id="1058"/>
    <w:bookmarkStart w:name="z109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bookmarkEnd w:id="1059"/>
    <w:bookmarkStart w:name="z109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"Совершенствование средств визуальной поддержки обучения при помощи создания мультимедийных документов, программа "PREZI"; </w:t>
      </w:r>
    </w:p>
    <w:bookmarkEnd w:id="1060"/>
    <w:bookmarkStart w:name="z109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модульной программы обучения, ориентированной на развитие профессиональных компетенций выпускника". </w:t>
      </w:r>
    </w:p>
    <w:bookmarkEnd w:id="1061"/>
    <w:bookmarkStart w:name="z1099" w:id="1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062"/>
    <w:bookmarkStart w:name="z110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часов согласно приложениям 1 и 2 к Программе.</w:t>
      </w:r>
    </w:p>
    <w:bookmarkEnd w:id="1063"/>
    <w:bookmarkStart w:name="z110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 - урока (мини - мероприятия) и итоговое тестирование.</w:t>
      </w:r>
    </w:p>
    <w:bookmarkEnd w:id="1064"/>
    <w:bookmarkStart w:name="z110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065"/>
    <w:bookmarkStart w:name="z110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профессиональных кадров как приоритетное направление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РК Н.А. Назарбаева народу Казахстана "Нұрлы жол - путь в светлое будущее".</w:t>
      </w:r>
    </w:p>
    <w:bookmarkEnd w:id="1066"/>
    <w:bookmarkStart w:name="z110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Преимущества внедрения дуальной технологии обучения в организациях ТиПО. Практический опыт применения.</w:t>
      </w:r>
    </w:p>
    <w:bookmarkEnd w:id="1067"/>
    <w:bookmarkStart w:name="z110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и методы организации социального партнерства в организациях ТиПО.</w:t>
      </w:r>
    </w:p>
    <w:bookmarkEnd w:id="1068"/>
    <w:bookmarkStart w:name="z110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Приготовление блюда (мясного) современной кухни с применением инновационного оборудования и технологий, подготовка нормативно-технической документации к нему.</w:t>
      </w:r>
    </w:p>
    <w:bookmarkEnd w:id="1069"/>
    <w:bookmarkStart w:name="z110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профессиональной компетентности подготовки кадров в сфере ресторанного бизнеса, решение конфликтной ситуации в ресторанном бизнесе.</w:t>
      </w:r>
    </w:p>
    <w:bookmarkEnd w:id="1070"/>
    <w:bookmarkStart w:name="z110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Приготовление блюда (рыбного) современной кухни с применением инновационного оборудования и технологий, подготовка нормативно-технической документации к нему.</w:t>
      </w:r>
    </w:p>
    <w:bookmarkEnd w:id="1071"/>
    <w:bookmarkStart w:name="z110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ИКТ в расчете стоимости блюд и напитков и кулинарных изделий, подготовка нормативно - технической документации по блюду.</w:t>
      </w:r>
    </w:p>
    <w:bookmarkEnd w:id="1072"/>
    <w:bookmarkStart w:name="z111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Инновационная деятельность преподавателя и мастера производственного обучения с учетом тенденций в развитии ресторанного бизнеса, приготовление блюда (овощного) современной кухни, подготовка нормативно - технической документации к нему.</w:t>
      </w:r>
    </w:p>
    <w:bookmarkEnd w:id="1073"/>
    <w:bookmarkStart w:name="z111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Приготовление блюда (сладкого) современной кухни с применением инновационного оборудования и технологий, подготовка нормативно-технической документации к нему.</w:t>
      </w:r>
    </w:p>
    <w:bookmarkEnd w:id="1074"/>
    <w:bookmarkStart w:name="z111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Современные формы, приемы, методы и средства производственного обучения в ТиПО, разработка современных учебно-методических комплексов для специальных дисциплин с использованием информационных технологий.</w:t>
      </w:r>
    </w:p>
    <w:bookmarkEnd w:id="1075"/>
    <w:bookmarkStart w:name="z111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Инновационные технологии в приготовлении блюд современной кухни, приготовление блюда (мясного) современной кухни с технологий, подготовка нормативно - технической документации к нему.</w:t>
      </w:r>
    </w:p>
    <w:bookmarkEnd w:id="1076"/>
    <w:bookmarkStart w:name="z111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Международный опыт в области приготовления блюд современной кухни, приготовление блюда мировой кухни, подготовка нормативно-технической документации к нему.</w:t>
      </w:r>
    </w:p>
    <w:bookmarkEnd w:id="1077"/>
    <w:bookmarkStart w:name="z111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Приготовление казахских национальных блюд, подготовка нормативно-технической документации к нему.</w:t>
      </w:r>
    </w:p>
    <w:bookmarkEnd w:id="1078"/>
    <w:bookmarkStart w:name="z111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критериально - ориентированных заданий для самостоятельной работы обучающихся.</w:t>
      </w:r>
    </w:p>
    <w:bookmarkEnd w:id="1079"/>
    <w:bookmarkStart w:name="z111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Приготовление блюда (творога и яиц) современной кухни с применением инновационного оборудования и технологий, подготовка нормативно-технической документации к нему.</w:t>
      </w:r>
    </w:p>
    <w:bookmarkEnd w:id="1080"/>
    <w:bookmarkStart w:name="z111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Приготовление блюда (из птицы) современной кухни с применением инновационного оборудования и технологий, подготовка нормативно-технической документации к нему.</w:t>
      </w:r>
    </w:p>
    <w:bookmarkEnd w:id="1081"/>
    <w:bookmarkStart w:name="z111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Приготовление блюда (из конины) современной кухни с применением инновационного оборудования и технологий, подготовка нормативно-технической документации к нему.</w:t>
      </w:r>
    </w:p>
    <w:bookmarkEnd w:id="1082"/>
    <w:bookmarkStart w:name="z112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 конкурентоспособного специалиста на уроках производственного обучения, требования к профессиональной компетентности кадров в сфере ресторанного бизнеса.</w:t>
      </w:r>
    </w:p>
    <w:bookmarkEnd w:id="1083"/>
    <w:bookmarkStart w:name="z112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Системный подход к организации производственного обучения, структура урока.</w:t>
      </w:r>
    </w:p>
    <w:bookmarkEnd w:id="1084"/>
    <w:bookmarkStart w:name="z112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Формирование качеств, необходимых работнику ресторанного бизнеса, стрессоустойчивость, коммуникабельность.</w:t>
      </w:r>
    </w:p>
    <w:bookmarkEnd w:id="1085"/>
    <w:bookmarkStart w:name="z112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Инновационные подходы в организации обслуживания гостей в ресторане.</w:t>
      </w:r>
    </w:p>
    <w:bookmarkEnd w:id="1086"/>
    <w:bookmarkStart w:name="z112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Технологический цикл производства кулинарной продукции.</w:t>
      </w:r>
    </w:p>
    <w:bookmarkEnd w:id="1087"/>
    <w:bookmarkStart w:name="z112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ХАССП как современные мировые критерии качества в сфере питания, образовательный маркетинг в колледже с учетом требований современного рынка труда.</w:t>
      </w:r>
    </w:p>
    <w:bookmarkEnd w:id="1088"/>
    <w:bookmarkStart w:name="z112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089"/>
    <w:bookmarkStart w:name="z112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критического мышления обучающихся в условиях производственного обучения.</w:t>
      </w:r>
    </w:p>
    <w:bookmarkEnd w:id="1090"/>
    <w:bookmarkStart w:name="z112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модульной программы, ориентированной на социализацию и адаптацию обучающихся в системе ТиПО.</w:t>
      </w:r>
    </w:p>
    <w:bookmarkEnd w:id="1091"/>
    <w:bookmarkStart w:name="z112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Инновационные формы и методы производственного обучения сферы организация питания (ресторанный бизнес) в условиях с внедрением элементов дуальной системы.</w:t>
      </w:r>
    </w:p>
    <w:bookmarkEnd w:id="1092"/>
    <w:bookmarkStart w:name="z113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цифровых образовательных ресурсов сферы организация питания (ресторанный бизнес) для организации производственного обучения.</w:t>
      </w:r>
    </w:p>
    <w:bookmarkEnd w:id="1093"/>
    <w:bookmarkStart w:name="z1131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094"/>
    <w:bookmarkStart w:name="z113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1095"/>
    <w:bookmarkStart w:name="z113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 </w:t>
      </w:r>
    </w:p>
    <w:bookmarkEnd w:id="1096"/>
    <w:bookmarkStart w:name="z113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 - класс, "круглый стол".</w:t>
      </w:r>
    </w:p>
    <w:bookmarkEnd w:id="1097"/>
    <w:bookmarkStart w:name="z1135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098"/>
    <w:bookmarkStart w:name="z113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самостоятельной работы выделяются следующие критерии:</w:t>
      </w:r>
    </w:p>
    <w:bookmarkEnd w:id="1099"/>
    <w:bookmarkStart w:name="z113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реализовано - 0 баллов; </w:t>
      </w:r>
    </w:p>
    <w:bookmarkEnd w:id="1100"/>
    <w:bookmarkStart w:name="z113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1101"/>
    <w:bookmarkStart w:name="z113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1102"/>
    <w:bookmarkStart w:name="z114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1103"/>
    <w:bookmarkStart w:name="z114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1104"/>
    <w:bookmarkStart w:name="z114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1105"/>
    <w:bookmarkStart w:name="z114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1106"/>
    <w:bookmarkStart w:name="z114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1107"/>
    <w:bookmarkStart w:name="z1145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1108"/>
    <w:bookmarkStart w:name="z1146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1109"/>
    <w:bookmarkStart w:name="z114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1110"/>
    <w:bookmarkStart w:name="z1148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1111"/>
    <w:bookmarkStart w:name="z114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(50 - 74%);</w:t>
      </w:r>
    </w:p>
    <w:bookmarkEnd w:id="1112"/>
    <w:bookmarkStart w:name="z115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проектной работы выделяются критерии 1,2 балла и следующие параметры:</w:t>
      </w:r>
    </w:p>
    <w:bookmarkEnd w:id="1113"/>
    <w:bookmarkStart w:name="z1151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1114"/>
    <w:bookmarkStart w:name="z115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1115"/>
    <w:bookmarkStart w:name="z115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1116"/>
    <w:bookmarkStart w:name="z115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формулирует проблему, анализирует ее причины;</w:t>
      </w:r>
    </w:p>
    <w:bookmarkEnd w:id="1117"/>
    <w:bookmarkStart w:name="z115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1118"/>
    <w:bookmarkStart w:name="z115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1119"/>
    <w:bookmarkStart w:name="z115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1120"/>
    <w:bookmarkStart w:name="z115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1121"/>
    <w:bookmarkStart w:name="z115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1122"/>
    <w:bookmarkStart w:name="z116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1123"/>
    <w:bookmarkStart w:name="z116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1124"/>
    <w:bookmarkStart w:name="z116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предлагает шаги и указал некоторые ресурсы;</w:t>
      </w:r>
    </w:p>
    <w:bookmarkEnd w:id="1125"/>
    <w:bookmarkStart w:name="z116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обосновывает ресурсы;</w:t>
      </w:r>
    </w:p>
    <w:bookmarkEnd w:id="1126"/>
    <w:bookmarkStart w:name="z116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1127"/>
    <w:bookmarkStart w:name="z116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ожидаемым;</w:t>
      </w:r>
    </w:p>
    <w:bookmarkEnd w:id="1128"/>
    <w:bookmarkStart w:name="z116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1129"/>
    <w:bookmarkStart w:name="z116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1130"/>
    <w:bookmarkStart w:name="z116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1131"/>
    <w:bookmarkStart w:name="z116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1132"/>
    <w:bookmarkStart w:name="z117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1133"/>
    <w:bookmarkStart w:name="z117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1134"/>
    <w:bookmarkStart w:name="z117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1135"/>
    <w:bookmarkStart w:name="z117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1136"/>
    <w:bookmarkStart w:name="z117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1137"/>
    <w:bookmarkStart w:name="z117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применения.</w:t>
      </w:r>
    </w:p>
    <w:bookmarkEnd w:id="1138"/>
    <w:bookmarkStart w:name="z117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1139"/>
    <w:bookmarkStart w:name="z117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1140"/>
    <w:bookmarkStart w:name="z117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1141"/>
    <w:bookmarkStart w:name="z117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1142"/>
    <w:bookmarkStart w:name="z118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 - 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1143"/>
    <w:bookmarkStart w:name="z118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презентации мини - урока (занятия, мероприятия) выделяются следующие критерии: </w:t>
      </w:r>
    </w:p>
    <w:bookmarkEnd w:id="1144"/>
    <w:bookmarkStart w:name="z118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уровни сформированности навыков - 0 баллов неприменимо к данному занятию; </w:t>
      </w:r>
    </w:p>
    <w:bookmarkEnd w:id="1145"/>
    <w:bookmarkStart w:name="z118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 балл - приобретаемый навык; </w:t>
      </w:r>
    </w:p>
    <w:bookmarkEnd w:id="1146"/>
    <w:bookmarkStart w:name="z118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развивающийся навык;</w:t>
      </w:r>
    </w:p>
    <w:bookmarkEnd w:id="1147"/>
    <w:bookmarkStart w:name="z118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сформированный навык.</w:t>
      </w:r>
    </w:p>
    <w:bookmarkEnd w:id="1148"/>
    <w:bookmarkStart w:name="z118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мини-урока определяется следующими параметрами:</w:t>
      </w:r>
    </w:p>
    <w:bookmarkEnd w:id="1149"/>
    <w:bookmarkStart w:name="z118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1150"/>
    <w:bookmarkStart w:name="z118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1151"/>
    <w:bookmarkStart w:name="z118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1152"/>
    <w:bookmarkStart w:name="z119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1153"/>
    <w:bookmarkStart w:name="z119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1154"/>
    <w:bookmarkStart w:name="z119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1155"/>
    <w:bookmarkStart w:name="z119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1156"/>
    <w:bookmarkStart w:name="z119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1157"/>
    <w:bookmarkStart w:name="z119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1158"/>
    <w:bookmarkStart w:name="z119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1159"/>
    <w:bookmarkStart w:name="z119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1160"/>
    <w:bookmarkStart w:name="z119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 выполнение заданий и создает преемственную связь между этапами обучения;</w:t>
      </w:r>
    </w:p>
    <w:bookmarkEnd w:id="1161"/>
    <w:bookmarkStart w:name="z119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1162"/>
    <w:bookmarkStart w:name="z120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1163"/>
    <w:bookmarkStart w:name="z120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35 - 39 баллов, (85 - 100%);</w:t>
      </w:r>
    </w:p>
    <w:bookmarkEnd w:id="1164"/>
    <w:bookmarkStart w:name="z120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1165"/>
    <w:bookmarkStart w:name="z120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20 - 28 баллов, (50 - 74%).</w:t>
      </w:r>
    </w:p>
    <w:bookmarkEnd w:id="1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"Инновационный подход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сферы питания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условие качества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1205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1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6851"/>
        <w:gridCol w:w="650"/>
        <w:gridCol w:w="650"/>
        <w:gridCol w:w="650"/>
        <w:gridCol w:w="650"/>
        <w:gridCol w:w="650"/>
        <w:gridCol w:w="1010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- лидера нации Н.А. Назарбаева народу Казахстана "Нұрлы жол - путь в светлое будушее</w:t>
            </w:r>
          </w:p>
          <w:bookmarkEnd w:id="1168"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Н.А. Назарбаева. Последние изменения и дополнения в законодательные акты Республики Казахстан по вопросам образования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 противодействии коррупции".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 - правовые основы организации сферы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эффективной СМК и системы самооценки в организациях ТиПО</w:t>
            </w:r>
          </w:p>
          <w:bookmarkEnd w:id="1169"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питания. Профессиональная ориентация в условиях современного рынка труда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компетентностного и деятельностного подходов в образовании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ресторанном бизнесе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Стрессоустойчивость-качество, необходимое работнику ресторанного бизнеса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Дуальная система обучения в организациях ТиПО. ГОСО ТиПО, профессиональные стандарты, программы специальности организации питания. Сближение образовательных и профессиональных стандартов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формировании конкурентоспособного специалиста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разработки современных учебно-методических комплексов с использованием информационных технологий Информатизация и систематизация образовательного процесса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создания квантованных учебных текстов и заданий в тестовой форме к ним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производства кулинарной продукции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приготовлении блюд современной кухни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оформление блюд (декоративное вырезание из овощей и применение в декоре при приготовлении и подаче блюд)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Калькуляция блюд и кулинарных изделий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технология обслуживания гостей в ресторане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продаж в ресторанном бизнесе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организации обслуживания гостей в ресторане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формировании конкурентоспособного специалиста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документов, программа "PREZI" (ПРЕЗИ).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обучения, ориентированной на развитие профессиональных компетенций</w:t>
            </w:r>
          </w:p>
          <w:bookmarkEnd w:id="1170"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1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2290"/>
        <w:gridCol w:w="1589"/>
        <w:gridCol w:w="1589"/>
        <w:gridCol w:w="1589"/>
        <w:gridCol w:w="1589"/>
        <w:gridCol w:w="1590"/>
      </w:tblGrid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(практ. занятия)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"Инновационный подход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сферы питания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условие качества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1212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</w:t>
      </w:r>
    </w:p>
    <w:bookmarkEnd w:id="1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571"/>
        <w:gridCol w:w="604"/>
        <w:gridCol w:w="604"/>
        <w:gridCol w:w="937"/>
        <w:gridCol w:w="604"/>
        <w:gridCol w:w="937"/>
        <w:gridCol w:w="938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- лидера нации Н.А. Назарбаева народу Казахстана "Нұрлы жол - путь в светлое будушее</w:t>
            </w:r>
          </w:p>
          <w:bookmarkEnd w:id="117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 по реализации пяти институциональных реформ Главы государства Н.А. Назарбаева. Последние изменения и дополнения в законодательные акты Республики Казахстан по вопросам образования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коррупции". Нормативно - правовые основы организации сферы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эффективной СМК и системы самооценки в организациях ТиПО</w:t>
            </w:r>
          </w:p>
          <w:bookmarkEnd w:id="117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питания. Профессиональная ориентация в условиях современного рынка труда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компетентностного и деятельностного подходов в образовании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ресторанном бизнесе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Стрессоустойчивость-качество, необходимое работнику ресторанного бизнеса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Дуальная система обучения в организациях ТиПО. ГОСО ТиПО, профессиональные стандарты, программы специальности организации питания. Сближение образовательных и профессиональных стандартов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практикоориентированого обучения и его роль в формировании конкурентоспособного специалиста. Система организации и проведения специальных дисциплин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разработки современных учебно-методических комплексов с использованием информационных технологий Информатизация и систематизация образовательного процесса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создания квантованных учебных текстов и заданий в тестовой форме к ним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производства кулинарной продукции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приготовлении блюд современной кухни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оформление блюд (декоративное вырезание из овощей и применение в декоре при приготовлении и подаче блюд)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Калькуляция блюд и кулинарных изделий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технология обслуживания гостей в ресторане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продаж в ресторанном бизнесе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организации обслуживания гостей в ресторане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практико-ориентированного обучения и его роль в формировании конкурентоспособного специалиста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документов, программа "PREZI" (ПРЕЗИ).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модульной программы обучения, ориентированной на развитие профессиональных компетенций</w:t>
            </w:r>
          </w:p>
          <w:bookmarkEnd w:id="117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21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(практ.занятия)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219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</w:t>
      </w:r>
    </w:p>
    <w:bookmarkEnd w:id="1177"/>
    <w:bookmarkStart w:name="z1220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178"/>
    <w:bookmarkStart w:name="z122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(далее - Программа) предназначена для преподавателей специальных дисциплин и мастеров производственного обучения по специальности: "Швейное производство и моделирование одежды" организаций техническое и профессиональное образования (далее - ТиПО).</w:t>
      </w:r>
    </w:p>
    <w:bookmarkEnd w:id="1179"/>
    <w:bookmarkStart w:name="z122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обучение преподавателей специальных дисциплин и мастеров производственного обучения по специальности: "Швейное производство и моделирование одежды" необходимому объему знаний по использованию инновационных технологий в учебном процессе, позволяет сформировать определенную готовность к реализации современной образовательной парадигмы. Отличительной особенностью данной программы является ее практико-ориентированная направленность на инклюзивное обучение, использование элементов дуальной формы обучения в системе повышения квалификации преподавателей специальных дисциплин организаций ТиПО.</w:t>
      </w:r>
    </w:p>
    <w:bookmarkEnd w:id="1180"/>
    <w:bookmarkStart w:name="z1223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181"/>
    <w:bookmarkStart w:name="z122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преподавателей специальных дисциплин и мастеров производственного обучения в условиях инклюзивного обучения и внедрения дуальной системы обучения в отрасли легкой промышленности.</w:t>
      </w:r>
    </w:p>
    <w:bookmarkEnd w:id="1182"/>
    <w:bookmarkStart w:name="z122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1183"/>
    <w:bookmarkStart w:name="z122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направления модернизации системы технического и профессионального образования Республики Казахстан;</w:t>
      </w:r>
    </w:p>
    <w:bookmarkEnd w:id="1184"/>
    <w:bookmarkStart w:name="z122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пошаговый механизм внедрения дуальной системы в учебно-воспитательный процесс как фактор развития конкурентоспособного выпускника системы ТиПО;</w:t>
      </w:r>
    </w:p>
    <w:bookmarkEnd w:id="1185"/>
    <w:bookmarkStart w:name="z122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критерии оценки эффективности внедрения дуальной системы;</w:t>
      </w:r>
    </w:p>
    <w:bookmarkEnd w:id="1186"/>
    <w:bookmarkStart w:name="z122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педагогов знаниями и практической готовностью к организации процесса обучения в условиях инклюзивного обучения;</w:t>
      </w:r>
    </w:p>
    <w:bookmarkEnd w:id="1187"/>
    <w:bookmarkStart w:name="z123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создать проект инновационной образовательной среды;</w:t>
      </w:r>
    </w:p>
    <w:bookmarkEnd w:id="1188"/>
    <w:bookmarkStart w:name="z123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сформировать умения самоанализа профессиональной деятельности, развития потребности к самообразованию и самореализации;</w:t>
      </w:r>
    </w:p>
    <w:bookmarkEnd w:id="1189"/>
    <w:bookmarkStart w:name="z123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сформировать компетентность по применению информационно-коммуникационных технологий (далее - ИКТ) в учебном процессе.</w:t>
      </w:r>
    </w:p>
    <w:bookmarkEnd w:id="1190"/>
    <w:bookmarkStart w:name="z1233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191"/>
    <w:bookmarkStart w:name="z123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192"/>
    <w:bookmarkStart w:name="z1235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193"/>
    <w:bookmarkStart w:name="z123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нормативных документов по развитию системы технического и профессионального образования Республики Казахстан;</w:t>
      </w:r>
    </w:p>
    <w:bookmarkEnd w:id="1194"/>
    <w:bookmarkStart w:name="z1237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элементов дуальной и инклюзивной систем обучения в отрасли швейного производства и технологии ее внедрения в учебно-производственный процесс;</w:t>
      </w:r>
    </w:p>
    <w:bookmarkEnd w:id="1195"/>
    <w:bookmarkStart w:name="z123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нормативные документы, регулирующие деятельность организации ТиПО на современном этапе и механизмы их реализации;</w:t>
      </w:r>
    </w:p>
    <w:bookmarkEnd w:id="1196"/>
    <w:bookmarkStart w:name="z123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системного, компетентностного и деятельностного подходов в образовании;</w:t>
      </w:r>
    </w:p>
    <w:bookmarkEnd w:id="1197"/>
    <w:bookmarkStart w:name="z124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подходы психолого - педагогического сопровождения профессионального развития преподавателей специальных дисциплин и мастеров производственного обучения организаций ТиПО;</w:t>
      </w:r>
    </w:p>
    <w:bookmarkEnd w:id="1198"/>
    <w:bookmarkStart w:name="z124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199"/>
    <w:bookmarkStart w:name="z124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образовательные технологии в учебно-производственном процессе в условиях внедрения инклюзивного образования и элементов дуальной системы обучения;</w:t>
      </w:r>
    </w:p>
    <w:bookmarkEnd w:id="1200"/>
    <w:bookmarkStart w:name="z124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занятия, направленные на развитие научно -технического творчества обучающихся в системе ТиПО;</w:t>
      </w:r>
    </w:p>
    <w:bookmarkEnd w:id="1201"/>
    <w:bookmarkStart w:name="z124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выстраивать целостную структуру инклюзивного и элементы дуального обучения в организации ТиПО с участием социальных партнеров;</w:t>
      </w:r>
    </w:p>
    <w:bookmarkEnd w:id="1202"/>
    <w:bookmarkStart w:name="z124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классифицировать современные инновационные технологии, формирующие у учащихся ключевые компетенции;</w:t>
      </w:r>
    </w:p>
    <w:bookmarkEnd w:id="1203"/>
    <w:bookmarkStart w:name="z124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выделять критерии оценки компетенций;</w:t>
      </w:r>
    </w:p>
    <w:bookmarkEnd w:id="1204"/>
    <w:bookmarkStart w:name="z124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205"/>
    <w:bookmarkStart w:name="z124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разрабатывать критерии оценки образовательных программ с учетом соответствия формируемых у обучающихся компетенций потребностям рынка труда, индивидуальным запросам обучающихся и общества в целом;</w:t>
      </w:r>
    </w:p>
    <w:bookmarkEnd w:id="1206"/>
    <w:bookmarkStart w:name="z124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разрабатывать систему внутренней оценки качества образования на основе оценки учебных достижений обучающихся;</w:t>
      </w:r>
    </w:p>
    <w:bookmarkEnd w:id="1207"/>
    <w:bookmarkStart w:name="z125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современными ИКТ - технологиями в условиях инклюзивного и дуального обучения.</w:t>
      </w:r>
    </w:p>
    <w:bookmarkEnd w:id="1208"/>
    <w:bookmarkStart w:name="z1251" w:id="1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209"/>
    <w:bookmarkStart w:name="z125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210"/>
    <w:bookmarkStart w:name="z125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1211"/>
    <w:bookmarkStart w:name="z125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1212"/>
    <w:bookmarkStart w:name="z125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213"/>
    <w:bookmarkStart w:name="z125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214"/>
    <w:bookmarkStart w:name="z125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215"/>
    <w:bookmarkStart w:name="z125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1216"/>
    <w:bookmarkStart w:name="z125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"Задачи создания системы национального образования в Послания Президента Республики Казахстан-лидера нации Н.А. Назарбаева народу Казахстана "Нұрлы жол - путь в будущее";</w:t>
      </w:r>
    </w:p>
    <w:bookmarkEnd w:id="1217"/>
    <w:bookmarkStart w:name="z126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"Пути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коррупции"";</w:t>
      </w:r>
    </w:p>
    <w:bookmarkEnd w:id="1218"/>
    <w:bookmarkStart w:name="z126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"100 конкретных шагов"";</w:t>
      </w:r>
    </w:p>
    <w:bookmarkEnd w:id="1219"/>
    <w:bookmarkStart w:name="z126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организациями ТиПО в рамках Государственной программы развития образования Республики Казахстан на 2011-2020 годы";</w:t>
      </w:r>
    </w:p>
    <w:bookmarkEnd w:id="1220"/>
    <w:bookmarkStart w:name="z126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"Нормативно-правовые основы организации сферы обслуживания. Государственный общеобязательный стандарт технического и профессионального образования";</w:t>
      </w:r>
    </w:p>
    <w:bookmarkEnd w:id="1221"/>
    <w:bookmarkStart w:name="z126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учебные программы по специальностям сферы обслуживания, сближение образовательных и профессиональных программ обучения".</w:t>
      </w:r>
    </w:p>
    <w:bookmarkEnd w:id="1222"/>
    <w:bookmarkStart w:name="z126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эффективной системы менеджмента качества (далее - СМК) и системы самооценки в организациях ТиПО".</w:t>
      </w:r>
    </w:p>
    <w:bookmarkEnd w:id="1223"/>
    <w:bookmarkStart w:name="z126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психолого-педагогическом модуле изучаются следующие темы:</w:t>
      </w:r>
    </w:p>
    <w:bookmarkEnd w:id="1224"/>
    <w:bookmarkStart w:name="z126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"Личностные и культурные особенности, приводящие к успеху в организации сферы обслуживания";</w:t>
      </w:r>
    </w:p>
    <w:bookmarkEnd w:id="1225"/>
    <w:bookmarkStart w:name="z126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"Практика решения конфликтных ситуаций в сфере обслуживания"; </w:t>
      </w:r>
    </w:p>
    <w:bookmarkEnd w:id="1226"/>
    <w:bookmarkStart w:name="z126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 көрсету саласындағы қызметкердің стресс тұрақтылығы қажетті сапа".</w:t>
      </w:r>
    </w:p>
    <w:bookmarkEnd w:id="1227"/>
    <w:bookmarkStart w:name="z127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1228"/>
    <w:bookmarkStart w:name="z127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"Передовой зарубежный и казахстанский опыт профессионального образования"; </w:t>
      </w:r>
    </w:p>
    <w:bookmarkEnd w:id="1229"/>
    <w:bookmarkStart w:name="z127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"Инклюзивное обучение и внедрение элементов дуальной системы в организациях ТиПО для преподавателей специальных дисциплин";</w:t>
      </w:r>
    </w:p>
    <w:bookmarkEnd w:id="1230"/>
    <w:bookmarkStart w:name="z127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"Интегрирование учебной программы по специальности "Швейное производство и моделирование одежды". Сближение образовательных и профессиональных стандартов";</w:t>
      </w:r>
    </w:p>
    <w:bookmarkEnd w:id="1231"/>
    <w:bookmarkStart w:name="z127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"Системный подход к организации производственного обучения и его роль в адаптации и социализации выпускников";</w:t>
      </w:r>
    </w:p>
    <w:bookmarkEnd w:id="1232"/>
    <w:bookmarkStart w:name="z127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"Практические подходы к разработке современных учебно-методических комплексов с использованием информационных технологий"; </w:t>
      </w:r>
    </w:p>
    <w:bookmarkEnd w:id="1233"/>
    <w:bookmarkStart w:name="z127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"Информатизация и систематизация образовательного процесса";</w:t>
      </w:r>
    </w:p>
    <w:bookmarkEnd w:id="1234"/>
    <w:bookmarkStart w:name="z127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"Технологический цикл швейного производства";</w:t>
      </w:r>
    </w:p>
    <w:bookmarkEnd w:id="1235"/>
    <w:bookmarkStart w:name="z127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"Профессиональная ориентация в условиях современного рынка труда".</w:t>
      </w:r>
    </w:p>
    <w:bookmarkEnd w:id="1236"/>
    <w:bookmarkStart w:name="z127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1237"/>
    <w:bookmarkStart w:name="z128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"Инновационные технологии в моделировании одежды";</w:t>
      </w:r>
    </w:p>
    <w:bookmarkEnd w:id="1238"/>
    <w:bookmarkStart w:name="z128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"Мастер - класс: Художественное оформление одежды";</w:t>
      </w:r>
    </w:p>
    <w:bookmarkEnd w:id="1239"/>
    <w:bookmarkStart w:name="z128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"Тренинг: "Развитие креативных индустрий Казахстана";</w:t>
      </w:r>
    </w:p>
    <w:bookmarkEnd w:id="1240"/>
    <w:bookmarkStart w:name="z128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критериально - ориентированных заданий для самостоятельной работы обучающихся";</w:t>
      </w:r>
    </w:p>
    <w:bookmarkEnd w:id="1241"/>
    <w:bookmarkStart w:name="z128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"Изучение стандартов и технологии обслуживания клиентов";</w:t>
      </w:r>
    </w:p>
    <w:bookmarkEnd w:id="1242"/>
    <w:bookmarkStart w:name="z128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"Технология и практика обслуживания клиентов, как основа выживания на рынке". </w:t>
      </w:r>
    </w:p>
    <w:bookmarkEnd w:id="1243"/>
    <w:bookmarkStart w:name="z128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bookmarkEnd w:id="1244"/>
    <w:bookmarkStart w:name="z128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"Совершенствование средств визуальной поддержки обучения при помощи создания мультимедийных документов, программа "PREZI" (ПРЕЗИ)";</w:t>
      </w:r>
    </w:p>
    <w:bookmarkEnd w:id="1245"/>
    <w:bookmarkStart w:name="z128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модульной программы обучения, ориентированной на адаптацию и социализацию выпускников колледжа".</w:t>
      </w:r>
    </w:p>
    <w:bookmarkEnd w:id="1246"/>
    <w:bookmarkStart w:name="z128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47"/>
    <w:bookmarkStart w:name="z129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изменяться от 2 до 6 часов.</w:t>
      </w:r>
    </w:p>
    <w:bookmarkEnd w:id="1248"/>
    <w:bookmarkStart w:name="z1291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249"/>
    <w:bookmarkStart w:name="z129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(для преподавателей специальных дисциплин) и 80 (для мастеров производственного обучения) - часов согласно приложениям 1, 2 и 3 к Программе.</w:t>
      </w:r>
    </w:p>
    <w:bookmarkEnd w:id="1250"/>
    <w:bookmarkStart w:name="z129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презентации, презентации мини-уроков, тренинги и итоговое тестирование.</w:t>
      </w:r>
    </w:p>
    <w:bookmarkEnd w:id="1251"/>
    <w:bookmarkStart w:name="z129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252"/>
    <w:bookmarkStart w:name="z129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исследовательские рефераты по следующим темам: "Формирование критического мышления обучающихся в условиях производственного обучения", "Инновационные формы и методы производственного обучения сферы обслуживания в условиях инклюзивного обучения с внедрением элементов дуальной системы";</w:t>
      </w:r>
    </w:p>
    <w:bookmarkEnd w:id="1253"/>
    <w:bookmarkStart w:name="z129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модульную программу, ориентированную на социализацию и адаптацию обучающихся в системе ТиПО;</w:t>
      </w:r>
    </w:p>
    <w:bookmarkEnd w:id="1254"/>
    <w:bookmarkStart w:name="z129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цифровых образовательных ресурсов сферы швейного производства для организации производственного обучения.</w:t>
      </w:r>
    </w:p>
    <w:bookmarkEnd w:id="1255"/>
    <w:bookmarkStart w:name="z129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256"/>
    <w:bookmarkStart w:name="z129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инновационный подход к инклюзивному обучению с внедрением элементов дуального обучения к процессу изготовления швейных изделий, практический проект швейных изделий, с применением инновационного оборудования и технологий, подготовка нормативно-технической документации;</w:t>
      </w:r>
    </w:p>
    <w:bookmarkEnd w:id="1257"/>
    <w:bookmarkStart w:name="z130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профессиональной компетентности педагогов, занятых в системе подготовки кадров в сфере обслуживания с учетом внедрения инклюзивного обучения и внедрения элементов дуального обучения, практический проект по изготовлению швейных изделий с применением инновационного оборудования и технологий, подготовка нормативно-технической документации;</w:t>
      </w:r>
    </w:p>
    <w:bookmarkEnd w:id="1258"/>
    <w:bookmarkStart w:name="z130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инновационная деятельность педагога, практический проект по конструированию одежды с применением инновационного оборудования и технологий, подготовка нормативно-технической документации;</w:t>
      </w:r>
    </w:p>
    <w:bookmarkEnd w:id="1259"/>
    <w:bookmarkStart w:name="z1302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компетентность преподавателя, практический проект по конструированию одежды, с применением инновационного оборудования и технологий, подготовка нормативно - технической документации;</w:t>
      </w:r>
    </w:p>
    <w:bookmarkEnd w:id="1260"/>
    <w:bookmarkStart w:name="z130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современные формы, приемы, методы и средства обучения в ТиПО, практический проект по конструированию одежды, с применением инновационного оборудования и технологий, подготовка нормативно-технической документации;</w:t>
      </w:r>
    </w:p>
    <w:bookmarkEnd w:id="1261"/>
    <w:bookmarkStart w:name="z130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научно-исследовательской работы, рационализаторской деятельности обучающихся в швейном производстве, практический проект по изготовлению швейных изделий, с применением инновационного оборудования и технологий, подготовка нормативно - технической документации;</w:t>
      </w:r>
    </w:p>
    <w:bookmarkEnd w:id="1262"/>
    <w:bookmarkStart w:name="z130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инновационные технологии в изготовлении современной одежды, практический проект по изготовлению модной одежды с применением инновационного оборудования и технологий, подготовка нормативно-технической документации;</w:t>
      </w:r>
    </w:p>
    <w:bookmarkEnd w:id="1263"/>
    <w:bookmarkStart w:name="z1306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международный опыт в области изготовления и конструирования современной одежды, практический проект по конструированию современной одежды, с применением инновационного оборудования и технологий, подготовка нормативно - технической документации.</w:t>
      </w:r>
    </w:p>
    <w:bookmarkEnd w:id="1264"/>
    <w:bookmarkStart w:name="z1307" w:id="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265"/>
    <w:bookmarkStart w:name="z130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в себя интерактивные методы обучения: дискуссии, ролевые игры, тренинги, метод проектов, обсуждение видеофильмов, совместное решение вопросов и т.д.</w:t>
      </w:r>
    </w:p>
    <w:bookmarkEnd w:id="1266"/>
    <w:bookmarkStart w:name="z130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bookmarkEnd w:id="1267"/>
    <w:bookmarkStart w:name="z131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 - класс, "круглый стол".</w:t>
      </w:r>
    </w:p>
    <w:bookmarkEnd w:id="1268"/>
    <w:bookmarkStart w:name="z1311" w:id="1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269"/>
    <w:bookmarkStart w:name="z131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самостоятельной работы выделяются следующие критерии:</w:t>
      </w:r>
    </w:p>
    <w:bookmarkEnd w:id="1270"/>
    <w:bookmarkStart w:name="z131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1271"/>
    <w:bookmarkStart w:name="z131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1272"/>
    <w:bookmarkStart w:name="z131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1273"/>
    <w:bookmarkStart w:name="z131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1274"/>
    <w:bookmarkStart w:name="z131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1275"/>
    <w:bookmarkStart w:name="z131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1276"/>
    <w:bookmarkStart w:name="z1319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1277"/>
    <w:bookmarkStart w:name="z1320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1278"/>
    <w:bookmarkStart w:name="z1321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1279"/>
    <w:bookmarkStart w:name="z1322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1280"/>
    <w:bookmarkStart w:name="z1323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1281"/>
    <w:bookmarkStart w:name="z132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1282"/>
    <w:bookmarkStart w:name="z1325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(50 - 74%).</w:t>
      </w:r>
    </w:p>
    <w:bookmarkEnd w:id="1283"/>
    <w:bookmarkStart w:name="z1326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проектной работы выделяются критерии 1, 2 балла и следующие параметры:</w:t>
      </w:r>
    </w:p>
    <w:bookmarkEnd w:id="1284"/>
    <w:bookmarkStart w:name="z1327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1285"/>
    <w:bookmarkStart w:name="z1328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1286"/>
    <w:bookmarkStart w:name="z1329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1287"/>
    <w:bookmarkStart w:name="z1330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сформулировал проблему, анализирует ее причины;</w:t>
      </w:r>
    </w:p>
    <w:bookmarkEnd w:id="1288"/>
    <w:bookmarkStart w:name="z1331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1289"/>
    <w:bookmarkStart w:name="z1332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1290"/>
    <w:bookmarkStart w:name="z1333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1291"/>
    <w:bookmarkStart w:name="z1334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1292"/>
    <w:bookmarkStart w:name="z1335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предложил стратегию;</w:t>
      </w:r>
    </w:p>
    <w:bookmarkEnd w:id="1293"/>
    <w:bookmarkStart w:name="z1336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рассказал о работе над проектом;</w:t>
      </w:r>
    </w:p>
    <w:bookmarkEnd w:id="1294"/>
    <w:bookmarkStart w:name="z1337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определил последовательность действий;</w:t>
      </w:r>
    </w:p>
    <w:bookmarkEnd w:id="1295"/>
    <w:bookmarkStart w:name="z1338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предложил шаги и указал некоторые ресурсы;</w:t>
      </w:r>
    </w:p>
    <w:bookmarkEnd w:id="1296"/>
    <w:bookmarkStart w:name="z1339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обосновал ресурсы;</w:t>
      </w:r>
    </w:p>
    <w:bookmarkEnd w:id="1297"/>
    <w:bookmarkStart w:name="z1340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спланировал текущий контроль;</w:t>
      </w:r>
    </w:p>
    <w:bookmarkEnd w:id="1298"/>
    <w:bookmarkStart w:name="z1341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сравнил продукт с ожидаемым;</w:t>
      </w:r>
    </w:p>
    <w:bookmarkEnd w:id="1299"/>
    <w:bookmarkStart w:name="z1342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сделал вывод о соответствии продукта замыслу;</w:t>
      </w:r>
    </w:p>
    <w:bookmarkEnd w:id="1300"/>
    <w:bookmarkStart w:name="z1343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предложил критерии для оценки продукта;</w:t>
      </w:r>
    </w:p>
    <w:bookmarkEnd w:id="1301"/>
    <w:bookmarkStart w:name="z1344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оценил продукт в соответствии с критериями;</w:t>
      </w:r>
    </w:p>
    <w:bookmarkEnd w:id="1302"/>
    <w:bookmarkStart w:name="z1345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предложил систему критериев;</w:t>
      </w:r>
    </w:p>
    <w:bookmarkEnd w:id="1303"/>
    <w:bookmarkStart w:name="z1346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1304"/>
    <w:bookmarkStart w:name="z1347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описал ожидаемый продукт;</w:t>
      </w:r>
    </w:p>
    <w:bookmarkEnd w:id="1305"/>
    <w:bookmarkStart w:name="z1348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рассказал, как будет использовать продукт;</w:t>
      </w:r>
    </w:p>
    <w:bookmarkEnd w:id="1306"/>
    <w:bookmarkStart w:name="z1349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обосновал потребителей и области использования продукта;</w:t>
      </w:r>
    </w:p>
    <w:bookmarkEnd w:id="1307"/>
    <w:bookmarkStart w:name="z1350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дал рекомендации по использованию продукта;</w:t>
      </w:r>
    </w:p>
    <w:bookmarkEnd w:id="1308"/>
    <w:bookmarkStart w:name="z1351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спланировал продвижение или указал границы применения.</w:t>
      </w:r>
    </w:p>
    <w:bookmarkEnd w:id="1309"/>
    <w:bookmarkStart w:name="z1352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1310"/>
    <w:bookmarkStart w:name="z1353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1311"/>
    <w:bookmarkStart w:name="z1354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1312"/>
    <w:bookmarkStart w:name="z1355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1313"/>
    <w:bookmarkStart w:name="z1356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 - 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1314"/>
    <w:bookmarkStart w:name="z1357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презентации мини - урока (мини - занятия) выделяются следующие критерии:</w:t>
      </w:r>
    </w:p>
    <w:bookmarkEnd w:id="1315"/>
    <w:bookmarkStart w:name="z135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уровни сформированности навыков - 0 баллов неприменимо к данному занятию;</w:t>
      </w:r>
    </w:p>
    <w:bookmarkEnd w:id="1316"/>
    <w:bookmarkStart w:name="z135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- приобретаемый навык;</w:t>
      </w:r>
    </w:p>
    <w:bookmarkEnd w:id="1317"/>
    <w:bookmarkStart w:name="z136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развивающийся навык;</w:t>
      </w:r>
    </w:p>
    <w:bookmarkEnd w:id="1318"/>
    <w:bookmarkStart w:name="z136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сформированный навык.</w:t>
      </w:r>
    </w:p>
    <w:bookmarkEnd w:id="1319"/>
    <w:bookmarkStart w:name="z1362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 - урока определяется следующими параметрами:</w:t>
      </w:r>
    </w:p>
    <w:bookmarkEnd w:id="1320"/>
    <w:bookmarkStart w:name="z1363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1321"/>
    <w:bookmarkStart w:name="z1364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1322"/>
    <w:bookmarkStart w:name="z1365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1323"/>
    <w:bookmarkStart w:name="z1366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1324"/>
    <w:bookmarkStart w:name="z1367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1325"/>
    <w:bookmarkStart w:name="z1368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1326"/>
    <w:bookmarkStart w:name="z1369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1327"/>
    <w:bookmarkStart w:name="z1370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1328"/>
    <w:bookmarkStart w:name="z1371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1329"/>
    <w:bookmarkStart w:name="z1372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1330"/>
    <w:bookmarkStart w:name="z1373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1331"/>
    <w:bookmarkStart w:name="z1374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выполнение заданий и создает преемственную связь между этапами обучения;</w:t>
      </w:r>
    </w:p>
    <w:bookmarkEnd w:id="1332"/>
    <w:bookmarkStart w:name="z1375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1333"/>
    <w:bookmarkStart w:name="z1376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1334"/>
    <w:bookmarkStart w:name="z1377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35 - 39 баллов, (85 - 100%);</w:t>
      </w:r>
    </w:p>
    <w:bookmarkEnd w:id="1335"/>
    <w:bookmarkStart w:name="z1378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1336"/>
    <w:bookmarkStart w:name="z1379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"Удовлетворительно":20 - 28 баллов, (50 - 74%).</w:t>
      </w:r>
    </w:p>
    <w:bookmarkEnd w:id="1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элементов 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как условие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социализации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1381" w:id="1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1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7874"/>
        <w:gridCol w:w="565"/>
        <w:gridCol w:w="565"/>
        <w:gridCol w:w="565"/>
        <w:gridCol w:w="565"/>
        <w:gridCol w:w="566"/>
        <w:gridCol w:w="566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создания системы национального образования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Казахстан-лидера нации Н.А. Назарбаева народу Казахстана "Нұрлы жол - путь в будущее",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"100 конкретных шагов", Управление организациями ТиПО в рамках Государственной программы развития образования Республики Казахстан на 2011-2020 годы</w:t>
            </w:r>
          </w:p>
          <w:bookmarkEnd w:id="1339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организации сферы обслуживания. Государственный общеобязательный стандарт технического и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учебные программы по специальностям сферы обслуживания, сближение образовательных и профессиональных программ обучения, Разработка эффективной системы менеджмента качества (далее - СМК) и системы самооценки в организациях ТиПО</w:t>
            </w:r>
          </w:p>
          <w:bookmarkEnd w:id="1340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обслуживания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сфере обслуживания. Стрессоустойчивость-качество необходимое работнику сферы обслуживания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Инклюзивная система обучения с внедрением элементов дуальной системы в организациях ТиПО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Интегрирование учебной программы по специальности "Швейное производство и моделирование одежды". Сближение образовательных и профессиональных стандартов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адаптации и социализации обучающихся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швейного производства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моделировании одежды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"Художественное оформление одежды"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 "Развитие креативных индустрий Казахстана"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стандарты и технология обслуживания клиентов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качественного обслуживания клиентов, как основа выживания на рынке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организации качественного обслуживания клиентов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документов, программа "PREZI" (ПРЕЗИ)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обучения, ориентированной на адаптацию и социализацию обучающихся колледжа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8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2102"/>
        <w:gridCol w:w="1666"/>
        <w:gridCol w:w="1666"/>
        <w:gridCol w:w="1666"/>
        <w:gridCol w:w="1667"/>
        <w:gridCol w:w="1667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Мастер-класс/ выездные практические занятия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 урока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 обучения как 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социализации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1387" w:id="1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преподавателей специальных дисциплин</w:t>
      </w:r>
    </w:p>
    <w:bookmarkEnd w:id="1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7679"/>
        <w:gridCol w:w="551"/>
        <w:gridCol w:w="551"/>
        <w:gridCol w:w="551"/>
        <w:gridCol w:w="551"/>
        <w:gridCol w:w="552"/>
        <w:gridCol w:w="857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создания системы национального образования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Казахстан-лидера нации Н.А. Назарбаева народу Казахстана "Нұрлы жол - путь в будущее",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"100 конкретных шагов", Управление организациями ТиПО в рамках Государственной программы развития образования Республики Казахстан на 2011-2020 годы</w:t>
            </w:r>
          </w:p>
          <w:bookmarkEnd w:id="1343"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организации сферы обслуживания. Государственный общеобязательный стандарт технического и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учебные программы по специальностям сферы обслуживания, сближение образовательных и профессиональных программ обучения, Разработка эффективной системы менеджмента качества (далее - СМК) и системы самооценки в организациях ТиПО</w:t>
            </w:r>
          </w:p>
          <w:bookmarkEnd w:id="1344"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обслуживания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сфере обслуживания. Стрессоустойчивость-качество необходимое работнику сферы обслуживания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Инклюзивная система обучения с внедрением элементов дуальной системы в организациях ТиПО для преподавателей специальных дисциплин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Интегрирование учебной программы по специальности "Швейное производство и моделирование одежды". Сближение образовательных и профессиональных стандартов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адаптации и социализации обучающихся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швейного производства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моделировании одежды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"Художественное оформление одежды"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Тренинг: "Развитие креативных индустрий Казахстана"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стандарты и технология обслуживания клиентов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качественного обслуживания клиентов, как основа выживания на рынке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организации качественного обслуживания клиентов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документов, программа "PREZI" (ПРЕЗИ)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обучения, ориентированной на адаптацию и социализацию обучающихся колледжа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39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2102"/>
        <w:gridCol w:w="1666"/>
        <w:gridCol w:w="1666"/>
        <w:gridCol w:w="1666"/>
        <w:gridCol w:w="1667"/>
        <w:gridCol w:w="1667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Мастер-класс/ выездные практические занятия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 урока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элементов 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как 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социализации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1393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мастеров производственного обучения</w:t>
      </w:r>
    </w:p>
    <w:bookmarkEnd w:id="1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7292"/>
        <w:gridCol w:w="232"/>
        <w:gridCol w:w="523"/>
        <w:gridCol w:w="523"/>
        <w:gridCol w:w="523"/>
        <w:gridCol w:w="524"/>
        <w:gridCol w:w="813"/>
        <w:gridCol w:w="912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создания системы национального образования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Казахстан-лидера нации Н.А. Назарбаева народу Казахстана "Нұрлы жол - путь в будущее",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"100 конкретных шагов", Управление организациями ТиПО в рамках Государственной программы развития образования Республики Казахстан на 2011-2020 годы</w:t>
            </w:r>
          </w:p>
          <w:bookmarkEnd w:id="1347"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организации сферы обслуживания. Государственный общеобязательный стандарт технического и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учебные программы по специальностям сферы обслуживания, сближение образовательных и профессиональных программ обучения, Разработка эффективной системы менеджмента качества (далее - СМК) и системы самооценки в организациях ТиПО</w:t>
            </w:r>
          </w:p>
          <w:bookmarkEnd w:id="1348"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обслуживания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сфере обслуживания. Стрессоустойчивость-качество необходимое работнику сферы обслуживания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Инклюзивная система обучения с внедрением элементов дуальной системы в организациях ТиПО для мастеров производственного обучения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Интегрирование учебной программы по специальности "Швейное производство и моделирование одежды". Сближение образовательных и профессиональных стандартов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адаптации и социализации обучающихся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 швейного производства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моделировании одежды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"Художественное оформление одежды"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 "Развитие креативных индустрий Казахстана"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стандарты и технология обслуживания клиентов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качественного обслуживания клиентов, как основа выживания на рынке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организации качественного обслуживания клиентов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документов, программа "PREZI" (ПРЕЗИ)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обучения, ориентированной на адаптацию и социализацию обучающихся колледжа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39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9"/>
        <w:gridCol w:w="1679"/>
        <w:gridCol w:w="1679"/>
        <w:gridCol w:w="1833"/>
        <w:gridCol w:w="1212"/>
        <w:gridCol w:w="2608"/>
      </w:tblGrid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Мастер-класс/ выездные практические занятия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400" w:id="1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</w:t>
      </w:r>
    </w:p>
    <w:bookmarkEnd w:id="1350"/>
    <w:bookmarkStart w:name="z1401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351"/>
    <w:bookmarkStart w:name="z1402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(далее - Программа) предназначена для обучения преподавателей специальных дисциплин и мастеров производственного обучения организаций технического и профессионального образования (далее - ТиПО).</w:t>
      </w:r>
    </w:p>
    <w:bookmarkEnd w:id="1352"/>
    <w:bookmarkStart w:name="z1403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обучение преподавателей специальных дисциплин и мастеров производственного обучения организаций ТиПО. Необходимый объем знаний по организации образовательного процесса направлен на формирование ключевых компетенций обучающихся по инклюзивному обучению и внедрению элементов дуального обучения с целью создания условий для адаптации и социализации выпускников по специальности: "Парикмахерское искусство и декоративная косметика". Обучение сформирует у слушателей знания по использованию инновационных технологий в учебном процессе, позволит повысить определенную готовность к реализации современной образовательной парадигмы в сфере обслуживания. До 60% учебного времени отводится практикоориентированной подготовке слушателей в условиях производственной среды отраслевых учебно-методических кластеров и предприятий - социальных партнеров.</w:t>
      </w:r>
    </w:p>
    <w:bookmarkEnd w:id="1353"/>
    <w:bookmarkStart w:name="z1404" w:id="1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354"/>
    <w:bookmarkStart w:name="z1405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преподавателей специальных дисциплин и мастеров производственного обучения в сфере обслуживания.</w:t>
      </w:r>
    </w:p>
    <w:bookmarkEnd w:id="1355"/>
    <w:bookmarkStart w:name="z1406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1356"/>
    <w:bookmarkStart w:name="z1407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направления модернизации системы технического и профессионального образования Республики Казахстан;</w:t>
      </w:r>
    </w:p>
    <w:bookmarkEnd w:id="1357"/>
    <w:bookmarkStart w:name="z1408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функциональную грамотность в моделировании образовательного процесса, проведении пошагового механизма внедрения элементов дуальной системы в учебно-воспитательный процесс ТиПО;</w:t>
      </w:r>
    </w:p>
    <w:bookmarkEnd w:id="1358"/>
    <w:bookmarkStart w:name="z1409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умения по использованию инновационных образовательных технологий в системе ТиПО;</w:t>
      </w:r>
    </w:p>
    <w:bookmarkEnd w:id="1359"/>
    <w:bookmarkStart w:name="z1410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разработать критерии оценки эффективности внедрения элементов дуальной системы с целью постоянного совершенствования системы профессионального образования, ориентированного на обеспечение конкурентоспособности выпускников на рынке труда;</w:t>
      </w:r>
    </w:p>
    <w:bookmarkEnd w:id="1360"/>
    <w:bookmarkStart w:name="z1411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создать проект инновационной образовательной среды;</w:t>
      </w:r>
    </w:p>
    <w:bookmarkEnd w:id="1361"/>
    <w:bookmarkStart w:name="z1412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сформировать умения самоанализа профессиональной деятельности, развития потребности к самообразованию и самореализации;</w:t>
      </w:r>
    </w:p>
    <w:bookmarkEnd w:id="1362"/>
    <w:bookmarkStart w:name="z1413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сформировать компетентность по применению информационно-коммуникационных технологий в учебном процессе (далее - ИКТ).</w:t>
      </w:r>
    </w:p>
    <w:bookmarkEnd w:id="1363"/>
    <w:bookmarkStart w:name="z1414" w:id="1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364"/>
    <w:bookmarkStart w:name="z1415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365"/>
    <w:bookmarkStart w:name="z1416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366"/>
    <w:bookmarkStart w:name="z1417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нормативных документов по развитию системы технического и профессионального образования Республики Казахстан;</w:t>
      </w:r>
    </w:p>
    <w:bookmarkEnd w:id="1367"/>
    <w:bookmarkStart w:name="z141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инклюзивного обучения и элементы дуальной системы обучения, технологии ее внедрения в учебно - производственный процесс;</w:t>
      </w:r>
    </w:p>
    <w:bookmarkEnd w:id="1368"/>
    <w:bookmarkStart w:name="z1419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мировой науки и практики по инклюзивному обучению и внедрению элементов дуального обучения;</w:t>
      </w:r>
    </w:p>
    <w:bookmarkEnd w:id="1369"/>
    <w:bookmarkStart w:name="z1420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подходы психолого-педагогического сопровождения профессионального развития преподавателей специальных дисциплин и мастеров производственного обучения организаций ТиПО;</w:t>
      </w:r>
    </w:p>
    <w:bookmarkEnd w:id="1370"/>
    <w:bookmarkStart w:name="z1421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371"/>
    <w:bookmarkStart w:name="z1422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образовательные технологии в учебно-производственном процессе в условиях внедрения инклюзивного обучения и элементов дуальной системы обучения;</w:t>
      </w:r>
    </w:p>
    <w:bookmarkEnd w:id="1372"/>
    <w:bookmarkStart w:name="z142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занятия, направленные на развитие научно-технического творчества обучающихся в системе ТиПО;</w:t>
      </w:r>
    </w:p>
    <w:bookmarkEnd w:id="1373"/>
    <w:bookmarkStart w:name="z142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выстраивать целостную структуру инклюзивного и элементы дуального обучения в организации ТиПО с участием социальных партнеров;</w:t>
      </w:r>
    </w:p>
    <w:bookmarkEnd w:id="1374"/>
    <w:bookmarkStart w:name="z142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выделять критерии оценки компетенций;</w:t>
      </w:r>
    </w:p>
    <w:bookmarkEnd w:id="1375"/>
    <w:bookmarkStart w:name="z142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376"/>
    <w:bookmarkStart w:name="z142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создания критерий оценки образовательных программ с учетом соответствия формируемых у обучающихся компетенций потребностям рынка труда, индивидуальным запросам обучающихся и общества в целом;</w:t>
      </w:r>
    </w:p>
    <w:bookmarkEnd w:id="1377"/>
    <w:bookmarkStart w:name="z142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системы внутренней оценки качества образования на основе оценки учебных достижений обучающихся;</w:t>
      </w:r>
    </w:p>
    <w:bookmarkEnd w:id="1378"/>
    <w:bookmarkStart w:name="z142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современными ИКТ - технологиями в условиях инклюзивного и дуального обучения.</w:t>
      </w:r>
    </w:p>
    <w:bookmarkEnd w:id="1379"/>
    <w:bookmarkStart w:name="z1430" w:id="1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380"/>
    <w:bookmarkStart w:name="z143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381"/>
    <w:bookmarkStart w:name="z143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1382"/>
    <w:bookmarkStart w:name="z143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1383"/>
    <w:bookmarkStart w:name="z143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384"/>
    <w:bookmarkStart w:name="z143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385"/>
    <w:bookmarkStart w:name="z1436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386"/>
    <w:bookmarkStart w:name="z1437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1387"/>
    <w:bookmarkStart w:name="z1438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Н.А. Назарбаева народу Казахстана "Нурлы жол - путь в будущее"";</w:t>
      </w:r>
    </w:p>
    <w:bookmarkEnd w:id="1388"/>
    <w:bookmarkStart w:name="z1439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План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- 100 конкретных шагов. Современное государство для всех";</w:t>
      </w:r>
    </w:p>
    <w:bookmarkEnd w:id="1389"/>
    <w:bookmarkStart w:name="z1440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1390"/>
    <w:bookmarkStart w:name="z1441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организациями ТиПО в рамках Государственной программы развития образования Республики Казахстан на 2011-2020 годы";</w:t>
      </w:r>
    </w:p>
    <w:bookmarkEnd w:id="1391"/>
    <w:bookmarkStart w:name="z1442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"Нормативно-правовые основы организации сферы обслуживания";</w:t>
      </w:r>
    </w:p>
    <w:bookmarkEnd w:id="1392"/>
    <w:bookmarkStart w:name="z1443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общеобязательный стандарт технического и профессионального образования";</w:t>
      </w:r>
    </w:p>
    <w:bookmarkEnd w:id="1393"/>
    <w:bookmarkStart w:name="z1444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учебные программы по специальностям сферы обслуживания, сближение образовательных и профессиональных программ обучения";</w:t>
      </w:r>
    </w:p>
    <w:bookmarkEnd w:id="1394"/>
    <w:bookmarkStart w:name="z1445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эффективной системы менеджмента качества (далее - СМК) и системы самооценки в организациях ТиПО".</w:t>
      </w:r>
    </w:p>
    <w:bookmarkEnd w:id="1395"/>
    <w:bookmarkStart w:name="z1446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 - педагогическом модуле изучаются следующие темы:</w:t>
      </w:r>
    </w:p>
    <w:bookmarkEnd w:id="1396"/>
    <w:bookmarkStart w:name="z144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"Личностные и культурные особенности, приводящие к успеху в организации сферы обслуживания";</w:t>
      </w:r>
    </w:p>
    <w:bookmarkEnd w:id="1397"/>
    <w:bookmarkStart w:name="z1448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"Практика решения конфликтных ситуаций в сфере обслуживания";</w:t>
      </w:r>
    </w:p>
    <w:bookmarkEnd w:id="1398"/>
    <w:bookmarkStart w:name="z1449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"Стрессоустойчивость как качество, необходимое работнику в сфере обслуживания".</w:t>
      </w:r>
    </w:p>
    <w:bookmarkEnd w:id="1399"/>
    <w:bookmarkStart w:name="z1450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1400"/>
    <w:bookmarkStart w:name="z1451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"Передовой зарубежный и казахстанский опыт профессионального образования";</w:t>
      </w:r>
    </w:p>
    <w:bookmarkEnd w:id="1401"/>
    <w:bookmarkStart w:name="z1452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"Инклюзивное обучение и внедрение элементов дуальной системы в организациях ТиПО для преподавателей специальных дисциплин";</w:t>
      </w:r>
    </w:p>
    <w:bookmarkEnd w:id="1402"/>
    <w:bookmarkStart w:name="z1453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"Интегрирование образовательной программы по специальности "Парикмахерское искусство и декоративная косметика"";</w:t>
      </w:r>
    </w:p>
    <w:bookmarkEnd w:id="1403"/>
    <w:bookmarkStart w:name="z1454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"Системный подход к организации производственного обучения и его роль в адаптации и социализации обучающихся";</w:t>
      </w:r>
    </w:p>
    <w:bookmarkEnd w:id="1404"/>
    <w:bookmarkStart w:name="z1455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"Практические подходы к разработке современных учебно-методических комплексов с использованием информационных технологий";</w:t>
      </w:r>
    </w:p>
    <w:bookmarkEnd w:id="1405"/>
    <w:bookmarkStart w:name="z145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"Информатизация и систематизация образовательного процесса";</w:t>
      </w:r>
    </w:p>
    <w:bookmarkEnd w:id="1406"/>
    <w:bookmarkStart w:name="z145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"Технологический цикл производственного процесса";</w:t>
      </w:r>
    </w:p>
    <w:bookmarkEnd w:id="1407"/>
    <w:bookmarkStart w:name="z145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"Профессиональная ориентация в условиях современного рынкатруда".</w:t>
      </w:r>
    </w:p>
    <w:bookmarkEnd w:id="1408"/>
    <w:bookmarkStart w:name="z145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следующим проблемам:</w:t>
      </w:r>
    </w:p>
    <w:bookmarkEnd w:id="1409"/>
    <w:bookmarkStart w:name="z146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критериально - ориентированных заданий для самостоятельной работы обучающихся";</w:t>
      </w:r>
    </w:p>
    <w:bookmarkEnd w:id="1410"/>
    <w:bookmarkStart w:name="z146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"Инновационные технологии обслуживания клиентов"; </w:t>
      </w:r>
    </w:p>
    <w:bookmarkEnd w:id="1411"/>
    <w:bookmarkStart w:name="z146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"Моделирование прически и художественное оформление";</w:t>
      </w:r>
    </w:p>
    <w:bookmarkEnd w:id="1412"/>
    <w:bookmarkStart w:name="z1463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 и практика обслуживания клиентов, как основа выживания на рынке";</w:t>
      </w:r>
    </w:p>
    <w:bookmarkEnd w:id="1413"/>
    <w:bookmarkStart w:name="z146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"Изучение стандартов и технологии обслуживания посетителей"; </w:t>
      </w:r>
    </w:p>
    <w:bookmarkEnd w:id="1414"/>
    <w:bookmarkStart w:name="z146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"Инновационные технологии организации качественного обслуживания клиентов"; </w:t>
      </w:r>
    </w:p>
    <w:bookmarkEnd w:id="1415"/>
    <w:bookmarkStart w:name="z146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профессиональной косметики для волос".</w:t>
      </w:r>
    </w:p>
    <w:bookmarkEnd w:id="1416"/>
    <w:bookmarkStart w:name="z146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bookmarkEnd w:id="1417"/>
    <w:bookmarkStart w:name="z146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модульной программы обучения";</w:t>
      </w:r>
    </w:p>
    <w:bookmarkEnd w:id="1418"/>
    <w:bookmarkStart w:name="z146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"Совершенствование средств визуальной поддержки "PREZI" ("ПРЕЗИ") обучения при помощи создания мультимедийных документов".</w:t>
      </w:r>
    </w:p>
    <w:bookmarkEnd w:id="1419"/>
    <w:bookmarkStart w:name="z147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20"/>
    <w:bookmarkStart w:name="z147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до 6 часов.</w:t>
      </w:r>
    </w:p>
    <w:bookmarkEnd w:id="1421"/>
    <w:bookmarkStart w:name="z1472" w:id="1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422"/>
    <w:bookmarkStart w:name="z147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(для преподавателей специальных дисциплин) и 80 (для мастеров производственного обучения) - часов согласно приложениям 1, 2 и 3 к Программе.</w:t>
      </w:r>
    </w:p>
    <w:bookmarkEnd w:id="1423"/>
    <w:bookmarkStart w:name="z147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входное и итоговое тестирование, самостоятельная работа, проектная работа, презентация мини-урока.</w:t>
      </w:r>
    </w:p>
    <w:bookmarkEnd w:id="1424"/>
    <w:bookmarkStart w:name="z147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425"/>
    <w:bookmarkStart w:name="z1476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исследовательские рефераты по следующим темам: "Формирование критического мышления обучающихся в условиях производственного обучения", "Инновационные формы и методы производственного обучения сферы обслуживания в условиях инклюзивного обучения с внедрением элементов дуальной системы";</w:t>
      </w:r>
    </w:p>
    <w:bookmarkEnd w:id="1426"/>
    <w:bookmarkStart w:name="z147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модульную программу, ориентированной на социализацию и адаптацию обучающихся в системе ТиПО;</w:t>
      </w:r>
    </w:p>
    <w:bookmarkEnd w:id="1427"/>
    <w:bookmarkStart w:name="z1478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цифровых образовательных ресурсов сферы обслуживания для организации производственного обучения.</w:t>
      </w:r>
    </w:p>
    <w:bookmarkEnd w:id="1428"/>
    <w:bookmarkStart w:name="z1479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429"/>
    <w:bookmarkStart w:name="z148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инновационные технологии по моделированию прически и его художественному оформлению, практический проект по выполнению современной стрижки с применением инновационного оборудования и технологий, подготовка нормативно-технической документации;</w:t>
      </w:r>
    </w:p>
    <w:bookmarkEnd w:id="1430"/>
    <w:bookmarkStart w:name="z148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современные формы, приемы, методы и средства обучения в ТиПО, практический проект по моделированию прически, с применением инновационного оборудования и технологий, подготовка нормативно-технической документации;</w:t>
      </w:r>
    </w:p>
    <w:bookmarkEnd w:id="1431"/>
    <w:bookmarkStart w:name="z1482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ИКТ при моделировании и художественном оформлении прически, практический проект по моделированию и художественному оформлению прически с применением инновационного оборудования и технологий, подготовка нормативно - технической документации;</w:t>
      </w:r>
    </w:p>
    <w:bookmarkEnd w:id="1432"/>
    <w:bookmarkStart w:name="z1483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сущность инновационного обучения моделированию и художественному оформлению прически практический проект по моделированию и художественному оформлению прически с применением инновационного оборудования и технологий, подготовка нормативно-технической документации;</w:t>
      </w:r>
    </w:p>
    <w:bookmarkEnd w:id="1433"/>
    <w:bookmarkStart w:name="z148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профессиональной компетентности инженера-педагога в сфере парикмахерских услуг с учетом внедрения инновационных технологий в обслуживании клиентов, практический проект по моделированию и художественному оформлению причесок, с применением инновационного оборудования и технологий, подготовка нормативно - технической документации;</w:t>
      </w:r>
    </w:p>
    <w:bookmarkEnd w:id="1434"/>
    <w:bookmarkStart w:name="z148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приемов и методов преподавания инновационных форм обучения, практический проект по моделированию прически и художественному оформлению, с применением инновационного оборудования и технологий, подготовка нормативно - технической документации;</w:t>
      </w:r>
    </w:p>
    <w:bookmarkEnd w:id="1435"/>
    <w:bookmarkStart w:name="z148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профессиональная компетентность преподавателя, практический проект по моделированию прически, с применением инновационного оборудования и технологий, подготовка нормативно - технической документации;</w:t>
      </w:r>
    </w:p>
    <w:bookmarkEnd w:id="1436"/>
    <w:bookmarkStart w:name="z1487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научно - исследовательской работы, рационализаторской деятельности обучающихся в сфере парикмахерских услуг, практический проект по выполнению прически, с применением инновационного оборудования и технологий, подготовка нормативно-технической документации;</w:t>
      </w:r>
    </w:p>
    <w:bookmarkEnd w:id="1437"/>
    <w:bookmarkStart w:name="z148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международный опыт в области моделирования и художественного оформления прически, практический проект моделированию прически, декоративной косметики и их художественного оформления, с применением инновационного оборудования и технологий, подготовка нормативно-технической документации.</w:t>
      </w:r>
    </w:p>
    <w:bookmarkEnd w:id="1438"/>
    <w:bookmarkStart w:name="z1489" w:id="1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439"/>
    <w:bookmarkStart w:name="z149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ролевые игры, мастер - классы, тренинги, метод проектов, обсуждение видеофильмов, совместное решение вопросов.</w:t>
      </w:r>
    </w:p>
    <w:bookmarkEnd w:id="1440"/>
    <w:bookmarkStart w:name="z149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bookmarkEnd w:id="1441"/>
    <w:bookmarkStart w:name="z149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 - класс, "круглый стол".</w:t>
      </w:r>
    </w:p>
    <w:bookmarkEnd w:id="1442"/>
    <w:bookmarkStart w:name="z1493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443"/>
    <w:bookmarkStart w:name="z149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самостоятельной работы выделяются следующие критерии:</w:t>
      </w:r>
    </w:p>
    <w:bookmarkEnd w:id="1444"/>
    <w:bookmarkStart w:name="z149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1445"/>
    <w:bookmarkStart w:name="z149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1446"/>
    <w:bookmarkStart w:name="z149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1447"/>
    <w:bookmarkStart w:name="z149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1448"/>
    <w:bookmarkStart w:name="z149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1449"/>
    <w:bookmarkStart w:name="z150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1450"/>
    <w:bookmarkStart w:name="z150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1451"/>
    <w:bookmarkStart w:name="z150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1452"/>
    <w:bookmarkStart w:name="z150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1453"/>
    <w:bookmarkStart w:name="z150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1454"/>
    <w:bookmarkStart w:name="z150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1455"/>
    <w:bookmarkStart w:name="z150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1456"/>
    <w:bookmarkStart w:name="z150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(50 - 74%).</w:t>
      </w:r>
    </w:p>
    <w:bookmarkEnd w:id="1457"/>
    <w:bookmarkStart w:name="z150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проектной работы выделяются критерии 1, 2 балла и следующие параметры:</w:t>
      </w:r>
    </w:p>
    <w:bookmarkEnd w:id="1458"/>
    <w:bookmarkStart w:name="z150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1459"/>
    <w:bookmarkStart w:name="z151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1460"/>
    <w:bookmarkStart w:name="z151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1461"/>
    <w:bookmarkStart w:name="z151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формулирует проблему, анализирует ее причины;</w:t>
      </w:r>
    </w:p>
    <w:bookmarkEnd w:id="1462"/>
    <w:bookmarkStart w:name="z151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1463"/>
    <w:bookmarkStart w:name="z151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1464"/>
    <w:bookmarkStart w:name="z151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1465"/>
    <w:bookmarkStart w:name="z151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1466"/>
    <w:bookmarkStart w:name="z151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1467"/>
    <w:bookmarkStart w:name="z1518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1468"/>
    <w:bookmarkStart w:name="z151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1469"/>
    <w:bookmarkStart w:name="z152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предлагает шаги и указал некоторые ресурсы;</w:t>
      </w:r>
    </w:p>
    <w:bookmarkEnd w:id="1470"/>
    <w:bookmarkStart w:name="z152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обосновывает ресурсы;</w:t>
      </w:r>
    </w:p>
    <w:bookmarkEnd w:id="1471"/>
    <w:bookmarkStart w:name="z152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1472"/>
    <w:bookmarkStart w:name="z152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ожидаемым;</w:t>
      </w:r>
    </w:p>
    <w:bookmarkEnd w:id="1473"/>
    <w:bookmarkStart w:name="z152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1474"/>
    <w:bookmarkStart w:name="z152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1475"/>
    <w:bookmarkStart w:name="z152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1476"/>
    <w:bookmarkStart w:name="z152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1477"/>
    <w:bookmarkStart w:name="z152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1478"/>
    <w:bookmarkStart w:name="z152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1479"/>
    <w:bookmarkStart w:name="z153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1480"/>
    <w:bookmarkStart w:name="z153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1481"/>
    <w:bookmarkStart w:name="z153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1482"/>
    <w:bookmarkStart w:name="z153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применения.</w:t>
      </w:r>
    </w:p>
    <w:bookmarkEnd w:id="1483"/>
    <w:bookmarkStart w:name="z153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1484"/>
    <w:bookmarkStart w:name="z153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1485"/>
    <w:bookmarkStart w:name="z153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1486"/>
    <w:bookmarkStart w:name="z153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1487"/>
    <w:bookmarkStart w:name="z153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 - 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1488"/>
    <w:bookmarkStart w:name="z153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презентации мини-урока (мини-занятия) выделяются следующие критерии:</w:t>
      </w:r>
    </w:p>
    <w:bookmarkEnd w:id="1489"/>
    <w:bookmarkStart w:name="z154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уровни сформированности навыков - 0 баллов неприменимо к данному занятию;</w:t>
      </w:r>
    </w:p>
    <w:bookmarkEnd w:id="1490"/>
    <w:bookmarkStart w:name="z154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- приобретаемый навык;</w:t>
      </w:r>
    </w:p>
    <w:bookmarkEnd w:id="1491"/>
    <w:bookmarkStart w:name="z154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развивающийся навык;</w:t>
      </w:r>
    </w:p>
    <w:bookmarkEnd w:id="1492"/>
    <w:bookmarkStart w:name="z154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сформированный навык.</w:t>
      </w:r>
    </w:p>
    <w:bookmarkEnd w:id="1493"/>
    <w:bookmarkStart w:name="z154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мини-урока определяется следующими параметрами:</w:t>
      </w:r>
    </w:p>
    <w:bookmarkEnd w:id="1494"/>
    <w:bookmarkStart w:name="z154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1495"/>
    <w:bookmarkStart w:name="z154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1496"/>
    <w:bookmarkStart w:name="z154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1497"/>
    <w:bookmarkStart w:name="z154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1498"/>
    <w:bookmarkStart w:name="z154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1499"/>
    <w:bookmarkStart w:name="z155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1500"/>
    <w:bookmarkStart w:name="z155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1501"/>
    <w:bookmarkStart w:name="z155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1502"/>
    <w:bookmarkStart w:name="z155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1503"/>
    <w:bookmarkStart w:name="z155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1504"/>
    <w:bookmarkStart w:name="z155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1505"/>
    <w:bookmarkStart w:name="z155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 выполнение заданий и создает преемственную связь между этапами обучения;</w:t>
      </w:r>
    </w:p>
    <w:bookmarkEnd w:id="1506"/>
    <w:bookmarkStart w:name="z155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1507"/>
    <w:bookmarkStart w:name="z155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мини-урока (мини-занятия) осуществляется переводом баллов в пятибальную систему:</w:t>
      </w:r>
    </w:p>
    <w:bookmarkEnd w:id="1508"/>
    <w:bookmarkStart w:name="z155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35 - 39 баллов, (85 - 100%);</w:t>
      </w:r>
    </w:p>
    <w:bookmarkEnd w:id="1509"/>
    <w:bookmarkStart w:name="z156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1510"/>
    <w:bookmarkStart w:name="z156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"Удовлетворительно":20 - 28 баллов, (50 - 74%).</w:t>
      </w:r>
    </w:p>
    <w:bookmarkEnd w:id="15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элементов 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как условие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социализации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1563" w:id="1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1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8057"/>
        <w:gridCol w:w="542"/>
        <w:gridCol w:w="542"/>
        <w:gridCol w:w="542"/>
        <w:gridCol w:w="542"/>
        <w:gridCol w:w="542"/>
        <w:gridCol w:w="542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"Нурлы жол - путь в будущее".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шагов. Современное государство для всех. 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годы. Нормативно-правовые основы организации сферы обслуживания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технического и профессионального образования. Типовые учебные программы по специальностям сферы обслуживания, сближение образовательных и профессиональных программ обучения. Разработка эффективной системы менеджмента качества (далее - СМК) и системы самооценки в организациях ТиПО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обслуживания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сфере обслуживания. Стрессоустойчивость–качество необходимое работнику сферы обслуживания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Инклюзивная система обучения с внедрением элементов дуальной системы в организациях ТиПО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технического и профессионального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учебные программы по специальностям сферы обслуживания. Сближение образовательных и профессиональных программ обучения</w:t>
            </w:r>
          </w:p>
          <w:bookmarkEnd w:id="1513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формировании конкурентоспособного специалиста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обслуживания клиентов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 по парикмахерскому искусству и декоративной косметике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обслуживания клиентов, как основа выживания на рынке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технология обслуживания клиентов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организации обслуживания клиентов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"Использование профессиональной косметики для волос"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56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 обучения как 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социализации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1568" w:id="1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преподавателей специальных дисциплин</w:t>
      </w:r>
    </w:p>
    <w:bookmarkEnd w:id="1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7684"/>
        <w:gridCol w:w="516"/>
        <w:gridCol w:w="516"/>
        <w:gridCol w:w="517"/>
        <w:gridCol w:w="517"/>
        <w:gridCol w:w="802"/>
        <w:gridCol w:w="803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"Нурлы жол - путь в будущее".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шагов. Современное государство для всех. 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годы. Нормативно-правовые основы организации сферы обслуживания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технического и профессионального образования. Типовые учебные программы по специальностям сферы обслуживания, сближение образовательных и профессиональных программ обучения. Разработка эффективной системы менеджмента качества (далее - СМК) и системы самооценки в организациях ТиПО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обслуживания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сфере обслуживания. Стрессоустойчивость-качество необходимое работнику сферы обслуживания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Инклюзивная система обучения с внедрением элементов дуальной системы в организациях ТиПО для преподавателей специальных дисциплин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технического и профессионального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учебные программы по специальностям сферы обслуживания. Сближение образовательных и профессиональных программ обучения</w:t>
            </w:r>
          </w:p>
          <w:bookmarkEnd w:id="15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формировании конкурентоспособного специалиста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обслуживания клиентов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 по парикмахерскому искусству и декоративной косметике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обслуживания клиентов, как основа выживания на рынке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технология обслуживания клиентов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организации обслуживания клиентов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Мастер-класс: "Использование профессиональной косметики для волос"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</w:t>
            </w:r>
          </w:p>
          <w:bookmarkEnd w:id="15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572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344"/>
        <w:gridCol w:w="1626"/>
        <w:gridCol w:w="1627"/>
        <w:gridCol w:w="1627"/>
        <w:gridCol w:w="1627"/>
        <w:gridCol w:w="1627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элементов 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как условие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социализации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1574" w:id="1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 для мастеров производственного обучения</w:t>
      </w:r>
    </w:p>
    <w:bookmarkEnd w:id="1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9570"/>
        <w:gridCol w:w="369"/>
        <w:gridCol w:w="370"/>
        <w:gridCol w:w="370"/>
        <w:gridCol w:w="370"/>
        <w:gridCol w:w="575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игра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"Нурлы жол - путь в будущее".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конкретных шагов. Современное государство для всех. Последние изменения и дополнения в законодательные акты Республики Казахстан по вопросам образования. Управление организациями ТиПО в рамках Государственной программы развития образования Республики Казахстан на 2011-2020 годы. Нормативно-правовые основы организации сферы обслуживания.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технического и профессионального образования. Типовые учебные программы по специальностям сферы обслуживания, сближение образовательных и профессиональных программ обучения. Разработка эффективной системы менеджмента качества (далее - СМК) и системы самооценки в организациях ТиПО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культурные особенности, приводящие к успеху в организации сферы обслуживания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решения конфликтных ситуаций в сфере обслуживания. Стрессоустойчивость–качество необходимое работнику сферы обслуживания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профессионального образования. Инклюзивная система обучения с внедрением элементов дуальной системы в организациях ТиПО для мастеров производственного обучения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технического и профессионального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учебные программы по специальностям сферы обслуживания. Сближение образовательных и профессиональных программ обучения</w:t>
            </w:r>
          </w:p>
          <w:bookmarkEnd w:id="1520"/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подход к организации производственного обучения и его роль в формировании конкурентоспособного специалиста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 Информатизация и систематизация образовательного процесса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цикл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критериально-ориентированных заданий для самостоятельной работы обучающихся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обслуживания клиентов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 по парикмахерскому искусству и декоративной косметике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практика обслуживания клиентов, как основа выживания на рынке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технология обслуживания клиентов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организации обслуживания клиентов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"Использование профессиональной косметики для волос"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средств визуальной поддержки обучения при помощи создания мультимедийных документов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модульной программы обучения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7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609"/>
        <w:gridCol w:w="2070"/>
        <w:gridCol w:w="1437"/>
        <w:gridCol w:w="1437"/>
        <w:gridCol w:w="1437"/>
        <w:gridCol w:w="1437"/>
        <w:gridCol w:w="1437"/>
      </w:tblGrid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(практические занятия)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/ выездные практические занятия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579" w:id="1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"Организация образовательного процесса в системе технического и профессионального образования в условиях дуального обучения" </w:t>
      </w:r>
    </w:p>
    <w:bookmarkEnd w:id="1522"/>
    <w:bookmarkStart w:name="z1580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523"/>
    <w:bookmarkStart w:name="z158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"Организация образовательного процесса в системе технического и профессионального образования в условиях дуального обучения" (далее - Программа) предназначена для обучения преподавателей специальных дисциплин организаций технического и профессионального образования (далее - ТиПО).</w:t>
      </w:r>
    </w:p>
    <w:bookmarkEnd w:id="1524"/>
    <w:bookmarkStart w:name="z158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изучение специфики внедрения дуального обучения в систему ТиПО; на развитие профессиональных навыков по разработке модульных учебных программ, основанных на компетенциях, по проектированию учебного процесса в условиях внедрения дуального обучения с целью обеспечения качества подготовки специалистов. Отличительной особенностью данной образовательной программы является ее практико - ориентированная направленность, использование элементов дуальной формы обучения в системе повышения квалификации преподавателей спецдисциплин организаций ТиПО. Социальными партнерами в рамках реализации данной программы являются базовые колледжи, 60% выездные учебные занятий проводится совместно с инженерно-педагогическим составом.</w:t>
      </w:r>
    </w:p>
    <w:bookmarkEnd w:id="1525"/>
    <w:bookmarkStart w:name="z1583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526"/>
    <w:bookmarkStart w:name="z158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преподавателей специальных дисциплин колледжей по проектированию учебно-воспитательного процесса в условиях внедрения дуального обучения.</w:t>
      </w:r>
    </w:p>
    <w:bookmarkEnd w:id="1527"/>
    <w:bookmarkStart w:name="z158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1528"/>
    <w:bookmarkStart w:name="z158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рассмотреть приоритетные направления и перспективы развития системы образования в контексте Посланий Президента РК Н.А.Назарбаева, Государственной программы развития образования на 2011 - 2020 годы;</w:t>
      </w:r>
    </w:p>
    <w:bookmarkEnd w:id="1529"/>
    <w:bookmarkStart w:name="z158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познакомиться с основными направлениями внедрения дуального обучения в систему ТиПО в контексте международного и отечественного опыта; оценить перспективы и возможности внедрения дуального обучения как одного из направлений модернизации системы ТиПО;</w:t>
      </w:r>
    </w:p>
    <w:bookmarkEnd w:id="1530"/>
    <w:bookmarkStart w:name="z158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сущность дуальной системы обучения и нормативно-правовое обеспечение его внедрения в организациях ТиПО;</w:t>
      </w:r>
    </w:p>
    <w:bookmarkEnd w:id="1531"/>
    <w:bookmarkStart w:name="z158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систематизировать знания о психологии педагогической деятельности и личности педагога; познакомиться со спецификой этики деловых отношений;</w:t>
      </w:r>
    </w:p>
    <w:bookmarkEnd w:id="1532"/>
    <w:bookmarkStart w:name="z159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овладеть способами организации взаимодействия партнеров в области технического и профессионального образования; организации конструктивного общения и разрешения конфликтов; саморегуляции в условиях профессионального стресса;</w:t>
      </w:r>
    </w:p>
    <w:bookmarkEnd w:id="1533"/>
    <w:bookmarkStart w:name="z159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приобрести навыки моделирования учебно-воспитательного процесса в условиях внедрения дуального обучения; учебных занятий на основе использования современных подходов к преподаванию и обучению, методов интерактивного взаимодействия;</w:t>
      </w:r>
    </w:p>
    <w:bookmarkEnd w:id="1534"/>
    <w:bookmarkStart w:name="z159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приобрести навыки проектирования модульных учебных программ, основанных на компетенциях; планирования и моделирования рабочих учебных программ и календарно-тематических планов по дисциплине в условиях дуального обучения;</w:t>
      </w:r>
    </w:p>
    <w:bookmarkEnd w:id="1535"/>
    <w:bookmarkStart w:name="z159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приобрести навыки использования цифровых образовательных ресурсов, виртуальных тренажерных комплексов в преподавании спецдисциплин;</w:t>
      </w:r>
    </w:p>
    <w:bookmarkEnd w:id="1536"/>
    <w:bookmarkStart w:name="z159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осознать необходимость использования возможностей социальных партнеров в организации профессиональной практики и профориентационной работы в учебных заведениях ТиПО.</w:t>
      </w:r>
    </w:p>
    <w:bookmarkEnd w:id="1537"/>
    <w:bookmarkStart w:name="z1595" w:id="1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538"/>
    <w:bookmarkStart w:name="z159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1539"/>
    <w:bookmarkStart w:name="z159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540"/>
    <w:bookmarkStart w:name="z159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механизмы реализации государственной политики в области образования;</w:t>
      </w:r>
    </w:p>
    <w:bookmarkEnd w:id="1541"/>
    <w:bookmarkStart w:name="z159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правовую базу внедрения дуального обучения;</w:t>
      </w:r>
    </w:p>
    <w:bookmarkEnd w:id="1542"/>
    <w:bookmarkStart w:name="z160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взаимодействия партнеров в области технического и профессионального образования;</w:t>
      </w:r>
    </w:p>
    <w:bookmarkEnd w:id="1543"/>
    <w:bookmarkStart w:name="z160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структуру педагогической деятельности; профессионально обусловленные требования к личности педагога;</w:t>
      </w:r>
    </w:p>
    <w:bookmarkEnd w:id="1544"/>
    <w:bookmarkStart w:name="z160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закономерности конфликтного поведения, профессионального общения, этические особенности профессиональной деятельности;</w:t>
      </w:r>
    </w:p>
    <w:bookmarkEnd w:id="1545"/>
    <w:bookmarkStart w:name="z1603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учебно-воспитательного процесса в условиях внедрения дуального обучения;</w:t>
      </w:r>
    </w:p>
    <w:bookmarkEnd w:id="1546"/>
    <w:bookmarkStart w:name="z160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модульной учебной программы, назначение ее составных элементов;</w:t>
      </w:r>
    </w:p>
    <w:bookmarkEnd w:id="1547"/>
    <w:bookmarkStart w:name="z160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рабочей учебной программы и календарно-тематического планирования по дисциплине;</w:t>
      </w:r>
    </w:p>
    <w:bookmarkEnd w:id="1548"/>
    <w:bookmarkStart w:name="z160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использования цифровых образовательных ресурсов, виртуальных тренажерных комплексов в преподавании спецдисциплин;</w:t>
      </w:r>
    </w:p>
    <w:bookmarkEnd w:id="1549"/>
    <w:bookmarkStart w:name="z160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системы дульного обучения и имеет представление о тенденциях ее развития в мировой образовательной практике;</w:t>
      </w:r>
    </w:p>
    <w:bookmarkEnd w:id="1550"/>
    <w:bookmarkStart w:name="z160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педагогической деятельности и функции педагога как субъекта педагогической деятельности;</w:t>
      </w:r>
    </w:p>
    <w:bookmarkEnd w:id="1551"/>
    <w:bookmarkStart w:name="z160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методов интерактивного взаимодействия в повышении эффективности учебно-воспитательного процесса в организациях ТиПО.</w:t>
      </w:r>
    </w:p>
    <w:bookmarkEnd w:id="1552"/>
    <w:bookmarkStart w:name="z161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553"/>
    <w:bookmarkStart w:name="z161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выстраивать взаимодействие с социальными партнерами по вопросам организации профессиональной практики и профориентационной работы в учебных заведениях ТиПО;</w:t>
      </w:r>
    </w:p>
    <w:bookmarkEnd w:id="1554"/>
    <w:bookmarkStart w:name="z161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подходы к преподаванию и обучению, методы интерактивного взаимодействия для повышении эффективности учебно-воспитательного процесса в организациях ТиПО;</w:t>
      </w:r>
    </w:p>
    <w:bookmarkEnd w:id="1555"/>
    <w:bookmarkStart w:name="z161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моделировать учебно – воспитательный процесс в условиях внедрения дуального обучения;</w:t>
      </w:r>
    </w:p>
    <w:bookmarkEnd w:id="1556"/>
    <w:bookmarkStart w:name="z161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учебные программы специальных дисциплин на основе модульного подхода;</w:t>
      </w:r>
    </w:p>
    <w:bookmarkEnd w:id="1557"/>
    <w:bookmarkStart w:name="z161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моделировать рабочие учебные программы и календарно-тематические планы по дисциплине в условиях дуального обучения;</w:t>
      </w:r>
    </w:p>
    <w:bookmarkEnd w:id="1558"/>
    <w:bookmarkStart w:name="z161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эффективные формы организации профессиональной практики и профориентационной работы с привлечением социальных партнеров.</w:t>
      </w:r>
    </w:p>
    <w:bookmarkEnd w:id="1559"/>
    <w:bookmarkStart w:name="z161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560"/>
    <w:bookmarkStart w:name="z161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организации взаимодействия партнеров в области технического и профессионального образования;</w:t>
      </w:r>
    </w:p>
    <w:bookmarkEnd w:id="1561"/>
    <w:bookmarkStart w:name="z161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конструктивного общения и разрешения конфликтов;</w:t>
      </w:r>
    </w:p>
    <w:bookmarkEnd w:id="1562"/>
    <w:bookmarkStart w:name="z162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саморегуляции в условиях профессионального стресса;</w:t>
      </w:r>
    </w:p>
    <w:bookmarkEnd w:id="1563"/>
    <w:bookmarkStart w:name="z162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оценки перспектив и возможностей внедрения дуального обучения как одного из направлений модернизации системы ТиПО;</w:t>
      </w:r>
    </w:p>
    <w:bookmarkEnd w:id="1564"/>
    <w:bookmarkStart w:name="z162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умениями оценивать проблемы и возможные пути их решения в организации учебно-воспитательного процесса по специальным дисциплинам в условиях дуального обучения;</w:t>
      </w:r>
    </w:p>
    <w:bookmarkEnd w:id="1565"/>
    <w:bookmarkStart w:name="z162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прогнозирования успешности обучения посредством внедрения современных подходов к преподаванию и обучению;</w:t>
      </w:r>
    </w:p>
    <w:bookmarkEnd w:id="1566"/>
    <w:bookmarkStart w:name="z162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оценки дидактических и технологических возможностей цифровых образовательных ресурсов, виртуальных тренажерных комплексов в преподавании специальных дисциплин.</w:t>
      </w:r>
    </w:p>
    <w:bookmarkEnd w:id="1567"/>
    <w:bookmarkStart w:name="z1625" w:id="1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568"/>
    <w:bookmarkStart w:name="z162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569"/>
    <w:bookmarkStart w:name="z162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1570"/>
    <w:bookmarkStart w:name="z162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1571"/>
    <w:bookmarkStart w:name="z162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572"/>
    <w:bookmarkStart w:name="z163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573"/>
    <w:bookmarkStart w:name="z163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574"/>
    <w:bookmarkStart w:name="z163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1575"/>
    <w:bookmarkStart w:name="z163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1576"/>
    <w:bookmarkStart w:name="z163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организациями ТиПО в рамках Государственной программы развития образования Республики Казахстан на 2011-2020 годы";</w:t>
      </w:r>
    </w:p>
    <w:bookmarkEnd w:id="1577"/>
    <w:bookmarkStart w:name="z163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"Дуальная система обучения в мировой образовательной практике";</w:t>
      </w:r>
    </w:p>
    <w:bookmarkEnd w:id="1578"/>
    <w:bookmarkStart w:name="z163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 - правовое обеспечение внедрения дуального обучения в систему ТиПО";</w:t>
      </w:r>
    </w:p>
    <w:bookmarkEnd w:id="1579"/>
    <w:bookmarkStart w:name="z163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диалог работодателей и организаций ТиПО как основа повышения качества подготовки кадров";</w:t>
      </w:r>
    </w:p>
    <w:bookmarkEnd w:id="1580"/>
    <w:bookmarkStart w:name="z163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психолого-педагогическом модуле изучаются следующие темы:</w:t>
      </w:r>
    </w:p>
    <w:bookmarkEnd w:id="1581"/>
    <w:bookmarkStart w:name="z163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"Психология педагогической деятельности и личности педагога";</w:t>
      </w:r>
    </w:p>
    <w:bookmarkEnd w:id="1582"/>
    <w:bookmarkStart w:name="z164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"Основы корпоративной этики и психология коллективного труда"; </w:t>
      </w:r>
    </w:p>
    <w:bookmarkEnd w:id="1583"/>
    <w:bookmarkStart w:name="z164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"Имидж преподавателя системы ТиПО";.</w:t>
      </w:r>
    </w:p>
    <w:bookmarkEnd w:id="1584"/>
    <w:bookmarkStart w:name="z164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1585"/>
    <w:bookmarkStart w:name="z164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"Перспективы и возможности внедрения дуальной обучения как одного из направлений модернизации системы ТиПО. SWOT (СВОТ) - анализ"; </w:t>
      </w:r>
    </w:p>
    <w:bookmarkEnd w:id="1586"/>
    <w:bookmarkStart w:name="z164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подходы к преподаванию и обучению, методы интерактивного взаимодействия в преподавании специальных дисциплин";</w:t>
      </w:r>
    </w:p>
    <w:bookmarkEnd w:id="1587"/>
    <w:bookmarkStart w:name="z164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"Инновационная деятельность педагога профессионального обучения";</w:t>
      </w:r>
    </w:p>
    <w:bookmarkEnd w:id="1588"/>
    <w:bookmarkStart w:name="z164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"Опыт разработки программ обучения на основе профстандартов";</w:t>
      </w:r>
    </w:p>
    <w:bookmarkEnd w:id="1589"/>
    <w:bookmarkStart w:name="z164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"Проектирование модульной учебной программы, основанной на компетенциях";</w:t>
      </w:r>
    </w:p>
    <w:bookmarkEnd w:id="1590"/>
    <w:bookmarkStart w:name="z164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"Особенности организации учебно-воспитательного процесса в условиях внедрения дуального обучения (из зарубежного опыта работы)";</w:t>
      </w:r>
    </w:p>
    <w:bookmarkEnd w:id="1591"/>
    <w:bookmarkStart w:name="z1649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"Роль социальных партнеров в организации профессиональной практики и профориентационной работы в учебных заведениях ТиПО".</w:t>
      </w:r>
    </w:p>
    <w:bookmarkEnd w:id="1592"/>
    <w:bookmarkStart w:name="z1650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технологическом модуле выполняются практические задания последующим проблемам: </w:t>
      </w:r>
    </w:p>
    <w:bookmarkEnd w:id="1593"/>
    <w:bookmarkStart w:name="z165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"Перспективное планирование и моделирование рабочих учебных программ и календарно - тематических планов в условиях дуального обучения"; </w:t>
      </w:r>
    </w:p>
    <w:bookmarkEnd w:id="1594"/>
    <w:bookmarkStart w:name="z1652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цифровых образовательных ресурсов, виртуальных тренажерных комплексов в преподавании специальных дисциплин";</w:t>
      </w:r>
    </w:p>
    <w:bookmarkEnd w:id="1595"/>
    <w:bookmarkStart w:name="z1653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"Технологии создания и преобразования информационных объектов".</w:t>
      </w:r>
    </w:p>
    <w:bookmarkEnd w:id="1596"/>
    <w:bookmarkStart w:name="z1654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вариативном модуле слушателям предоставляется возможность выбора определенных тем в соответствии с их потребностями: </w:t>
      </w:r>
    </w:p>
    <w:bookmarkEnd w:id="1597"/>
    <w:bookmarkStart w:name="z1655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проектной деятельности обучающихся при изучении специальных дисциплин";</w:t>
      </w:r>
    </w:p>
    <w:bookmarkEnd w:id="1598"/>
    <w:bookmarkStart w:name="z165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"Особенности организации образовательного процесса на основе технологии развития критического мышления";</w:t>
      </w:r>
    </w:p>
    <w:bookmarkEnd w:id="1599"/>
    <w:bookmarkStart w:name="z165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"Новые подходы к системе оценки учебных достижений обучающихся";</w:t>
      </w:r>
    </w:p>
    <w:bookmarkEnd w:id="1600"/>
    <w:bookmarkStart w:name="z165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"Критериальное оценивание обучающихся";</w:t>
      </w:r>
    </w:p>
    <w:bookmarkEnd w:id="1601"/>
    <w:bookmarkStart w:name="z165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"Характеристика процесса оценки обучающихся";</w:t>
      </w:r>
    </w:p>
    <w:bookmarkEnd w:id="1602"/>
    <w:bookmarkStart w:name="z166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"Технологизация образовательного процесса как фактор формирования ключевых профессиональных компетенций";</w:t>
      </w:r>
    </w:p>
    <w:bookmarkEnd w:id="1603"/>
    <w:bookmarkStart w:name="z166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 - коммуникационные технологии как средство повышения эффективности образовательного процесса в системе ТиПО";</w:t>
      </w:r>
    </w:p>
    <w:bookmarkEnd w:id="1604"/>
    <w:bookmarkStart w:name="z166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"Проектирование учебно - методического обеспечения образовательного процесса в условиях дуального обучения";</w:t>
      </w:r>
    </w:p>
    <w:bookmarkEnd w:id="1605"/>
    <w:bookmarkStart w:name="z166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и цель Национальной и Отраслевой рамки квалификаций".</w:t>
      </w:r>
    </w:p>
    <w:bookmarkEnd w:id="1606"/>
    <w:bookmarkStart w:name="z1664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07"/>
    <w:bookmarkStart w:name="z166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изменяться от 2 до 10 часов.</w:t>
      </w:r>
    </w:p>
    <w:bookmarkEnd w:id="1608"/>
    <w:bookmarkStart w:name="z1666" w:id="1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609"/>
    <w:bookmarkStart w:name="z166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80 - часов согласно приложениям 1 и 2 к Программе.</w:t>
      </w:r>
    </w:p>
    <w:bookmarkEnd w:id="1610"/>
    <w:bookmarkStart w:name="z166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 - урока (мини - мероприятия) и итоговое тестирование.</w:t>
      </w:r>
    </w:p>
    <w:bookmarkEnd w:id="1611"/>
    <w:bookmarkStart w:name="z1669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612"/>
    <w:bookmarkStart w:name="z167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фрагмента модульной учебной программы по дисциплине;</w:t>
      </w:r>
    </w:p>
    <w:bookmarkEnd w:id="1613"/>
    <w:bookmarkStart w:name="z1671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плана мероприятий по развитию социального партнерства в организации ТиПО;</w:t>
      </w:r>
    </w:p>
    <w:bookmarkEnd w:id="1614"/>
    <w:bookmarkStart w:name="z1672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плана мероприятий по организации профессиональной практики и профориентационной работы в организациях ТиПО с привлечением социальных партнеров.</w:t>
      </w:r>
    </w:p>
    <w:bookmarkEnd w:id="1615"/>
    <w:bookmarkStart w:name="z167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616"/>
    <w:bookmarkStart w:name="z167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модульной учебной программы по дисциплине, основанной на компетенциях;</w:t>
      </w:r>
    </w:p>
    <w:bookmarkEnd w:id="1617"/>
    <w:bookmarkStart w:name="z167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научно-методические подходы к проектированию учебно-методического комплекса по дисциплине;</w:t>
      </w:r>
    </w:p>
    <w:bookmarkEnd w:id="1618"/>
    <w:bookmarkStart w:name="z167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цифрового образовательного ресурса по дисциплине;</w:t>
      </w:r>
    </w:p>
    <w:bookmarkEnd w:id="1619"/>
    <w:bookmarkStart w:name="z167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моделирование профориентационной работы в рамках дуальной системы обучения.</w:t>
      </w:r>
    </w:p>
    <w:bookmarkEnd w:id="1620"/>
    <w:bookmarkStart w:name="z1678" w:id="1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621"/>
    <w:bookmarkStart w:name="z167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1622"/>
    <w:bookmarkStart w:name="z168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 </w:t>
      </w:r>
    </w:p>
    <w:bookmarkEnd w:id="1623"/>
    <w:bookmarkStart w:name="z168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иинтерактивных форм обучения: работа в малых группах; обучающие игры; обратная связь; обсуждение сложных и дискуссионных вопросов и проблем; мастер - класс; "круглый стол".</w:t>
      </w:r>
    </w:p>
    <w:bookmarkEnd w:id="1624"/>
    <w:bookmarkStart w:name="z1682" w:id="1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625"/>
    <w:bookmarkStart w:name="z168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оценивания самостоятельной работы определены следующие критерии:</w:t>
      </w:r>
    </w:p>
    <w:bookmarkEnd w:id="1626"/>
    <w:bookmarkStart w:name="z1684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1627"/>
    <w:bookmarkStart w:name="z1685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- 2 балл;</w:t>
      </w:r>
    </w:p>
    <w:bookmarkEnd w:id="1628"/>
    <w:bookmarkStart w:name="z1686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- 4 балла.</w:t>
      </w:r>
    </w:p>
    <w:bookmarkEnd w:id="1629"/>
    <w:bookmarkStart w:name="z168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1630"/>
    <w:bookmarkStart w:name="z168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проектирования (мероприятия, процесса): четкое определение стратегии; учет приоритетов в целях и задачах; четкое определение целевой установки в соответствии с современными требованиями к целеполаганию: формулировка цели носит конкретный характер; цель достижима и измерима; прописаны задачи, способствующие достижению цели; определено содержание; определены результаты деятельности, результаты соотнесены с поставленными целями; прослеживается целостность и гибкость планирования; определены формы, методы и приемы; определены педагогические и информационно-коммуникационные технологии;</w:t>
      </w:r>
    </w:p>
    <w:bookmarkEnd w:id="1631"/>
    <w:bookmarkStart w:name="z1689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условий: комплексность ресурсообеспечения и прогнозирование возможности взаимозаменяемости ресурсов в случае такой необходимости: кадровое обеспечение; материально - техническое обеспечение; IT - инфраструктура; учебно-методическое и информационное обеспечение;</w:t>
      </w:r>
    </w:p>
    <w:bookmarkEnd w:id="1632"/>
    <w:bookmarkStart w:name="z169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результатов: степень достижения запланированных результатов: цель, задачи, ожидаемые результаты; практичность и реализуемость рекомендаций.</w:t>
      </w:r>
    </w:p>
    <w:bookmarkEnd w:id="1633"/>
    <w:bookmarkStart w:name="z169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знаний слушателей по выполнению самостоятельной работы осуществляется переводом баллов в пятибальную систему:</w:t>
      </w:r>
    </w:p>
    <w:bookmarkEnd w:id="1634"/>
    <w:bookmarkStart w:name="z169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11 - 12 баллов, (85 - 100%);</w:t>
      </w:r>
    </w:p>
    <w:bookmarkEnd w:id="1635"/>
    <w:bookmarkStart w:name="z169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9 - 10 баллов, (75 - 84%);</w:t>
      </w:r>
    </w:p>
    <w:bookmarkEnd w:id="1636"/>
    <w:bookmarkStart w:name="z169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6 - 8 баллов, (50 - 74%).</w:t>
      </w:r>
    </w:p>
    <w:bookmarkEnd w:id="1637"/>
    <w:bookmarkStart w:name="z169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оценивания проектной работы определены критерии - 0, 1, 2, 3 балла и следующие параметры:</w:t>
      </w:r>
    </w:p>
    <w:bookmarkEnd w:id="1638"/>
    <w:bookmarkStart w:name="z1696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проблема проекта: не раскрыта; раскрыта фрагментарно; раскрыта, автор показал недостаточно глубокие знания темы; раскрыта полностью, автор продемонстрировал глубокие знания темы.</w:t>
      </w:r>
    </w:p>
    <w:bookmarkEnd w:id="1639"/>
    <w:bookmarkStart w:name="z169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целеполагание: цель не сформулирована; цель сформулирована, но план ее достижения отсутствует; цель сформулирована, обоснована, дан схематичный план ее достижения; цель сформулирована, четко обоснована, дан подробный план ее достижения;</w:t>
      </w:r>
    </w:p>
    <w:bookmarkEnd w:id="1640"/>
    <w:bookmarkStart w:name="z169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планирование: план не отражает содержание деятельности; план носит поверхностный характер; планирование недостаточно логично и последовательно; планирование логичное, последовательное, полностью отражает содержание деятельности;</w:t>
      </w:r>
    </w:p>
    <w:bookmarkEnd w:id="1641"/>
    <w:bookmarkStart w:name="z169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результата: проектный продукт отсутствует; проектный продукт не соответствует требованиям качества (заявленным целям); проектный продукт не полностью соответствует требованиям качества; продукт полностью соответствует требованиям качества (соответствует заявленным целям);</w:t>
      </w:r>
    </w:p>
    <w:bookmarkEnd w:id="1642"/>
    <w:bookmarkStart w:name="z170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значение полученных результатов: результат не имеет практического значения; полученные результаты имеют только теоретическое значение; результат имеет лишь частичное практическое значение; полученные результаты имеют большое практическое значение и могут быть рекомендованы к использованию.</w:t>
      </w:r>
    </w:p>
    <w:bookmarkEnd w:id="1643"/>
    <w:bookmarkStart w:name="z170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1644"/>
    <w:bookmarkStart w:name="z170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13 - 15 баллов, (85 - 100%);</w:t>
      </w:r>
    </w:p>
    <w:bookmarkEnd w:id="1645"/>
    <w:bookmarkStart w:name="z170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10 - 12 балл, (75 - 84%);</w:t>
      </w:r>
    </w:p>
    <w:bookmarkEnd w:id="1646"/>
    <w:bookmarkStart w:name="z170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7 - 9 баллов, (50 - 74%).</w:t>
      </w:r>
    </w:p>
    <w:bookmarkEnd w:id="1647"/>
    <w:bookmarkStart w:name="z170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мини-урока (мини-занятия)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1648"/>
    <w:bookmarkStart w:name="z170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оценивания презентации мини-урока (занятия, мероприятия) определены следующие критерии:</w:t>
      </w:r>
    </w:p>
    <w:bookmarkEnd w:id="1649"/>
    <w:bookmarkStart w:name="z1707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1650"/>
    <w:bookmarkStart w:name="z1708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- 2 балл;</w:t>
      </w:r>
    </w:p>
    <w:bookmarkEnd w:id="1651"/>
    <w:bookmarkStart w:name="z1709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- 4 балла.</w:t>
      </w:r>
    </w:p>
    <w:bookmarkEnd w:id="1652"/>
    <w:bookmarkStart w:name="z1710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мини-урока определяется следующими параметрами:</w:t>
      </w:r>
    </w:p>
    <w:bookmarkEnd w:id="1653"/>
    <w:bookmarkStart w:name="z1711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проектирования (образовательного процесса, мероприятия) четкое определение целевой установки в соответствии с современным требованиями к целеполаганию: формулировка цели носит конкретный характер; цель достижима и измерима; определена целевая группа; прописаны задачи, способствующие достижению цели; определено содержание деятельности; определены результаты деятельности, результаты соотнесены с поставленными целями; определен временной промежуток для достижения целей, способы обратной связи; определен характер взаимодействия между участниками образовательного процесса; определены педагогические и информационно-коммуникационные технологии.</w:t>
      </w:r>
    </w:p>
    <w:bookmarkEnd w:id="1654"/>
    <w:bookmarkStart w:name="z1712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условий: комплексность ресурсообеспечения и прогнозирование возможности взаимозаменяемости ресурсов в случае такой необходимости: кадровое обеспечение; материально - техническое обеспечение, в том числе и базовых предприятий; IT - инфраструктура; социальное партнерство; учебно-методическое и информационное обеспечение.</w:t>
      </w:r>
    </w:p>
    <w:bookmarkEnd w:id="1655"/>
    <w:bookmarkStart w:name="z1713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результатов: степень достижения запланированных результатов: цель-задачи-ожидаемые результаты.</w:t>
      </w:r>
    </w:p>
    <w:bookmarkEnd w:id="1656"/>
    <w:bookmarkStart w:name="z1714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1657"/>
    <w:bookmarkStart w:name="z1715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11 - 12 баллов, (85 - 100%);</w:t>
      </w:r>
    </w:p>
    <w:bookmarkEnd w:id="1658"/>
    <w:bookmarkStart w:name="z1716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9 - 10 баллов, (75 - 84%);</w:t>
      </w:r>
    </w:p>
    <w:bookmarkEnd w:id="1659"/>
    <w:bookmarkStart w:name="z1717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6 - 8 баллов, (50 - 74%).</w:t>
      </w:r>
    </w:p>
    <w:bookmarkEnd w:id="1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в системе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дуального обучения"</w:t>
            </w:r>
          </w:p>
        </w:tc>
      </w:tr>
    </w:tbl>
    <w:bookmarkStart w:name="z1719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1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6541"/>
        <w:gridCol w:w="687"/>
        <w:gridCol w:w="687"/>
        <w:gridCol w:w="1066"/>
        <w:gridCol w:w="687"/>
        <w:gridCol w:w="687"/>
        <w:gridCol w:w="688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класс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</w:t>
            </w:r>
          </w:p>
          <w:bookmarkEnd w:id="1662"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Дуальная система обучения в мировой образовательной практике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Нормативно-правовое обеспечение внедрения дуального обучения в систему ТиПО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диалог работодателей и организаций ТиПО как основа повышения качества подготовки кадров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педагогической деятельности и личности педагога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корпоративной этики и психология коллективного труда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 и возможности внедрения дуального обучения как одного из направлений модернизации системы ТиПО. SWOT (СВОТ) - анализ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обучению, методы интерактивного взаимодействия в преподавании спецдисциплин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модульной учебной программы, основанной на компетенциях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социальных партнеров в организации профессиональной практики и профориентационной работы в организациях ТиПО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учебно-воспитательного процесса в условиях внедрения дуального обучения (из зарубежного опыта работы)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краткосрочного плана урока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планирование и моделирование учебно-программного обеспечения в условиях дуального обучения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ресурсов, виртуальных тренажерных комплексов в преподавании специальных дисциплин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обучающихся при изучении специальных дисциплин. Особенности организации образовательного процесса на основе технологии развития критического мышления. Новые подходы к системе оценки учебных достижений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Критериальное оценивание обучающихся. Характеристика процесса оценки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образовательного процесса как фактор формирования ключевых профессиональных компетенций. Информационно-коммуникационные технологии как средство повышения эффективности образовательного процесса в системе ТиПО. Проектирование учебно-методического обеспечения образовательного процесса в условиях дуального обучения</w:t>
            </w:r>
          </w:p>
          <w:bookmarkEnd w:id="1663"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723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образовательного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дуального обучения"</w:t>
            </w:r>
          </w:p>
        </w:tc>
      </w:tr>
    </w:tbl>
    <w:bookmarkStart w:name="z1725" w:id="1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</w:t>
      </w:r>
    </w:p>
    <w:bookmarkEnd w:id="1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6128"/>
        <w:gridCol w:w="1009"/>
        <w:gridCol w:w="1010"/>
        <w:gridCol w:w="1010"/>
        <w:gridCol w:w="651"/>
        <w:gridCol w:w="651"/>
        <w:gridCol w:w="651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класс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изменения и дополнения в законодательные акты Республики Казахстан по вопросам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</w:t>
            </w:r>
          </w:p>
          <w:bookmarkEnd w:id="1666"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Дуальная система обучения в мировой образовательной практике. Новая парадигма и стратегия развития ТиПО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Нормативно-правовое обеспечение внедрения дуального обучения в систему ТиПО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диалог работодателей и организаций ТиПО как основа повышения качества подготовки кадров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педагогической деятельности и личности педагога. Имидж преподавателя системы ТиПО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корпоративной этики и психология коллективного труда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 и возможности внедрения дуального обучения как одного из направлений модернизации системы ТиПО. SWOT (СВОТ) - анализ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обучению, методы интерактивного взаимодействия в преподавании спецдисциплин. Инновационная деятельность педагога профессионального обучения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разработки программ обучения на основе стандартов нового поколения. Проектирование модульной учебной программы, основанной на компетенциях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социальных партнеров в организации профессиональной практики и профориентационной работы в организациях ТиПО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учебно-воспитательного процесса в условиях внедрения дуального обучения (из зарубежного опыта работы)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краткосрочного плана урока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планирование и моделирование учебно-программного обеспечения в условиях дуального обучения. Технологии создания и преобразования информационных объектов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ресурсов, виртуальных тренажерных комплексов в преподавании специальных дисциплин.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модуль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обучающихся при изучении специальных дисциплин. Особенности организации образовательного процесса на основе технологии развития критического мышления. Новые подходы к системе оценки учебных достижений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Критериальное оценивание обучающихся. Характеристика процесса оценки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Технологизация образовательного процесса как фактор формирования ключевых профессиональных компетенций.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 как средство повышения эффективности образовательного процесса в системе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учебно-методического обеспечения образовательного процесса в услвоиях дуального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цель Национальной и Отраслевой рамки квалификаций</w:t>
            </w:r>
          </w:p>
          <w:bookmarkEnd w:id="1667"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732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735" w:id="1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"Профессионально-личностная готовность преподавателя общественно - гуманитарных дисциплин к деятельности в модели образования, ориентированного на результат"</w:t>
      </w:r>
    </w:p>
    <w:bookmarkEnd w:id="1669"/>
    <w:bookmarkStart w:name="z1736" w:id="1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670"/>
    <w:bookmarkStart w:name="z173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"Профессионально - личностная готовность преподавателя общественно-гуманитарных дисциплин к деятельности в модели образования, ориентированного на результат" (далее – Программа) предназначена для обучения преподавателей естественно-математических дисциплин организаций технического и профессионального образования (далее – ТиПО).</w:t>
      </w:r>
    </w:p>
    <w:bookmarkEnd w:id="1671"/>
    <w:bookmarkStart w:name="z173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Изменение роли и статуса педагогического работника выдвигает и новые требования к уровню профессиональной компетенции преподавателей ТиПО. Возрастает роль управления, необходимо немало знаний и усилий для получения главного результата - достижения обучающимися профессионального успеха, удовлетворения от выбранной профессии, соответствия современным требованиям рынка труда. Освоив содержание курса слушатели могут четко ориентироваться в современных требованиях работодателей, эффективных формах и методах дуального обучения и могут организовать работу по оцениванию качества профессиональной подготовки обучающихся. Данный курс позволит также сформировать знания и навыки в условиях индустриально-инновационного развития экономики.</w:t>
      </w:r>
    </w:p>
    <w:bookmarkEnd w:id="1672"/>
    <w:bookmarkStart w:name="z1739" w:id="1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Программы</w:t>
      </w:r>
    </w:p>
    <w:bookmarkEnd w:id="1673"/>
    <w:bookmarkStart w:name="z174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профессиональной компетентности преподавателей общественно-гуманитарных дисциплин ТиПО в соответствии с новой парадигмой образования, ориентированной на результат.</w:t>
      </w:r>
    </w:p>
    <w:bookmarkEnd w:id="1674"/>
    <w:bookmarkStart w:name="z174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по достижению цели Программы является:</w:t>
      </w:r>
    </w:p>
    <w:bookmarkEnd w:id="1675"/>
    <w:bookmarkStart w:name="z174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цели и задачи, основополагающие принципы модернизации системы ТиПО;</w:t>
      </w:r>
    </w:p>
    <w:bookmarkEnd w:id="1676"/>
    <w:bookmarkStart w:name="z174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проанализировать современные подходы к проектированию современного урока как целостной системы в условиях проектно-ориентированного образования;</w:t>
      </w:r>
    </w:p>
    <w:bookmarkEnd w:id="1677"/>
    <w:bookmarkStart w:name="z174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исследовать сущность и содержания целеполагания на уроке: цели студента и цели педагога в условиях проектно-ориентированного образования;</w:t>
      </w:r>
    </w:p>
    <w:bookmarkEnd w:id="1678"/>
    <w:bookmarkStart w:name="z174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выявить преимущества использования инновационных форм и методов организации деятельности обучающихся на уроках гуманитарных дисциплин в условиях проектно - ориентированного образования;</w:t>
      </w:r>
    </w:p>
    <w:bookmarkEnd w:id="1679"/>
    <w:bookmarkStart w:name="z174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готовность преподавателей к осуществлению контроля, оценке и коррекции собственной деятельности, принятию ответственности за результаты своей работы;</w:t>
      </w:r>
    </w:p>
    <w:bookmarkEnd w:id="1680"/>
    <w:bookmarkStart w:name="z174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престиж обучения в ТиПО.</w:t>
      </w:r>
    </w:p>
    <w:bookmarkEnd w:id="1681"/>
    <w:bookmarkStart w:name="z1748" w:id="1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682"/>
    <w:bookmarkStart w:name="z174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результате реализации этой программы преподаватели гуманитарных дисциплин будут знать:</w:t>
      </w:r>
    </w:p>
    <w:bookmarkEnd w:id="1683"/>
    <w:bookmarkStart w:name="z175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684"/>
    <w:bookmarkStart w:name="z175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и основополагающие принципы модернизации системы ТиПО;</w:t>
      </w:r>
    </w:p>
    <w:bookmarkEnd w:id="1685"/>
    <w:bookmarkStart w:name="z175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структурные компоненты современного урока в условиях проектно-ориентированного образования;</w:t>
      </w:r>
    </w:p>
    <w:bookmarkEnd w:id="1686"/>
    <w:bookmarkStart w:name="z175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подходы в модели образования, ориентированного на результат;</w:t>
      </w:r>
    </w:p>
    <w:bookmarkEnd w:id="1687"/>
    <w:bookmarkStart w:name="z175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формы и методы организации деятельности обучающихся на уроках гуманитарных дисциплин в условиях проектно-ориентированного образования;</w:t>
      </w:r>
    </w:p>
    <w:bookmarkEnd w:id="1688"/>
    <w:bookmarkStart w:name="z175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профессионально - личностной готовности преподавателя гуманитарных дисциплин к деятельности в модели образования, ориентированного на результат;</w:t>
      </w:r>
    </w:p>
    <w:bookmarkEnd w:id="1689"/>
    <w:bookmarkStart w:name="z175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концепцию современного урока в условиях проектно - ориентированного образования;</w:t>
      </w:r>
    </w:p>
    <w:bookmarkEnd w:id="1690"/>
    <w:bookmarkStart w:name="z175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взаимосвязь целеполагания и результативности на уроке гуманитарных дисциплин в условиях проектно - ориентированного образования;</w:t>
      </w:r>
    </w:p>
    <w:bookmarkEnd w:id="1691"/>
    <w:bookmarkStart w:name="z175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использования инновационных форм и методов организации деятельности обучающихся на уроках в условиях проектно - ориентированного образования;</w:t>
      </w:r>
    </w:p>
    <w:bookmarkEnd w:id="1692"/>
    <w:bookmarkStart w:name="z175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693"/>
    <w:bookmarkStart w:name="z176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 учебном процессе эффективные педагогические и инновационные технологии, способы организации и управления учебно-познавательной, функциональной деятельностью обучающихся;</w:t>
      </w:r>
    </w:p>
    <w:bookmarkEnd w:id="1694"/>
    <w:bookmarkStart w:name="z176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695"/>
    <w:bookmarkStart w:name="z176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подходами в обучении в модели образования, ориентированного на результат;</w:t>
      </w:r>
    </w:p>
    <w:bookmarkEnd w:id="1696"/>
    <w:bookmarkStart w:name="z176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приемами целеполагания и рефлексии на уроках гуманитарных дисциплин в условиях проектно-ориентированного образования;</w:t>
      </w:r>
    </w:p>
    <w:bookmarkEnd w:id="1697"/>
    <w:bookmarkStart w:name="z176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формы и методы организации деятельности обучающихся.</w:t>
      </w:r>
    </w:p>
    <w:bookmarkEnd w:id="1698"/>
    <w:bookmarkStart w:name="z1765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699"/>
    <w:bookmarkStart w:name="z176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Образовательная программ состоит из 5 модулей:</w:t>
      </w:r>
    </w:p>
    <w:bookmarkEnd w:id="1700"/>
    <w:bookmarkStart w:name="z176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1701"/>
    <w:bookmarkStart w:name="z176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1702"/>
    <w:bookmarkStart w:name="z176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703"/>
    <w:bookmarkStart w:name="z177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704"/>
    <w:bookmarkStart w:name="z177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705"/>
    <w:bookmarkStart w:name="z177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1706"/>
    <w:bookmarkStart w:name="z177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организациями ТиПО в рамках Государственной программы развития образования Республики Казахстан на 2011-2020 годы";</w:t>
      </w:r>
    </w:p>
    <w:bookmarkEnd w:id="1707"/>
    <w:bookmarkStart w:name="z177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"Послания Президента Республики Казахстан - Лидера Нации Н.А. Назарбаева народу Казахстана и их роль в реализации краткосрочных и долгосрочных приоритетов развития страны";</w:t>
      </w:r>
    </w:p>
    <w:bookmarkEnd w:id="1708"/>
    <w:bookmarkStart w:name="z177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"Приоритетные направления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Н.А. Назарбаева "Нұрлы жол - путь в будущее";</w:t>
      </w:r>
    </w:p>
    <w:bookmarkEnd w:id="1709"/>
    <w:bookmarkStart w:name="z177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"Пути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коррупции"";</w:t>
      </w:r>
    </w:p>
    <w:bookmarkEnd w:id="1710"/>
    <w:bookmarkStart w:name="z177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психолого-педагогическом модуле рассматриваются следующие темы:</w:t>
      </w:r>
    </w:p>
    <w:bookmarkEnd w:id="1711"/>
    <w:bookmarkStart w:name="z177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 психолого-педагогического взаимодействия";</w:t>
      </w:r>
    </w:p>
    <w:bookmarkEnd w:id="1712"/>
    <w:bookmarkStart w:name="z177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"Теория и практика бесконфликтного общения педагога профессионального образования с учащимися";</w:t>
      </w:r>
    </w:p>
    <w:bookmarkEnd w:id="1713"/>
    <w:bookmarkStart w:name="z178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"Возможности реализации системообразующего потенциала предмета "Самопознание" в педагогическом процессе, в условиях модернизации казахстанского образования"".</w:t>
      </w:r>
    </w:p>
    <w:bookmarkEnd w:id="1714"/>
    <w:bookmarkStart w:name="z178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1715"/>
    <w:bookmarkStart w:name="z178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"Стратегии технологии критического мышления в контексте модернизации образования и формирования функциональной грамотности учащихся";</w:t>
      </w:r>
    </w:p>
    <w:bookmarkEnd w:id="1716"/>
    <w:bookmarkStart w:name="z178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тестовых программ для оценки знаний учащихся на уроках гуманитарных дисциплин";</w:t>
      </w:r>
    </w:p>
    <w:bookmarkEnd w:id="1717"/>
    <w:bookmarkStart w:name="z178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требования к уроку гуманитарных дисциплин";</w:t>
      </w:r>
    </w:p>
    <w:bookmarkEnd w:id="1718"/>
    <w:bookmarkStart w:name="z178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"Новые методы и формы по совершенствованию современного урока на основе компетентностного подхода";</w:t>
      </w:r>
    </w:p>
    <w:bookmarkEnd w:id="1719"/>
    <w:bookmarkStart w:name="z178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"Практико-ориентированное обучение в условиях модернизации системы ТиПО";</w:t>
      </w:r>
    </w:p>
    <w:bookmarkEnd w:id="1720"/>
    <w:bookmarkStart w:name="z178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"Формы работы педагога по развитию интеллектуальных и креативных способностей учащихся";</w:t>
      </w:r>
    </w:p>
    <w:bookmarkEnd w:id="1721"/>
    <w:bookmarkStart w:name="z178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"Методы активизации познавательной деятельности учащихся";</w:t>
      </w:r>
    </w:p>
    <w:bookmarkEnd w:id="1722"/>
    <w:bookmarkStart w:name="z178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"Проектное обучение. Требования к использованию метода проектов";</w:t>
      </w:r>
    </w:p>
    <w:bookmarkEnd w:id="1723"/>
    <w:bookmarkStart w:name="z179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преподавания гуманитарных дисциплин на этапе перехода к новой модели образования, ориентированного на результат";</w:t>
      </w:r>
    </w:p>
    <w:bookmarkEnd w:id="1724"/>
    <w:bookmarkStart w:name="z179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"Особенности применения метода case – study (кейс-стади), роль преподавателя, практикующего метод case – study (кейс-стади)";</w:t>
      </w:r>
    </w:p>
    <w:bookmarkEnd w:id="1725"/>
    <w:bookmarkStart w:name="z179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мониторинга в образовательном процессе, оценивание учебных достижений учащихся"</w:t>
      </w:r>
    </w:p>
    <w:bookmarkEnd w:id="1726"/>
    <w:bookmarkStart w:name="z179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"Научно - методическая работа преподавателя как условие профессионального личностного роста педагога при использовании проектных технологий";</w:t>
      </w:r>
    </w:p>
    <w:bookmarkEnd w:id="1727"/>
    <w:bookmarkStart w:name="z179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цифровых образовательных ресурсов, конструирование занятия с использованием критериального оценивания, презентация мини-уроков".</w:t>
      </w:r>
    </w:p>
    <w:bookmarkEnd w:id="1728"/>
    <w:bookmarkStart w:name="z179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рассматривается следующие темы:</w:t>
      </w:r>
    </w:p>
    <w:bookmarkEnd w:id="1729"/>
    <w:bookmarkStart w:name="z179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"Портфолио как инструмент самооценки преподавателя ТиПО уровня ИКТ компетентности современного преподавателя";</w:t>
      </w:r>
    </w:p>
    <w:bookmarkEnd w:id="1730"/>
    <w:bookmarkStart w:name="z179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"Применение современных интерактивных средств на занятиях".</w:t>
      </w:r>
    </w:p>
    <w:bookmarkEnd w:id="1731"/>
    <w:bookmarkStart w:name="z179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рассматривается следующие вопросы:</w:t>
      </w:r>
    </w:p>
    <w:bookmarkEnd w:id="1732"/>
    <w:bookmarkStart w:name="z179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качества подготовки выпускников ТиПО";</w:t>
      </w:r>
    </w:p>
    <w:bookmarkEnd w:id="1733"/>
    <w:bookmarkStart w:name="z180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"Профессиональная ориентация в условиях современного рынка труда";</w:t>
      </w:r>
    </w:p>
    <w:bookmarkEnd w:id="1734"/>
    <w:bookmarkStart w:name="z180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"Взаимодействие организаций ТиПО с социальными партнерами".</w:t>
      </w:r>
    </w:p>
    <w:bookmarkEnd w:id="1735"/>
    <w:bookmarkStart w:name="z180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36"/>
    <w:bookmarkStart w:name="z180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изменятся от 2 до 6 часов.</w:t>
      </w:r>
    </w:p>
    <w:bookmarkEnd w:id="1737"/>
    <w:bookmarkStart w:name="z1804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738"/>
    <w:bookmarkStart w:name="z180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и - часов согласно приложениям 1 и 2 к Программе.</w:t>
      </w:r>
    </w:p>
    <w:bookmarkEnd w:id="1739"/>
    <w:bookmarkStart w:name="z180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740"/>
    <w:bookmarkStart w:name="z180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741"/>
    <w:bookmarkStart w:name="z180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научно-методические основы профориентации в колледже;</w:t>
      </w:r>
    </w:p>
    <w:bookmarkEnd w:id="1742"/>
    <w:bookmarkStart w:name="z180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методическое обеспечение урока.</w:t>
      </w:r>
    </w:p>
    <w:bookmarkEnd w:id="1743"/>
    <w:bookmarkStart w:name="z181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современные инновационные технологии как основа формирования грамотности студентов;</w:t>
      </w:r>
    </w:p>
    <w:bookmarkEnd w:id="1744"/>
    <w:bookmarkStart w:name="z181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работы по формированию у студентов навыков проектной деятельности.</w:t>
      </w:r>
    </w:p>
    <w:bookmarkEnd w:id="1745"/>
    <w:bookmarkStart w:name="z181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разработать дескрипторы карты оценивания по устному ответу обучающихся;</w:t>
      </w:r>
    </w:p>
    <w:bookmarkEnd w:id="1746"/>
    <w:bookmarkStart w:name="z181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разработать дескрипторы карты оценивания по защите практической работе обучающихся.</w:t>
      </w:r>
    </w:p>
    <w:bookmarkEnd w:id="1747"/>
    <w:bookmarkStart w:name="z181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748"/>
    <w:bookmarkStart w:name="z181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исследовательской деятельности обучающихся;</w:t>
      </w:r>
    </w:p>
    <w:bookmarkEnd w:id="1749"/>
    <w:bookmarkStart w:name="z181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методы обучения, адекватные новой парадигме образования;</w:t>
      </w:r>
    </w:p>
    <w:bookmarkEnd w:id="1750"/>
    <w:bookmarkStart w:name="z181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критическому мышлению;</w:t>
      </w:r>
    </w:p>
    <w:bookmarkEnd w:id="1751"/>
    <w:bookmarkStart w:name="z181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коммуникативной компетентности студентов;</w:t>
      </w:r>
    </w:p>
    <w:bookmarkEnd w:id="1752"/>
    <w:bookmarkStart w:name="z181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информационной компетентности студентов;</w:t>
      </w:r>
    </w:p>
    <w:bookmarkEnd w:id="1753"/>
    <w:bookmarkStart w:name="z182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рефлексивной компетентности студентов;</w:t>
      </w:r>
    </w:p>
    <w:bookmarkEnd w:id="1754"/>
    <w:bookmarkStart w:name="z182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активные формы и методы обучения;</w:t>
      </w:r>
    </w:p>
    <w:bookmarkEnd w:id="1755"/>
    <w:bookmarkStart w:name="z182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проектной деятельности обучающихся;</w:t>
      </w:r>
    </w:p>
    <w:bookmarkEnd w:id="1756"/>
    <w:bookmarkStart w:name="z182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современные подходы к оцениванию учебных достижений обучающихся;</w:t>
      </w:r>
    </w:p>
    <w:bookmarkEnd w:id="1757"/>
    <w:bookmarkStart w:name="z182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социальное партнерство, формы работы с социальными партнерами;</w:t>
      </w:r>
    </w:p>
    <w:bookmarkEnd w:id="1758"/>
    <w:bookmarkStart w:name="z182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таксономия Блума как средство измерения достижений, обучающихся;</w:t>
      </w:r>
    </w:p>
    <w:bookmarkEnd w:id="1759"/>
    <w:bookmarkStart w:name="z182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групповой (или индивидуальной) работы обучающихся на уроках гуманитарных дисциплин;</w:t>
      </w:r>
    </w:p>
    <w:bookmarkEnd w:id="1760"/>
    <w:bookmarkStart w:name="z182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контрольно - измерительных материалов (тестовых заданий) для организации контроля и самоконтроля знаний обучающихся;</w:t>
      </w:r>
    </w:p>
    <w:bookmarkEnd w:id="1761"/>
    <w:bookmarkStart w:name="z182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диагностика и мониторинг учебной работы;</w:t>
      </w:r>
    </w:p>
    <w:bookmarkEnd w:id="1762"/>
    <w:bookmarkStart w:name="z182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дидактические игры и их роль в обучении по гуманитарным дисциплинам;</w:t>
      </w:r>
    </w:p>
    <w:bookmarkEnd w:id="1763"/>
    <w:bookmarkStart w:name="z183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учебное имитационное моделирование, технология практико-ориентированной направленности и ее роль в формировании личности будущего специалиста;</w:t>
      </w:r>
    </w:p>
    <w:bookmarkEnd w:id="1764"/>
    <w:bookmarkStart w:name="z183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портфолио-перспективная форма представления профессиональных достижений преподавателя;</w:t>
      </w:r>
    </w:p>
    <w:bookmarkEnd w:id="1765"/>
    <w:bookmarkStart w:name="z183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современные формы, приемы, методы и средства обучения в ТиПО на уроках специальных и общепрофессиональных дисциплин;</w:t>
      </w:r>
    </w:p>
    <w:bookmarkEnd w:id="1766"/>
    <w:bookmarkStart w:name="z183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использование задач творческого характера;</w:t>
      </w:r>
    </w:p>
    <w:bookmarkEnd w:id="1767"/>
    <w:bookmarkStart w:name="z183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преодоление психологических барьеров адаптации обучающихся первого курса в процессе организация исследовательской деятельности обучающихся.</w:t>
      </w:r>
    </w:p>
    <w:bookmarkEnd w:id="1768"/>
    <w:bookmarkStart w:name="z1835" w:id="1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769"/>
    <w:bookmarkStart w:name="z183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1770"/>
    <w:bookmarkStart w:name="z183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bookmarkEnd w:id="1771"/>
    <w:bookmarkStart w:name="z183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системно-деятельностный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 - класс, "круглый стол", конференция.</w:t>
      </w:r>
    </w:p>
    <w:bookmarkEnd w:id="1772"/>
    <w:bookmarkStart w:name="z1839" w:id="1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773"/>
    <w:bookmarkStart w:name="z184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самостоятельной работы выделяются следующие критерии: не реализовано – 0 баллов, частично реализовано – 1 балл, реализовано полностью – 2 балла.</w:t>
      </w:r>
    </w:p>
    <w:bookmarkEnd w:id="1774"/>
    <w:bookmarkStart w:name="z184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1775"/>
    <w:bookmarkStart w:name="z184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программы;</w:t>
      </w:r>
    </w:p>
    <w:bookmarkEnd w:id="1776"/>
    <w:bookmarkStart w:name="z184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заданий;</w:t>
      </w:r>
    </w:p>
    <w:bookmarkEnd w:id="1777"/>
    <w:bookmarkStart w:name="z184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1778"/>
    <w:bookmarkStart w:name="z184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1779"/>
    <w:bookmarkStart w:name="z184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1780"/>
    <w:bookmarkStart w:name="z184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1781"/>
    <w:bookmarkStart w:name="z184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1782"/>
    <w:bookmarkStart w:name="z184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1783"/>
    <w:bookmarkStart w:name="z185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(50 - 74%).</w:t>
      </w:r>
    </w:p>
    <w:bookmarkEnd w:id="1784"/>
    <w:bookmarkStart w:name="z185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проектной работы выделяются критерии 0; 0,5; 1 балл и следующие параметры:</w:t>
      </w:r>
    </w:p>
    <w:bookmarkEnd w:id="1785"/>
    <w:bookmarkStart w:name="z185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обосновывает актуальность темы проектной работы;</w:t>
      </w:r>
    </w:p>
    <w:bookmarkEnd w:id="1786"/>
    <w:bookmarkStart w:name="z185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новизну подхода к теме и проблеме проектной работы;</w:t>
      </w:r>
    </w:p>
    <w:bookmarkEnd w:id="1787"/>
    <w:bookmarkStart w:name="z185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вывел соответствие целей и задач работы теме проекта;</w:t>
      </w:r>
    </w:p>
    <w:bookmarkEnd w:id="1788"/>
    <w:bookmarkStart w:name="z185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называет причины существования проблемы;</w:t>
      </w:r>
    </w:p>
    <w:bookmarkEnd w:id="1789"/>
    <w:bookmarkStart w:name="z185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проблему, анализирует ее причины;</w:t>
      </w:r>
    </w:p>
    <w:bookmarkEnd w:id="1790"/>
    <w:bookmarkStart w:name="z185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обосновывает полноту теоретико-методологической базы проектной работы;</w:t>
      </w:r>
    </w:p>
    <w:bookmarkEnd w:id="1791"/>
    <w:bookmarkStart w:name="z185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1792"/>
    <w:bookmarkStart w:name="z185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исследовательский подход автора;</w:t>
      </w:r>
    </w:p>
    <w:bookmarkEnd w:id="1793"/>
    <w:bookmarkStart w:name="z186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1794"/>
    <w:bookmarkStart w:name="z186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1795"/>
    <w:bookmarkStart w:name="z186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1796"/>
    <w:bookmarkStart w:name="z186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предлагает шаги и указал некоторые ресурсы;</w:t>
      </w:r>
    </w:p>
    <w:bookmarkEnd w:id="1797"/>
    <w:bookmarkStart w:name="z186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обосновывает ресурсы;</w:t>
      </w:r>
    </w:p>
    <w:bookmarkEnd w:id="1798"/>
    <w:bookmarkStart w:name="z186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1799"/>
    <w:bookmarkStart w:name="z186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ожидаемым;</w:t>
      </w:r>
    </w:p>
    <w:bookmarkEnd w:id="1800"/>
    <w:bookmarkStart w:name="z186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1801"/>
    <w:bookmarkStart w:name="z186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1802"/>
    <w:bookmarkStart w:name="z186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1803"/>
    <w:bookmarkStart w:name="z187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1804"/>
    <w:bookmarkStart w:name="z187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практическая значимость проектной работы;</w:t>
      </w:r>
    </w:p>
    <w:bookmarkEnd w:id="1805"/>
    <w:bookmarkStart w:name="z187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1806"/>
    <w:bookmarkStart w:name="z187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1807"/>
    <w:bookmarkStart w:name="z187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1808"/>
    <w:bookmarkStart w:name="z187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1809"/>
    <w:bookmarkStart w:name="z187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применения;</w:t>
      </w:r>
    </w:p>
    <w:bookmarkEnd w:id="1810"/>
    <w:bookmarkStart w:name="z187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корректность оформления проектной работы;</w:t>
      </w:r>
    </w:p>
    <w:bookmarkEnd w:id="1811"/>
    <w:bookmarkStart w:name="z187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структурированность содержания проектной работы.</w:t>
      </w:r>
    </w:p>
    <w:bookmarkEnd w:id="1812"/>
    <w:bookmarkStart w:name="z187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1813"/>
    <w:bookmarkStart w:name="z188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23 - 27 баллов, (85 - 100%);</w:t>
      </w:r>
    </w:p>
    <w:bookmarkEnd w:id="1814"/>
    <w:bookmarkStart w:name="z188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20 - 22 баллов, (75 - 84%);</w:t>
      </w:r>
    </w:p>
    <w:bookmarkEnd w:id="1815"/>
    <w:bookmarkStart w:name="z188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13 - 19 баллов, (50 - 74%).</w:t>
      </w:r>
    </w:p>
    <w:bookmarkEnd w:id="1816"/>
    <w:bookmarkStart w:name="z188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 - урока слушатели курса представляют фрагмент занятия на разных этапах в качестве действий по планированию и преподаванию с учетом полученных новых знаний.</w:t>
      </w:r>
    </w:p>
    <w:bookmarkEnd w:id="1817"/>
    <w:bookmarkStart w:name="z188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презентации мини - урока (занятия, мероприятия) выделяются следующие критерии:</w:t>
      </w:r>
    </w:p>
    <w:bookmarkEnd w:id="1818"/>
    <w:bookmarkStart w:name="z188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уровни сформированности навыков: 0 баллов - отсутствие навыков;</w:t>
      </w:r>
    </w:p>
    <w:bookmarkEnd w:id="1819"/>
    <w:bookmarkStart w:name="z188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- слабое владение;</w:t>
      </w:r>
    </w:p>
    <w:bookmarkEnd w:id="1820"/>
    <w:bookmarkStart w:name="z188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- приемлемое владение;</w:t>
      </w:r>
    </w:p>
    <w:bookmarkEnd w:id="1821"/>
    <w:bookmarkStart w:name="z188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- хорошее владение;</w:t>
      </w:r>
    </w:p>
    <w:bookmarkEnd w:id="1822"/>
    <w:bookmarkStart w:name="z188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 балла - отличное владение.</w:t>
      </w:r>
    </w:p>
    <w:bookmarkEnd w:id="1823"/>
    <w:bookmarkStart w:name="z189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 - урока определяется следующими параметрами:</w:t>
      </w:r>
    </w:p>
    <w:bookmarkEnd w:id="1824"/>
    <w:bookmarkStart w:name="z189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1825"/>
    <w:bookmarkStart w:name="z189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1826"/>
    <w:bookmarkStart w:name="z189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1827"/>
    <w:bookmarkStart w:name="z189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слушает, перефразирует, резюмирует, уточняет;</w:t>
      </w:r>
    </w:p>
    <w:bookmarkEnd w:id="1828"/>
    <w:bookmarkStart w:name="z189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занятие;</w:t>
      </w:r>
    </w:p>
    <w:bookmarkEnd w:id="1829"/>
    <w:bookmarkStart w:name="z189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эффективную обратную связь, проводит рефлексию;</w:t>
      </w:r>
    </w:p>
    <w:bookmarkEnd w:id="1830"/>
    <w:bookmarkStart w:name="z189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владеет приемами создания мотивации учащихся;</w:t>
      </w:r>
    </w:p>
    <w:bookmarkEnd w:id="1831"/>
    <w:bookmarkStart w:name="z189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использует приемы определения темы, постановки цели и задачи самими участниками занятия, уместно присоединяется к деятельности участников;</w:t>
      </w:r>
    </w:p>
    <w:bookmarkEnd w:id="1832"/>
    <w:bookmarkStart w:name="z189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стратегии активного метода обучения;</w:t>
      </w:r>
    </w:p>
    <w:bookmarkEnd w:id="1833"/>
    <w:bookmarkStart w:name="z190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1834"/>
    <w:bookmarkStart w:name="z190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создает проблемную ситуацию;</w:t>
      </w:r>
    </w:p>
    <w:bookmarkEnd w:id="1835"/>
    <w:bookmarkStart w:name="z190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обсуждение;</w:t>
      </w:r>
    </w:p>
    <w:bookmarkEnd w:id="1836"/>
    <w:bookmarkStart w:name="z190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владеет приемами организации оценивания деятельности обучающихся;</w:t>
      </w:r>
    </w:p>
    <w:bookmarkEnd w:id="1837"/>
    <w:bookmarkStart w:name="z190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предметные знания и навыки;</w:t>
      </w:r>
    </w:p>
    <w:bookmarkEnd w:id="1838"/>
    <w:bookmarkStart w:name="z190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использует открытые вопросы;</w:t>
      </w:r>
    </w:p>
    <w:bookmarkEnd w:id="1839"/>
    <w:bookmarkStart w:name="z190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дает достаточное количество времени для размышлений и самооценки.</w:t>
      </w:r>
    </w:p>
    <w:bookmarkEnd w:id="1840"/>
    <w:bookmarkStart w:name="z190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 - урока (занятия, мероприятия) осуществляется переводом баллов в пятибальную систему:</w:t>
      </w:r>
    </w:p>
    <w:bookmarkEnd w:id="1841"/>
    <w:bookmarkStart w:name="z190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56 - 64 баллов (85 - 100%);</w:t>
      </w:r>
    </w:p>
    <w:bookmarkEnd w:id="1842"/>
    <w:bookmarkStart w:name="z190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52 - 55 баллов (75 - 84%);</w:t>
      </w:r>
    </w:p>
    <w:bookmarkEnd w:id="1843"/>
    <w:bookmarkStart w:name="z191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32 - 50 баллов (50 - 74%).</w:t>
      </w:r>
    </w:p>
    <w:bookmarkEnd w:id="18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"Профессионально-личностная готовность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гуманитарных дисциплин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ориентированного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результат"</w:t>
            </w:r>
          </w:p>
        </w:tc>
      </w:tr>
    </w:tbl>
    <w:bookmarkStart w:name="z1912" w:id="1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18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7469"/>
        <w:gridCol w:w="535"/>
        <w:gridCol w:w="535"/>
        <w:gridCol w:w="830"/>
        <w:gridCol w:w="535"/>
        <w:gridCol w:w="535"/>
        <w:gridCol w:w="585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Послания Президента Республики Казахстан – Лидера Нации Н.А. Назарбаева народу Казахстана и их роль в реализации краткосрочных и долгосрочных приоритетов развития страны. Приоритетные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"Нұрлы жол – путь в будущее"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психолого-педагогического взаимодействия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бесконфликтного общения педагога профессионального образования с учащимися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процессе, в условиях модернизации казахстанского образования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технологии критического мышления в контексте модернизации образования и формирования функциональной грамотности учащихся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тестовых программ для оценки знаний учащихся на уроках гуманитарных дисциплин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гуманитарных дисциплин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методы и формы по совершенствованию современного урока на основе компетентностного подхода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Практико-ориентированное обучение в условиях модернизации системы ТиПО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 "Формы работы педагога по развитию интеллектуальных и креативных способностей учащихся"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активизации познавательной деятельности учащихся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Проектное обучение. Требования к использованию метода проектов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"Методика преподавания гуманитарных дисциплин на этапе перехода к новой модели образования, ориентированного на результат"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применения метода case-study (кейс-стади). Роль преподавателя, практикующего метод case-study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 образовательном процессе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 учебных достижений учащихся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Научно-методическая работа преподавателя как условие профессионального личностного роста педагога при использовании проектных технологий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цифровых образовательных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занятия с использованием критериального оценивания. Презентация мини уроков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как инструмент самооценки преподавателя ТиПО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 компетентность современного преподавателя. Применение современных интерактивных средств на занятиях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подготовки выпускников ТиПО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организаций ТиПО с социальными партнерами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3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"Профессионально-личностная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преподавателя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 – гуманитарных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к деятельности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ориентированного на результат"</w:t>
            </w:r>
          </w:p>
        </w:tc>
      </w:tr>
    </w:tbl>
    <w:bookmarkStart w:name="z1916" w:id="1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</w:t>
      </w:r>
    </w:p>
    <w:bookmarkEnd w:id="1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7235"/>
        <w:gridCol w:w="820"/>
        <w:gridCol w:w="528"/>
        <w:gridCol w:w="820"/>
        <w:gridCol w:w="529"/>
        <w:gridCol w:w="529"/>
        <w:gridCol w:w="578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организациями ТиПО в рамках Государственной программы развития образования Республики Казахстан на 2011-2020 годы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Послания Президента Республики Казахстан – Лидера Нации Н.А. Назарбаева народу Казахстана и их роль в реализации краткосрочных и долгосрочных приоритетов развития страны. Приоритетные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"Нұрлы жол – путь в будущее"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психолого-педагогического взаимодействия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бесконфликтного общения педагога профессионального образования с учащимися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процессе, в условиях модернизации казахстанского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технологии критического мышления в контексте модернизации образования и формирования функциональной грамотности учащихся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тестовых программ для оценки знаний учащихся на уроках гуманитарных дисциплин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гуманитарных дисциплин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методы и формы по совершенствованию современного урока на основе компетентностного подхода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Практико-ориентированное обучение в условиях модернизации системы ТиПО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 "Формы работы педагога по развитию интеллектуальных и креативных способностей учащихся"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активизации познавательной деятельности учащихся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Проектное обучение. Требования к использованию метода проектов.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"Методика преподавания гуманитарных дисциплин на этапе перехода к новой модели образования, ориентированного на результат"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применения метода case-study.Роль преподавателя, практикующего метод case-study (кейс-стади)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 образовательном процессе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 учебных достижений учащихся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Научно-методическая работа преподавателя как условие профессионального личностного роста педагога при использовании проектных технологий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цифровых образовательных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занятия с использованием критериального оценивания. Презентация мини уроков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как инструмент самооценки преподавателя ТиПО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 компетентность современного преподавателя. Применение современных интерактивных средств на занятиях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подготовки выпускников ТиПО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организаций ТиПО с социальными партнерами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7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920" w:id="1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"Профессиональная компетентность преподавателя общеобразовательных дисциплин в условиях модернизации системы ТиПО"</w:t>
      </w:r>
    </w:p>
    <w:bookmarkEnd w:id="1849"/>
    <w:bookmarkStart w:name="z1921" w:id="1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850"/>
    <w:bookmarkStart w:name="z192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"Профессиональная компетентность преподавателя общеобразовательных дисциплин в условиях модернизации системы ТиПО" (далее - Программа) предназначена для обучения преподавателей общеобразовательных дисциплин организаций технического и профессионального образования (далее - ТиПО).</w:t>
      </w:r>
    </w:p>
    <w:bookmarkEnd w:id="1851"/>
    <w:bookmarkStart w:name="z192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обучение преподавателей общеобразовательных дисциплин организаций ТиПО необходимому объему знаний современных подходов к проектированию и реализации образовательного процесса по предметам общеобразовательного цикла; формирование навыков проектирования учебных заданий, направленных на развитие функциональной грамотности в контексте международного исследования PISA (Programme for International Student Assessment - Программ фо Интершейнл Стьюдент Эссесмент), критического мышления обучающихся с целью обеспечения качества подготовки специалистов.</w:t>
      </w:r>
    </w:p>
    <w:bookmarkEnd w:id="1852"/>
    <w:bookmarkStart w:name="z1924" w:id="1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853"/>
    <w:bookmarkStart w:name="z192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преподавателей общеобразовательных дисциплин колледжей по проектированию образовательного процесса в условиях модернизации технического и профессионального образования.</w:t>
      </w:r>
    </w:p>
    <w:bookmarkEnd w:id="1854"/>
    <w:bookmarkStart w:name="z192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1855"/>
    <w:bookmarkStart w:name="z192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систематизировать знания о механизмах реализации стратегических направлений государственной политики в области образования, в том числе технического и профессионального;</w:t>
      </w:r>
    </w:p>
    <w:bookmarkEnd w:id="1856"/>
    <w:bookmarkStart w:name="z192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целостное представление о механизмах и путях реализации Национального плана действий по развитию функциональной грамотности школьников на 2012 - 2016 годы;</w:t>
      </w:r>
    </w:p>
    <w:bookmarkEnd w:id="1857"/>
    <w:bookmarkStart w:name="z192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определить основные подходы к выбору средств и методов обучения общеобразовательным дисциплинам с учетом возрастных особенностей и особых образовательных потребностей обучающихся;</w:t>
      </w:r>
    </w:p>
    <w:bookmarkEnd w:id="1858"/>
    <w:bookmarkStart w:name="z193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обобщить и углубить знания по вопросам реализации образовательного процесса в условиях модернизации технического и профессионального образования; развить профессиональные компетенции, необходимые для организации эффективного преподавания общеобразовательных предметов;</w:t>
      </w:r>
    </w:p>
    <w:bookmarkEnd w:id="1859"/>
    <w:bookmarkStart w:name="z193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осознать изменение цели оценивания в условиях модернизации технического и профессионального образования: от оценивания для контроля к оцениванию для развития.</w:t>
      </w:r>
    </w:p>
    <w:bookmarkEnd w:id="1860"/>
    <w:bookmarkStart w:name="z193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сформировать навыки моделирования образовательного процесса на основе использования современных подходов к преподаванию и обучению, методов интерактивного взаимодействия;</w:t>
      </w:r>
    </w:p>
    <w:bookmarkEnd w:id="1861"/>
    <w:bookmarkStart w:name="z193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сформировать навыки проектирования краткосрочных планов учебных занятий, направленных на формирование ключевых и метапредметных компетенций, навыков исследовательской деятельности, позволяющих эффективно применять усвоенные знания в практической деятельности;</w:t>
      </w:r>
    </w:p>
    <w:bookmarkEnd w:id="1862"/>
    <w:bookmarkStart w:name="z193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сформировать навыки исследования урока с целью совершенствования преподавания и обучения;</w:t>
      </w:r>
    </w:p>
    <w:bookmarkEnd w:id="1863"/>
    <w:bookmarkStart w:name="z193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сформировать навыки проектирования учебных занятий по общеобразовательным дисциплинам, направленных на развитие критического мышления обучающихся;</w:t>
      </w:r>
    </w:p>
    <w:bookmarkEnd w:id="1864"/>
    <w:bookmarkStart w:name="z193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сформировать навыки проектирования учебных заданий по общеобразовательным дисциплинам в соответствии с таксономией Б. Блума.</w:t>
      </w:r>
    </w:p>
    <w:bookmarkEnd w:id="1865"/>
    <w:bookmarkStart w:name="z193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сформировать навыки использования цифровых образовательных ресурсов в преподавании общеобразовательных дисциплин для повышения эффективности учебных занятий.</w:t>
      </w:r>
    </w:p>
    <w:bookmarkEnd w:id="1866"/>
    <w:bookmarkStart w:name="z1938" w:id="1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867"/>
    <w:bookmarkStart w:name="z193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1868"/>
    <w:bookmarkStart w:name="z194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869"/>
    <w:bookmarkStart w:name="z194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механизмы реализации государственной политики в области образования, в том числе технического и профессионального;</w:t>
      </w:r>
    </w:p>
    <w:bookmarkEnd w:id="1870"/>
    <w:bookmarkStart w:name="z1942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и пути реализации Национального плана действий по развитию функциональной грамотности школьников на 2012 - 2016 гг.;</w:t>
      </w:r>
    </w:p>
    <w:bookmarkEnd w:id="1871"/>
    <w:bookmarkStart w:name="z194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преподавания огбщеобразовательных дисциплин;</w:t>
      </w:r>
    </w:p>
    <w:bookmarkEnd w:id="1872"/>
    <w:bookmarkStart w:name="z194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обучения по общеобразовательным дисциплинам; содержание учебной программы; учебно - методическое и программно - техническое обеспечение (учебники, учебные пособия и т.д.);</w:t>
      </w:r>
    </w:p>
    <w:bookmarkEnd w:id="1873"/>
    <w:bookmarkStart w:name="z194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долгосрочного и среднесрочного планирования по предметам общеобразовательного цикла;</w:t>
      </w:r>
    </w:p>
    <w:bookmarkEnd w:id="1874"/>
    <w:bookmarkStart w:name="z194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взаимосвязь методов обучения с возрастными особенностями обучающихся и их особыми образовательными потребностями;</w:t>
      </w:r>
    </w:p>
    <w:bookmarkEnd w:id="1875"/>
    <w:bookmarkStart w:name="z1947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образовательного процесса в условиях модернизации технического и профессионального образования;</w:t>
      </w:r>
    </w:p>
    <w:bookmarkEnd w:id="1876"/>
    <w:bookmarkStart w:name="z1948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подходы к оцениванию учебных достижений учащихся; цель формативного и суммативного оценивания в преподавании и обучении;</w:t>
      </w:r>
    </w:p>
    <w:bookmarkEnd w:id="1877"/>
    <w:bookmarkStart w:name="z1949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учебных стратегий, методов и приемов, направленных на развитие критического мышления обучающихся;</w:t>
      </w:r>
    </w:p>
    <w:bookmarkEnd w:id="1878"/>
    <w:bookmarkStart w:name="z1950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таксономию мыслительных процессов и целей обучения;</w:t>
      </w:r>
    </w:p>
    <w:bookmarkEnd w:id="1879"/>
    <w:bookmarkStart w:name="z1951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значение исследовательской деятельности обучающихся;</w:t>
      </w:r>
    </w:p>
    <w:bookmarkEnd w:id="1880"/>
    <w:bookmarkStart w:name="z1952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развития критического мышления обучающихся в процессе изучения общеобразовательных дисциплин;</w:t>
      </w:r>
    </w:p>
    <w:bookmarkEnd w:id="1881"/>
    <w:bookmarkStart w:name="z1953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использования цифровых образовательных ресурсов в преподавании общеобразовательных дисциплин;</w:t>
      </w:r>
    </w:p>
    <w:bookmarkEnd w:id="1882"/>
    <w:bookmarkStart w:name="z1954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883"/>
    <w:bookmarkStart w:name="z1955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подходы к преподаванию и обучению, методы интерактивного взаимодействия для повышении эффективности образовательного процесса в организациях ТиПО;</w:t>
      </w:r>
    </w:p>
    <w:bookmarkEnd w:id="1884"/>
    <w:bookmarkStart w:name="z1956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моделировать образовательный процесс в условиях модернизации системы ТиПО;</w:t>
      </w:r>
    </w:p>
    <w:bookmarkEnd w:id="1885"/>
    <w:bookmarkStart w:name="z1957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учебно - познавательной деятельностью обучающихся, применяя различные методы, средства и современные технологии обучения, определять целесообразность их использования;</w:t>
      </w:r>
    </w:p>
    <w:bookmarkEnd w:id="1886"/>
    <w:bookmarkStart w:name="z1958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наборы заданий, позволяющих организовывать работу с обучающимися и обеспечивать необходимую полноту и качество усвоения знаний;</w:t>
      </w:r>
    </w:p>
    <w:bookmarkEnd w:id="1887"/>
    <w:bookmarkStart w:name="z1959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разноуровневые задания согласно таксономии Блума;</w:t>
      </w:r>
    </w:p>
    <w:bookmarkEnd w:id="1888"/>
    <w:bookmarkStart w:name="z1960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задания, способствующие развитию функциональной естественнонаучной грамотности учащихся;</w:t>
      </w:r>
    </w:p>
    <w:bookmarkEnd w:id="1889"/>
    <w:bookmarkStart w:name="z1961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и приемы, направленные на развитие критического мышления учащихся;</w:t>
      </w:r>
    </w:p>
    <w:bookmarkEnd w:id="1890"/>
    <w:bookmarkStart w:name="z1962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учебную деятельность в условиях новых подходов в образовании;</w:t>
      </w:r>
    </w:p>
    <w:bookmarkEnd w:id="1891"/>
    <w:bookmarkStart w:name="z1963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обучающихся в процессе преподавания;</w:t>
      </w:r>
    </w:p>
    <w:bookmarkEnd w:id="1892"/>
    <w:bookmarkStart w:name="z1964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893"/>
    <w:bookmarkStart w:name="z1965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профессиональными компетенциями, необходимыми для организации эффективного преподавания общеобразовательных дисциплин;</w:t>
      </w:r>
    </w:p>
    <w:bookmarkEnd w:id="1894"/>
    <w:bookmarkStart w:name="z1966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анализа средств обучения, учебно - методических материалов по общеобразовательным дисциплинам с целью выбора адекватных современным условиям;</w:t>
      </w:r>
    </w:p>
    <w:bookmarkEnd w:id="1895"/>
    <w:bookmarkStart w:name="z1967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прогнозирования успешности обучения посредством внедрения современных подходов к преподаванию и обучению;</w:t>
      </w:r>
    </w:p>
    <w:bookmarkEnd w:id="1896"/>
    <w:bookmarkStart w:name="z1968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сравнения существующих подходов к оцениванию учебных достижений обучающихся;</w:t>
      </w:r>
    </w:p>
    <w:bookmarkEnd w:id="1897"/>
    <w:bookmarkStart w:name="z1969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развития у обучающихся мышления высокого порядка;</w:t>
      </w:r>
    </w:p>
    <w:bookmarkEnd w:id="1898"/>
    <w:bookmarkStart w:name="z1970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организации исследовательской деятельности обучающихся;</w:t>
      </w:r>
    </w:p>
    <w:bookmarkEnd w:id="1899"/>
    <w:bookmarkStart w:name="z1971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исследования урока и организации исследования в действии;</w:t>
      </w:r>
    </w:p>
    <w:bookmarkEnd w:id="1900"/>
    <w:bookmarkStart w:name="z1972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эффективного использования приемов для развития критического мышления учащихся;</w:t>
      </w:r>
    </w:p>
    <w:bookmarkEnd w:id="1901"/>
    <w:bookmarkStart w:name="z1973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умениями оценивать проблемы и возможные пути их решения в организации образовательного процесса по общеобразовательным дисциплинам в условиях модернизации технического и профессионального образования;</w:t>
      </w:r>
    </w:p>
    <w:bookmarkEnd w:id="1902"/>
    <w:bookmarkStart w:name="z1974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оценки дидактических и технологических возможностей цифровых образовательных ресурсов преподавании общеобразовательных дисциплин.</w:t>
      </w:r>
    </w:p>
    <w:bookmarkEnd w:id="1903"/>
    <w:bookmarkStart w:name="z1975" w:id="1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904"/>
    <w:bookmarkStart w:name="z1976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905"/>
    <w:bookmarkStart w:name="z1977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 - правовой модуль;</w:t>
      </w:r>
    </w:p>
    <w:bookmarkEnd w:id="1906"/>
    <w:bookmarkStart w:name="z1978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 - педагогический;</w:t>
      </w:r>
    </w:p>
    <w:bookmarkEnd w:id="1907"/>
    <w:bookmarkStart w:name="z1979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908"/>
    <w:bookmarkStart w:name="z1980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909"/>
    <w:bookmarkStart w:name="z1981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910"/>
    <w:bookmarkStart w:name="z1982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следующие темы:</w:t>
      </w:r>
    </w:p>
    <w:bookmarkEnd w:id="1911"/>
    <w:bookmarkStart w:name="z1983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"Стратегические направления развития образования в контексте Посланий Президента Республики Казахстан Н.А. Назарбаева";</w:t>
      </w:r>
    </w:p>
    <w:bookmarkEnd w:id="1912"/>
    <w:bookmarkStart w:name="z1984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"Плана Нации - 100 конкретных шагов. Современное государство для всех";</w:t>
      </w:r>
    </w:p>
    <w:bookmarkEnd w:id="1913"/>
    <w:bookmarkStart w:name="z1985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организациями ТиПО в рамках Государственной программы развития образования Республики Казахстан на 2011-2020 годы";</w:t>
      </w:r>
    </w:p>
    <w:bookmarkEnd w:id="1914"/>
    <w:bookmarkStart w:name="z1986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"Последние изменения и дополнения в законодательные акты Республики Казахстан по вопросам образования";</w:t>
      </w:r>
    </w:p>
    <w:bookmarkEnd w:id="1915"/>
    <w:bookmarkStart w:name="z1987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"Механизмы и пути реализации Национального плана действий по развитию функциональной грамотности школьников на 2012 - 2016 годы";</w:t>
      </w:r>
    </w:p>
    <w:bookmarkEnd w:id="1916"/>
    <w:bookmarkStart w:name="z1988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"Концептуальные основы преподавания общеобразовательных дисциплин в условиях модернизации технического и профессионального образования";</w:t>
      </w:r>
    </w:p>
    <w:bookmarkEnd w:id="1917"/>
    <w:bookmarkStart w:name="z1989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 - правовое и программно - методическое обеспечение преподавания общеобразовательных дисциплин в условиях модернизации технического и профессионального образования".</w:t>
      </w:r>
    </w:p>
    <w:bookmarkEnd w:id="1918"/>
    <w:bookmarkStart w:name="z1990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 - педагогическом модуле изучаются следующие темы:</w:t>
      </w:r>
    </w:p>
    <w:bookmarkEnd w:id="1919"/>
    <w:bookmarkStart w:name="z1991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"Психолого - педагогические особенности организации учебной деятельности в условиях колледжа";</w:t>
      </w:r>
    </w:p>
    <w:bookmarkEnd w:id="1920"/>
    <w:bookmarkStart w:name="z1992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"Психолого-педагогические подходы к обучению учащихся с особыми образовательными потребностями";</w:t>
      </w:r>
    </w:p>
    <w:bookmarkEnd w:id="1921"/>
    <w:bookmarkStart w:name="z1993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"Инновационная деятельность в условиях модернизации технического и профессионального образования";</w:t>
      </w:r>
    </w:p>
    <w:bookmarkEnd w:id="1922"/>
    <w:bookmarkStart w:name="z1994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"Психолого - педагогический аспект".</w:t>
      </w:r>
    </w:p>
    <w:bookmarkEnd w:id="1923"/>
    <w:bookmarkStart w:name="z1995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вопросы:</w:t>
      </w:r>
    </w:p>
    <w:bookmarkEnd w:id="1924"/>
    <w:bookmarkStart w:name="z1996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подходы к преподаванию и обучению, методы интерактивного взаимодействия в преподавании общеобразовательных дисциплин";</w:t>
      </w:r>
    </w:p>
    <w:bookmarkEnd w:id="1925"/>
    <w:bookmarkStart w:name="z1997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"Особенности долгосрочного и среднесрочного планирования преподавания общеобразовательных дисциплин";</w:t>
      </w:r>
    </w:p>
    <w:bookmarkEnd w:id="1926"/>
    <w:bookmarkStart w:name="z1998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"Микропреподавание и проектирование, разработка эффективного плана учебного занятия (краткосрочное планирование) по общеобразовательным дисциплинам";</w:t>
      </w:r>
    </w:p>
    <w:bookmarkEnd w:id="1927"/>
    <w:bookmarkStart w:name="z1999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"Исследовательские практики преподавателя общеобразовательных дисциплин: исследование урока "Lesson Study" ("Лессн Стади") и исследование в действии "Action Research" ("Акшэн Рисерч")";</w:t>
      </w:r>
    </w:p>
    <w:bookmarkEnd w:id="1928"/>
    <w:bookmarkStart w:name="z2000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подходы к оцениванию результатов обучения в условиях обновления содержания технического и профессионального образования";</w:t>
      </w:r>
    </w:p>
    <w:bookmarkEnd w:id="1929"/>
    <w:bookmarkStart w:name="z2001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"Межпредметная связь общеобразовательных и специальных дисциплин как средство повышения качества подготовки конкурентоспособного специалиста";</w:t>
      </w:r>
    </w:p>
    <w:bookmarkEnd w:id="1930"/>
    <w:bookmarkStart w:name="z200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исследовательских навыков обучающихся на занятиях по общеобразовательным дисциплинам и во внеурочной деятельности";</w:t>
      </w:r>
    </w:p>
    <w:bookmarkEnd w:id="1931"/>
    <w:bookmarkStart w:name="z200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"Панорамная защита фрагментов учебных занятий".</w:t>
      </w:r>
    </w:p>
    <w:bookmarkEnd w:id="1932"/>
    <w:bookmarkStart w:name="z200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последующим проблемам:</w:t>
      </w:r>
    </w:p>
    <w:bookmarkEnd w:id="1933"/>
    <w:bookmarkStart w:name="z200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критического мышления обучающихся в процессе изучения общеобразовательных дисциплин";</w:t>
      </w:r>
    </w:p>
    <w:bookmarkEnd w:id="1934"/>
    <w:bookmarkStart w:name="z200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"Приемы и методы развития функциональной грамотности обучающихся в процессе изучения общеобразовательных дисциплин";</w:t>
      </w:r>
    </w:p>
    <w:bookmarkEnd w:id="1935"/>
    <w:bookmarkStart w:name="z200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цифровых образовательных ресурсов в преподавании общеобразовательных дисциплин";</w:t>
      </w:r>
    </w:p>
    <w:bookmarkEnd w:id="1936"/>
    <w:bookmarkStart w:name="z200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"Проектирование учебных заданий в соответствии с таксономией Б. Блума.</w:t>
      </w:r>
    </w:p>
    <w:bookmarkEnd w:id="1937"/>
    <w:bookmarkStart w:name="z200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 их потребностями:</w:t>
      </w:r>
    </w:p>
    <w:bookmarkEnd w:id="1938"/>
    <w:bookmarkStart w:name="z201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проектной деятельности обучающихся при изучении общеобразовательных дисциплин";</w:t>
      </w:r>
    </w:p>
    <w:bookmarkEnd w:id="1939"/>
    <w:bookmarkStart w:name="z201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"Особенности организации образовательного процесса на основе технологии развития критического мышления";</w:t>
      </w:r>
    </w:p>
    <w:bookmarkEnd w:id="1940"/>
    <w:bookmarkStart w:name="z2012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"Новые подходы к системе оценки учебных достижений обучающихся";</w:t>
      </w:r>
    </w:p>
    <w:bookmarkEnd w:id="1941"/>
    <w:bookmarkStart w:name="z201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"Критериальное оценивание обучающихся. Характеристика процесса оценки обучающихся";</w:t>
      </w:r>
    </w:p>
    <w:bookmarkEnd w:id="1942"/>
    <w:bookmarkStart w:name="z201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"Технологизация образовательного процесса как фактор формирования ключевых профессиональных компетенций у обучающихся";</w:t>
      </w:r>
    </w:p>
    <w:bookmarkEnd w:id="1943"/>
    <w:bookmarkStart w:name="z201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"Информационно-коммуникационные технологии как средство повышения эффективности образовательного процесса в системе ТиПО";</w:t>
      </w:r>
    </w:p>
    <w:bookmarkEnd w:id="1944"/>
    <w:bookmarkStart w:name="z2016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"Взаимодействие педагогов в Интернет - сообществе как условие развития профессиональной компетентности";</w:t>
      </w:r>
    </w:p>
    <w:bookmarkEnd w:id="1945"/>
    <w:bookmarkStart w:name="z2017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"Приемы подготовки учебно - методических материалов средствами "Microsoft Office" (Майкрософт Оффис).</w:t>
      </w:r>
    </w:p>
    <w:bookmarkEnd w:id="1946"/>
    <w:bookmarkStart w:name="z201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47"/>
    <w:bookmarkStart w:name="z201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изменяться от 2 до 6 часов.</w:t>
      </w:r>
    </w:p>
    <w:bookmarkEnd w:id="1948"/>
    <w:bookmarkStart w:name="z2020" w:id="1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949"/>
    <w:bookmarkStart w:name="z2021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с учебно-тематическим планом курса на 36 и 80 - часов согласно приложениям 1 и 2 к Программе.</w:t>
      </w:r>
    </w:p>
    <w:bookmarkEnd w:id="1950"/>
    <w:bookmarkStart w:name="z2022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 - урока (мини - мероприятия) и итоговое тестирование.</w:t>
      </w:r>
    </w:p>
    <w:bookmarkEnd w:id="1951"/>
    <w:bookmarkStart w:name="z202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1952"/>
    <w:bookmarkStart w:name="z202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учебные задания по учебной дисциплине, направленных на развитие критического мышления обучающихся;</w:t>
      </w:r>
    </w:p>
    <w:bookmarkEnd w:id="1953"/>
    <w:bookmarkStart w:name="z202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учебные задания по учебной дисциплине в соответствии с таксономией Б. Блума;</w:t>
      </w:r>
    </w:p>
    <w:bookmarkEnd w:id="1954"/>
    <w:bookmarkStart w:name="z202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учебные задания по учебной дисциплине с учетом профессиональной направленности обучающихся;</w:t>
      </w:r>
    </w:p>
    <w:bookmarkEnd w:id="1955"/>
    <w:bookmarkStart w:name="z202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разработать учебные задания по учебной дисциплине, направленных на развитие функциональной граммотности обучающихся.</w:t>
      </w:r>
    </w:p>
    <w:bookmarkEnd w:id="1956"/>
    <w:bookmarkStart w:name="z202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1957"/>
    <w:bookmarkStart w:name="z202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образовательного процесса, направленного на развитие критического мышления обучающихся;</w:t>
      </w:r>
    </w:p>
    <w:bookmarkEnd w:id="1958"/>
    <w:bookmarkStart w:name="z2030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таксономия педагогических целей как основа проектирования образовательного процесса;</w:t>
      </w:r>
    </w:p>
    <w:bookmarkEnd w:id="1959"/>
    <w:bookmarkStart w:name="z2031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образовательного процесса, направленного на реализацию между предметных связей общеобразовательных и специальных дисциплин;</w:t>
      </w:r>
    </w:p>
    <w:bookmarkEnd w:id="1960"/>
    <w:bookmarkStart w:name="z203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образовательного процесса, направленного на развитие функциональной грамотности обучающихся.</w:t>
      </w:r>
    </w:p>
    <w:bookmarkEnd w:id="1961"/>
    <w:bookmarkStart w:name="z2033" w:id="1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962"/>
    <w:bookmarkStart w:name="z203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1963"/>
    <w:bookmarkStart w:name="z203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bookmarkEnd w:id="1964"/>
    <w:bookmarkStart w:name="z203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группах; обучающие игры; обратная связь; обсуждение сложных и дискуссионных вопросов и проблем; мастер - класс; "круглый стол".</w:t>
      </w:r>
    </w:p>
    <w:bookmarkEnd w:id="1965"/>
    <w:bookmarkStart w:name="z2037" w:id="1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966"/>
    <w:bookmarkStart w:name="z2038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оценивания самостоятельной работы определены следующие критерии:</w:t>
      </w:r>
    </w:p>
    <w:bookmarkEnd w:id="1967"/>
    <w:bookmarkStart w:name="z2039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1968"/>
    <w:bookmarkStart w:name="z204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- 1 балл;</w:t>
      </w:r>
    </w:p>
    <w:bookmarkEnd w:id="1969"/>
    <w:bookmarkStart w:name="z204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- 2 балла.</w:t>
      </w:r>
    </w:p>
    <w:bookmarkEnd w:id="1970"/>
    <w:bookmarkStart w:name="z2042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1971"/>
    <w:bookmarkStart w:name="z204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выполненной работы поставленной задаче: не соответствует задаче, поставленной в задании; в основном соответствует задаче, поставленной в задании; полностью соответствует задаче, поставленной в задании;</w:t>
      </w:r>
    </w:p>
    <w:bookmarkEnd w:id="1972"/>
    <w:bookmarkStart w:name="z204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обоснование, полнота и четкость изложения вопроса: предъявлено недостаточно; предъявлено в основном достаточно; предъявлено полно;</w:t>
      </w:r>
    </w:p>
    <w:bookmarkEnd w:id="1973"/>
    <w:bookmarkStart w:name="z204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заданий действующему Государственному общеобязательному стандарту образования (далее - ГОСО), возрастным особенностям обучающихся: задания, представленные в работе, не соответствуют действующему ГОСО, возрастным особенностям обучающихся; задания, представленные в работе, частично соответствуют действующему ГОСО, возрастным особенностям обучающихся; задания, представленные в работе, полностью соответствуют действующему ГОСО, возрастным особенностям обучающихся;</w:t>
      </w:r>
    </w:p>
    <w:bookmarkEnd w:id="1974"/>
    <w:bookmarkStart w:name="z204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результатов: разработанные задания не соответствуют заявленной цели и ожидаемым результатам; разработанные задания не в полной мере соответствуют заявленной цели и ожидаемым результатам; соответствие разработанных заданий заявленной цели и ожидаемым результатам;</w:t>
      </w:r>
    </w:p>
    <w:bookmarkEnd w:id="1975"/>
    <w:bookmarkStart w:name="z204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практическая значимость излагаемого материала: работа не имеет практического значения; работа имеет лишь частичное практическое значение; работа имеет практическое значение и может быть рекомендована к использованию;</w:t>
      </w:r>
    </w:p>
    <w:bookmarkEnd w:id="1976"/>
    <w:bookmarkStart w:name="z204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в соответствии с требованиями, предъявляемыми к работам такого вида: работа требует значительной доработки, поскольку выполнена без соблюдения соответствующих рекомендаций; работа оформлена с соблюдением существующих рекомендаций, однако отдельные компоненты требуют доработки; в работе на надлежащем уровне представлены все рекомендованные компоненты.</w:t>
      </w:r>
    </w:p>
    <w:bookmarkEnd w:id="1977"/>
    <w:bookmarkStart w:name="z204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1978"/>
    <w:bookmarkStart w:name="z205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11 - 12 баллов, (85 - 100%);</w:t>
      </w:r>
    </w:p>
    <w:bookmarkEnd w:id="1979"/>
    <w:bookmarkStart w:name="z205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9 - 10 баллов, (75 - 84%);</w:t>
      </w:r>
    </w:p>
    <w:bookmarkEnd w:id="1980"/>
    <w:bookmarkStart w:name="z205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6 - 8 баллов, (50 - 74%).</w:t>
      </w:r>
    </w:p>
    <w:bookmarkEnd w:id="1981"/>
    <w:bookmarkStart w:name="z205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оценивания проектной работы определены критерии – 0, 1, 2, 3 балла и следующие параметры:</w:t>
      </w:r>
    </w:p>
    <w:bookmarkEnd w:id="1982"/>
    <w:bookmarkStart w:name="z205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проблема проекта: не раскрыта; раскрыта фрагментарно; раскрыта, автор показал недостаточно глубокие знания темы; раскрыта полностью, автор продемонстрировал глубокие знания темы.</w:t>
      </w:r>
    </w:p>
    <w:bookmarkEnd w:id="1983"/>
    <w:bookmarkStart w:name="z205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целеполагание: цель не сформулирована; цель сформулирована, но план ее достижения отсутствует; цель сформулирована, обоснована, дан схематичный план ее достижения; цель сформулирована, четко обоснована, дан подробный план ее достижения;</w:t>
      </w:r>
    </w:p>
    <w:bookmarkEnd w:id="1984"/>
    <w:bookmarkStart w:name="z205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планирование: план не отражает содержание деятельности; план носит поверхностный характер; планирование недостаточно логично и последовательно; планирование логичное, последовательное, полностью отражает содержание деятельности;</w:t>
      </w:r>
    </w:p>
    <w:bookmarkEnd w:id="1985"/>
    <w:bookmarkStart w:name="z205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результата: проектный продукт отсутствует; проектный продукт не соответствует требованиям качества (заявленным целям); проектный продукт не полностью соответствует требованиям качества; продукт полностью соответствует требованиям качества (соответствует заявленным целям);</w:t>
      </w:r>
    </w:p>
    <w:bookmarkEnd w:id="1986"/>
    <w:bookmarkStart w:name="z205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значение полученных результатов: результат не имеет практического значения; полученные результаты имеют только теоретическое значение; результат имеет лишь частичное практическое значение; полученные результаты имеют большое практическое значение и могут быть рекомендованы к использованию.</w:t>
      </w:r>
    </w:p>
    <w:bookmarkEnd w:id="1987"/>
    <w:bookmarkStart w:name="z205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1988"/>
    <w:bookmarkStart w:name="z206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13 - 15 баллов, (85 - 100%);</w:t>
      </w:r>
    </w:p>
    <w:bookmarkEnd w:id="1989"/>
    <w:bookmarkStart w:name="z206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10 - 12 балл, (75 - 84%);</w:t>
      </w:r>
    </w:p>
    <w:bookmarkEnd w:id="1990"/>
    <w:bookmarkStart w:name="z2062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7 - 9 баллов, (50 - 74%).</w:t>
      </w:r>
    </w:p>
    <w:bookmarkEnd w:id="1991"/>
    <w:bookmarkStart w:name="z2063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 - урока (мини - 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образования:</w:t>
      </w:r>
    </w:p>
    <w:bookmarkEnd w:id="1992"/>
    <w:bookmarkStart w:name="z2064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фрагмент учебного занятия по дисциплине на основе использования методов интерактивного взаимодействия;</w:t>
      </w:r>
    </w:p>
    <w:bookmarkEnd w:id="1993"/>
    <w:bookmarkStart w:name="z2065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фрагмент учебного занятия по дисциплине с ориентацией на развитие функциональной грамотности обучающихся;</w:t>
      </w:r>
    </w:p>
    <w:bookmarkEnd w:id="1994"/>
    <w:bookmarkStart w:name="z2066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фрагмент учебного занятия по дисциплине с использованием информационно-коммуникационных технологий;</w:t>
      </w:r>
    </w:p>
    <w:bookmarkEnd w:id="1995"/>
    <w:bookmarkStart w:name="z2067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фрагмент учебного занятия по дисциплине с использованием технологии развития критического мышления.</w:t>
      </w:r>
    </w:p>
    <w:bookmarkEnd w:id="1996"/>
    <w:bookmarkStart w:name="z2068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оценивания презентации мини-урока (занятия, мероприятия) определены следующие критерии:</w:t>
      </w:r>
    </w:p>
    <w:bookmarkEnd w:id="1997"/>
    <w:bookmarkStart w:name="z2069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- 0 баллов;</w:t>
      </w:r>
    </w:p>
    <w:bookmarkEnd w:id="1998"/>
    <w:bookmarkStart w:name="z2070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- 2 балла;</w:t>
      </w:r>
    </w:p>
    <w:bookmarkEnd w:id="1999"/>
    <w:bookmarkStart w:name="z2071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- 4 балла.</w:t>
      </w:r>
    </w:p>
    <w:bookmarkEnd w:id="2000"/>
    <w:bookmarkStart w:name="z2072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 - урока определяется следующими параметрами:</w:t>
      </w:r>
    </w:p>
    <w:bookmarkEnd w:id="2001"/>
    <w:bookmarkStart w:name="z2073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проектирования (образовательного процесса, мероприятия): четкое определение целевой установки в соответствии с современным требованиями к целеполаганию: формулировка цели носит конкретный характер; цель достижима и измерима; определена целевая группа; прописаны задачи, способствующие достижению цели; определено содержание деятельности; определены результаты деятельности, результаты соотнесены с поставленными целями; определен временной промежуток для достижения целей; определен характер взаимодействия между участниками образовательного процесса;</w:t>
      </w:r>
    </w:p>
    <w:bookmarkEnd w:id="2002"/>
    <w:bookmarkStart w:name="z2074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условий: комплексность ресурсообеспечения и прогнозирование возможности взаимозаменяемости ресурсов в случае такой необходимости: кадровое обеспечение; материально-техническое обеспечение, в том числе и базовых предприятий; IT (АйТи) - инфраструктура; социальное партнерство; учебно - методическое и информационное обеспечение;</w:t>
      </w:r>
    </w:p>
    <w:bookmarkEnd w:id="2003"/>
    <w:bookmarkStart w:name="z2075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результатов: степень достижения запланированных результатов: цель-задачи-ожидаемые результаты.</w:t>
      </w:r>
    </w:p>
    <w:bookmarkEnd w:id="2004"/>
    <w:bookmarkStart w:name="z2076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 - урока (занятия, мероприятия) осуществляется переводом баллов в пятибальную систему:</w:t>
      </w:r>
    </w:p>
    <w:bookmarkEnd w:id="2005"/>
    <w:bookmarkStart w:name="z2077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11 - 12 баллов, (85 - 100%);</w:t>
      </w:r>
    </w:p>
    <w:bookmarkEnd w:id="2006"/>
    <w:bookmarkStart w:name="z2078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9 - 10 баллов, (75 - 84%);</w:t>
      </w:r>
    </w:p>
    <w:bookmarkEnd w:id="2007"/>
    <w:bookmarkStart w:name="z2079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6 - 8 баллов, (50 - 74%).</w:t>
      </w:r>
    </w:p>
    <w:bookmarkEnd w:id="20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"Профессиональная компетентность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системы ТиПО"</w:t>
            </w:r>
          </w:p>
        </w:tc>
      </w:tr>
    </w:tbl>
    <w:bookmarkStart w:name="z2081" w:id="2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20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979"/>
        <w:gridCol w:w="391"/>
        <w:gridCol w:w="392"/>
        <w:gridCol w:w="608"/>
        <w:gridCol w:w="392"/>
        <w:gridCol w:w="392"/>
        <w:gridCol w:w="429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– правовой модуль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 направления развития образования в контексте Посланий Президента Республики Казахстан Н.А. Назарбаева. Плана Нации - 100 конкретных шагов. "Современное государство для всех". Управление организациями ТиПО в рамках Государственной программы развития образования Республики Казахстан на 2011-2020 годы. Последние изменения и дополнения в законодательные акты Республики Казахстан по вопросам образования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и пути реализации Национального плана действий по развитию функциональной грамотности школьников на 2012-2016 гг.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преподавания общеобразовательных дисциплин в условиях модернизации технического и профессионального образования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Нормативно-правовое и программно-методическое обеспечение преподавания общеобразовательных дисциплин в условиях модернизации технического и профессионального образования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учебной деятельности в условиях колледжа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к обучению учащихся с особыми образовательными потребностями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Инновационная деятельность в условиях модернизации технического и профессионального образования. Психолого-педагогический аспект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обучению, методы интерактивного взаимодействия в преподавании общеобразовательных дисциплин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долгосрочного и среднесрочного планирования преподавания общеобразовательных дисциплин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 и проектирование. Разработка эффективного плана учебного занятия (краткосрочное планирование) по общеобразовательным дисциплинам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практики преподавателя общеобразовательных дисциплин: исследование урока "Lesson Study" ("Лессн Стади") и исследование в действии "Action Research" (Акшэн Рисерч)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оцениванию результатов обучения в условиях обновления содержания технического и профессионального образования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Межпредметная связь общеобразовательных и специальных дисциплин как средство повышения качества подготовки конкурентоспособного специалиста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исследовательских навыков обучающихся на занятиях по общеобразовательным дисциплинам и во внеурочной деятельности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фрагментов учебных занятий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критического мышления обучающихся в процессе изучения общеобразовательных дисциплин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и методы развития функциональной грамотности обучающихся в процессе изучения общеобразовательных дисциплин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 в преподавании общеобразовательных дисциплин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учебных заданий в соответствии с таксономией Б.Блума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обучающихся при изучении общеобразовательных дисциплин.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образовательного процесса на основе технологии развития критического мышления.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подходы к системе оценки учебных достижений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Критериальное оценивание обучающихся. Характеристика процесса оценки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Технологизация образовательного процесса как фактор формирования ключевых профессиональных компетенций у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 как средство повышения эффективности образовательного процесса в системе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педагогов в Интернет-сообществе как условие развития профессиональной компетентности.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подготовки учебно-методических материалов средствами Microsoft Office (Майкрософт Оффис)</w:t>
            </w:r>
          </w:p>
          <w:bookmarkEnd w:id="2010"/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9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"Профессиональная компетентность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системы ТиПО"</w:t>
            </w:r>
          </w:p>
        </w:tc>
      </w:tr>
    </w:tbl>
    <w:bookmarkStart w:name="z2091" w:id="2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</w:t>
      </w:r>
    </w:p>
    <w:bookmarkEnd w:id="20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551"/>
        <w:gridCol w:w="574"/>
        <w:gridCol w:w="574"/>
        <w:gridCol w:w="574"/>
        <w:gridCol w:w="575"/>
        <w:gridCol w:w="370"/>
        <w:gridCol w:w="405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– правовой модуль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 направления развития образования в контексте Посланий Президента Республики Казахстан Н.А. Назарбаева, "Плана Нации – 100 конкретных шагов. Современное государство для всех". Управление организациями ТиПО в рамках Государственной программы развития образования Республики Казахстан на 2011-2020 годы. Последние изменения и дополнения в законодательные акты Республики Казахстан по вопросам образования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и пути реализации Национального плана действий по развитию функциональной грамотности школьников на 2012-2016 годы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преподавания общеобразовательных дисциплин в условиях модернизации технического и профессионального образования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Нормативно-правовое и программно-методическое обеспечение преподавания общеобразовательных дисциплин в условиях модернизации технического и профессионального образования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учебной деятельности в условиях колледжа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к обучению учащихся с особыми образовательными потребностями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Инновационная деятельность в условиях модернизации технического и профессионального образования. Психолого-педагогический аспект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обучению, методы интерактивного взаимодействия в преподавании общеобразовательных дисциплин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долгосрочного и среднесрочного планирования преподавания общеобразовательных дисциплин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 и проектирование. Разработка эффективного плана учебного занятия (краткосрочное планирование) по общеобразовательным дисциплинам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практики преподавателя общеобразовательных дисциплин: исследование урока "Lesson Study" ("Лессн Стади") и исследование в действии "Action Research" (Акшэн Рисерч)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оцениванию результатов обучения в условиях обновления содержания технического и профессионального образования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предметная связь общеобразовательных и специальных дисциплин как средство повышения качества подготовки конкурентоспособного специалиста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исследовательских навыков обучающихся на занятиях по общеобразовательным дисциплинам и во внеурочной деятельности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фрагментов учебных занятий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критического мышления обучающихся в процессе изучения общеобразовательных дисциплин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и методы развития функциональной грамотности обучающихся в процессе изучения общеобразовательных дисциплин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 в преподавании общеобразовательных дисциплин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учебных заданий в соответствии с таксономией Б. Блума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обучающихся при изучении общеобразовательных дисциплин.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образовательного процесса на основе технологии развития критического мышления.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подходы к системе оценки учебных достижений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Критериальное оценивание обучающихся. Характеристика процесса оценки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Технологизация образовательного процесса как фактор формирования ключевых профессиональных компетенций у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 как средство повышения эффективности образовательного процесса в системе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педагогов в Интернет-сообществе как условие развития профессиональной компетентности.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подготовки учебно-методических материалов средствами Microsoft Office (Майкрософт Оффис)</w:t>
            </w:r>
          </w:p>
          <w:bookmarkEnd w:id="201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9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2102" w:id="2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"Профессионально-личностная готовность преподавателя естественно-математических дисциплин к деятельности в модели образования, ориентированного на результат" </w:t>
      </w:r>
    </w:p>
    <w:bookmarkEnd w:id="2015"/>
    <w:bookmarkStart w:name="z2103" w:id="2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016"/>
    <w:bookmarkStart w:name="z2104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"Профессионально-личностная готовность преподавателя естественно-математических дисциплин к деятельности в модели образования, ориентированного на результат" (далее – Программа) предназначена для обучения преподавателей естественно-математических дисциплин организаций технического и профессионального образования (далее - ТиПО)</w:t>
      </w:r>
    </w:p>
    <w:bookmarkEnd w:id="2017"/>
    <w:bookmarkStart w:name="z2105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ознакомление слушателей с инновационными подходами к совершенствованию технологий преподавания естественно-математических дисциплин.</w:t>
      </w:r>
    </w:p>
    <w:bookmarkEnd w:id="2018"/>
    <w:bookmarkStart w:name="z2106" w:id="2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019"/>
    <w:bookmarkStart w:name="z2107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профессионально-личностной готовности преподавателей учебных заведений ТиПО к деятельности в модели образования, ориентированного на результат.</w:t>
      </w:r>
    </w:p>
    <w:bookmarkEnd w:id="2020"/>
    <w:bookmarkStart w:name="z2108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2021"/>
    <w:bookmarkStart w:name="z2109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содействовать пониманию сущности концептуальных идей модели образования, ориентированного на результат;</w:t>
      </w:r>
    </w:p>
    <w:bookmarkEnd w:id="2022"/>
    <w:bookmarkStart w:name="z2110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понимание у преподавателей естественно-математических дисциплин организаций ТиПО значимости психолого-педагогического сопровождения образовательного процесса;</w:t>
      </w:r>
    </w:p>
    <w:bookmarkEnd w:id="2023"/>
    <w:bookmarkStart w:name="z2111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развить навыки проектирования занятий по естественно-научным дисциплинам с учетом принципов и подходов модели, образования, ориентированного на результат, и навыки критериального оценивания учебных достижений обучающихся;</w:t>
      </w:r>
    </w:p>
    <w:bookmarkEnd w:id="2024"/>
    <w:bookmarkStart w:name="z2112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повышению компетенции преподавателей естественно-математических дисциплин организаций ТиПО по использованию личностно-ориентированных технологий обучения (в том числе ИКТ);</w:t>
      </w:r>
    </w:p>
    <w:bookmarkEnd w:id="2025"/>
    <w:bookmarkStart w:name="z2113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мотивировать к непрерывному профессиональному саморазвитию в посткурсовой период.</w:t>
      </w:r>
    </w:p>
    <w:bookmarkEnd w:id="2026"/>
    <w:bookmarkStart w:name="z2114" w:id="2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027"/>
    <w:bookmarkStart w:name="z2115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результате освоения учебной программы повышения квалификации преподаватели:</w:t>
      </w:r>
    </w:p>
    <w:bookmarkEnd w:id="2028"/>
    <w:bookmarkStart w:name="z2116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029"/>
    <w:bookmarkStart w:name="z2117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концептуальных идей модели образования, ориентированного на результат: приоритетные направления развития системы образования Республики Казахстан;</w:t>
      </w:r>
    </w:p>
    <w:bookmarkEnd w:id="2030"/>
    <w:bookmarkStart w:name="z2118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значимость психолого-педагогического сопровождения образовательного процесса по естественно-математическим дисциплинам в контексте обновления содержания образования;</w:t>
      </w:r>
    </w:p>
    <w:bookmarkEnd w:id="2031"/>
    <w:bookmarkStart w:name="z2119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эффективные педагогические технологии, используемые в обучении, соответствующие принципам и подходам к обновлению содержания образования;</w:t>
      </w:r>
    </w:p>
    <w:bookmarkEnd w:id="2032"/>
    <w:bookmarkStart w:name="z2120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контрольно-оценочной деятельности педагога в соответствии с требованиями государственного стандарта образования к уровню подготовки обучающихся.</w:t>
      </w:r>
    </w:p>
    <w:bookmarkEnd w:id="2033"/>
    <w:bookmarkStart w:name="z2121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034"/>
    <w:bookmarkStart w:name="z2122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занятия с учетом принципов и подходов к обновлению содержания образования и использованием эффективных педагогических технологий;</w:t>
      </w:r>
    </w:p>
    <w:bookmarkEnd w:id="2035"/>
    <w:bookmarkStart w:name="z2123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критериальное оценивание учебных достижений обучающихся;</w:t>
      </w:r>
    </w:p>
    <w:bookmarkEnd w:id="2036"/>
    <w:bookmarkStart w:name="z2124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траекторию непрерывного профессионального саморазвития в посткурсовой период.</w:t>
      </w:r>
    </w:p>
    <w:bookmarkEnd w:id="2037"/>
    <w:bookmarkStart w:name="z2125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038"/>
    <w:bookmarkStart w:name="z2126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учебно-методического сопровождения образовательной области в контексте внедрения концептуальных идей модели образования, ориентированного на результат;</w:t>
      </w:r>
    </w:p>
    <w:bookmarkEnd w:id="2039"/>
    <w:bookmarkStart w:name="z2127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контрольно-оценочной деятельности достижений обучающимися ожидаемых результатов государственного стандарта образования по естественно-математическим дисциплинам;</w:t>
      </w:r>
    </w:p>
    <w:bookmarkEnd w:id="2040"/>
    <w:bookmarkStart w:name="z2128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обоснования выбора и адаптации форм, методов, средств обучения, педагогических технологий для формирования/оценки ожидаемых результатов освоения учебных программ;</w:t>
      </w:r>
    </w:p>
    <w:bookmarkEnd w:id="2041"/>
    <w:bookmarkStart w:name="z2129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самооценки профессиональных компетенций (специальная, методическая, психолого-педагогическая, информационная, рефлексивная) в отдельных областях педагогической деятельности.</w:t>
      </w:r>
    </w:p>
    <w:bookmarkEnd w:id="2042"/>
    <w:bookmarkStart w:name="z2130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043"/>
    <w:bookmarkStart w:name="z2131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2044"/>
    <w:bookmarkStart w:name="z2132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 модуль;</w:t>
      </w:r>
    </w:p>
    <w:bookmarkEnd w:id="2045"/>
    <w:bookmarkStart w:name="z2133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2046"/>
    <w:bookmarkStart w:name="z2134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2047"/>
    <w:bookmarkStart w:name="z2135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2048"/>
    <w:bookmarkStart w:name="z2136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2049"/>
    <w:bookmarkStart w:name="z2137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нормативно-правовом модуле рассматриваются основные направления и принципы государственной политики в системе технического и професссионального образования, закрепленные нормативными правовыми актами. Нормативные правовые акты, регламентирующие деятельность педагогов ТиПО.</w:t>
      </w:r>
    </w:p>
    <w:bookmarkEnd w:id="2050"/>
    <w:bookmarkStart w:name="z2138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психолого-педагогическом модуле изучаются следующие темы:</w:t>
      </w:r>
    </w:p>
    <w:bookmarkEnd w:id="2051"/>
    <w:bookmarkStart w:name="z2139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"Психолого-педагогическое сопровождение инклюзивного образования";</w:t>
      </w:r>
    </w:p>
    <w:bookmarkEnd w:id="2052"/>
    <w:bookmarkStart w:name="z2140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"Психологическая безопасность образовательной среды на занятиях естественно-математических дисциплин";</w:t>
      </w:r>
    </w:p>
    <w:bookmarkEnd w:id="2053"/>
    <w:bookmarkStart w:name="z2141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"Проектирование психологически безопасной образовательной среды на занятиях естественно-математических дисциплин";</w:t>
      </w:r>
    </w:p>
    <w:bookmarkEnd w:id="2054"/>
    <w:bookmarkStart w:name="z2142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"Психолого-педагогические основы нравственно-духовного образования. Интеграция предмета "Самопознание" с содержанием естественно-математических дисциплин".</w:t>
      </w:r>
    </w:p>
    <w:bookmarkEnd w:id="2055"/>
    <w:bookmarkStart w:name="z2143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содержательном модуле рассматриваются следующие темы:</w:t>
      </w:r>
    </w:p>
    <w:bookmarkEnd w:id="2056"/>
    <w:bookmarkStart w:name="z2144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"Нормативное, учебно-методическое обеспечение математического образования в учебных заведениях ТиПО (требования ГОСО к уровню подготовки обучающихся, типовые учебные программы, учебно-методические комплексы)";</w:t>
      </w:r>
    </w:p>
    <w:bookmarkEnd w:id="2057"/>
    <w:bookmarkStart w:name="z2145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представления об успешном преподавании и учении, компетентном преподавателе";</w:t>
      </w:r>
    </w:p>
    <w:bookmarkEnd w:id="2058"/>
    <w:bookmarkStart w:name="z2146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"Подходы к постановке цели обучения на занятиях естественно-математических дисциплин. Правило SMART (СМАРТ)";</w:t>
      </w:r>
    </w:p>
    <w:bookmarkEnd w:id="2059"/>
    <w:bookmarkStart w:name="z2147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метапознавательных способностей обучающихся на занятиях естественно-математических дисциплин как условие развития навыков обучения в течение всей жизни";</w:t>
      </w:r>
    </w:p>
    <w:bookmarkEnd w:id="2060"/>
    <w:bookmarkStart w:name="z2148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"Методы вовлечения обучающихся в обучение при коллаборативном решении проблем на занятиях по естественно-математическим дисциплинам";</w:t>
      </w:r>
    </w:p>
    <w:bookmarkEnd w:id="2061"/>
    <w:bookmarkStart w:name="z2149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"Таксономия Б. Блума как методологическая основа реализации критического мышления на занятиях в учебных заведениях ТиПО";</w:t>
      </w:r>
    </w:p>
    <w:bookmarkEnd w:id="2062"/>
    <w:bookmarkStart w:name="z2150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функциональной грамотности обучающихся организаций ТиПО";</w:t>
      </w:r>
    </w:p>
    <w:bookmarkEnd w:id="2063"/>
    <w:bookmarkStart w:name="z2151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"Эффективные педагогические технологии, техники и приемы образования: технология уровневой дифференциации Ж.А.Караева как средство повышения качества обучения; технология модульного интерактивного обучения М.М. Жанпеисовой; проблемно-ориентированное обучение на занятиях естественно-математических дисциплин";</w:t>
      </w:r>
    </w:p>
    <w:bookmarkEnd w:id="2064"/>
    <w:bookmarkStart w:name="z2152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"Подходы критериального оценивания учебных достижений обучающихся на занятиях естественно-математических дисциплин";</w:t>
      </w:r>
    </w:p>
    <w:bookmarkEnd w:id="2065"/>
    <w:bookmarkStart w:name="z2153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"Формативное оценивание как средство улучшения собственного обучения обучающихся на занятиях естественно-математических дисциплин, суммативное оценивание";</w:t>
      </w:r>
    </w:p>
    <w:bookmarkEnd w:id="2066"/>
    <w:bookmarkStart w:name="z2154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"Долгосрочное, среднесрочное, краткосрочное планирование по дисциплине";</w:t>
      </w:r>
    </w:p>
    <w:bookmarkEnd w:id="2067"/>
    <w:bookmarkStart w:name="z2155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"Подходы к отбору содержания и методики решения задач по естественно-математических дисциплин с производственным содержанием";</w:t>
      </w:r>
    </w:p>
    <w:bookmarkEnd w:id="2068"/>
    <w:bookmarkStart w:name="z2156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"Исследовательские практики как основа профессионального развития преподавателя, урок-исследование: планирование, наблюдение, обсуждение";</w:t>
      </w:r>
    </w:p>
    <w:bookmarkEnd w:id="2069"/>
    <w:bookmarkStart w:name="z2157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технологическом модуле выполняются практические задания по проблемам:</w:t>
      </w:r>
    </w:p>
    <w:bookmarkEnd w:id="2070"/>
    <w:bookmarkStart w:name="z2158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"Роль и возможности информационно-коммуникационных технологий в образовательном процессе";</w:t>
      </w:r>
    </w:p>
    <w:bookmarkEnd w:id="2071"/>
    <w:bookmarkStart w:name="z2159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"Цифровые образовательные ресурсы, технология проектирования электронного образовательного контента по предмету средствами стандартного программного обеспечения";</w:t>
      </w:r>
    </w:p>
    <w:bookmarkEnd w:id="2072"/>
    <w:bookmarkStart w:name="z2160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"Основы работы с образовательными порталами и педагогическими сетевыми сообществами, открытые образовательные ресурсы сети Интернет";</w:t>
      </w:r>
    </w:p>
    <w:bookmarkEnd w:id="2073"/>
    <w:bookmarkStart w:name="z2161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"Проектная технология обучения: классификация, этапы проектной деятельности, использование метода проектов на занятиях, учебный проект как инструмент профессионального развития преподавателя, проектирование структурных компонентов проекта по курсу".</w:t>
      </w:r>
    </w:p>
    <w:bookmarkEnd w:id="2074"/>
    <w:bookmarkStart w:name="z2162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вариативном модуле слушателям предоставляется возможность выбора определенных тем в соответствии с их потребностями:</w:t>
      </w:r>
    </w:p>
    <w:bookmarkEnd w:id="2075"/>
    <w:bookmarkStart w:name="z2163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"Проектная деятельность обучающихся в учебных заведениях ТиПО (разработка портфолио учебного проекта)";</w:t>
      </w:r>
    </w:p>
    <w:bookmarkEnd w:id="2076"/>
    <w:bookmarkStart w:name="z2164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навыков обучающихся по применению естественно-математических знаний в практических жизненных ситуациях методом "кейс-стади";</w:t>
      </w:r>
    </w:p>
    <w:bookmarkEnd w:id="2077"/>
    <w:bookmarkStart w:name="z2165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"Построение учебного процесса на основе сотрудничества в обучении";</w:t>
      </w:r>
    </w:p>
    <w:bookmarkEnd w:id="2078"/>
    <w:bookmarkStart w:name="z2166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программ вариативного компонента как средства профессиональной ориентации обучающихся".</w:t>
      </w:r>
    </w:p>
    <w:bookmarkEnd w:id="2079"/>
    <w:bookmarkStart w:name="z2167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80"/>
    <w:bookmarkStart w:name="z2168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может изменяться от 2 до 6 часов.</w:t>
      </w:r>
    </w:p>
    <w:bookmarkEnd w:id="2081"/>
    <w:bookmarkStart w:name="z2169" w:id="2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082"/>
    <w:bookmarkStart w:name="z2170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организуется в соответствии учебно-тематическим планом курса на 36 и 80 часов согласно приложениям 1 и 2 к Программе.</w:t>
      </w:r>
    </w:p>
    <w:bookmarkEnd w:id="2083"/>
    <w:bookmarkStart w:name="z2171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084"/>
    <w:bookmarkStart w:name="z2172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 слушателей:</w:t>
      </w:r>
    </w:p>
    <w:bookmarkEnd w:id="2085"/>
    <w:bookmarkStart w:name="z2173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цели обучения и языковые цели занятий по естественно-математическим дисциплинам (тема, курс по выбору).</w:t>
      </w:r>
    </w:p>
    <w:bookmarkEnd w:id="2086"/>
    <w:bookmarkStart w:name="z2174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Сформулировать пререквизиты занятия естественно-математических дисциплин (на каких знаниях и навыках, приобретенных обучающимися на предыдущих занятиях, будет построено предстоящее обучение) (дисциплина, тема, курс по выбору).</w:t>
      </w:r>
    </w:p>
    <w:bookmarkEnd w:id="2087"/>
    <w:bookmarkStart w:name="z2175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разноуровневые задания (по таксономии Б.Блума), направленные на достижение целей обучения занятия по математике (тема, курс по выбору).</w:t>
      </w:r>
    </w:p>
    <w:bookmarkEnd w:id="2088"/>
    <w:bookmarkStart w:name="z2176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Предложить стратегии и инструментарий для формативного оценивания заданий (дисциплина, тема, курс по выбору).</w:t>
      </w:r>
    </w:p>
    <w:bookmarkEnd w:id="2089"/>
    <w:bookmarkStart w:name="z2177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Предложить задания и стратегии развития критического мышления обучающихся на занятиях (дисциплина, тема, курс по выбору).</w:t>
      </w:r>
    </w:p>
    <w:bookmarkEnd w:id="2090"/>
    <w:bookmarkStart w:name="z2178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Составить тестовые задания, способствующие развитию математической грамотности обучающихся (дисциплина, тема, курс по выбору).</w:t>
      </w:r>
    </w:p>
    <w:bookmarkEnd w:id="2091"/>
    <w:bookmarkStart w:name="z2179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Разработать цифровой контент (ЦОР) на примере одного занятия математики (тема по выбору).</w:t>
      </w:r>
    </w:p>
    <w:bookmarkEnd w:id="2092"/>
    <w:bookmarkStart w:name="z2180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Тематика проектных работ слушателей:</w:t>
      </w:r>
    </w:p>
    <w:bookmarkEnd w:id="2093"/>
    <w:bookmarkStart w:name="z2181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краткосрочного плана занятия (дисциплина, тема, курс по выбору).</w:t>
      </w:r>
    </w:p>
    <w:bookmarkEnd w:id="2094"/>
    <w:bookmarkStart w:name="z2182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программы дисциплины по выбору.</w:t>
      </w:r>
    </w:p>
    <w:bookmarkEnd w:id="2095"/>
    <w:bookmarkStart w:name="z2183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диалогового обучения на занятиях естественно-математических дисциплин.</w:t>
      </w:r>
    </w:p>
    <w:bookmarkEnd w:id="2096"/>
    <w:bookmarkStart w:name="z2184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исследовательской деятельности обучающихся.</w:t>
      </w:r>
    </w:p>
    <w:bookmarkEnd w:id="2097"/>
    <w:bookmarkStart w:name="z2185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критического мышления на занятиях естественно-математических дисциплин.</w:t>
      </w:r>
    </w:p>
    <w:bookmarkEnd w:id="2098"/>
    <w:bookmarkStart w:name="z2186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проектной деятельности обучающихся на занятиях естественно-математических дисциплин.</w:t>
      </w:r>
    </w:p>
    <w:bookmarkEnd w:id="2099"/>
    <w:bookmarkStart w:name="z2187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Портфолио как новая система оценки образовательных результатов обучающихся.</w:t>
      </w:r>
    </w:p>
    <w:bookmarkEnd w:id="2100"/>
    <w:bookmarkStart w:name="z2188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рефлексивной компетентности обучающихся на занятиях естественно-математических дисциплин.</w:t>
      </w:r>
    </w:p>
    <w:bookmarkEnd w:id="2101"/>
    <w:bookmarkStart w:name="z2189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информационной компетентности обучающихся на занятиях естественно-математических дисциплин.</w:t>
      </w:r>
    </w:p>
    <w:bookmarkEnd w:id="2102"/>
    <w:bookmarkStart w:name="z2190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Применение технологии критериального оценивания для оценки уровня подготовки обучающихся.</w:t>
      </w:r>
    </w:p>
    <w:bookmarkEnd w:id="2103"/>
    <w:bookmarkStart w:name="z2191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Технология модульного обучения как средство развития обучающегося.</w:t>
      </w:r>
    </w:p>
    <w:bookmarkEnd w:id="2104"/>
    <w:bookmarkStart w:name="z2192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Использование информационных технологий на занятиях естественно-математических дисциплин.</w:t>
      </w:r>
    </w:p>
    <w:bookmarkEnd w:id="2105"/>
    <w:bookmarkStart w:name="z2193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Личностно-ориентированный подход в процессе обучения естественно-математических дисциплин.</w:t>
      </w:r>
    </w:p>
    <w:bookmarkEnd w:id="2106"/>
    <w:bookmarkStart w:name="z2194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Таксономия Б.Блума как универсальное средство измерения достижений обучающихся на занятиях естественно-математических дисциплин.</w:t>
      </w:r>
    </w:p>
    <w:bookmarkEnd w:id="2107"/>
    <w:bookmarkStart w:name="z2195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комплекса прикладных задач межпредметного характера для обеспечения профессиональной направленности обучения.</w:t>
      </w:r>
    </w:p>
    <w:bookmarkEnd w:id="2108"/>
    <w:bookmarkStart w:name="z2196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Подходы к развитию комбинаторно-логического мышления на занятиях естественно-математических дисциплин.</w:t>
      </w:r>
    </w:p>
    <w:bookmarkEnd w:id="2109"/>
    <w:bookmarkStart w:name="z2197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самостоятельной деятельности обучающихся на занятиях естественно-математических дисциплин.</w:t>
      </w:r>
    </w:p>
    <w:bookmarkEnd w:id="2110"/>
    <w:bookmarkStart w:name="z2198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Технология уровневого обучения Ж.А. Караева как показатель изменения образовательной парадигмы.</w:t>
      </w:r>
    </w:p>
    <w:bookmarkEnd w:id="2111"/>
    <w:bookmarkStart w:name="z219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программы прикладного курса для обучающихся учебных заведений ТиПО.</w:t>
      </w:r>
    </w:p>
    <w:bookmarkEnd w:id="2112"/>
    <w:bookmarkStart w:name="z2200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программы профессионального саморазвития педагога естественно-математических дисциплин.</w:t>
      </w:r>
    </w:p>
    <w:bookmarkEnd w:id="2113"/>
    <w:bookmarkStart w:name="z2201" w:id="2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114"/>
    <w:bookmarkStart w:name="z220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Образовательный процесс включает интерактивные методы обучения: дискуссии, "мозговой штурм", ролевые игры, тренинги, метод проектов, обсуждение видеофильмов, совместное решение вопросов.</w:t>
      </w:r>
    </w:p>
    <w:bookmarkEnd w:id="2115"/>
    <w:bookmarkStart w:name="z2203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 </w:t>
      </w:r>
    </w:p>
    <w:bookmarkEnd w:id="2116"/>
    <w:bookmarkStart w:name="z2204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мастер-класс, "круглый стол".</w:t>
      </w:r>
    </w:p>
    <w:bookmarkEnd w:id="2117"/>
    <w:bookmarkStart w:name="z2205" w:id="2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118"/>
    <w:bookmarkStart w:name="z2206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самостоятельной работы выделяются следующие критерии:</w:t>
      </w:r>
    </w:p>
    <w:bookmarkEnd w:id="2119"/>
    <w:bookmarkStart w:name="z220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реализовано – 0 баллов;</w:t>
      </w:r>
    </w:p>
    <w:bookmarkEnd w:id="2120"/>
    <w:bookmarkStart w:name="z220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реализовано – 1 балл;</w:t>
      </w:r>
    </w:p>
    <w:bookmarkEnd w:id="2121"/>
    <w:bookmarkStart w:name="z220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реализовано полностью – 2 балла.</w:t>
      </w:r>
    </w:p>
    <w:bookmarkEnd w:id="2122"/>
    <w:bookmarkStart w:name="z221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уровня усвоения знаний применяются следующие параметры:</w:t>
      </w:r>
    </w:p>
    <w:bookmarkEnd w:id="2123"/>
    <w:bookmarkStart w:name="z221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усвоение содержания учебной программы;</w:t>
      </w:r>
    </w:p>
    <w:bookmarkEnd w:id="2124"/>
    <w:bookmarkStart w:name="z221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теоретических знаний при выполнении практических задач;</w:t>
      </w:r>
    </w:p>
    <w:bookmarkEnd w:id="2125"/>
    <w:bookmarkStart w:name="z2213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практическая значимость излагаемого материала;</w:t>
      </w:r>
    </w:p>
    <w:bookmarkEnd w:id="2126"/>
    <w:bookmarkStart w:name="z221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обоснование, полнота и четкость изложения вопроса;</w:t>
      </w:r>
    </w:p>
    <w:bookmarkEnd w:id="2127"/>
    <w:bookmarkStart w:name="z221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в соответствии с требованиями.</w:t>
      </w:r>
    </w:p>
    <w:bookmarkEnd w:id="2128"/>
    <w:bookmarkStart w:name="z221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знаний слушателей по выполнению самостоятельной работы осуществляется переводом баллов в пятибальную систему:</w:t>
      </w:r>
    </w:p>
    <w:bookmarkEnd w:id="2129"/>
    <w:bookmarkStart w:name="z221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9 - 10 баллов, (85 - 100%);</w:t>
      </w:r>
    </w:p>
    <w:bookmarkEnd w:id="2130"/>
    <w:bookmarkStart w:name="z221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7 - 8 баллов, (75 - 84%);</w:t>
      </w:r>
    </w:p>
    <w:bookmarkEnd w:id="2131"/>
    <w:bookmarkStart w:name="z221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5 - 6 баллов, (50 - 74%);</w:t>
      </w:r>
    </w:p>
    <w:bookmarkEnd w:id="2132"/>
    <w:bookmarkStart w:name="z222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проектной работы выделяются критерии 1,2 балла и следующие параметры:</w:t>
      </w:r>
    </w:p>
    <w:bookmarkEnd w:id="2133"/>
    <w:bookmarkStart w:name="z222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понимает проблему и объясняет выбор проблемы;</w:t>
      </w:r>
    </w:p>
    <w:bookmarkEnd w:id="2134"/>
    <w:bookmarkStart w:name="z222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называет противоречие на основе анализа ситуации;</w:t>
      </w:r>
    </w:p>
    <w:bookmarkEnd w:id="2135"/>
    <w:bookmarkStart w:name="z222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называет причины существования проблемы;</w:t>
      </w:r>
    </w:p>
    <w:bookmarkEnd w:id="2136"/>
    <w:bookmarkStart w:name="z222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формулирует проблему, анализирует ее причины;</w:t>
      </w:r>
    </w:p>
    <w:bookmarkEnd w:id="2137"/>
    <w:bookmarkStart w:name="z222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формулирует и понимает цель;</w:t>
      </w:r>
    </w:p>
    <w:bookmarkEnd w:id="2138"/>
    <w:bookmarkStart w:name="z222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задачи соответствуют цели;</w:t>
      </w:r>
    </w:p>
    <w:bookmarkEnd w:id="2139"/>
    <w:bookmarkStart w:name="z222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предлагает способ убедиться в достижении цели;</w:t>
      </w:r>
    </w:p>
    <w:bookmarkEnd w:id="2140"/>
    <w:bookmarkStart w:name="z222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предлагает способы решения проблемы;</w:t>
      </w:r>
    </w:p>
    <w:bookmarkEnd w:id="2141"/>
    <w:bookmarkStart w:name="z222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предлагает стратегию;</w:t>
      </w:r>
    </w:p>
    <w:bookmarkEnd w:id="2142"/>
    <w:bookmarkStart w:name="z223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рассказывает о работе над проектом;</w:t>
      </w:r>
    </w:p>
    <w:bookmarkEnd w:id="2143"/>
    <w:bookmarkStart w:name="z223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последовательность действий;</w:t>
      </w:r>
    </w:p>
    <w:bookmarkEnd w:id="2144"/>
    <w:bookmarkStart w:name="z223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предлагает шаги и указывает некоторые ресурсы;</w:t>
      </w:r>
    </w:p>
    <w:bookmarkEnd w:id="2145"/>
    <w:bookmarkStart w:name="z223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обосновывает ресурсы;</w:t>
      </w:r>
    </w:p>
    <w:bookmarkEnd w:id="2146"/>
    <w:bookmarkStart w:name="z223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планирует текущий контроль;</w:t>
      </w:r>
    </w:p>
    <w:bookmarkEnd w:id="2147"/>
    <w:bookmarkStart w:name="z223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сравнивает продукт с ожидаемым;</w:t>
      </w:r>
    </w:p>
    <w:bookmarkEnd w:id="2148"/>
    <w:bookmarkStart w:name="z223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делает вывод о соответствии продукта замыслу;</w:t>
      </w:r>
    </w:p>
    <w:bookmarkEnd w:id="2149"/>
    <w:bookmarkStart w:name="z223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предлагает критерии для оценки продукта;</w:t>
      </w:r>
    </w:p>
    <w:bookmarkEnd w:id="2150"/>
    <w:bookmarkStart w:name="z223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продукт в соответствии с критериями;</w:t>
      </w:r>
    </w:p>
    <w:bookmarkEnd w:id="2151"/>
    <w:bookmarkStart w:name="z223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предлагает систему критериев;</w:t>
      </w:r>
    </w:p>
    <w:bookmarkEnd w:id="2152"/>
    <w:bookmarkStart w:name="z224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значение полученных результатов;</w:t>
      </w:r>
    </w:p>
    <w:bookmarkEnd w:id="2153"/>
    <w:bookmarkStart w:name="z224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описывает ожидаемый продукт;</w:t>
      </w:r>
    </w:p>
    <w:bookmarkEnd w:id="2154"/>
    <w:bookmarkStart w:name="z224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рассказывает, как будет использовать продукт;</w:t>
      </w:r>
    </w:p>
    <w:bookmarkEnd w:id="2155"/>
    <w:bookmarkStart w:name="z224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обосновывает потребителей и области использования продукта;</w:t>
      </w:r>
    </w:p>
    <w:bookmarkEnd w:id="2156"/>
    <w:bookmarkStart w:name="z224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рекомендации по использованию продукта;</w:t>
      </w:r>
    </w:p>
    <w:bookmarkEnd w:id="2157"/>
    <w:bookmarkStart w:name="z224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планирует продвижение или указывает границы применения.</w:t>
      </w:r>
    </w:p>
    <w:bookmarkEnd w:id="2158"/>
    <w:bookmarkStart w:name="z224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знаний слушателей по выполнению проектной работы осуществляется переводом баллов в пятибальную систему:</w:t>
      </w:r>
    </w:p>
    <w:bookmarkEnd w:id="2159"/>
    <w:bookmarkStart w:name="z224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47 - 50 баллов, (85 - 100%);</w:t>
      </w:r>
    </w:p>
    <w:bookmarkEnd w:id="2160"/>
    <w:bookmarkStart w:name="z224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36 - 47 баллов, (75 - 84%);</w:t>
      </w:r>
    </w:p>
    <w:bookmarkEnd w:id="2161"/>
    <w:bookmarkStart w:name="z224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25 - 36 баллов, (50 - 74%).</w:t>
      </w:r>
    </w:p>
    <w:bookmarkEnd w:id="2162"/>
    <w:bookmarkStart w:name="z225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презентации мини-урока (мини-занятия)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bookmarkEnd w:id="2163"/>
    <w:bookmarkStart w:name="z225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презентации мини-урока (занятия, мероприятия) выделяются следующие критерии:</w:t>
      </w:r>
    </w:p>
    <w:bookmarkEnd w:id="2164"/>
    <w:bookmarkStart w:name="z225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уровни сформированности навыков – 0 баллов, неприменимо к данному занятию;</w:t>
      </w:r>
    </w:p>
    <w:bookmarkEnd w:id="2165"/>
    <w:bookmarkStart w:name="z2253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– приобретаемый навык;</w:t>
      </w:r>
    </w:p>
    <w:bookmarkEnd w:id="2166"/>
    <w:bookmarkStart w:name="z225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 – развивающийся навык;</w:t>
      </w:r>
    </w:p>
    <w:bookmarkEnd w:id="2167"/>
    <w:bookmarkStart w:name="z225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 – сформированный навык.</w:t>
      </w:r>
    </w:p>
    <w:bookmarkEnd w:id="2168"/>
    <w:bookmarkStart w:name="z225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усвоения знаний в процессе презентации мини-урока определяется следующими параметрами:</w:t>
      </w:r>
    </w:p>
    <w:bookmarkEnd w:id="2169"/>
    <w:bookmarkStart w:name="z225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2170"/>
    <w:bookmarkStart w:name="z225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2171"/>
    <w:bookmarkStart w:name="z2259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2172"/>
    <w:bookmarkStart w:name="z2260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2173"/>
    <w:bookmarkStart w:name="z226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2174"/>
    <w:bookmarkStart w:name="z226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2175"/>
    <w:bookmarkStart w:name="z226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2176"/>
    <w:bookmarkStart w:name="z226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2177"/>
    <w:bookmarkStart w:name="z226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2178"/>
    <w:bookmarkStart w:name="z226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недопонимания;</w:t>
      </w:r>
    </w:p>
    <w:bookmarkEnd w:id="2179"/>
    <w:bookmarkStart w:name="z226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2180"/>
    <w:bookmarkStart w:name="z226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 выполнение заданий и создает преемственную связь между этапами обучения;</w:t>
      </w:r>
    </w:p>
    <w:bookmarkEnd w:id="2181"/>
    <w:bookmarkStart w:name="z226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2182"/>
    <w:bookmarkStart w:name="z227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знаний слушателей по презентации мини-урока (занятия, мероприятия) осуществляется переводом баллов в пятибальную систему:</w:t>
      </w:r>
    </w:p>
    <w:bookmarkEnd w:id="2183"/>
    <w:bookmarkStart w:name="z227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35 -3 9 баллов, (85 - 100%);</w:t>
      </w:r>
    </w:p>
    <w:bookmarkEnd w:id="2184"/>
    <w:bookmarkStart w:name="z227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29 - 34 баллов, (75 - 84%);</w:t>
      </w:r>
    </w:p>
    <w:bookmarkEnd w:id="2185"/>
    <w:bookmarkStart w:name="z227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20 - 28 баллов, (50 - 74%).</w:t>
      </w:r>
    </w:p>
    <w:bookmarkEnd w:id="2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"Профессионально – личностная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преподавателя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к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ориентированного на результат"</w:t>
            </w:r>
          </w:p>
        </w:tc>
      </w:tr>
    </w:tbl>
    <w:bookmarkStart w:name="z2275" w:id="2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36 часов</w:t>
      </w:r>
    </w:p>
    <w:bookmarkEnd w:id="2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6943"/>
        <w:gridCol w:w="876"/>
        <w:gridCol w:w="564"/>
        <w:gridCol w:w="876"/>
        <w:gridCol w:w="565"/>
        <w:gridCol w:w="565"/>
        <w:gridCol w:w="565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технического и професссионального образования, закрепленные нормативными правовыми актами. Нормативные правовые акты, регламентирующие деятельность педагогов ТиПО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инклюзивного образования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на занятиях естественно-математических дисциплин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психологически безопасной образовательной среды на занятиях естественно-математических дисциплин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нравственно-духовного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естественно-математических дисциплин</w:t>
            </w:r>
          </w:p>
          <w:bookmarkEnd w:id="218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Нормативное, учебно-методическое обеспечение математического образования в учебных заведениях ТиПО (требования ГОСО-2012 к уровню подготовки обучающихся, типовые учебные программы, учебно-методические комплексы)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представления об успешном преподавании и учении, компетентном преподавателе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постановке цели обучения на занятиях естественно-математических дисциплин в организациях ТиПО. Правило "SMART" ("СМАРТ")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метапознавательных способностей обучающихся на занятиях как условие развития навыков обучения в течение всей жизни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вовлечения обучающихся в обучение при коллаборативном решении проблем на занятиях естественно-математических дисциплин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 Блума как методологическая основа реализации критического мышления на занятиях естественно-математических дисциплин в учебных заведениях ТиПО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функциональной математической грамотности обучающихся. Разработка разноуровневых тестовых заданий по типу PISA (ПИЗА)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педагогические технологии, техники и приемы математического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уровневой дифференциации Ж.А.Караева как средство повышения качества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модульного интерактивного обучения М.М. Жанпеисовой;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проблемно-ориентированное обучение на занятиях естественно-математических дисциплин</w:t>
            </w:r>
          </w:p>
          <w:bookmarkEnd w:id="218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критериального оценивания учебных достижений обучающихся на занятиях естественно-математических дисциплин в организациях ТиПО. Формативное оценивание как средство улучшения собственного обучения обучающихся на занятиях естественно-математических дисциплин. Суммативное (констатирующее) оценивание.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среднесрочное, краткосрочное планирование по дисциплинам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отбору содержания и методики решения задач по естественно-математическим дисциплинам с производственным содержанием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практики как основа профессионального развития преподавателя. Урок-исследование: планирование, наблюдение, обсуждение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Входная/выходная диагностика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информационно-коммуникационных технологий в образовательном процессе ТиПО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Технология проектирования цифрового образовательного контента по предмету средствами стандартного программного обеспечения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сообществами. Открытые образовательные ресурсы сети Интернет по предмету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технология обучения: классификация, этапы проектной деятельности. Использование метода проектов на занятиях.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проект как инструмент профессионального развития преподавателя естественно-математических дисциплин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структурных компонентов проекта по курсу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 выбору: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деятельность обучающихся в учебных заведениях ТиПО (разработка портфолио учебного проекта).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обучающихся по применению математических знаний в практических жизненных ситуациях методом "кейс- стади".</w:t>
            </w:r>
          </w:p>
          <w:bookmarkEnd w:id="219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учебного процесса на основе сотрудничества в обучении.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вариативного компонента как средства профессиональной ориентации обучающихся</w:t>
            </w:r>
          </w:p>
          <w:bookmarkEnd w:id="219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урок. Развитие функциональной грамотности обучающихся (из опыта работы преподавателя). Работа с одаренными и талантливыми обучающимися на занятиях естественно-математических дисциплин (из опыта работы преподавателя).Опыт работы преподавателя по подготовке обучающихся к внешней оценке учебных достижений</w:t>
            </w:r>
          </w:p>
          <w:bookmarkEnd w:id="219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284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"Профессионально – личностная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преподавателя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к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ориентированного на результат"</w:t>
            </w:r>
          </w:p>
        </w:tc>
      </w:tr>
    </w:tbl>
    <w:bookmarkStart w:name="z2286" w:id="2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80 часов</w:t>
      </w:r>
    </w:p>
    <w:bookmarkEnd w:id="2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6954"/>
        <w:gridCol w:w="797"/>
        <w:gridCol w:w="797"/>
        <w:gridCol w:w="797"/>
        <w:gridCol w:w="797"/>
        <w:gridCol w:w="514"/>
        <w:gridCol w:w="419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технического и професссионального образования, закрепленные нормативными правовыми актами. Нормативные правовые акты, регламентирующие деятельность педагогов ТиПО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инклюзивного образования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на занятиях естественно-математическим дисциплин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психологически безопасной образовательной среды на занятиях естественно-математических дисциплин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нравственно-духовного образования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естественно-математических дисциплин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Нормативное, учебно-методическое обеспечение математического образования в учебных заведениях ТиПО (требования ГОСО-2012 к уровню подготовки обучающихся, типовые учебные программы, УМК)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представления об успешном преподавании и учении, компетентном преподавателе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постановке цели обучения на занятиях естественно-математических дисциплин в организациях ТиПО. Правило "SMART" ("СМАРТ")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метапознавательных способностей обучающихся на занятиях как условие развития навыков обучения в течение всей жизни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вовлечения обучающихся в обучение при коллаборативном решении проблем на занятиях естественно-математических дисциплин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 Блума как методологическая основа реализации критического мышления на занятиях естественно-математических дисциплин в учебных заведениях ТиПО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функциональной математической грамотности обучающихся. Разработка разноуровневых тестовых заданий по типу PISA (ПИЗА)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педагогические технологии, техники и приемы математического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уровневой дифференциации Ж.А.Караева как средство повышения качества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модульного интерактивного обучения М.М. Жанпеисовой;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проблемно-ориентированное обучение на занятиях естественно-математических дисциплин</w:t>
            </w:r>
          </w:p>
          <w:bookmarkEnd w:id="21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критериального оценивания учебных достижений обучащихся на занятиях естественно-математических дисциплин в организациях ТиПО. Формативное оценивание как средство улучшения собственного обучения обучающихся на занятиях естественно-математических дисциплин. Суммативное (констатирующее) оценивание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среднесрочное, краткосрочное планирование по дисциплинам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отбору содержания и методики решения задач по естественно-математических дисциплинам с производственным содержанием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практики как основа профессионального развития преподавателя. Урок-исследование: планирование, наблюдение, обсуждение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Входная/выходная диагностика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информационно-коммуникационных технологий в образовательном процессе ТиПО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Технология проектирования электронного образовательного контента по предмету средствами стандартного программного обеспечения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сообществами. Открытые образовательные ресурсы сети Интернет по предмету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технология обучения: классификация, этапы проектной деятельности. Использование метода проектов на занятиях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проект как инструмент профессионального развития преподавателя естественно-математических дисциплин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структурных компонентов проекта по курсу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 выбору: Проектная деятельность обучающихся в учебных заведениях ТиПО (разработка портфолио учебного проекта). Развитие навыков обучающихся по применению математических знаний в практических жизненных ситуациях методом "кейс-стади". Построение учебного процесса на основе сотрудничества в обучении.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вариативного компонента как средства профессиональной ориентации обучающихся</w:t>
            </w:r>
          </w:p>
          <w:bookmarkEnd w:id="21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Мастер-класс: Современный урок. Развитие функциональной грамотности обучающихся (из опыта работы преподавателя). Работа с одаренными и талантливыми обучающимися на занятиях естественно-математических дисциплин (из опыта работы преподавателя). Опыт работы преподавателя по подготовке обучающихся к внешней оценке учебных достижений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1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670"/>
        <w:gridCol w:w="1205"/>
        <w:gridCol w:w="1822"/>
        <w:gridCol w:w="1670"/>
        <w:gridCol w:w="1670"/>
        <w:gridCol w:w="2593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2294" w:id="2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"Управление изменениями в контексте мировых тенденций и государственной политики модернизации системы подготовки кадров"</w:t>
      </w:r>
    </w:p>
    <w:bookmarkEnd w:id="2198"/>
    <w:bookmarkStart w:name="z2295" w:id="2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199"/>
    <w:bookmarkStart w:name="z229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"Управление изменениями в контексте мировых тенденций и государственной политики модернизации системы подготовки кадров" (далее - Программа) предназначена для обучения руководителей технического и профессионального образования (далее - ТиПО).</w:t>
      </w:r>
    </w:p>
    <w:bookmarkEnd w:id="2200"/>
    <w:bookmarkStart w:name="z229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Образовательная программа направлена на обучение руководителей организаций системы ТиПО, способных воспринимать и понимать происходящие изменения, быть вовлеченными в них, активно содействовать реализации целей и задач новых реформ в рамках модернизации системы ТиПО.</w:t>
      </w:r>
    </w:p>
    <w:bookmarkEnd w:id="2201"/>
    <w:bookmarkStart w:name="z2298" w:id="2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202"/>
    <w:bookmarkStart w:name="z229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Целью программы является подготовка руководителей к управлению организаций ТиПО в режиме инновации и эксперимента в контексте мировых тенденций и государственной политики по модернизации системы подготовки кадров.</w:t>
      </w:r>
    </w:p>
    <w:bookmarkEnd w:id="2203"/>
    <w:bookmarkStart w:name="z230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2204"/>
    <w:bookmarkStart w:name="z230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ознакомиться с современными тенденциями и стратегиями развития профессионального образования в Казахстане и мире; с моделями организации и инструментами оценивания качества профессионального образования; </w:t>
      </w:r>
    </w:p>
    <w:bookmarkEnd w:id="2205"/>
    <w:bookmarkStart w:name="z230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углубить понимание характера проблем и основных направлений модернизации системы подготовки высококвалифицированных кадров; ключевых идей современных нормативных правовых актов и программных документов в области инновационного преобразования технического и профессионального образования;</w:t>
      </w:r>
    </w:p>
    <w:bookmarkEnd w:id="2206"/>
    <w:bookmarkStart w:name="z230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анализировать требования к специалисту 21 века; особенности процесса его подготовки в контексте современных требований науки и практики; изменение роли преподавателя и студента в учебном процессе; </w:t>
      </w:r>
    </w:p>
    <w:bookmarkEnd w:id="2207"/>
    <w:bookmarkStart w:name="z230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определять основные направления внутренней и внешней политики, ориентированной на инновационное развитие организаций ТиПО;</w:t>
      </w:r>
    </w:p>
    <w:bookmarkEnd w:id="2208"/>
    <w:bookmarkStart w:name="z230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осмыслить особенности проектирования образовательного процесса в режиме инновации и эксперимента на основе требований национальной и отраслевой рамки квалификаций, профессиональных стандартов и образовательных программ нового поколения; требования к преподавателю новой формации, критерии и условия успешности его деятельности и профессионального развития;</w:t>
      </w:r>
    </w:p>
    <w:bookmarkEnd w:id="2209"/>
    <w:bookmarkStart w:name="z230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совершенствовать собственные профессиональные умения и навыки в области проектирования, организации, управления и оценивания качества экспериментального образовательного процесса в организациях ТиПО в контексте современных требований к будущему специалисту; навыки рефлексии и самооценки для непрерывного профессионального развития;</w:t>
      </w:r>
    </w:p>
    <w:bookmarkEnd w:id="2210"/>
    <w:bookmarkStart w:name="z230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оценивать достоинства профессионального образования, основанного на компетенциях; возможность применения современных подходов к управлению в собственной практике; уровень сформированности основных профессиональных компетенций, имеющийся потенциал и ресурсы для совершенствования собственной профессиональной деятельности и жизнедеятельности организаций ТиПО;</w:t>
      </w:r>
    </w:p>
    <w:bookmarkEnd w:id="2211"/>
    <w:bookmarkStart w:name="z230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проектировать инновационный и экспериментальный процесс обучения студентов в организациях ТиПО на основе внедрения в практику передовых достижений науки и практики в соответствии с профилем специальностей; траекторию непрерывного профессионального развития инженерно - педагогического коллектива организаций ТиПО на основе анализа и оценивания имеющихся потребностей, ресурсов и возможностей;</w:t>
      </w:r>
    </w:p>
    <w:bookmarkEnd w:id="2212"/>
    <w:bookmarkStart w:name="z230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развивать ключевые личностные и профессиональные компетенции в области проектирования и реализации инноваций в собственной практике управления организацией ТиПО; лидерство, автономию, инициативу и ответственность в осуществлении системных изменений; критическое осмысление, готовность к обсуждению и трансляции инновационных педагогических идей в профессиональной и академической среде;</w:t>
      </w:r>
    </w:p>
    <w:bookmarkEnd w:id="2213"/>
    <w:bookmarkStart w:name="z231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запустить, координировать и поддерживать процесс инновационных преобразований в собственном колледже посредством использования приобретенных знаний, умений, навыков и готовых современных управленческих "продуктов", разработанных в процессе обучения.</w:t>
      </w:r>
    </w:p>
    <w:bookmarkEnd w:id="2214"/>
    <w:bookmarkStart w:name="z2311" w:id="2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215"/>
    <w:bookmarkStart w:name="z231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курса: </w:t>
      </w:r>
    </w:p>
    <w:bookmarkEnd w:id="2216"/>
    <w:bookmarkStart w:name="z231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знания мировых тенденций развития профессионального образования в контексте новой парадигмы образования и системы подготовки кадров; основных направлений и стратегий государственной политики по модернизации системы ТиПО в контексте действующих нормативно - правовых и программных документов; современных концепций, теорий, достижений науки и практики в области обучения, мотивации и развития взрослых обучающихся; особенностей проектирования и организации экспериментальной деятельности по внедрению образовательных программ на основе компетентностного подхода, технологий модульного и личностно - ориентированного обучения; собственного места, роли и возможностей по управлению инновационными преобразованиями в организации ТиПО;</w:t>
      </w:r>
    </w:p>
    <w:bookmarkEnd w:id="2217"/>
    <w:bookmarkStart w:name="z231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умения и навыки определять потребности и применять инструменты мотивации и самомотивации; проектировать условия для профессионально-личностного развития инженерно-педагогического состава организаций ТиПО, соответствии с изменяющимися требованиями к организации образовательного процесса; выполнять функции анализа, планирования, организации экспериментальной деятельности; планировать, организовывать и оценивать качество реализации образовательных программ и их результатов на основе современных подходов и технологий; привлекать внешние ресурсы и возможности; проектировать и управлять траекторией собственного профессионального развития, используя современные инструменты диагностики, оценивания и рефлексии; </w:t>
      </w:r>
    </w:p>
    <w:bookmarkEnd w:id="2218"/>
    <w:bookmarkStart w:name="z231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в области выполнения анализа, планирования, организации и мониторинга экспериментальной деятельности на основе современных достижений науки и практики подготовки специалиста в соответствии с требованиями рынка труда; готовность к трансляции инновационных педагогических идей в академической и профессиональной среде своих коллег; приверженность к общечеловеческим духовным ценностям и современным педагогическим идеалам, концепциям, теориям и подходам к обучению; лидерство, автономия, инициатива, критическое осмысление и ответственность в процессе реализации инноваций в собственной практике и практике организаций ТиПО.</w:t>
      </w:r>
    </w:p>
    <w:bookmarkEnd w:id="2219"/>
    <w:bookmarkStart w:name="z2316" w:id="2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220"/>
    <w:bookmarkStart w:name="z231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повышения квалификации включает в себя 3 модуля, которые призваны решить задачи по обеспечению системности и комплексности в формировании готовности руководителей к инновационным преобразованиям образовательного процесса на уровне организаций ТиПО:</w:t>
      </w:r>
    </w:p>
    <w:bookmarkEnd w:id="2221"/>
    <w:bookmarkStart w:name="z231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новая парадигма и стратегия развития технического и профессионального образования в условиях модернизации системы подготовки кадров;</w:t>
      </w:r>
    </w:p>
    <w:bookmarkEnd w:id="2222"/>
    <w:bookmarkStart w:name="z231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направления и механизмы реализации внутренней и внешней политики организаций ТиПО, ориентированного на инновационное развитие;</w:t>
      </w:r>
    </w:p>
    <w:bookmarkEnd w:id="2223"/>
    <w:bookmarkStart w:name="z232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планирование, организация и мониторинг эффективности экспериментальной деятельности на уровне организаций ТиПО.</w:t>
      </w:r>
    </w:p>
    <w:bookmarkEnd w:id="2224"/>
    <w:bookmarkStart w:name="z232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Модуль "Новая парадигма и стратегия развития технического и профессионального образования в условиях модернизации системы подготовки кадров" включает в себя изучение следующих тем:</w:t>
      </w:r>
    </w:p>
    <w:bookmarkEnd w:id="2225"/>
    <w:bookmarkStart w:name="z232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политика и стратегия развития ТиПО; новая образовательная модель и инфраструктура ТиПО";</w:t>
      </w:r>
    </w:p>
    <w:bookmarkEnd w:id="2226"/>
    <w:bookmarkStart w:name="z232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"Приоритетные направления развития ТиПО";</w:t>
      </w:r>
    </w:p>
    <w:bookmarkEnd w:id="2227"/>
    <w:bookmarkStart w:name="z232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 правовое обеспечение модернизации ТиПО";</w:t>
      </w:r>
    </w:p>
    <w:bookmarkEnd w:id="2228"/>
    <w:bookmarkStart w:name="z232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"Новая система оценки уровня квалификаций (сертификация)";</w:t>
      </w:r>
    </w:p>
    <w:bookmarkEnd w:id="2229"/>
    <w:bookmarkStart w:name="z232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"Инновационные подходы к подготовке кадров"; </w:t>
      </w:r>
    </w:p>
    <w:bookmarkEnd w:id="2230"/>
    <w:bookmarkStart w:name="z232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"Национальная система квалификаций"; </w:t>
      </w:r>
    </w:p>
    <w:bookmarkEnd w:id="2231"/>
    <w:bookmarkStart w:name="z232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разработки профессиональных стандартов и образовательных программ";</w:t>
      </w:r>
    </w:p>
    <w:bookmarkEnd w:id="2232"/>
    <w:bookmarkStart w:name="z232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"Модель учебного плана организации технического и профессионального образования".</w:t>
      </w:r>
    </w:p>
    <w:bookmarkEnd w:id="2233"/>
    <w:bookmarkStart w:name="z233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Модуль "Основные направления и механизмы реализации внутренней и внешней политики организаций ТиПО, ориентированного на инновационное развитие" включает в себя изучение следующих тем:</w:t>
      </w:r>
    </w:p>
    <w:bookmarkEnd w:id="2234"/>
    <w:bookmarkStart w:name="z233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"Менеджер 21 века";</w:t>
      </w:r>
    </w:p>
    <w:bookmarkEnd w:id="2235"/>
    <w:bookmarkStart w:name="z233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"Тайм-менеджмент";</w:t>
      </w:r>
    </w:p>
    <w:bookmarkEnd w:id="2236"/>
    <w:bookmarkStart w:name="z233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человеческих ресурсов";</w:t>
      </w:r>
    </w:p>
    <w:bookmarkEnd w:id="2237"/>
    <w:bookmarkStart w:name="z233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конфликтами";</w:t>
      </w:r>
    </w:p>
    <w:bookmarkEnd w:id="2238"/>
    <w:bookmarkStart w:name="z233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"Стили управления";</w:t>
      </w:r>
    </w:p>
    <w:bookmarkEnd w:id="2239"/>
    <w:bookmarkStart w:name="z233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"Факторы успешности управленческой деятельности";</w:t>
      </w:r>
    </w:p>
    <w:bookmarkEnd w:id="2240"/>
    <w:bookmarkStart w:name="z233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"Внешняя политика, ориентированная на социальное партнерство и рынок труда".</w:t>
      </w:r>
    </w:p>
    <w:bookmarkEnd w:id="2241"/>
    <w:bookmarkStart w:name="z233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Модуль "Планирование, организация и мониторинг эффективности инновационной и экспериментальной деятельности организаций ТиПО" включает в себя изучение следующих тем: </w:t>
      </w:r>
    </w:p>
    <w:bookmarkEnd w:id="2242"/>
    <w:bookmarkStart w:name="z233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"Инновационный менеджмент";</w:t>
      </w:r>
    </w:p>
    <w:bookmarkEnd w:id="2243"/>
    <w:bookmarkStart w:name="z234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учебно - методической документации в ТиПО в рамках реализации инновационной и экспериментальной деятельности на основе действующих НПА";</w:t>
      </w:r>
    </w:p>
    <w:bookmarkEnd w:id="2244"/>
    <w:bookmarkStart w:name="z234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"Внутренняя политика, ориентированная на инновационное развитие организаций ТиПО";</w:t>
      </w:r>
    </w:p>
    <w:bookmarkEnd w:id="2245"/>
    <w:bookmarkStart w:name="z234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"Ключевые аспекты стратегического плана организаций ТиПО; технология проектирования"; </w:t>
      </w:r>
    </w:p>
    <w:bookmarkEnd w:id="2246"/>
    <w:bookmarkStart w:name="z234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"Мониторинг и оценивание инновационной и экспериментальной деятельности".</w:t>
      </w:r>
    </w:p>
    <w:bookmarkEnd w:id="2247"/>
    <w:bookmarkStart w:name="z2344" w:id="2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248"/>
    <w:bookmarkStart w:name="z234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учебно-тематическим планом курса на 36 часов согласно приложению 1 к Программе.</w:t>
      </w:r>
    </w:p>
    <w:bookmarkEnd w:id="2249"/>
    <w:bookmarkStart w:name="z234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При организации образовательного процесса по Программе для улучшения образовательного процесса выбираются различные технологии, формы, подходы, методы обучения и контроля, в том числе дистанционное обучение.</w:t>
      </w:r>
    </w:p>
    <w:bookmarkEnd w:id="2250"/>
    <w:bookmarkStart w:name="z234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знаний и форма контроля в рамках Программы представляет собой систему, основанную на интеграции процессов обучения и оценки. Система оценки строится на основе компетентностного, личностно-ориентированного и критериально-ориентированного подходов к процессу обучения и сочетании двух аспектов оценивания: оценивание для обучения (формативное оценивание) и оценивание обучения (суммативное оценивание).</w:t>
      </w:r>
    </w:p>
    <w:bookmarkEnd w:id="2251"/>
    <w:bookmarkStart w:name="z234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 процессу оценки по программе привлекаются сами слушатели, тренеры программы, а также могут привлекаться руководители и коллеги слушателей на рабочем месте, а также специалисты организаций, производства и другие.</w:t>
      </w:r>
    </w:p>
    <w:bookmarkEnd w:id="2252"/>
    <w:bookmarkStart w:name="z234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Оценка в программе осуществляется на основе 3-х ключевых критериев, заданных логикой Национальной рамки квалификаций:</w:t>
      </w:r>
    </w:p>
    <w:bookmarkEnd w:id="2253"/>
    <w:bookmarkStart w:name="z235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ключевых идей Программы обучения;</w:t>
      </w:r>
    </w:p>
    <w:bookmarkEnd w:id="2254"/>
    <w:bookmarkStart w:name="z235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умения и навыки применения новых знаний в собственной профессиональной деятельности;</w:t>
      </w:r>
    </w:p>
    <w:bookmarkEnd w:id="2255"/>
    <w:bookmarkStart w:name="z235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личностные и профессиональные компетенции.</w:t>
      </w:r>
    </w:p>
    <w:bookmarkEnd w:id="2256"/>
    <w:bookmarkStart w:name="z235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Итоговый результат, которым является знание, понимание и умение слушателя применять на практике инновационные подходы и технологии в планировании и организации обучения студентов, а также ключевые профессиональные и личностные компетенции на уровне, соответствующем требованиям Национальной рамки квалификаций, оценивается на выходе из программы посредством составления слушателем отчета и итоговой оценки результатов обучения.</w:t>
      </w:r>
    </w:p>
    <w:bookmarkEnd w:id="2257"/>
    <w:bookmarkStart w:name="z235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Отчет слушателя и итоговая оценка являются подтверждением соответствия слушателя трем ключевым критериям оценивания.</w:t>
      </w:r>
    </w:p>
    <w:bookmarkEnd w:id="2258"/>
    <w:bookmarkStart w:name="z235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зависимости от требований рынка труда и потребностей в повышении квалификации педагогических кадров в содержание учебного плана и Программы могут вноситься изменения и дополнения, в том числе по результатам анкетирование слушателей на входе/выходе. В соответствии с потребностями инженерно - педагогических кадров и/или организаций системы ТиПО содержание Программы может изменяться до 25 % объема учебного времени для модулей при сохранении суммарного объема учебного времени, отведенных на освоение Программы.</w:t>
      </w:r>
    </w:p>
    <w:bookmarkEnd w:id="2259"/>
    <w:bookmarkStart w:name="z2356" w:id="2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260"/>
    <w:bookmarkStart w:name="z235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Образовательный процесс включает интерактивные методы обучения: кейс - стади, дискуссии, мозговой штурм, ролевые игры, метод проектов, проблемный метод, ситуационные задачи, обратная связь, рефлексия и т.д.</w:t>
      </w:r>
    </w:p>
    <w:bookmarkEnd w:id="2261"/>
    <w:bookmarkStart w:name="z235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Образовательный процесс сочетает в себе проведение очных (теоретических и практических) и/или дистанционных (онлайн) занятий, а также самостоятельную работу слушателей. Ориентация Программы на модульно-компетентностную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обучения. </w:t>
      </w:r>
    </w:p>
    <w:bookmarkEnd w:id="2262"/>
    <w:bookmarkStart w:name="z2359" w:id="2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263"/>
    <w:bookmarkStart w:name="z236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Для определения уровня сформированности профессиональных компетентностей слушателей разрабатываются шкала оценок и параметры усвоения содержания программы. </w:t>
      </w:r>
    </w:p>
    <w:bookmarkEnd w:id="2264"/>
    <w:bookmarkStart w:name="z236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Шкала оценок по пятибалльной системе:</w:t>
      </w:r>
    </w:p>
    <w:bookmarkEnd w:id="2265"/>
    <w:bookmarkStart w:name="z236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"5" ставится в том случае, когда слушатель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Владеет умением в совершенстве;</w:t>
      </w:r>
    </w:p>
    <w:bookmarkEnd w:id="2266"/>
    <w:bookmarkStart w:name="z236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"4" ставится в том случае, когда слушатель знает в большей степени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Допускает только незначительные ошибки. Средний уровень владение умением;</w:t>
      </w:r>
    </w:p>
    <w:bookmarkEnd w:id="2267"/>
    <w:bookmarkStart w:name="z236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 "3" ставится в том случае, когда слушатели обнаруживает знание основного программного учебного материала. При применении знаний и умений на практике испытывает некоторые затруднения и преодолевает их с небольшой помощью тренера. Допускает ошибки при изложении материала и владеет знаниями и умениями в общем виде;</w:t>
      </w:r>
    </w:p>
    <w:bookmarkEnd w:id="2268"/>
    <w:bookmarkStart w:name="z236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балл "2" ставится в том случае, когда слушатель обнаруживает незнание большой части программного материала, отвечает, как правило, лишь на наводящие вопросы тренера неуверенно. Низкий уровень знаний и умений, проявляется иногда, но в основном испытывает затруднения;</w:t>
      </w:r>
    </w:p>
    <w:bookmarkEnd w:id="2269"/>
    <w:bookmarkStart w:name="z236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балл "1" ставится в том случае, когда слушатель обнаруживает полное незнание проходимого материала по программе.</w:t>
      </w:r>
    </w:p>
    <w:bookmarkEnd w:id="2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изменениями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мировых тенденций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кадров"</w:t>
            </w:r>
          </w:p>
        </w:tc>
      </w:tr>
    </w:tbl>
    <w:bookmarkStart w:name="z2369" w:id="2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5192"/>
        <w:gridCol w:w="896"/>
        <w:gridCol w:w="896"/>
        <w:gridCol w:w="1390"/>
        <w:gridCol w:w="896"/>
        <w:gridCol w:w="1391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"Новая парадигма и стратегия развития технического и профессионального образования в условиях модернизации системы подготовки кадров"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 и стратегия развития ТиПО. Новая образовательная модель и инфраструктура ТиПО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направления развития ТиПО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правовое обеспечение модернизации ТиПО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система оценки уровня квалификаций (сертификация)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к подготовке кадров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квалификаций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профессиональных стандартов и образовательных программ.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учебного плана организации технического и профессионального образования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"Основные направления и механизмы реализации внутренней и внешней политики организаций ТиПО, ориентированного на инновационное развитие"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21 века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человеческих ресурсов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конфликтами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 управления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успешности управленческой деятельности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политика, ориентированная на социальное партнерство и рынок труда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"Планирование, организация и мониторинг эффективности инновационной и экспериментальной деятельности организаций ТиПО"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учебно-методической документации в ТиПО в рамках реализации инновационной и экспериментальной деятельности на основе действующих НПА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политика, ориентированная на инновационное развитие организаций ТиПО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аспекты стратегического плана организаций ТиПО. Технология проектирования.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оценивание инновационной и экспериментальной деятельности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2372" w:id="2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"Педагог новой формации системы технического и профессионального образования"</w:t>
      </w:r>
    </w:p>
    <w:bookmarkEnd w:id="2272"/>
    <w:bookmarkStart w:name="z2373" w:id="2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273"/>
    <w:bookmarkStart w:name="z2374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по теме: "Педагог новой формации системы технического и профессионального образования" (далее - Программа) предназначена для обучения преподавателей и мастеров производственного обучения организаций технического и профессионального образования (далее - ТиПО).</w:t>
      </w:r>
    </w:p>
    <w:bookmarkEnd w:id="2274"/>
    <w:bookmarkStart w:name="z2375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обучение преподавателей и мастеров производственного обучения организаций системы ТиПО, способных воспринимать и понимать происходящие изменения, быть вовлеченными в них, активно содействовать реализации целей и задач новых реформ в рамках модернизации системы ТиПО.</w:t>
      </w:r>
    </w:p>
    <w:bookmarkEnd w:id="2275"/>
    <w:bookmarkStart w:name="z2376" w:id="2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276"/>
    <w:bookmarkStart w:name="z237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подготовка преподавателей и мастеров производственного обучения новой формации для системы технического и профессионального образования Республики Казахстан.</w:t>
      </w:r>
    </w:p>
    <w:bookmarkEnd w:id="2277"/>
    <w:bookmarkStart w:name="z237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цели Программы определены следующие задачи:</w:t>
      </w:r>
    </w:p>
    <w:bookmarkEnd w:id="2278"/>
    <w:bookmarkStart w:name="z237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поддержка профессиональной состоятельности и профессионального развития преподавателей и мастеров производственного обучения ТиПО и создание условий для обучения в соответствии с новой парадигмой - "Обучение на протяжении всей жизни"; </w:t>
      </w:r>
    </w:p>
    <w:bookmarkEnd w:id="2279"/>
    <w:bookmarkStart w:name="z238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профессионального уровня преподавателей и мастеров производственного обучения ТиПО, с учетом современного казахстанского и международного педагогического опыта;</w:t>
      </w:r>
    </w:p>
    <w:bookmarkEnd w:id="2280"/>
    <w:bookmarkStart w:name="z238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развитие профессиональной мобильности преподавателей и мастеров производственного обучения на основе непрерывной связи между педагогической практикой и производством.</w:t>
      </w:r>
    </w:p>
    <w:bookmarkEnd w:id="2281"/>
    <w:bookmarkStart w:name="z2382" w:id="2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282"/>
    <w:bookmarkStart w:name="z2383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курса:</w:t>
      </w:r>
    </w:p>
    <w:bookmarkEnd w:id="2283"/>
    <w:bookmarkStart w:name="z2384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высококвалифицированные преподаватели и мастера производственного обучения системы технического и профессионального образования Республики Казахстан.</w:t>
      </w:r>
    </w:p>
    <w:bookmarkEnd w:id="2284"/>
    <w:bookmarkStart w:name="z238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адекватность профессионального уровня преподавателей и мастеров производственного обучения потребностям развивающейся экономики страны и требованиями рынка труда.</w:t>
      </w:r>
    </w:p>
    <w:bookmarkEnd w:id="2285"/>
    <w:bookmarkStart w:name="z2386" w:id="2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286"/>
    <w:bookmarkStart w:name="z238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Программа повышения квалификации для преподавателей и мастеров производственного обучения организаций ТиПО направлена на обучение по двум ключевым компонентам - производственное и теоретическое. </w:t>
      </w:r>
    </w:p>
    <w:bookmarkEnd w:id="2287"/>
    <w:bookmarkStart w:name="z238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 в соответствии с обозначенными целями и задачами, данная Программа предусматривает освоение следующих 7 модулей:</w:t>
      </w:r>
    </w:p>
    <w:bookmarkEnd w:id="2288"/>
    <w:bookmarkStart w:name="z238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получение/подтверждение рабочей квалификации по профессии/специальности;</w:t>
      </w:r>
    </w:p>
    <w:bookmarkEnd w:id="2289"/>
    <w:bookmarkStart w:name="z239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стажировка на предприятии;</w:t>
      </w:r>
    </w:p>
    <w:bookmarkEnd w:id="2290"/>
    <w:bookmarkStart w:name="z239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новая парадигма и стратегия развития технического и профессионального образования;</w:t>
      </w:r>
    </w:p>
    <w:bookmarkEnd w:id="2291"/>
    <w:bookmarkStart w:name="z239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нормативное, программное и учебно-методическое сопровождение технического и профессионального образования;</w:t>
      </w:r>
    </w:p>
    <w:bookmarkEnd w:id="2292"/>
    <w:bookmarkStart w:name="z239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функциональная ИКТ - компетентность;</w:t>
      </w:r>
    </w:p>
    <w:bookmarkEnd w:id="2293"/>
    <w:bookmarkStart w:name="z2394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основы профессиональной педагогики и психологии;</w:t>
      </w:r>
    </w:p>
    <w:bookmarkEnd w:id="2294"/>
    <w:bookmarkStart w:name="z2395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современные подходы к планированию и организации обучения в учебных заведениях системы технического и профессионального образования;</w:t>
      </w:r>
    </w:p>
    <w:bookmarkEnd w:id="2295"/>
    <w:bookmarkStart w:name="z2396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Модуль "Получение/подтверждение рабочей квалификации по профессии/специальности" включает в себя изучение следующих тем:</w:t>
      </w:r>
    </w:p>
    <w:bookmarkEnd w:id="2296"/>
    <w:bookmarkStart w:name="z2397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нормы охраны труда, техники безопасности, промышленной санитарии противопожарной безопасности";</w:t>
      </w:r>
    </w:p>
    <w:bookmarkEnd w:id="2297"/>
    <w:bookmarkStart w:name="z2398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"Ознакомление с нормативной и технической документацией, регламентирующая деятельность рабочего";</w:t>
      </w:r>
    </w:p>
    <w:bookmarkEnd w:id="2298"/>
    <w:bookmarkStart w:name="z2399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"Наряд-задания производственного подразделения"; </w:t>
      </w:r>
    </w:p>
    <w:bookmarkEnd w:id="2299"/>
    <w:bookmarkStart w:name="z2400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"Механизм формирования трудовых навыков; совершенствование собственного мастерства"; </w:t>
      </w:r>
    </w:p>
    <w:bookmarkEnd w:id="2300"/>
    <w:bookmarkStart w:name="z2401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"Изучение технологических процессов производства"; </w:t>
      </w:r>
    </w:p>
    <w:bookmarkEnd w:id="2301"/>
    <w:bookmarkStart w:name="z2402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трудовых функций по рабочей квалификации; ученичество; работа с наставником от предприятия";</w:t>
      </w:r>
    </w:p>
    <w:bookmarkEnd w:id="2302"/>
    <w:bookmarkStart w:name="z2403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"Выполнение технологической операций на рабочем месте (виды выполняемой операции); контроль и оценку результатов";</w:t>
      </w:r>
    </w:p>
    <w:bookmarkEnd w:id="2303"/>
    <w:bookmarkStart w:name="z2404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Модуль "Стажировка на предприятии" включает в себя изучение следующих тем:</w:t>
      </w:r>
    </w:p>
    <w:bookmarkEnd w:id="2304"/>
    <w:bookmarkStart w:name="z2405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нормы охраны труда, техники безопасности, промышленной санитарии противопожарной безопасности";</w:t>
      </w:r>
    </w:p>
    <w:bookmarkEnd w:id="2305"/>
    <w:bookmarkStart w:name="z2406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"Работа с нормативной и технической документацией, регламентирующая деятельность специалиста"; </w:t>
      </w:r>
    </w:p>
    <w:bookmarkEnd w:id="2306"/>
    <w:bookmarkStart w:name="z2407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"Наряд - задания производственного подразделения";</w:t>
      </w:r>
    </w:p>
    <w:bookmarkEnd w:id="2307"/>
    <w:bookmarkStart w:name="z2408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"Механизм формирования трудовых навыков; совершенствование собственного мастерства"; </w:t>
      </w:r>
    </w:p>
    <w:bookmarkEnd w:id="2308"/>
    <w:bookmarkStart w:name="z2409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"Изучение технологических процессов производства"; </w:t>
      </w:r>
    </w:p>
    <w:bookmarkEnd w:id="2309"/>
    <w:bookmarkStart w:name="z2410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трудовых функций по квалификации специалиста";</w:t>
      </w:r>
    </w:p>
    <w:bookmarkEnd w:id="2310"/>
    <w:bookmarkStart w:name="z2411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требований современного предприятия, организации или учреждения к современному специалисту".</w:t>
      </w:r>
    </w:p>
    <w:bookmarkEnd w:id="2311"/>
    <w:bookmarkStart w:name="z2412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Модуль "Новая парадигма и стратегия развития технического и профессионального образования" включает в себя изучение следующих тем:</w:t>
      </w:r>
    </w:p>
    <w:bookmarkEnd w:id="2312"/>
    <w:bookmarkStart w:name="z2413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политика и стратегия развития технического и профессионального образования; новая образовательная модель и инфраструктура ТиПО"; </w:t>
      </w:r>
    </w:p>
    <w:bookmarkEnd w:id="2313"/>
    <w:bookmarkStart w:name="z2414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"Приоритетные направления развития ТиПО; стратегические документации по модернизации ТиПО"; </w:t>
      </w:r>
    </w:p>
    <w:bookmarkEnd w:id="2314"/>
    <w:bookmarkStart w:name="z2415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тенденции развития зарубежной системы образования; инновационные подходы, методы и технологии обучения к подготовке кадров";</w:t>
      </w:r>
    </w:p>
    <w:bookmarkEnd w:id="2315"/>
    <w:bookmarkStart w:name="z2416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"Профессиональное образование, основанное на компетенциях"; </w:t>
      </w:r>
    </w:p>
    <w:bookmarkEnd w:id="2316"/>
    <w:bookmarkStart w:name="z2417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"Мировой опыт: дуальное профессиональное обучение; социальное партнерство";</w:t>
      </w:r>
    </w:p>
    <w:bookmarkEnd w:id="2317"/>
    <w:bookmarkStart w:name="z2418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"Национальная система квалификаций". </w:t>
      </w:r>
    </w:p>
    <w:bookmarkEnd w:id="2318"/>
    <w:bookmarkStart w:name="z2419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Модуль "Нормативное, программное и учебно-методическое сопровождение технического и профессионального образования" включает в себя изучение следующих тем:</w:t>
      </w:r>
    </w:p>
    <w:bookmarkEnd w:id="2319"/>
    <w:bookmarkStart w:name="z2420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нормативные правовые акты, определяющие содержание ТиПО";</w:t>
      </w:r>
    </w:p>
    <w:bookmarkEnd w:id="2320"/>
    <w:bookmarkStart w:name="z2421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"Законодательные основы проектирования деятельности в системе технического и профессионального образования"; </w:t>
      </w:r>
    </w:p>
    <w:bookmarkEnd w:id="2321"/>
    <w:bookmarkStart w:name="z2422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"Роль национальной рамки квалификаций, отраслевой рамки квалификаций в системе ТиПО; профессиональные стандарты"; </w:t>
      </w:r>
    </w:p>
    <w:bookmarkEnd w:id="2322"/>
    <w:bookmarkStart w:name="z2423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"Государственные общеобязательные стандарты соответствующих уровней образования"; </w:t>
      </w:r>
    </w:p>
    <w:bookmarkEnd w:id="2323"/>
    <w:bookmarkStart w:name="z2424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разработки учебно-методического сопровождения инновационных процессов в ТиПО на основе действующих нормативных правовых актов".</w:t>
      </w:r>
    </w:p>
    <w:bookmarkEnd w:id="2324"/>
    <w:bookmarkStart w:name="z2425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Модуль "Функциональная ИКТ - компетентность" включает в себя изучение следующих тем:</w:t>
      </w:r>
    </w:p>
    <w:bookmarkEnd w:id="2325"/>
    <w:bookmarkStart w:name="z2426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"Вводный курс по ИКТ; технические и программные средства обучения";</w:t>
      </w:r>
    </w:p>
    <w:bookmarkEnd w:id="2326"/>
    <w:bookmarkStart w:name="z2427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"Создания мультимедийных презентаций"; </w:t>
      </w:r>
    </w:p>
    <w:bookmarkEnd w:id="2327"/>
    <w:bookmarkStart w:name="z2428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"Основы работы с пакетами программ для организации учебного процесса, разработки учебных курсов, уроков, контроля знаний";</w:t>
      </w:r>
    </w:p>
    <w:bookmarkEnd w:id="2328"/>
    <w:bookmarkStart w:name="z2429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"Мобильные, облачные технологии и социальные сети в образовательном процессе"; </w:t>
      </w:r>
    </w:p>
    <w:bookmarkEnd w:id="2329"/>
    <w:bookmarkStart w:name="z2430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"Презентация элемента учебно - методического комплекса по дисциплинам".</w:t>
      </w:r>
    </w:p>
    <w:bookmarkEnd w:id="2330"/>
    <w:bookmarkStart w:name="z2431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Модуль "Основы профессиональной педагогики и психологии" включает в себя изучение следующих тем:</w:t>
      </w:r>
    </w:p>
    <w:bookmarkEnd w:id="2331"/>
    <w:bookmarkStart w:name="z2432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"Психолого - педагогические основы профессионального образования; основные категории профессиональной педагогики"; </w:t>
      </w:r>
    </w:p>
    <w:bookmarkEnd w:id="2332"/>
    <w:bookmarkStart w:name="z2433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подходы к решению проблемы соотношения обучения и развития";</w:t>
      </w:r>
    </w:p>
    <w:bookmarkEnd w:id="2333"/>
    <w:bookmarkStart w:name="z2434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"Компетентностный подход в профессиональном обучении";</w:t>
      </w:r>
    </w:p>
    <w:bookmarkEnd w:id="2334"/>
    <w:bookmarkStart w:name="z2435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"Эффективный студент; требования к личности выпускника системы ТиПО";</w:t>
      </w:r>
    </w:p>
    <w:bookmarkEnd w:id="2335"/>
    <w:bookmarkStart w:name="z2436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"Возрастные психолого-педагогические особенности студентов ТиПО"; </w:t>
      </w:r>
    </w:p>
    <w:bookmarkEnd w:id="2336"/>
    <w:bookmarkStart w:name="z2437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"Эффективный преподаватель; профессионально-личностные характеристики и компетенции эффективного преподавателя";</w:t>
      </w:r>
    </w:p>
    <w:bookmarkEnd w:id="2337"/>
    <w:bookmarkStart w:name="z2438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качества профессионального образования; качество профессионального образования и стандарты его измерения";</w:t>
      </w:r>
    </w:p>
    <w:bookmarkEnd w:id="2338"/>
    <w:bookmarkStart w:name="z2439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"Оценочная компетенция преподавателя; проектирование индивидуальной траектории профессионально - личностного развития преподавателя". </w:t>
      </w:r>
    </w:p>
    <w:bookmarkEnd w:id="2339"/>
    <w:bookmarkStart w:name="z2440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Модуль "Современные подходы к планированию и организации обучения в учебных заведениях системы технического и профессионального образования" включает в себя изучение следующих тем:</w:t>
      </w:r>
    </w:p>
    <w:bookmarkEnd w:id="2340"/>
    <w:bookmarkStart w:name="z2441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"Планирование и организация учебного процесса в организациях ТиПО";</w:t>
      </w:r>
    </w:p>
    <w:bookmarkEnd w:id="2341"/>
    <w:bookmarkStart w:name="z2442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"Современные стратегии обучения; новые технологии и подходы в преподавании и обучении";</w:t>
      </w:r>
    </w:p>
    <w:bookmarkEnd w:id="2342"/>
    <w:bookmarkStart w:name="z2443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"Модульное обучение в контексте компетентностного подхода; требования к разработке и оценке проекта модульной единицы";</w:t>
      </w:r>
    </w:p>
    <w:bookmarkEnd w:id="2343"/>
    <w:bookmarkStart w:name="z2444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и оценка проекта модульной единицы по предмету".</w:t>
      </w:r>
    </w:p>
    <w:bookmarkEnd w:id="2344"/>
    <w:bookmarkStart w:name="z2445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Все модули Программы объединены единой логикой, ключевыми идеями, строятся на основе единых принципов и подходов. </w:t>
      </w:r>
    </w:p>
    <w:bookmarkEnd w:id="2345"/>
    <w:bookmarkStart w:name="z2446" w:id="2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346"/>
    <w:bookmarkStart w:name="z2447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для преподавателей и мастеров производственного обучения состоит из 36 и/или 72 часов теоретического обучения, не менее 72 часов производственного обучения.</w:t>
      </w:r>
    </w:p>
    <w:bookmarkEnd w:id="2347"/>
    <w:bookmarkStart w:name="z2448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Образовательный процесс организуется в соответствии с учебно -тематическим планом курса, согласно приложению 1 и 2 к Программе.</w:t>
      </w:r>
    </w:p>
    <w:bookmarkEnd w:id="2348"/>
    <w:bookmarkStart w:name="z2449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организации образовательного процесса по Программе для улучшения образовательного процесса выбираются различные технологии, формы, подходы, методы обучения и контроля, в том числе дистанционное обучение.</w:t>
      </w:r>
    </w:p>
    <w:bookmarkEnd w:id="2349"/>
    <w:bookmarkStart w:name="z2450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Оценка знаний и форма контроля в рамках Программы представляет собой систему, основанную на интеграции процессов обучения и оценки. Система оценки строится на основе компетентностного, личностно - ориентированного и критериально - ориентированного подходов к процессу обучения и сочетании двух аспектов оценивания: оценивание для обучения (формативное оценивание) и оценивание обучения (суммативное оценивание). </w:t>
      </w:r>
    </w:p>
    <w:bookmarkEnd w:id="2350"/>
    <w:bookmarkStart w:name="z2451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процессу оценки по программе привлекаются сами слушатели, тренеры программы, а также могут привлекаться руководители и коллеги слушателей на рабочем месте, а также специалисты организаций, производства и другие.</w:t>
      </w:r>
    </w:p>
    <w:bookmarkEnd w:id="2351"/>
    <w:bookmarkStart w:name="z2452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в программе осуществляется на основе 3 - х ключевых критериев, заданных логикой Национальной рамки квалификаций:</w:t>
      </w:r>
    </w:p>
    <w:bookmarkEnd w:id="2352"/>
    <w:bookmarkStart w:name="z2453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ключевых идей Программы обучения;</w:t>
      </w:r>
    </w:p>
    <w:bookmarkEnd w:id="2353"/>
    <w:bookmarkStart w:name="z2454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умения и навыки применения новых знаний в собственной профессиональной деятельности;</w:t>
      </w:r>
    </w:p>
    <w:bookmarkEnd w:id="2354"/>
    <w:bookmarkStart w:name="z2455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личностные и профессиональные компетенции.</w:t>
      </w:r>
    </w:p>
    <w:bookmarkEnd w:id="2355"/>
    <w:bookmarkStart w:name="z2456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Итоговый результат, которым является знание, понимание и умение слушателя применять на практике инновационные подходы и технологии в планировании и организации обучения студентов, а также ключевые профессиональные и личностные компетенции на уровне, соответствующем требованиям Национальной рамки квалификаций, оценивается на выходе из программы посредством составления слушателем отчета и итоговой оценки результатов обучения.</w:t>
      </w:r>
    </w:p>
    <w:bookmarkEnd w:id="2356"/>
    <w:bookmarkStart w:name="z2457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Отчет слушателя и итоговая оценка являются подтверждением соответствия слушателя трем ключевым критериям оценивания. </w:t>
      </w:r>
    </w:p>
    <w:bookmarkEnd w:id="2357"/>
    <w:bookmarkStart w:name="z2458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зависимости от требований рынка труда и потребностей в повышении квалификации педагогических кадров в содержание учебного плана и Программы могут вноситься изменения и дополнения, в том числе по результатам анкетирование слушателей на входе/выходе. В соответствии с потребностями инженерно - педагогических кадров и/или организаций системы ТиПО содержание Программы может изменяться до 25 % объема учебного времени для модулей при сохранении суммарного объема учебного времени, отведенных на освоение Программы.</w:t>
      </w:r>
    </w:p>
    <w:bookmarkEnd w:id="2358"/>
    <w:bookmarkStart w:name="z2459" w:id="2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359"/>
    <w:bookmarkStart w:name="z2460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Образовательный процесс включает интерактивные методы обучения: кейс-стади, дискуссии, мозговой штурм, ролевые игры, метод проектов, проблемный метод, ситуационные задачи, обратная связь, рефлексия и т.д.</w:t>
      </w:r>
    </w:p>
    <w:bookmarkEnd w:id="2360"/>
    <w:bookmarkStart w:name="z2461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Образовательный процесс сочетает в себе проведение очных (теоретических и практических) и/или дистанционных (онлайн) занятий, а также самостоятельную работу слушателей. Ориентация Программы на модульно - компетентностную модель повышения квалификации предполагает деятельностный подход, что достигается посредством использования современных образовательных технологий и интерактивных форм обучения. </w:t>
      </w:r>
    </w:p>
    <w:bookmarkEnd w:id="2361"/>
    <w:bookmarkStart w:name="z2462" w:id="2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362"/>
    <w:bookmarkStart w:name="z2463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определения уровня сформированности профессиональных компетентностей слушателей разрабатываются шкала оценок и параметры усвоения содержания программы. </w:t>
      </w:r>
    </w:p>
    <w:bookmarkEnd w:id="2363"/>
    <w:bookmarkStart w:name="z2464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Шкала оценок по пятибалльной системе:</w:t>
      </w:r>
    </w:p>
    <w:bookmarkEnd w:id="2364"/>
    <w:bookmarkStart w:name="z2465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"5" ставится в том случае, когда слушатель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Владеет умением в совершенстве;</w:t>
      </w:r>
    </w:p>
    <w:bookmarkEnd w:id="2365"/>
    <w:bookmarkStart w:name="z2466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"4" ставится в том случае, когда слушатель знает в большей степени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Допускает только незначительные ошибки. Средний уровень владение умением;</w:t>
      </w:r>
    </w:p>
    <w:bookmarkEnd w:id="2366"/>
    <w:bookmarkStart w:name="z2467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 "3" ставится в том случае, когда слушатели обнаруживает знание основного программного учебного материала. При применении знаний и умений на практике испытывает некоторые затруднения и преодолевает их с небольшой помощью тренера. Допускает ошибки при изложении материала и владеет знаниями и умениями в общем виде;</w:t>
      </w:r>
    </w:p>
    <w:bookmarkEnd w:id="2367"/>
    <w:bookmarkStart w:name="z2468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балл "2" ставится в том случае, когда слушатель обнаруживает незнание большой части программного материала, отвечает, как правило, лишь на наводящие вопросы тренера неуверенно. Низкий уровень знаний и умений, проявляется иногда, но в основном испытывает затруднения;</w:t>
      </w:r>
    </w:p>
    <w:bookmarkEnd w:id="2368"/>
    <w:bookmarkStart w:name="z2469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балл "1" ставится в том случае, когда слушатель обнаруживает полное незнание проходимого материала по программе.</w:t>
      </w:r>
    </w:p>
    <w:bookmarkEnd w:id="23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преподавателей и 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 новой 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2471" w:id="2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5053"/>
        <w:gridCol w:w="882"/>
        <w:gridCol w:w="1369"/>
        <w:gridCol w:w="1128"/>
        <w:gridCol w:w="883"/>
        <w:gridCol w:w="1371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"Новая парадигма и стратегия развития технического и профессионального образования"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 и стратегия развития технического и профессионального образования. Введение. Новая образовательная модель и инфраструктура ТиПО.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направления развития ТиПО. Стратегические документации по модернизации ТиПО.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тенденции развития зарубежной системы образования.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подходы, методы и технологии обучения к подготовке кадров. Профессиональное образование, основанное на компетенциях.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Мировой опыт: дуальное профессиональное обучение. Социальное партнерство.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квалификаций.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"Нормативное, программное и учебно-методическое сопровождение технического и профессионального образования"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правовые акты, определяющие содержание ТиПО. Законодательные основы проектирования деятельности в системе технического и профессионального образования.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национальной рамки квалификаций, отраслевой рамки квалификаций в системе ТиПО. Профессиональные стандарты.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общеобязательные стандарты соответствующих уровней образования.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разработки учебно-методического сопровождения инновационных процессов в ТиПО на основе действующих нормативных правовых актов.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"Функциональная ИКТ-компетентность"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Вводный курс по ИКТ. Технические и программные средства обучения.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мультимедийных презентаций.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пакетами программ для организации учебного процесса, разработки учебных курсов, уроков, контроля знаний.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Мобильные, облачные технологии и социальные сети в образовательном процессе.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элемента учебно-методического комплекса по дисциплинам.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"Основы профессиональной педагогики и психологии"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профессионального образования.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категории профессиональной педагогики. Основные подходы к решению проблемы соотношения обучения и развития.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в профессиональном обучении.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студент. Требования к личности выпускника системы ТиПО. Возрастные психолого-педагогические особенности студентов ТиПО.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преподаватель. Профессионально-личностные характеристики и компетенции эффективного преподавателя.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профессионального образования. Качество профессионального образования и стандарты его измерения.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компетенция преподавателя. Проектирование индивидуальной траектории профессионально-личностного развития преподавателя.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"Современные подходы к планированию и организации обучения в учебных заведениях системы технического и профессионального образования"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организация учебного процесса в организациях ТиПО.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стратегии обучения. Новые технологии и подходы в преподавании и обучении.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Модульное обучение в контексте компетентностного подхода. Требования к разработке и оценке проекта модульной единицы.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оценка проекта модульной единицы по предмету.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преподавателей и 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 новой 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bookmarkStart w:name="z2474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4663"/>
        <w:gridCol w:w="1311"/>
        <w:gridCol w:w="1311"/>
        <w:gridCol w:w="1311"/>
        <w:gridCol w:w="845"/>
        <w:gridCol w:w="1313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"Новая парадигма и стратегия развития технического и профессионального образования"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 и стратегия развития технического и профессионального образования. Введение. Новая образовательная модель и инфраструктура ТиПО.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направления развития ТиПО. Стратегические документации по модернизации ТиПО.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тенденции развития зарубежной системы образования.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подходы, методы и технологии обучения к подготовке кадров.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образование, основанное на компетенциях.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Мировой опыт: дуальное профессиональное обучение. Социальное партнерство.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квалификаций.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"Нормативное, программное и учебно-методическое сопровождение технического и профессионального образования"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правовые акты, определяющие содержание ТиПО.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основы проектирования деятельности в системе технического и профессионального образования.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национальной рамки квалификаций, отраслевой рамки квалификаций в системе ТиПО. Профессиональные стандарты.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общеобязательные стандарты соответствующих уровней образования.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разработки учебно-методического сопровождения инновационных процессов в ТиПО на основе действующих нормативных правовых актов.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"Функциональная ИКТ-компетентность"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Вводный курс по ИКТ. Технические и программные средства обучения.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мультимедийных презентаций.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пакетами программ для организации учебного процесса, разработки учебных курсов, уроков, контроля знаний.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Мобильные, облачные технологии и социальные сети в образовательном процессе.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элемента учебно-методического комплекса по дисциплинам.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"Основы профессиональной педагогики и психологии"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профессионального образования.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категории профессиональной педагогики. Основные подходы к решению проблемы соотношения обучения и развития.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в профессиональном обучении.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студент. Требования к личности выпускника системы ТиПО. Возрастные психолого-педагогические особенности студентов ТиПО.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преподаватель. Профессионально-личностные характеристики и компетенции эффективного преподавателя.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профессионального образования. Качество профессионального образования и стандарты его измерения.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компетенция преподавателя. Проектирование индивидуальной траектории профессионально-личностного развития преподавателя.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"Современные подходы к планированию и организации обучения в учебных заведениях системы технического и профессионального образования"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организация учебного процесса в организациях ТиПО.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стратегии обучения. Новые технологии и подходы в преподавании и обучении.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Модульное обучение в контексте компетентностного подхода. Требования к разработке и оценке проекта модульной единицы.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оценка проекта модульной единицы по предмету.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2477" w:id="2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</w:t>
      </w:r>
    </w:p>
    <w:bookmarkEnd w:id="2372"/>
    <w:bookmarkStart w:name="z2478" w:id="2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373"/>
    <w:bookmarkStart w:name="z2479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работники), организаций технического и профессионального, послесреднего образования (далее – ТиПО).</w:t>
      </w:r>
    </w:p>
    <w:bookmarkEnd w:id="2374"/>
    <w:bookmarkStart w:name="z2480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обучение педагогических работников системы ТиПО, участвующих в процессе организации и проведения региональных чемпионатов по стандартам WorldSkills Kazakhstan (ВорлдСкилз Казахстан).</w:t>
      </w:r>
    </w:p>
    <w:bookmarkEnd w:id="2375"/>
    <w:bookmarkStart w:name="z2481" w:id="2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376"/>
    <w:bookmarkStart w:name="z2482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Целью Программы является формирование и развитие профессиональных компетенций педагогических работников по внедрению инновационных методик, основанных на стандартах международного движения WorldSkills (ВорлдСкилз), способствующих повышению качества преподавания, в образовательный процесс организаций ТиПО.</w:t>
      </w:r>
    </w:p>
    <w:bookmarkEnd w:id="2377"/>
    <w:bookmarkStart w:name="z2483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378"/>
    <w:bookmarkStart w:name="z2484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изучение методов проектирования и организации региональных чемпионатов и конкурсов профессионального мастерства с использованием стандартов WorldSkills (ВорлдСкилз);</w:t>
      </w:r>
    </w:p>
    <w:bookmarkEnd w:id="2379"/>
    <w:bookmarkStart w:name="z2485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разработка конкурсных и оценочных заданий в соответствии с критериями оценки уровня освоения компетенций по стандартам WorldSkills (ВорлдСкилз);</w:t>
      </w:r>
    </w:p>
    <w:bookmarkEnd w:id="2380"/>
    <w:bookmarkStart w:name="z2486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и совершенствование практических навыков и умений по использованию инструментов движения WorldSkills (ВорлдСкилз) в образовательном процессе организаций ТиПО; </w:t>
      </w:r>
    </w:p>
    <w:bookmarkEnd w:id="2381"/>
    <w:bookmarkStart w:name="z2487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отработка практических навыков и умений по подготовке обучающихся и педагогических работников организации ТиПО к участию в работе чемпионатов и конкурсов профессионального мастерства по стандартам WorldSkills (ВорлдСкилз).</w:t>
      </w:r>
    </w:p>
    <w:bookmarkEnd w:id="2382"/>
    <w:bookmarkStart w:name="z2488" w:id="2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383"/>
    <w:bookmarkStart w:name="z2489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384"/>
    <w:bookmarkStart w:name="z2490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385"/>
    <w:bookmarkStart w:name="z2491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и практику применения инновационных методов обучения основанных на стандартах WorldSkills (ВорлдСкилз);</w:t>
      </w:r>
    </w:p>
    <w:bookmarkEnd w:id="2386"/>
    <w:bookmarkStart w:name="z2492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специфику современных технологий и методик профессионального образования и обучения, основанных на стандартах WorldSkills (ВорлдСкилз); </w:t>
      </w:r>
    </w:p>
    <w:bookmarkEnd w:id="2387"/>
    <w:bookmarkStart w:name="z2493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казахстанской и зарубежной практики подготовки и организации чемпионатов и конкурсов профессионального мастерства по стандартам WorldSkills (ВорлдСкилз);</w:t>
      </w:r>
    </w:p>
    <w:bookmarkEnd w:id="2388"/>
    <w:bookmarkStart w:name="z2494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389"/>
    <w:bookmarkStart w:name="z2495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соответствие площадки проведения чемпионата и конкурсов профессионального мастерства требуемым стандартам, распределять обязанности и определять функции экспертов на конкурсной площадке;</w:t>
      </w:r>
    </w:p>
    <w:bookmarkEnd w:id="2390"/>
    <w:bookmarkStart w:name="z2496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и заполнять планирующую и отчетную документацию по подготовке и организации чемпионатов и конкурсов профессионального мастерства по стандартам WorldSkills (ВорлдСкилз);</w:t>
      </w:r>
    </w:p>
    <w:bookmarkEnd w:id="2391"/>
    <w:bookmarkStart w:name="z2497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выбирать соответствующие формы и методы подготовки обучающихся для участия в чемпионате и конкурсов профессионального мастерства по стандартам WorldSkills (ВорлдСкилз).</w:t>
      </w:r>
    </w:p>
    <w:bookmarkEnd w:id="2392"/>
    <w:bookmarkStart w:name="z2498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знаниями, навыками и профессиональными компетенциями, необходимыми для эффективной организации образовательного процесса в организациях ТиПО и проведения чемпионатов и конкурсов профессионального мастерства в соответствии со стандартами WorldSkills (ВорлдСкилз);</w:t>
      </w:r>
    </w:p>
    <w:bookmarkEnd w:id="2393"/>
    <w:bookmarkStart w:name="z2499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 профессиональное применение комплекса "мягких навыков" (soft skills) (софт скилз)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2394"/>
    <w:bookmarkStart w:name="z2500" w:id="2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395"/>
    <w:bookmarkStart w:name="z2501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2396"/>
    <w:bookmarkStart w:name="z2502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в соответствии с обозначенными целями и задачами Программы, предусматривает освоение 4 модулей и защиту проекта по итогам усвоения их содержания.</w:t>
      </w:r>
    </w:p>
    <w:bookmarkEnd w:id="2397"/>
    <w:bookmarkStart w:name="z250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398"/>
    <w:bookmarkStart w:name="z2504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история и перспективы развития движения WorldSkills International (ВорлдСкилз Интернешнал) и WorldSkills Kazakhstan (ВорлдСкилз Казахстан);</w:t>
      </w:r>
    </w:p>
    <w:bookmarkEnd w:id="2399"/>
    <w:bookmarkStart w:name="z2505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проведения чемпионатов WorldSkills Kazakhstan (ВорлдСкилз Казахстан), с учетом стандартов WorldSkills International (ВорлдСкилз Интернешнал) и WorldSkills Kazakhstan (Ворлд Скилз Казахстан). Кодекс этики WorldSkills (ВорлдСкилз);</w:t>
      </w:r>
    </w:p>
    <w:bookmarkEnd w:id="2400"/>
    <w:bookmarkStart w:name="z2506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конкурсных заданий чемпионата WorldSkills ВорлдСкилз) по конкретным компетенциям. Работа в системе CIS (СиАйЭс);</w:t>
      </w:r>
    </w:p>
    <w:bookmarkEnd w:id="2401"/>
    <w:bookmarkStart w:name="z2507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оценивания заданий чемпионатов по стандартам WorldSkills International (Ворлд Скилз Интернешнал) и WorldSkills Kazakhstan (ВорлдСкилз Казахстан). Работа в информационной системе WSI (ВиЭсАй).</w:t>
      </w:r>
    </w:p>
    <w:bookmarkEnd w:id="2402"/>
    <w:bookmarkStart w:name="z2508" w:id="2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403"/>
    <w:bookmarkStart w:name="z2509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2404"/>
    <w:bookmarkStart w:name="z2510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образовательных технологий, форм, подходов, методов обучения и контроля, в том числе с использованием дистанционного обучения. </w:t>
      </w:r>
    </w:p>
    <w:bookmarkEnd w:id="2405"/>
    <w:bookmarkStart w:name="z2511" w:id="2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406"/>
    <w:bookmarkStart w:name="z2512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включает использование интерактивных методов обучения: "кейс-стади", дискуссии, "мозговой штурм", ролевые игры, метод проектов, проблемный метод, ситуационные задачи, обратная связь или рефлексия.</w:t>
      </w:r>
    </w:p>
    <w:bookmarkEnd w:id="2407"/>
    <w:bookmarkStart w:name="z2513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</w:t>
      </w:r>
    </w:p>
    <w:bookmarkEnd w:id="2408"/>
    <w:bookmarkStart w:name="z2514" w:id="2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409"/>
    <w:bookmarkStart w:name="z2515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знаний и форма контроля в рамках Программы проводится по системе интеграции процессов обучения и оценки. </w:t>
      </w:r>
    </w:p>
    <w:bookmarkEnd w:id="2410"/>
    <w:bookmarkStart w:name="z2516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2411"/>
    <w:bookmarkStart w:name="z251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2412"/>
    <w:bookmarkStart w:name="z251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2413"/>
    <w:bookmarkStart w:name="z251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2414"/>
    <w:bookmarkStart w:name="z252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2415"/>
    <w:bookmarkStart w:name="z252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 итогам курса повышения квалификации по изученным модулям слушатели защищают проект индивидуально или в группе.</w:t>
      </w:r>
    </w:p>
    <w:bookmarkEnd w:id="2416"/>
    <w:bookmarkStart w:name="z252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 </w:t>
      </w:r>
    </w:p>
    <w:bookmarkEnd w:id="2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"Основные аспекты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чемпионатов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WorldSkills" (ВорлдСкилз)</w:t>
            </w:r>
          </w:p>
        </w:tc>
      </w:tr>
    </w:tbl>
    <w:bookmarkStart w:name="z2524" w:id="2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296"/>
        <w:gridCol w:w="374"/>
        <w:gridCol w:w="374"/>
        <w:gridCol w:w="241"/>
        <w:gridCol w:w="374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"История и перспективы развития движения WorldSkills International (ВорлдСкилз Интернешнал) и WorldSkills Kazakhstan (ВорлдСкилз Казахстан)"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движения WorldSkills в мире, цели, задачи, миссия. Опыт движения WorldSkills в России. Основные термины. Глоссарий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WorldSkills International (ВорлдСкилз Интернешнал). Практика организации и проведения чемпионата по стандартам WorldSkills International (ВорлдСкилз Интернешнал) и WorldSkills (ВорлдСкилз) Россия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движении WorldSkills (ВорлдСкилз). Основные направления развития движения WorldSkills (ВорлдСкилз) в Казахстане. Стратегия и Концепция развития проекта WorldSkills (ВорлдСкилз) на 2017-2020 годы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"Правила проведения чемпионатов WorldSkills Kazakhstan (ВорлдСкилз Казахстан), с учетом стандартов WorldSkills International (ВорлдСкилз Интернешнал) и WorldSkills Kazakhstan (ВорлдСкилз Казахстан). Кодекс этики WorldSkills (ВорлдСкилз)"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регламентирующие документы WorldSkills (ВорлдСкилз) (Положение об организационном комитете WorldSkills (ВорлдСкилз), Положение об организации казахстанского тренировочного лагеря WorldSkills (ВорлдСкилз), Концепция развития проекта WorldSkills (ВорлдСкилз) на 2017 - 2020 годы)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и Правила проведения чемпионатов WSK с учетом соответствующих стандартов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внесения изменений, предложений и дополнений в структуру и Правила проведения чемпионатов WorldSkills (ВорлдСкилз)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требований международных стандартов и регламентов WorldSkills (ВорлдСкилз) с ГОСО РК и профессиональными стандартами РК.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проведения чемпионата WorldSkills Kazakhstan (ВорлдСкилз Казахстан)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 этики участников чемпионата WorldSkills (ВорлдСкилз)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"Разработка конкурсных заданий чемпионата WorldSkills (ВорлдСкилз) по конкретным компетенциям. Работа в системе CIS (СиАйЭс)"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задания WorldSkills (ВорлдСкилз), разработанные на основе модульно-компетентного подхода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выполнения конкурсного задания, согласно техническому описанию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плана мероприятий по организации чемпионата WorldSkills (ВорлдСкилз)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практика составления методического пакета для проведения чемпионата WorldSkills (ВорлдСкилз) в регионе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критериального оценивания достижений участников чемпионата. Порядок проведения оценки по компетенциям (модулям)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пакета конкурсного задания по компетенциям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Отработка практических навыков по заполнению планирующих и отчетных форм документации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тестовых заданий для экспертов и участников на знание содержания заданий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"Правила оценивания заданий чемпионатов по стандартам WorldSkills International (ВорлдСкилз Интернешнал) и WorldSkills Kazakhstan (ВорлдСкилз Казахстан). Работа в информационной системе WSI (ВиЭсАй)"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термины движения WSI (ВиЭсАй). Освоение системы информационной поддержки чемпионата (CIS) -10 шагов. Создание веб-сайта WorldSkills (ВорлдСкилз)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сквозного он-лайн мониторинга по сравнению результатов участников чемпионатов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CIS (СиАйЭс)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CIS (СиАйЭс)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Аутентификация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Импорт/экспорт оценок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критериев оценки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объективных аспектов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судейской оценки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оценок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протоколов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Блокировка оценок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портфолио по изученным модулям программы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527" w:id="2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профессионального, послесреднего образования в условиях реализации модульно-компетентностного подхода"</w:t>
      </w:r>
    </w:p>
    <w:bookmarkEnd w:id="2419"/>
    <w:bookmarkStart w:name="z2528" w:id="2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420"/>
    <w:bookmarkStart w:name="z2529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профессионального, послесреднего образования в условиях реализации модульно-компетентностного подхода"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профессионального, послесреднего образования (далее – ТиПО).</w:t>
      </w:r>
    </w:p>
    <w:bookmarkEnd w:id="2421"/>
    <w:bookmarkStart w:name="z2530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обучение педагогических работников организаций ТиПО, участвующих в реализации целей и задач основных направлений модернизации системы ТиПО.</w:t>
      </w:r>
    </w:p>
    <w:bookmarkEnd w:id="2422"/>
    <w:bookmarkStart w:name="z2531" w:id="2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423"/>
    <w:bookmarkStart w:name="z2532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Целью Программы является формирование и развитие профессиональных компетенций педагогических работников по проектированию и организации учебного процесса в организациях ТиПО в условиях реализации образовательных программ, разработанных на основе модульно-компетентностного подхода. </w:t>
      </w:r>
    </w:p>
    <w:bookmarkEnd w:id="2424"/>
    <w:bookmarkStart w:name="z2533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425"/>
    <w:bookmarkStart w:name="z2534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изучение методов обучения и форм проектирования учебных занятий в рамках реализации и внедрении образовательных программ ТиПО, разработанных на основе модульно-компетентностного подхода;</w:t>
      </w:r>
    </w:p>
    <w:bookmarkEnd w:id="2426"/>
    <w:bookmarkStart w:name="z2535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современных видов проверочных испытаний для проведения промежуточной и итоговой аттестации освоения образовательных программ ТиПО, разработанных на основе модульно-компетентностного подхода;</w:t>
      </w:r>
    </w:p>
    <w:bookmarkEnd w:id="2427"/>
    <w:bookmarkStart w:name="z2536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отработка практических навыков и умений по ведению документации строгой отчетности и заполнения документов об образовании с учетом особенностей образовательного процесса, основанного на модульно-компетентностном подходе; </w:t>
      </w:r>
    </w:p>
    <w:bookmarkEnd w:id="2428"/>
    <w:bookmarkStart w:name="z2537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развитие и совершенствование практических навыков и умений педагогических работников по применению средств информационных технологий в профессиональной деятельности для повышения эффективности и качества преподавания учебных занятий.</w:t>
      </w:r>
    </w:p>
    <w:bookmarkEnd w:id="2429"/>
    <w:bookmarkStart w:name="z2538" w:id="2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430"/>
    <w:bookmarkStart w:name="z2539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431"/>
    <w:bookmarkStart w:name="z2540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432"/>
    <w:bookmarkStart w:name="z2541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и практику применения инновационных методов обучения в условиях реализации модульно-компетентностного подхода (модульное обучение, проектная технология, case-study (кейс-стади), коучинг, ролевые и деловые игры, контекстное обучение, проблемный метод, ситуационные задачи, обратная связь или рефлексия;</w:t>
      </w:r>
    </w:p>
    <w:bookmarkEnd w:id="2433"/>
    <w:bookmarkStart w:name="z2542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специфику преподавания дисциплин/модулей с использованием современных форм и средств обучения в условиях реализации модульно-компетентностного подхода;</w:t>
      </w:r>
    </w:p>
    <w:bookmarkEnd w:id="2434"/>
    <w:bookmarkStart w:name="z2543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использования средств информационных технологий и программных продуктов в профессиональной деятельности педагогических работников;</w:t>
      </w:r>
    </w:p>
    <w:bookmarkEnd w:id="2435"/>
    <w:bookmarkStart w:name="z2544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436"/>
    <w:bookmarkStart w:name="z2545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проверочные испытания для проведения промежуточной и итоговой аттестации по итогам освоения образовательных программ ТиПО, разработанных на основе модульно-компетентностного подхода;</w:t>
      </w:r>
    </w:p>
    <w:bookmarkEnd w:id="2437"/>
    <w:bookmarkStart w:name="z2546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заполнять формы документов строгой отчетности, используемые в образовательной деятельности организаций ТиПО с учетом особенностей модульно-компетентностного подхода;</w:t>
      </w:r>
    </w:p>
    <w:bookmarkEnd w:id="2438"/>
    <w:bookmarkStart w:name="z2547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выбирать соответствующие средства информационных технологий для постановки и решения учебных задач в процессе обучения;</w:t>
      </w:r>
    </w:p>
    <w:bookmarkEnd w:id="2439"/>
    <w:bookmarkStart w:name="z2548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владеют навыками и профессиональными компетенциями, необходимыми для организации эффективного образовательного процесса в организациях ТиПО с учетом особенностей модульно-компетентностного подхода </w:t>
      </w:r>
    </w:p>
    <w:bookmarkEnd w:id="2440"/>
    <w:bookmarkStart w:name="z2549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441"/>
    <w:bookmarkStart w:name="z2550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2442"/>
    <w:bookmarkStart w:name="z2551" w:id="2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443"/>
    <w:bookmarkStart w:name="z2552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2444"/>
    <w:bookmarkStart w:name="z2553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4 модулей и защиту проекта по усвоению содержания Программы.</w:t>
      </w:r>
    </w:p>
    <w:bookmarkEnd w:id="2445"/>
    <w:bookmarkStart w:name="z2554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446"/>
    <w:bookmarkStart w:name="z2555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методы обучения и формы проектирования учебных занятий в рамках реализации и внедрении образовательных программ ТиПО, разработанных на основе модульно-компетентностного подхода;</w:t>
      </w:r>
    </w:p>
    <w:bookmarkEnd w:id="2447"/>
    <w:bookmarkStart w:name="z2556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современные виды проверочных испытаний для проведения промежуточной и итоговой аттестации освоения образовательных программ ТиПО, разработанных на основе модульно-компетентностного подхода;</w:t>
      </w:r>
    </w:p>
    <w:bookmarkEnd w:id="2448"/>
    <w:bookmarkStart w:name="z2557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теория и практика ведения документации строгой отчетности и заполнения документов об образовании с учетом особенностей модульно-компетентностного подхода;</w:t>
      </w:r>
    </w:p>
    <w:bookmarkEnd w:id="2449"/>
    <w:bookmarkStart w:name="z2558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средств информационных технологий в профессиональной деятельности для повышения эффективности и качества преподавания учебных занятий.</w:t>
      </w:r>
    </w:p>
    <w:bookmarkEnd w:id="2450"/>
    <w:bookmarkStart w:name="z2559" w:id="2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451"/>
    <w:bookmarkStart w:name="z2560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</w:t>
      </w:r>
    </w:p>
    <w:bookmarkEnd w:id="2452"/>
    <w:bookmarkStart w:name="z2561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технологий дистанционного обучения.</w:t>
      </w:r>
    </w:p>
    <w:bookmarkEnd w:id="2453"/>
    <w:bookmarkStart w:name="z2562" w:id="2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454"/>
    <w:bookmarkStart w:name="z2563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case-study (кейс-стади),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2455"/>
    <w:bookmarkStart w:name="z2564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2456"/>
    <w:bookmarkStart w:name="z2565" w:id="2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457"/>
    <w:bookmarkStart w:name="z2566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2458"/>
    <w:bookmarkStart w:name="z2567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2459"/>
    <w:bookmarkStart w:name="z2568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Содержание Программы предусматривает оценку на основе двух ключевых критериев:</w:t>
      </w:r>
    </w:p>
    <w:bookmarkEnd w:id="2460"/>
    <w:bookmarkStart w:name="z2569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2461"/>
    <w:bookmarkStart w:name="z2570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2462"/>
    <w:bookmarkStart w:name="z2571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2463"/>
    <w:bookmarkStart w:name="z2572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 итогам курса повышения квалификации по изученным модулям слушатель защищает проект индивидуально или в группе. Проект должен состоять из следующих компонентов: визитная карточка проекта в виде презентации с описанием основных этапов проекта (тема, цели, задачи, результаты) и ссылки на методические и дидактические материалы.</w:t>
      </w:r>
    </w:p>
    <w:bookmarkEnd w:id="2464"/>
    <w:bookmarkStart w:name="z2573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 </w:t>
      </w:r>
    </w:p>
    <w:bookmarkEnd w:id="24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"Проектирование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процесса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модульно-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компетентностного подхода"</w:t>
            </w:r>
          </w:p>
        </w:tc>
      </w:tr>
    </w:tbl>
    <w:bookmarkStart w:name="z2575" w:id="2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799"/>
        <w:gridCol w:w="518"/>
        <w:gridCol w:w="518"/>
        <w:gridCol w:w="334"/>
        <w:gridCol w:w="520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"Методы обучения и формы проектирования учебных занятий в рамках реализации и внедрении образовательных программ ТиПО, разработанных на основе модульно-компетентностного подхода"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методы обучения в условиях реализации модульно-компетентностного подхода (модульное обучение, проектная технология, case-study (кейс-стади), коучинг, ролевые и деловые игры, контекстное обучение, проблемный метод, ситуационные задачи, обратная связь или рефлексия)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урока изучения нового учебного материала с использованием различных форм и методических приемов в условиях реализации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урока совершенствования знаний, умений и навыков с использованием различных форм и методических приемов в условиях реализации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комбинированного урока с использованием различных форм и методических приемов в условиях реализации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урока контроля и коррекции знаний, умений и навыков с использованием различных форм и методических приемов в условиях реализации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"Современные виды проверочных испытаний для проведения промежуточной и итоговой аттестации освоения образовательных программ ТиПО, разработанных на основе модульно-компетентностного подхода"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проведения текущего контроля, промежуточной и итоговой аттестации обучающихся с учетом особенностей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составления проверочных испытаний для проведения промежуточной и итоговой аттестации освоения образовательных программ ТиПО, разработанных на основе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"Теория и практика ведения документации строгой отчетности и заполнения документов об образовании с учетом особенностей модульно-компетентностного подхода"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расписания занятий с учетом особенностей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ведения журналов учета теоретического и производственного обучения для организаций ТиПО с учетом особенностей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заполнения экзаменационной ведомости, книжки успеваемости обучающегося организаций ТиПО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заполнения и выдачи свидетельства о профессиональной подготовке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заполнения бланка дипломов о ТиПО и приложений к ним с учетом особенностей модульно-компетентностного подхода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"Применение средств информационных технологий в профессиональной деятельности для повышения эффективности и качества преподавания учебных занятий"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электронных образовательных ресурсов: ментальные карты, интерактивные плакаты и упражнения, облако слов, облако тегов, Kahoot (Кахут), Quizlet (Куизлет), интерактивные нелинейные презентации Prezi (Прези), Sway (Свэй)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Web-ресурсов в работе преподавателя: технология Web-квест, цифровой сторителлинг, Screencast (Скринкаст), Google Forms (Гугл Формс), Picktochart (Пикточарт)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общения через Интернет: Skype (Скайп), вебинар, конференц-связь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Программы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578" w:id="2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"Разработка мобильных робототехнических систем по стандартам WorldSkills" (ВорлдСкилз)</w:t>
      </w:r>
    </w:p>
    <w:bookmarkEnd w:id="2467"/>
    <w:bookmarkStart w:name="z2579" w:id="2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468"/>
    <w:bookmarkStart w:name="z2580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"Разработка мобильных робототехнических систем по стандартам WorldSkills" (ВорлдСкилз)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профессионального, послесреднего образования (далее – ТиПО).</w:t>
      </w:r>
    </w:p>
    <w:bookmarkEnd w:id="2469"/>
    <w:bookmarkStart w:name="z2581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формирование, развитие и совершенствование профессиональных IT-компетенций в области разработки робототехнических систем педагогических работников, позволяющих эффективно использовать современные технологии в образовательном процессе, научной и практической работе, для самообразования и других целей. </w:t>
      </w:r>
    </w:p>
    <w:bookmarkEnd w:id="2470"/>
    <w:bookmarkStart w:name="z2582" w:id="2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471"/>
    <w:bookmarkStart w:name="z2583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формирование, развитие и совершенствование профессиональных IT (ай-ти) -компетенций в области разработки робототехнических систем преподавателей специальных дисциплин по информационно-коммуникационным технологиям, использования стандартов WorldSkills (ВорлдСкилз) в образовательном процессе для подготовки специалистов в соответствии с требованиями современного рынка труда.</w:t>
      </w:r>
    </w:p>
    <w:bookmarkEnd w:id="2472"/>
    <w:bookmarkStart w:name="z2584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473"/>
    <w:bookmarkStart w:name="z2585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среды программирования LabVIEW (ЛабВЮ);</w:t>
      </w:r>
    </w:p>
    <w:bookmarkEnd w:id="2474"/>
    <w:bookmarkStart w:name="z2586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принципами работы систем автоматизированного сбора и обработки;</w:t>
      </w:r>
    </w:p>
    <w:bookmarkEnd w:id="2475"/>
    <w:bookmarkStart w:name="z2587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квалификации и профессиональных компетенций педагогических работников;</w:t>
      </w:r>
    </w:p>
    <w:bookmarkEnd w:id="2476"/>
    <w:bookmarkStart w:name="z2588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практические умения и навыки работы с измерительным оборудованием и использование функции LabVIEW (ЛабВЮ), отвечающих за работу оборудования;</w:t>
      </w:r>
    </w:p>
    <w:bookmarkEnd w:id="2477"/>
    <w:bookmarkStart w:name="z2589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практические умения и навыки работы с контроллером myRIO (май РИО), подключение различных датчиков и элементов, входящих в Официальный комплект оборудования по робототехнике для соревнований EuroSkills (евро скилз) и WorldSkills Championship (ВорлдСкилз Чемпионшип).</w:t>
      </w:r>
    </w:p>
    <w:bookmarkEnd w:id="2478"/>
    <w:bookmarkStart w:name="z2590" w:id="2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479"/>
    <w:bookmarkStart w:name="z2591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480"/>
    <w:bookmarkStart w:name="z2592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481"/>
    <w:bookmarkStart w:name="z2593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среду программирования LabVIEW (ЛабВЮ); </w:t>
      </w:r>
    </w:p>
    <w:bookmarkEnd w:id="2482"/>
    <w:bookmarkStart w:name="z2594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разработки законченных комплексных приложений;</w:t>
      </w:r>
    </w:p>
    <w:bookmarkEnd w:id="2483"/>
    <w:bookmarkStart w:name="z2595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систем сбора данных, созданных на основе персонального компьютера;</w:t>
      </w:r>
    </w:p>
    <w:bookmarkEnd w:id="2484"/>
    <w:bookmarkStart w:name="z2596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485"/>
    <w:bookmarkStart w:name="z2597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задачи, выбирать правильную схему разработки приложения, использовать нужные структуры данных и быстро проверять работоспособность своего подхода;</w:t>
      </w:r>
    </w:p>
    <w:bookmarkEnd w:id="2486"/>
    <w:bookmarkStart w:name="z2598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на практике программное и аппаратное обеспечение NI (НИ) для повышения эффективности образовательных и производственных процессов;</w:t>
      </w:r>
    </w:p>
    <w:bookmarkEnd w:id="2487"/>
    <w:bookmarkStart w:name="z2599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488"/>
    <w:bookmarkStart w:name="z2600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практическими умениями и навыками работы с измерительным оборудованием и виртуальными приборами NI (НИ);</w:t>
      </w:r>
    </w:p>
    <w:bookmarkEnd w:id="2489"/>
    <w:bookmarkStart w:name="z2601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практическими умениями и навыками работы с контроллером myRIO (май РИО);</w:t>
      </w:r>
    </w:p>
    <w:bookmarkEnd w:id="2490"/>
    <w:bookmarkStart w:name="z2602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491"/>
    <w:bookmarkStart w:name="z2603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2492"/>
    <w:bookmarkStart w:name="z2604" w:id="2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493"/>
    <w:bookmarkStart w:name="z2605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теоретическое и практическое. </w:t>
      </w:r>
    </w:p>
    <w:bookmarkEnd w:id="2494"/>
    <w:bookmarkStart w:name="z2606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курса повышения квалификации профессиональных знаний, умений и навыков, профессиональных компетенций, соответствующих обозначенным цели и задачам, Программа предусматривает освоение 2 модулей и защиту проекта по их усвоению.</w:t>
      </w:r>
    </w:p>
    <w:bookmarkEnd w:id="2495"/>
    <w:bookmarkStart w:name="z2607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496"/>
    <w:bookmarkStart w:name="z2608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Среда программирования LabVIEW (ЛабВЮ);</w:t>
      </w:r>
    </w:p>
    <w:bookmarkEnd w:id="2497"/>
    <w:bookmarkStart w:name="z2609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Мобильная робототехника NI (НИ).</w:t>
      </w:r>
    </w:p>
    <w:bookmarkEnd w:id="2498"/>
    <w:bookmarkStart w:name="z2610" w:id="2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499"/>
    <w:bookmarkStart w:name="z2611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</w:t>
      </w:r>
    </w:p>
    <w:bookmarkEnd w:id="2500"/>
    <w:bookmarkStart w:name="z2612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2501"/>
    <w:bookmarkStart w:name="z2613" w:id="2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502"/>
    <w:bookmarkStart w:name="z2614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2503"/>
    <w:bookmarkStart w:name="z2615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Организация образовательного процесса по Программе предусматривает проведение очных (теоретических и практических) занятий и самостоятельную работу слушателя.</w:t>
      </w:r>
    </w:p>
    <w:bookmarkEnd w:id="2504"/>
    <w:bookmarkStart w:name="z2616" w:id="2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505"/>
    <w:bookmarkStart w:name="z2617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знаний и форма контроля в рамках Программы проводится по системе интеграции процессов обучения и оценки. </w:t>
      </w:r>
    </w:p>
    <w:bookmarkEnd w:id="2506"/>
    <w:bookmarkStart w:name="z2618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2507"/>
    <w:bookmarkStart w:name="z2619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2508"/>
    <w:bookmarkStart w:name="z2620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2509"/>
    <w:bookmarkStart w:name="z2621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2510"/>
    <w:bookmarkStart w:name="z2622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2511"/>
    <w:bookmarkStart w:name="z2623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2512"/>
    <w:bookmarkStart w:name="z2624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 </w:t>
      </w:r>
    </w:p>
    <w:bookmarkEnd w:id="2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"Разработка 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робототехнических систем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WorldSkills" (ВорлдСкилз)</w:t>
            </w:r>
          </w:p>
        </w:tc>
      </w:tr>
    </w:tbl>
    <w:bookmarkStart w:name="z2626" w:id="2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496"/>
        <w:gridCol w:w="241"/>
        <w:gridCol w:w="374"/>
        <w:gridCol w:w="374"/>
        <w:gridCol w:w="3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"Среда программирования LabVIEW" (ЛабВЮ)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Вводный курс по программированию – LabVIEW (ЛабВЮ) Core (коре)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виртуальными приборами LabVIEW (ЛабВЮ)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Вводный курс по программированию – LabVIEW (ЛабВЮ) Core (коре) 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разработки законченных комплексных приложений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корректной техники программирования в LabVIEW (ЛабВЮ)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отдельно исполняемых приложений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технологии DataSocket (дата сокет), расширенных возможностей записи и чтения данных, средств передачи данных по сети и функций обработки ошибок.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задание: Принципы работы систем сбора данных, созданных на основе персонального компьютера.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аналогового и цифрового ввода/вывода сигналов, синхронизации и обработки сигналов с помощью программного интерфейса драйвера NI_DAQmx (НИ ДАК макс)</w:t>
            </w:r>
          </w:p>
          <w:bookmarkEnd w:id="25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задание по модулю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"Мобильная робототехника NI (НИ)"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элементы (LabVIEW (ЛабВЮ), Окно проекта (Project Explorer) (Прожек Эхплорер), VI (вай), Лицевая панель, Блок-диаграмма)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Потоковый принцип данных, Типы данных. Начало работы с myRIO (май РИО) (подключение, установка ПО, первый проект)Подключение по Wi-FI (вай-фай), IP (ай пи)-адрес myRIO (май РИО)Широтно-импульсная модуляция Cервопривод фиксированного вращения Cервопривод постоянного вращения Сборка захвата, управление захватом Инфракрасный датчик расстояния Sharp (Шарп)Программные структуры в LabVIEW While (ЛабВЮ Уайл) , For (Фор), Частота выполнения цикла, передача данных между итерациями, Условный оператор)Демонстрация загрузки ЦП myRIO (май РИО) при помощи утилиты Distributed System Manager (Дистрибютед систем менеджер) Методы отладки и поиска ошибок Модульность при помощи SubVI ( Сув Вай) Создание SubVI ( Сув Вай) серводвигатель, ИК датчик Практика работы с захватом и ИК датчиком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H-моста Драйвер myRIO Motor Controller Board ( Май РИО Мотор Контроллер Борд) Инкрементеный датчик угла поворота Управление двигателем Создание SubVI ( Сув Вай)двигатель, датчик угла Сборка шасси мобильного робота, подключение двигателей Практика движения впередП-регулятор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проекта, main.vi (Майн вай), папки subVI ( Сув Вай), TestVIs (Тест Вайс)I2C, MEMS (МЕМС) датчики Гироскоп, стандартный пример Создание SubVI ( Сув Вай) гироскоп Дрейф нулевого уровня Поворот по гироскопу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линии Торможение Конечный автомат Структуры данных (Массивы, функции работы с массивами, Кластеры, Type Definitions (Тип дефинишенс)), Программные структура For Создание программы мобильного робота Итоговое задание брифинг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задание, зачетные заезды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630" w:id="2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"Основы разработки и программирования электронных устройств в соответствии со стандартами WorldSkills" (ВорлдСкилз)</w:t>
      </w:r>
    </w:p>
    <w:bookmarkEnd w:id="2516"/>
    <w:bookmarkStart w:name="z2631" w:id="2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517"/>
    <w:bookmarkStart w:name="z2632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"Основы разработки и программирования электронных устройств в соответствии со стандартами WorldSkills" (ВорлдСкилз)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профессионального, послесреднего образования (далее – ТиПО).</w:t>
      </w:r>
    </w:p>
    <w:bookmarkEnd w:id="2518"/>
    <w:bookmarkStart w:name="z2633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предусматривает развитие и совершенствование профессиональных IT-компетенций педагогических работников, применение данных компетенций в процессе преподавания, а также использование полученных знаний и навыков для подготовки будущих специалистов как для международных соревнований, так и для подготовки кадров, соответствующих всем современным требованиям работодателей.</w:t>
      </w:r>
    </w:p>
    <w:bookmarkEnd w:id="2519"/>
    <w:bookmarkStart w:name="z2634" w:id="2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520"/>
    <w:bookmarkStart w:name="z2635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Целью Программы является формирование, развитие и совершенствование профессиональных IT-компетенций в области электроники педагогических работников, использования стандартов WorldSkills (ВорлдСкилз) в образовательном процессе для подготовки специалистов в соответствии с требованиями современного рынка труда.</w:t>
      </w:r>
    </w:p>
    <w:bookmarkEnd w:id="2521"/>
    <w:bookmarkStart w:name="z2636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522"/>
    <w:bookmarkStart w:name="z2637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основных принципов электроники, составных элементов электроники;</w:t>
      </w:r>
    </w:p>
    <w:bookmarkEnd w:id="2523"/>
    <w:bookmarkStart w:name="z2638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многоступенчатыми и специальными схемами усилителей, генераторы и формирователи импульсов, цифровая электроника;</w:t>
      </w:r>
    </w:p>
    <w:bookmarkEnd w:id="2524"/>
    <w:bookmarkStart w:name="z2639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квалификации и профессиональных компетенций педагогических работников;</w:t>
      </w:r>
    </w:p>
    <w:bookmarkEnd w:id="2525"/>
    <w:bookmarkStart w:name="z2640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практические умения и навыки прототипирования электроники для соревнований EuroSkills (ЕвроСкилз) и WorldSkills (ВорлдСкилз) по компетенции "Электроника".</w:t>
      </w:r>
    </w:p>
    <w:bookmarkEnd w:id="2526"/>
    <w:bookmarkStart w:name="z2641" w:id="2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527"/>
    <w:bookmarkStart w:name="z2642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528"/>
    <w:bookmarkStart w:name="z2643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знают: </w:t>
      </w:r>
    </w:p>
    <w:bookmarkEnd w:id="2529"/>
    <w:bookmarkStart w:name="z2644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платы, процессоры, чипы, электронное оборудование, а также аппаратное и программное обеспечение;</w:t>
      </w:r>
    </w:p>
    <w:bookmarkEnd w:id="2530"/>
    <w:bookmarkStart w:name="z2645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встраиваемых систем с помощью языка программирования С и системы программ Integrated development environment (интигрейтид дивелэпмэнт инвайэрэнмэнт);</w:t>
      </w:r>
    </w:p>
    <w:bookmarkEnd w:id="2531"/>
    <w:bookmarkStart w:name="z2646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532"/>
    <w:bookmarkStart w:name="z2647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конструировать небольшие модификаций для базовых электронных элементов;</w:t>
      </w:r>
    </w:p>
    <w:bookmarkEnd w:id="2533"/>
    <w:bookmarkStart w:name="z2648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схемы печатной платы с помощью программы автоматизированного проектирования;</w:t>
      </w:r>
    </w:p>
    <w:bookmarkEnd w:id="2534"/>
    <w:bookmarkStart w:name="z2649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собирать схему печатных плат, а также создание прототипа;</w:t>
      </w:r>
    </w:p>
    <w:bookmarkEnd w:id="2535"/>
    <w:bookmarkStart w:name="z2650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выявлять причины неисправности и ее устранения</w:t>
      </w:r>
    </w:p>
    <w:bookmarkEnd w:id="2536"/>
    <w:bookmarkStart w:name="z2651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сборку, а также использования механических деталей, таких как двигатель постоянного тока, мотора вентилятора, соленоида, болта, гайки, шайбы и т.д.</w:t>
      </w:r>
    </w:p>
    <w:bookmarkEnd w:id="2537"/>
    <w:bookmarkStart w:name="z2652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538"/>
    <w:bookmarkStart w:name="z2653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программированием встроенных систем с помощью языка программирования С и системы программ Integrated development environment (интигрейтид дивелэпмэнт инвайэрэнмэнт);</w:t>
      </w:r>
    </w:p>
    <w:bookmarkEnd w:id="2539"/>
    <w:bookmarkStart w:name="z2654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корректировкой и заменой неисправных или неправильно функционирующих схем и электронных компонентов с помощью ручных инструментов и паяльника;</w:t>
      </w:r>
    </w:p>
    <w:bookmarkEnd w:id="2540"/>
    <w:bookmarkStart w:name="z2655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разработкой подробных схем с помощью программы автоматизированного проектирования.</w:t>
      </w:r>
    </w:p>
    <w:bookmarkEnd w:id="2541"/>
    <w:bookmarkStart w:name="z2656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542"/>
    <w:bookmarkStart w:name="z2657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2543"/>
    <w:bookmarkStart w:name="z2658" w:id="2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544"/>
    <w:bookmarkStart w:name="z2659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теоретическое и практическое.</w:t>
      </w:r>
    </w:p>
    <w:bookmarkEnd w:id="2545"/>
    <w:bookmarkStart w:name="z2660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курса повышения квалификации профессиональных знаний, умений и навыков, профессиональных компетенций, соответствующих обозначенным цели и задачам, Программа предусматривает освоение 4 модулей и защиту проекта по их усвоению.</w:t>
      </w:r>
    </w:p>
    <w:bookmarkEnd w:id="2546"/>
    <w:bookmarkStart w:name="z2661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547"/>
    <w:bookmarkStart w:name="z2662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аппаратного обеспечения;</w:t>
      </w:r>
    </w:p>
    <w:bookmarkEnd w:id="2548"/>
    <w:bookmarkStart w:name="z2663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программирования встраиваемых систем;</w:t>
      </w:r>
    </w:p>
    <w:bookmarkEnd w:id="2549"/>
    <w:bookmarkStart w:name="z2664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диагностики неисправностей, ремонт и измерения;</w:t>
      </w:r>
    </w:p>
    <w:bookmarkEnd w:id="2550"/>
    <w:bookmarkStart w:name="z2665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сборка деталей.</w:t>
      </w:r>
    </w:p>
    <w:bookmarkEnd w:id="2551"/>
    <w:bookmarkStart w:name="z2666" w:id="2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552"/>
    <w:bookmarkStart w:name="z2667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2553"/>
    <w:bookmarkStart w:name="z2668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2554"/>
    <w:bookmarkStart w:name="z2669" w:id="2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555"/>
    <w:bookmarkStart w:name="z2670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2556"/>
    <w:bookmarkStart w:name="z2671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очных (теоретических и практических) занятий и самостоятельную работу слушателя. </w:t>
      </w:r>
    </w:p>
    <w:bookmarkEnd w:id="2557"/>
    <w:bookmarkStart w:name="z2672" w:id="2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558"/>
    <w:bookmarkStart w:name="z2673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знаний и форма контроля в рамках Программы проводится по системе интеграции процессов обучения и оценки. </w:t>
      </w:r>
    </w:p>
    <w:bookmarkEnd w:id="2559"/>
    <w:bookmarkStart w:name="z2674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2560"/>
    <w:bookmarkStart w:name="z2675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2561"/>
    <w:bookmarkStart w:name="z2676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2562"/>
    <w:bookmarkStart w:name="z2677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2563"/>
    <w:bookmarkStart w:name="z2678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2564"/>
    <w:bookmarkStart w:name="z2679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итогам курса повышения квалификации по изученным модулям слушатель защищает проект индивидуально или в группе. </w:t>
      </w:r>
    </w:p>
    <w:bookmarkEnd w:id="2565"/>
    <w:bookmarkStart w:name="z2680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25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"Основы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программирования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устройств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WorldSkills" (ВорлдСкилз)</w:t>
            </w:r>
          </w:p>
        </w:tc>
      </w:tr>
    </w:tbl>
    <w:bookmarkStart w:name="z2682" w:id="2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118"/>
        <w:gridCol w:w="659"/>
        <w:gridCol w:w="660"/>
        <w:gridCol w:w="425"/>
        <w:gridCol w:w="661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"Разработка аппаратного обеспечения"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Конструирования небольших модификаций для базовых электронных элементов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подробной схемы с помощью программы автоматизированного проектирования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схемы печатной платы с помощью программы автоматизированного проектирования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схем и печатных плат, а также создание прототипа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"Программирования встраиваемых систем"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платы, процессоры, чипы, электронное оборудование, а также аппаратное и программное обеспечение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встраиваемых систем с помощью языка программирования С и системы программ Integrated development environment (интигрейтид дивелэпмэнт инвайэрэнмэнт)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"Диагностики неисправностей, ремонт и измерения"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 причины неисправности и ее устранения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и замены неисправных или неправильно функционирующих схем и электронных компонентов с помощью ручных инструментов и паяльника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электронных модулей с помощью стандартного тестового оборудования и анализа результатов для оценки быстродействия и определить необходимость корректировки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"Сборка деталей"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а также использования механических деталей, таких как двигатель постоянного тока, мотора вентилятора, соленоида, болта, гайки, шайбы и т.д.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Обжим и расшивка кабеля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Сборки и использования различных типов деталей и деталей поверхностного монтажа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задание, зачетные заезды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685" w:id="2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"Использование средств робототехники на занятиях информатики в условиях обновления содержания технического и профессионального образования" </w:t>
      </w:r>
    </w:p>
    <w:bookmarkEnd w:id="2568"/>
    <w:bookmarkStart w:name="z2686" w:id="2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569"/>
    <w:bookmarkStart w:name="z2687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"Использование средств робототехники на занятиях информатики в условиях обновления содержания технического и профессионального образования" (далее – Программа) предназначена для обучения преподавателей по общеобразовательной дисциплине "Информатика" технического и профессионального образования (далее – ТиПО).</w:t>
      </w:r>
    </w:p>
    <w:bookmarkEnd w:id="2570"/>
    <w:bookmarkStart w:name="z2688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изучение основ робототехники, инженерного дизайна и технологий, на формирование у преподавателей навыков конструирования, моделирования и программирования роботов для решения различных задач с применением устройств Lego (Лего) и Arduino (Ардуино).</w:t>
      </w:r>
    </w:p>
    <w:bookmarkEnd w:id="2571"/>
    <w:bookmarkStart w:name="z2689" w:id="2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572"/>
    <w:bookmarkStart w:name="z2690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профессиональной компетентности преподавателей информатики в области применения средств робототехники.</w:t>
      </w:r>
    </w:p>
    <w:bookmarkEnd w:id="2573"/>
    <w:bookmarkStart w:name="z2691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574"/>
    <w:bookmarkStart w:name="z2692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сформировать у слушателей базовые знания и навыки в области робототехники и проектирования инженерных систем;</w:t>
      </w:r>
    </w:p>
    <w:bookmarkEnd w:id="2575"/>
    <w:bookmarkStart w:name="z2693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создать слушателям условия для повышения уровня знаний слушателей по робототехнике;</w:t>
      </w:r>
    </w:p>
    <w:bookmarkEnd w:id="2576"/>
    <w:bookmarkStart w:name="z2694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у преподавателей практические навыки разработки алгоритмов и конструкций роботов.</w:t>
      </w:r>
    </w:p>
    <w:bookmarkEnd w:id="2577"/>
    <w:bookmarkStart w:name="z2695" w:id="2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578"/>
    <w:bookmarkStart w:name="z2696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579"/>
    <w:bookmarkStart w:name="z2697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580"/>
    <w:bookmarkStart w:name="z2698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среду программирования Lego Mindstorms EV3 (Лего Майндсторм EВ3) и Arduino (Ардуино);</w:t>
      </w:r>
    </w:p>
    <w:bookmarkEnd w:id="2581"/>
    <w:bookmarkStart w:name="z2699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блоков и датчиков.</w:t>
      </w:r>
    </w:p>
    <w:bookmarkEnd w:id="2582"/>
    <w:bookmarkStart w:name="z2700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583"/>
    <w:bookmarkStart w:name="z2701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практике датчики модулей EV3 (ЕВ3) и Arduino (Ардуино);</w:t>
      </w:r>
    </w:p>
    <w:bookmarkEnd w:id="2584"/>
    <w:bookmarkStart w:name="z2702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выбирать структуру аппаратных и программных для решения профессиональных задач.</w:t>
      </w:r>
    </w:p>
    <w:bookmarkEnd w:id="2585"/>
    <w:bookmarkStart w:name="z2703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586"/>
    <w:bookmarkStart w:name="z2704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моделирования и программирования роботов, необходимых для производственных работ.</w:t>
      </w:r>
    </w:p>
    <w:bookmarkEnd w:id="2587"/>
    <w:bookmarkStart w:name="z2705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демонстрируют:</w:t>
      </w:r>
    </w:p>
    <w:bookmarkEnd w:id="2588"/>
    <w:bookmarkStart w:name="z2706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будущие профессиональные проекты на микроконтроллере Arduino (Ардуино) для решения производственных задач.</w:t>
      </w:r>
    </w:p>
    <w:bookmarkEnd w:id="2589"/>
    <w:bookmarkStart w:name="z2707" w:id="2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590"/>
    <w:bookmarkStart w:name="z2708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компонентам: практическое и теоретическое.</w:t>
      </w:r>
    </w:p>
    <w:bookmarkEnd w:id="2591"/>
    <w:bookmarkStart w:name="z2709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трех модулей.</w:t>
      </w:r>
    </w:p>
    <w:bookmarkEnd w:id="2592"/>
    <w:bookmarkStart w:name="z2710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593"/>
    <w:bookmarkStart w:name="z2711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основы работы с Lego Mindstorms EV3 (Лего Майндсторм EВ3);</w:t>
      </w:r>
    </w:p>
    <w:bookmarkEnd w:id="2594"/>
    <w:bookmarkStart w:name="z2712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программирование EV3 (ЕВ3);</w:t>
      </w:r>
    </w:p>
    <w:bookmarkEnd w:id="2595"/>
    <w:bookmarkStart w:name="z2713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среда программирования Arduino IDE (Ардуино АйДиИ) и язык программирования Processing (Процессинг).</w:t>
      </w:r>
    </w:p>
    <w:bookmarkEnd w:id="2596"/>
    <w:bookmarkStart w:name="z2714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2597"/>
    <w:bookmarkStart w:name="z2715" w:id="2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598"/>
    <w:bookmarkStart w:name="z2716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599"/>
    <w:bookmarkStart w:name="z2717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качества оценки знаний слушателей проводятся: самостоятельная работа, проектная работа и итоговое тестирование.</w:t>
      </w:r>
    </w:p>
    <w:bookmarkEnd w:id="2600"/>
    <w:bookmarkStart w:name="z2718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– УМК) курса.</w:t>
      </w:r>
    </w:p>
    <w:bookmarkEnd w:id="2601"/>
    <w:bookmarkStart w:name="z2719" w:id="2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602"/>
    <w:bookmarkStart w:name="z2720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13.Образовательный процесс включает в себя проведение аудиторных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2603"/>
    <w:bookmarkStart w:name="z2721" w:id="2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604"/>
    <w:bookmarkStart w:name="z2722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 </w:t>
      </w:r>
    </w:p>
    <w:bookmarkEnd w:id="2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"Использование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робототехники на занятиях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информатики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2724" w:id="2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17"/>
        <w:gridCol w:w="580"/>
        <w:gridCol w:w="581"/>
        <w:gridCol w:w="374"/>
        <w:gridCol w:w="374"/>
        <w:gridCol w:w="582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"Основы работы с Lego Mindstorms EV3" (Лего Майндсторм EВ3)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робототехники, области применения, виды робототехники. История и перспективы робототехники.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соревнования по робототехнике. Знакомство с оборудованием курса: набор Lego Mindstorms EV3 Education (Лего Майндстормс ЕВ3 Эдьюкейшн)</w:t>
            </w:r>
          </w:p>
          <w:bookmarkEnd w:id="2607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EV3 (ЕВ3). Интерфейс блога EV3 (ЕВ3). Сборка образовательного робота "Educator" (Эдьюкейтэ). Знакомство с моторами и датчиками. Подключение датчиков и моторов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образовательного робота в программе Lego Digital Desiqner (Лего Диджитал Дизайнэ): часть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образовательного робота в программе Lego Digital Designer (Лего Диджитал Дизайнэ): часть - 2</w:t>
            </w:r>
          </w:p>
          <w:bookmarkEnd w:id="2608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программирование? Программное обеспечение EV3 (ЕВ3). Программирование Образовательного робота "Educator"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"Программирование EV3 (ЕВ3)"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"Цикл". Использование счетчика. Данные с датчика. Проект "Транспортировка". Блок "Экран". Блок "Текст"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"Математика". Блок "Случайных чисел". Вычисление скорости движения моторов с помощью математической формулы. Блок "Переключение". Проект "Робот-пешеход"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блок. Массивы. Файлы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данных. Мультизадачность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движение? Движение больших моторов: блок "Рулевое управление". Сборка проекта "Танцующий Робот"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руки робота. Блок "Средний мотор". Блок "Большой мотор". Сборка робота "Щенок"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поворот? Повороты на месте. Блок "Независимое управление моторами". Проект "Парковка"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касания. Определение нажатий на кнопку. Датчик цвета. Определение цвета. Сборка проекта "РобоРука"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датчик. Определение и реакция на препятствия. Сборка робота "Знап"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Гироскопический датчик. Определение углового наклона.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робота "Гиробой"</w:t>
            </w:r>
          </w:p>
          <w:bookmarkEnd w:id="2609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 движущийся по линии. Программирование и сборка робота для движения по линии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"Среда программирования для Arduino (Ардуино) и язык программирования Processing (Процессинг)"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Знакомство с контроллером Arduino (Ардуино)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Микроконтроллеры в нашей жизни, контроллер, контролер Arduino (Ардуино), его структура и состав. Описание Arduino Uno (Ардуино Уно) и Mega ADK (Мега ЭйДиКей)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программирования для Arduino (Ардуино) и язык программирования Processing (Процессинг)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Arduino UNO. Мигание LED (ЛЭД) лампочкой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и моделирования электронного устройства на базе Arduino (Ардуино)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цифровыми сигналами. Индикация. Работа с аналоговыми сигналами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двигателями и сервоприводом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Тайминг Бегущий огонь Fade-эффект (Фэйд-эффект)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Энкодер. Пьезоизлучатель. ШИМ. Память в Arduino (Ардуино)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Переменные и функции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Arduino: Servo (Сэрво), EEPROM (ИИПРОМ), SPI (ЭсПиАй) и Stepper (Степпер)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Сдвиг регистра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портами. Управление яркостью светодиода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кнопки. Мигаем светодиодом без delay (дилэй). Управление серво через фоторезистор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Прерывания. Нагрузка. LCD (ЭлСиДи). Часы на Arduino. Joypad ( Арудино Джойпэд)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двигателя. Цифровой компас. ИК-приемник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семисегментного индикатора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температуры и влажности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728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минут.</w:t>
      </w:r>
    </w:p>
    <w:bookmarkEnd w:id="26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731" w:id="2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"Применение технологии 3D-принтинга в условиях технического и профессионального образования"</w:t>
      </w:r>
    </w:p>
    <w:bookmarkEnd w:id="2611"/>
    <w:bookmarkStart w:name="z2732" w:id="2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612"/>
    <w:bookmarkStart w:name="z2733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"Применение технологии 3D-принтинга в условиях технического и профессионального образования" (далее - Программа) предназначена для преподавателей естественно – математических, специальных дисциплин и мастеров производственного обучения технического и профессионального образования (далее - ТиПО).</w:t>
      </w:r>
    </w:p>
    <w:bookmarkEnd w:id="2613"/>
    <w:bookmarkStart w:name="z2734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профессиональных компетенций преподавателей естественно - математических, специальных дисциплин и мастеров производственного обучения ТиПО по эффективному использованию средств 3D-принтинга в учебном процессе.</w:t>
      </w:r>
    </w:p>
    <w:bookmarkEnd w:id="2614"/>
    <w:bookmarkStart w:name="z2735" w:id="2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615"/>
    <w:bookmarkStart w:name="z2736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профессиональных компетенций преподавателей естественно – математических, специальных дисциплин и мастеров производственного обучения ТиПО по использованию средств 3D-принтинга в учебном процессе.</w:t>
      </w:r>
    </w:p>
    <w:bookmarkEnd w:id="2616"/>
    <w:bookmarkStart w:name="z2737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617"/>
    <w:bookmarkStart w:name="z2738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основ 3D-моделирования и управления 3D-принтером;</w:t>
      </w:r>
    </w:p>
    <w:bookmarkEnd w:id="2618"/>
    <w:bookmarkStart w:name="z2739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навыки планирования занятий с использованием средств 3D-принтинга;</w:t>
      </w:r>
    </w:p>
    <w:bookmarkEnd w:id="2619"/>
    <w:bookmarkStart w:name="z2740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обучить слушателей способам проектирования занятий с применением средств робототехники для развития 3D-моделирования и общей информационной компетентности студентов;</w:t>
      </w:r>
    </w:p>
    <w:bookmarkEnd w:id="2620"/>
    <w:bookmarkStart w:name="z2741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навыки у слушателей по использованию средств 3D-принтинга для организации проектной работы студента.</w:t>
      </w:r>
    </w:p>
    <w:bookmarkEnd w:id="2621"/>
    <w:bookmarkStart w:name="z2742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622"/>
    <w:bookmarkStart w:name="z2743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623"/>
    <w:bookmarkStart w:name="z2744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624"/>
    <w:bookmarkStart w:name="z2745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3D-моделирования и управления 3D-принтером, планирование занятий с использованием средств 3D-принтинга;</w:t>
      </w:r>
    </w:p>
    <w:bookmarkEnd w:id="2625"/>
    <w:bookmarkStart w:name="z2746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владеют:</w:t>
      </w:r>
    </w:p>
    <w:bookmarkEnd w:id="2626"/>
    <w:bookmarkStart w:name="z2747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проектирования занятий с применением средств робототехники;</w:t>
      </w:r>
    </w:p>
    <w:bookmarkEnd w:id="2627"/>
    <w:bookmarkStart w:name="z2748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планирования внеурочной деятельности студентов по 3D-принтингу;</w:t>
      </w:r>
    </w:p>
    <w:bookmarkEnd w:id="2628"/>
    <w:bookmarkStart w:name="z2749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умеют:</w:t>
      </w:r>
    </w:p>
    <w:bookmarkEnd w:id="2629"/>
    <w:bookmarkStart w:name="z2750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средства 3D-принтинга в организации межпредметных проектов для формирования исследовательских навыков студентов;</w:t>
      </w:r>
    </w:p>
    <w:bookmarkEnd w:id="2630"/>
    <w:bookmarkStart w:name="z2751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631"/>
    <w:bookmarkStart w:name="z2752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разработки и реализации проектов с применением 3D-принтинга.</w:t>
      </w:r>
    </w:p>
    <w:bookmarkEnd w:id="2632"/>
    <w:bookmarkStart w:name="z2753" w:id="2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633"/>
    <w:bookmarkStart w:name="z2754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компонентам: практическое и теоретическое.</w:t>
      </w:r>
    </w:p>
    <w:bookmarkEnd w:id="2634"/>
    <w:bookmarkStart w:name="z2755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пяти модулей и защиту мини-урока по их усвоению.</w:t>
      </w:r>
    </w:p>
    <w:bookmarkEnd w:id="2635"/>
    <w:bookmarkStart w:name="z2756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636"/>
    <w:bookmarkStart w:name="z2757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637"/>
    <w:bookmarkStart w:name="z2758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2638"/>
    <w:bookmarkStart w:name="z2759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2639"/>
    <w:bookmarkStart w:name="z2760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2640"/>
    <w:bookmarkStart w:name="z2761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2641"/>
    <w:bookmarkStart w:name="z2762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2642"/>
    <w:bookmarkStart w:name="z2763" w:id="2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643"/>
    <w:bookmarkStart w:name="z2764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644"/>
    <w:bookmarkStart w:name="z2765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качества оценки знаний слушателей проводятся: самостоятельная работа, проектная работа и итоговое тестирование.</w:t>
      </w:r>
    </w:p>
    <w:bookmarkEnd w:id="2645"/>
    <w:bookmarkStart w:name="z2766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– УМК) курса.</w:t>
      </w:r>
    </w:p>
    <w:bookmarkEnd w:id="2646"/>
    <w:bookmarkStart w:name="z2767" w:id="2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647"/>
    <w:bookmarkStart w:name="z2768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семинар, практическая работа, тренинг, круглый стол, презентация мини-урока, метод кейсов, обсуждение видеофильмов, совместное решение вопросов, а также вебинар, онлайн-консультация.</w:t>
      </w:r>
    </w:p>
    <w:bookmarkEnd w:id="2648"/>
    <w:bookmarkStart w:name="z2769" w:id="2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649"/>
    <w:bookmarkStart w:name="z2770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 </w:t>
      </w:r>
    </w:p>
    <w:bookmarkEnd w:id="26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"Применение технологии 3D-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принтинга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2772" w:id="2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5943"/>
        <w:gridCol w:w="725"/>
        <w:gridCol w:w="467"/>
        <w:gridCol w:w="726"/>
        <w:gridCol w:w="467"/>
        <w:gridCol w:w="726"/>
        <w:gridCol w:w="468"/>
        <w:gridCol w:w="468"/>
        <w:gridCol w:w="468"/>
        <w:gridCol w:w="727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технического и профессионального образования, утвержденные нормативными правовыми актами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профессионального развития, основанное на исследовательской деятельности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педагогической деятельности и личности педагога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3D-принтинг. История развития технологии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применения и значимость технологий 3D-принтинга в учебных дисциплинах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принципа работы 3D-принтеров. Строение. Техника безопасности использования 3D-принтера в аудитории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3D-принтера в учебном процессе. Обзор 3D-принтеров (технические характеристики и особенности)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3D-принтера (настройка, калибровка и начало работы)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3D-принтером. Настройка, калибровка отладка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получения 3D-модели. Обзор трех возможных вариантов. Возможность загрузки 3D-моделей из открытых источников. 3D-сканирование. 3D-моделирование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3D-объектов из открытых источников. Использование базы 3D-моделей Thingiverse (сингиверс)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3D-сканирование. Доработка и конвертация 3D-объектов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и отработка 3D-сканирования слушателями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3D-моделирование. Обзор платных и бесплатных программ доступных на рынке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3D-моделирования с помощью программы Tinkercad (тинкеркад)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3D-моделирование с помощью программы Tinkercad (тинкеркад)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3D-моделирования с помощью программы 1,2,3D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3D-моделирование с помощью программы 1,2,3D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3D-принтинга в обучении естественно – математических, специальных дисциплин и производственном обучении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плана уроков по естественно – математическим, специальных дисциплинам и производственному обучению с использованием средств 3D-принтинга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межпредметных связей в 3D-принтинге на занятиях естественно – математических, специальных дисциплин и производственном обучении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плана урока по 3D-принтингу с применением межпредметных связей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стол. Особенности применения технологий 3D-принтинга в развитии информационной компетентности студентов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преподавателя. Презентация мини-урока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учебных достижений студентов, в том числе лиц с особыми образовательными потребностями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успешного применения IT-технологий в учебном процессе в условиях технического и профессионального образования. Цифровизация организаций образования: портал "Электронное Правительство Республики Казахстан"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Человеко-компьютерное взаимодействие: применение электронных инструментов и ресурсов, передовых методик IT-технологий, способствующих повышения уровня ИКТ-грамотности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основ и средств 3D-принтинга в обучении естественно – математических, специальных дисциплин и производственном обучении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олимпиады внутри колледжа по 3D-принтингу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Будущее технологий 4D-принтинга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проектных работ с применением основ и средств 3D-принтинга в рамках факультативов и внеурочной деятельности студентов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773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минут.</w:t>
      </w:r>
    </w:p>
    <w:bookmarkEnd w:id="26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776" w:id="2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профессиональных компетенций преподавателей естественно - математических дисциплин в условиях обновления содержания технического и профессионального образования"</w:t>
      </w:r>
    </w:p>
    <w:bookmarkEnd w:id="2653"/>
    <w:bookmarkStart w:name="z2777" w:id="2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654"/>
    <w:bookmarkStart w:name="z2778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профессиональных компетенций преподавателей естественно - математических дисциплин в условиях обновления содержания технического и профессионального образования" (далее – Программа) предназначена для преподавателей естественно - математических дисциплин организаций технического и профессионального образования (далее – ТиПО).</w:t>
      </w:r>
    </w:p>
    <w:bookmarkEnd w:id="2655"/>
    <w:bookmarkStart w:name="z2779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у преподавателей ТиПО профессиональных компетенций. Отбор содержания учебного материала позволяет определить эффективные формы, методы и приемы обучения, возможности применения инновационных образовательных и информационно-коммуникационных технологий.</w:t>
      </w:r>
    </w:p>
    <w:bookmarkEnd w:id="2656"/>
    <w:bookmarkStart w:name="z2780" w:id="2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657"/>
    <w:bookmarkStart w:name="z2781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преподавателей естественно – математических дисциплин в условиях обновления содержания ТиПО.</w:t>
      </w:r>
    </w:p>
    <w:bookmarkEnd w:id="2658"/>
    <w:bookmarkStart w:name="z2782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659"/>
    <w:bookmarkStart w:name="z2783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направления и принципы государственной политики в системе ТиПО, закрепленные нормативными правовыми актами;</w:t>
      </w:r>
    </w:p>
    <w:bookmarkEnd w:id="2660"/>
    <w:bookmarkStart w:name="z2784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психолого-педагогические аспекты преподавания естественно - математических дисциплин и адаптировать их в практику преподавания естественно - математических дисциплин ТиПО;</w:t>
      </w:r>
    </w:p>
    <w:bookmarkEnd w:id="2661"/>
    <w:bookmarkStart w:name="z2785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концептуальные идеи, структуру и содержание учебной программы по дисциплине в контексте обновления содержания естественно - математического образования;</w:t>
      </w:r>
    </w:p>
    <w:bookmarkEnd w:id="2662"/>
    <w:bookmarkStart w:name="z2786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профессионально-педагогические умения отбора и систематизации содержания обучения дисциплине в соответствии с принципами междисциплинарной интеграции и интеграции с методами опытно-экспериментального познания, организации проектной деятельности обучающихся в условиях конструирования, моделирования, проектирования, робототехники;</w:t>
      </w:r>
    </w:p>
    <w:bookmarkEnd w:id="2663"/>
    <w:bookmarkStart w:name="z2787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развивать методические компетенции, связанные с разработкой технологических карт занятий и отбором организационных форм и методов обучения дисциплине;</w:t>
      </w:r>
    </w:p>
    <w:bookmarkEnd w:id="2664"/>
    <w:bookmarkStart w:name="z2788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систематизировать знания о теории и методике критериального оценивания качества преподавания, мониторинга функциональной естественнонаучной грамотности студентов;</w:t>
      </w:r>
    </w:p>
    <w:bookmarkEnd w:id="2665"/>
    <w:bookmarkStart w:name="z2789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совершенствовать навыки коллаборативного взаимодействия преподавателей естественно - математических дисциплин в условиях сетевого сообщества;</w:t>
      </w:r>
    </w:p>
    <w:bookmarkEnd w:id="2666"/>
    <w:bookmarkStart w:name="z2790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развивать профессиональную компетентность по применению инновационных образовательных, информационно-коммуникационных технологий обучения и повышение цифровой и функциональной грамотности.</w:t>
      </w:r>
    </w:p>
    <w:bookmarkEnd w:id="2667"/>
    <w:bookmarkStart w:name="z2791" w:id="2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668"/>
    <w:bookmarkStart w:name="z2792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2669"/>
    <w:bookmarkStart w:name="z2793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670"/>
    <w:bookmarkStart w:name="z2794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принципы государственной политики в системе ТиПО, закрепленные нормативными правовыми актами;</w:t>
      </w:r>
    </w:p>
    <w:bookmarkEnd w:id="2671"/>
    <w:bookmarkStart w:name="z2795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психолого-педагогические аспекты методики преподавания естественно - математических дисциплин в условиях обновления содержания ТиПО;</w:t>
      </w:r>
    </w:p>
    <w:bookmarkEnd w:id="2672"/>
    <w:bookmarkStart w:name="z2796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идеи, структуру и содержание учебной программы по дисциплине, в контексте обновления содержания естественно – математического образования;</w:t>
      </w:r>
    </w:p>
    <w:bookmarkEnd w:id="2673"/>
    <w:bookmarkStart w:name="z2797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критериального оценивания качества знаний студентов;</w:t>
      </w:r>
    </w:p>
    <w:bookmarkEnd w:id="2674"/>
    <w:bookmarkStart w:name="z2798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675"/>
    <w:bookmarkStart w:name="z2799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учебный материал по дисциплине, организовать опытно-экспериментальную и проектную деятельность студентов;</w:t>
      </w:r>
    </w:p>
    <w:bookmarkEnd w:id="2676"/>
    <w:bookmarkStart w:name="z2800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образовательные технологии, активные формы и методы обучения естественно – математическим научным дисциплинам;</w:t>
      </w:r>
    </w:p>
    <w:bookmarkEnd w:id="2677"/>
    <w:bookmarkStart w:name="z2801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владеют методическими компетенциями по разработке технологических карт занятий по дисциплине, эффективными методами и средствами проведения лабораторных и практических работ, осуществления критериального оценивания учебных достижений, а также ключевых навыков обучающихся по естественнонаучным дисциплинам;</w:t>
      </w:r>
    </w:p>
    <w:bookmarkEnd w:id="2678"/>
    <w:bookmarkStart w:name="z2802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профессионально-педагогического взаимодействия и саморазвития с помощью самообразования и сетевых сообществ региона, республики;</w:t>
      </w:r>
    </w:p>
    <w:bookmarkEnd w:id="2679"/>
    <w:bookmarkStart w:name="z2803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технологии и методы проектирования образовательного процесса по дисциплине;</w:t>
      </w:r>
    </w:p>
    <w:bookmarkEnd w:id="2680"/>
    <w:bookmarkStart w:name="z2804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учебно-методический комплекс по дисциплине на основе компетентностного подхода;</w:t>
      </w:r>
    </w:p>
    <w:bookmarkEnd w:id="2681"/>
    <w:bookmarkStart w:name="z2805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критериальное оценивание учебных достижений студентов;</w:t>
      </w:r>
    </w:p>
    <w:bookmarkEnd w:id="2682"/>
    <w:bookmarkStart w:name="z2806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683"/>
    <w:bookmarkStart w:name="z2807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образовательных программ по дисциплине на основе компетентностного подхода;</w:t>
      </w:r>
    </w:p>
    <w:bookmarkEnd w:id="2684"/>
    <w:bookmarkStart w:name="z2808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информационно-коммуникационными технологиями обучения STEM (Science, Technology, Engineering and Mathematics - Скайнс Технолоджи Инжиниринг Математикс), STEAM (Science Technology Engineering the Arts and Mathematics – Скайнс Технолоджи Инжиниринг Арт Математикс), STREM (Science, Technology, Robotics, Engineering, and Mathematics - Скайнс Технолоджи Роботикс Инжиниринг Математикс), SMART (Self Monitoring Analysis and Reporting Technology – Селф Анализис энд Рипотинг Текнолоджи);</w:t>
      </w:r>
    </w:p>
    <w:bookmarkEnd w:id="2685"/>
    <w:bookmarkStart w:name="z2809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686"/>
    <w:bookmarkStart w:name="z2810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 применять информационно-коммуникационные технологии обучения STEM (СТЭМ), STREАM (СТРИМ);</w:t>
      </w:r>
    </w:p>
    <w:bookmarkEnd w:id="2687"/>
    <w:bookmarkStart w:name="z2811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 использовать критериальное оценивание учебных достижений студентов.</w:t>
      </w:r>
    </w:p>
    <w:bookmarkEnd w:id="2688"/>
    <w:bookmarkStart w:name="z2812" w:id="2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689"/>
    <w:bookmarkStart w:name="z2813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компонентам: практическое и теоретическое.</w:t>
      </w:r>
    </w:p>
    <w:bookmarkEnd w:id="2690"/>
    <w:bookmarkStart w:name="z2814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пяти модулей и защиту проекта по их усвоению.</w:t>
      </w:r>
    </w:p>
    <w:bookmarkEnd w:id="2691"/>
    <w:bookmarkStart w:name="z2815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692"/>
    <w:bookmarkStart w:name="z2816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693"/>
    <w:bookmarkStart w:name="z2817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2694"/>
    <w:bookmarkStart w:name="z2818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2695"/>
    <w:bookmarkStart w:name="z2819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2696"/>
    <w:bookmarkStart w:name="z2820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2697"/>
    <w:bookmarkStart w:name="z2821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2698"/>
    <w:bookmarkStart w:name="z2822" w:id="2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699"/>
    <w:bookmarkStart w:name="z2823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Курсы повышения квалификации организуются:</w:t>
      </w:r>
    </w:p>
    <w:bookmarkEnd w:id="2700"/>
    <w:bookmarkStart w:name="z2824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отрывом от трудовой деятельности в соответствии с учебно-тематическим планом (далее – УТП) курса согласно приложению 1 к Программе. Продолжительность курсов с отрывом от трудовой деятельности составляет 80 часов. При организации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2701"/>
    <w:bookmarkStart w:name="z2825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режиме смешанного обучения (Blended Learning – блендид ленинг) в соответствии с учебно-тематическим планом курса в режиме смешанного обучения согласно приложению 2 к Программе и включают три этапа обучения: аудиторное - 16 часов, дистанционное - 8 часов, самостоятельное - 56 часов. Аудиторное обучение проводится в первый и последний день курса.</w:t>
      </w:r>
    </w:p>
    <w:bookmarkEnd w:id="2702"/>
    <w:bookmarkStart w:name="z2826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с отрывом от производства и в смешанном режиме обучения в целях контроля и оценки знаний слушателей проводятся: самостоятельные работы, проектная работа, презентация мини-урока (мини-мероприятия), промежуточное тестирование и итоговое тестирование.</w:t>
      </w:r>
    </w:p>
    <w:bookmarkEnd w:id="2703"/>
    <w:bookmarkStart w:name="z2827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2704"/>
    <w:bookmarkStart w:name="z2828" w:id="2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705"/>
    <w:bookmarkStart w:name="z2829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семинар, практическая работа, тренинг, круглый стол, презентация мини-урока, метод кейсов, обсуждение видеофильмов, совместное решение вопросов, а также вебинар, онлайн-консультация.</w:t>
      </w:r>
    </w:p>
    <w:bookmarkEnd w:id="2706"/>
    <w:bookmarkStart w:name="z2830" w:id="2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707"/>
    <w:bookmarkStart w:name="z2831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 </w:t>
      </w:r>
    </w:p>
    <w:bookmarkEnd w:id="27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2833" w:id="2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с отрывом от трудовой деятельности</w:t>
      </w:r>
    </w:p>
    <w:bookmarkEnd w:id="2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9675"/>
        <w:gridCol w:w="429"/>
        <w:gridCol w:w="276"/>
        <w:gridCol w:w="429"/>
        <w:gridCol w:w="277"/>
        <w:gridCol w:w="277"/>
        <w:gridCol w:w="27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класс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Нормативно–правовой модуль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ТиПО, закрепленные нормативными правовыми актами. Нормативные и правовые акты, регламентирующие деятельность преподавателей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преподавания естественно - математических дисциплин в условиях обновления содержания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студентов с особыми образовательными потребностями в процессе преподавания естественно- математических дисциплин 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естественно – математическими дисциплинами 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инклюзивной среды для студентов с особыми образовательными потребностями (опыт преподавателей)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Краеведческая деятельность в колледже как фактор воспитания молодого поколения (в рамках реализации программы "Рухани Жаңғыру")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Программно-методическое обеспечение естественно -математических дисциплин в ТиПО. Особенности современных учебно-методических комплексов по дисциплинам естественно математического цикла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Метапредметный подход к преподаванию естественно – математических дисциплин 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преемственности в обучении естественно –математическим дисциплинам школы и колледжа. "Спиральный" подход в достижении цели обучения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технологической карты занятия по дисциплине естественно – математического цикла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методики организации и проведения лабораторных и практических работ по дисциплине естественно - математического цикла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проектно-исследовательских навыков на занятиях естественно- математических дисциплин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развития критического мышления студентов на занятиях естественно –математических дисциплин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применения методов активного обучения в организации самостоятельной познавательной деятельности студентов на занятиях естественно - математических дисциплин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PISA (Programme for International Student Assessment – Программ фор интернэйшнл стьюдент Асесмэнт). Особенности подготовки студентов колледжа к международному исследованию PISA (ПИЗА)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как условие развития профессиональных компетенций студентов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повышения качества преподавания естественно- математических дисциплин 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учебных достижений студентов по дисциплинам естественно - математического цикла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Б.Блума как методика оценки успешности обучения студентов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проектных работ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Мини-презентация занятий по дисциплине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итоговое тестирование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использования робототехники в обучении студентов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(СТЭМ) – технологии в обучении студентов ТиПО. Методика проектирования STEM (СТЭМ) - занятия по конкретной теме дисциплины естественно – математического цикла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 и виртуальных лабораторий BilimLand (БилимЛэнд) и др.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организаций образования. Работа с порталом "Электронное правительство" EGov (ЕГов)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SMART (СМАРТ) - технологий в обучении естественно - математическим дисциплинам студентов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развития STEM (СТЕМ) - обучения для индустриально-инновационного и социально-экономического развития региона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STEM (СТЕМ) - центров для поддержки проектно-исследовательской деятельности студентов организаций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научно-исследовательской работы, рационализаторской деятельности студентов ТиПО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использования STEAM (СТИМ) - обучения на занятиях естественно-математических дисциплин колледжа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STREM (СТРЕМ) -обучение как прикладное направление современного производства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предметно-языковой компетенции студентов ТиПО посредством методики предметно-языкового интегрированного обучения CLIL (КЛИЛ)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834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741"/>
        <w:gridCol w:w="1742"/>
        <w:gridCol w:w="1742"/>
        <w:gridCol w:w="1849"/>
        <w:gridCol w:w="1742"/>
        <w:gridCol w:w="1743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итоговое тестирование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презентация занятия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835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</w:t>
      </w:r>
    </w:p>
    <w:bookmarkEnd w:id="27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 – 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2837" w:id="2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27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756"/>
        <w:gridCol w:w="388"/>
        <w:gridCol w:w="250"/>
        <w:gridCol w:w="250"/>
        <w:gridCol w:w="250"/>
        <w:gridCol w:w="250"/>
        <w:gridCol w:w="250"/>
        <w:gridCol w:w="250"/>
        <w:gridCol w:w="669"/>
        <w:gridCol w:w="390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Аудиторное обучение 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 8 ч.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56 ч.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среднего образования, закрепленные нормативными правовыми актами. Нормативные правовые акты, регламентирующие деятельность педагогов среднего образования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преподавания естественно - математических  дисциплин в условиях обновления содержания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студентов с особыми образовательными потребностями в процессе преподавания естественно- математических дисциплин в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Краеведческая деятельность в колледже как фактор воспитания молодого поколения (в рамках реализации программы "Рухани Жаңғыру")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Программно-методическое обеспечение естественно - математических дисциплин в ТиПО. Особенности современных учебно-методических комплексов по дисциплинам естественно – математического цикла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Метапредметный подход к преподаванию естественно - математических дисциплин в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преемственности в обучении естественно- математическим дисциплинам школы и колледжа. "Спиральный" подход в достижении цели обучения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технологической карты занятия по дисциплине естественно-математического цикла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методики организации и проведения лабораторных и практических работ по дисциплине естественно-математического цикла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проектно-исследовательских навыков на занятиях естественно- математических дисциплин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развития критического мышления студентов на занятиях естественно-математических дисциплин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применения методов активного обучения в организации самостоятельной познавательной деятельности студентов на занятиях естественно математических дисциплин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PISA (Programme for International Student Assessment – Программ фор интернэйшнл стьюдент Асесмэнт). Особенности подготовки студентов колледжа к международному исследованию PISA (ПИЗА)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как условие развития профессиональных компетенций студентов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повышения качества преподавания естественно-математических дисциплин в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учебных достижений студентов по дисциплине естественно-математического цикла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Б.Блума как методика оценки успешности обучения студентов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проектных работ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использования робототехники в обучении студентов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(СТЭМ) - технологии в обучении студентов ТиПО. Методика проектирования STEM (СТЭМ) - занятия по конкретной теме дисциплины естественно- математического цикла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 и виртуальных лабораторий (BilimLand (БилимЛэнд) и др.)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организаций образования: работа с порталом "Электронное правительство Республики Казахстан" EGov (Егов)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SMART (СМАРТ) - технологий в обучении естественно-математическим дисциплинам студентов ТиПО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развития STEM (СТЕМ) -обучения для индустриально-инновационного и социально-экономического развития региона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STEM (СТЕМ) - центров для поддержки проектно-исследовательской деятельности студентов организаций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научно-исследовательской работы, рационализаторской деятельности студентов ТиПО</w:t>
            </w:r>
          </w:p>
          <w:bookmarkEnd w:id="2713"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использования STEAM (СТЕМ) - обучения на занятиях естественно-математических дисциплин. STREM (СТРЕМ) -обучение как прикладное направление современного производства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предметно-языковой компетенции студентов ТиПО посредством методики предметно-языкового интегрированного обучения CLIL (КЛИЛ)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839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</w:t>
      </w:r>
    </w:p>
    <w:bookmarkEnd w:id="27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842" w:id="2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"Современные психолого-педагогические технологии в системе технического и профессионального образования" </w:t>
      </w:r>
    </w:p>
    <w:bookmarkEnd w:id="2715"/>
    <w:bookmarkStart w:name="z2843" w:id="2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16"/>
    <w:bookmarkStart w:name="z284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"Современные психолого-педагогические технологии в системе технического и профессионального образования" (далее – Программа) предназначена для педагогов-психологов организаций технического и профессионального образования (далее – ТиПО).</w:t>
      </w:r>
    </w:p>
    <w:bookmarkEnd w:id="2717"/>
    <w:bookmarkStart w:name="z284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у педагогов-психологов ТиПО профессиональных компетенций. Отбор содержания учебного материала позволяет определить эффективные формы, методы и приемы обучения, возможности применения инновационных образовательных и информационно-коммуникационных технологий.</w:t>
      </w:r>
    </w:p>
    <w:bookmarkEnd w:id="2718"/>
    <w:bookmarkStart w:name="z2846" w:id="2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719"/>
    <w:bookmarkStart w:name="z2847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педагогов - психологов в условиях обновления содержания технического и профессионального образования.</w:t>
      </w:r>
    </w:p>
    <w:bookmarkEnd w:id="2720"/>
    <w:bookmarkStart w:name="z2848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721"/>
    <w:bookmarkStart w:name="z2849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направления и принципы государственной политики в системе технического и профессионального образования, закрепленные нормативными правовыми актами;</w:t>
      </w:r>
    </w:p>
    <w:bookmarkEnd w:id="2722"/>
    <w:bookmarkStart w:name="z2850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психолого-педагогические аспекты обучения и воспитания студентов в системе технического и профессионального образования;</w:t>
      </w:r>
    </w:p>
    <w:bookmarkEnd w:id="2723"/>
    <w:bookmarkStart w:name="z2851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организационно-педагогические и психологические основы обучения, воспитания и развития студентов в условиях технического и профессионального образования;</w:t>
      </w:r>
    </w:p>
    <w:bookmarkEnd w:id="2724"/>
    <w:bookmarkStart w:name="z2852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и навыки применения технологий психолого-педагогического сопровождения, коррекционно-развивающего обучения, составления индивидуальных и групповых программ развития;</w:t>
      </w:r>
    </w:p>
    <w:bookmarkEnd w:id="2725"/>
    <w:bookmarkStart w:name="z2853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развивать профессиональную компетентность по применению инновационных образовательных, психолого-педагогических, информационно-коммуникационных технологий обучения и повышение цифровой и функциональной грамотности.</w:t>
      </w:r>
    </w:p>
    <w:bookmarkEnd w:id="2726"/>
    <w:bookmarkStart w:name="z2854" w:id="2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727"/>
    <w:bookmarkStart w:name="z2855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завершении курса слушатели: </w:t>
      </w:r>
    </w:p>
    <w:bookmarkEnd w:id="2728"/>
    <w:bookmarkStart w:name="z2856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729"/>
    <w:bookmarkStart w:name="z2857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принципы государственной политики в системе технического и профессионального образования, закрепленные нормативными правовыми актами;</w:t>
      </w:r>
    </w:p>
    <w:bookmarkEnd w:id="2730"/>
    <w:bookmarkStart w:name="z2858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психолого-педагогические аспекты обучения и воспитания студентов в техническом и профессиональном образовании;</w:t>
      </w:r>
    </w:p>
    <w:bookmarkEnd w:id="2731"/>
    <w:bookmarkStart w:name="z2859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долгосрочного, среднесрочного и краткосрочного планирования профессиональной деятельности;</w:t>
      </w:r>
    </w:p>
    <w:bookmarkEnd w:id="2732"/>
    <w:bookmarkStart w:name="z2860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733"/>
    <w:bookmarkStart w:name="z2861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профессиональную деятельность; </w:t>
      </w:r>
    </w:p>
    <w:bookmarkEnd w:id="2734"/>
    <w:bookmarkStart w:name="z2862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психолого-педагогические технологии в техническом и профессиональном образовании;</w:t>
      </w:r>
    </w:p>
    <w:bookmarkEnd w:id="2735"/>
    <w:bookmarkStart w:name="z2863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активные формы и методы профилактической и развивающей работы;</w:t>
      </w:r>
    </w:p>
    <w:bookmarkEnd w:id="2736"/>
    <w:bookmarkStart w:name="z2864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737"/>
    <w:bookmarkStart w:name="z2865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информационно-коммуникационными технологиями;</w:t>
      </w:r>
    </w:p>
    <w:bookmarkEnd w:id="2738"/>
    <w:bookmarkStart w:name="z2866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современными психолого-педагогическими технологиями сопровождения обучающихся в организациях технического и профессионального образования;</w:t>
      </w:r>
    </w:p>
    <w:bookmarkEnd w:id="2739"/>
    <w:bookmarkStart w:name="z2867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740"/>
    <w:bookmarkStart w:name="z2868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 использовать современные психолого-педагогические технологии при работе с участниками образовательного процесса технического и профессионального образования.</w:t>
      </w:r>
    </w:p>
    <w:bookmarkEnd w:id="2741"/>
    <w:bookmarkStart w:name="z2869" w:id="2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742"/>
    <w:bookmarkStart w:name="z2870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компонентам: практическое и теоретическое.</w:t>
      </w:r>
    </w:p>
    <w:bookmarkEnd w:id="2743"/>
    <w:bookmarkStart w:name="z2871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пяти модулей и защиту проекта по их усвоению.</w:t>
      </w:r>
    </w:p>
    <w:bookmarkEnd w:id="2744"/>
    <w:bookmarkStart w:name="z2872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745"/>
    <w:bookmarkStart w:name="z2873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746"/>
    <w:bookmarkStart w:name="z2874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2747"/>
    <w:bookmarkStart w:name="z2875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2748"/>
    <w:bookmarkStart w:name="z2876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2749"/>
    <w:bookmarkStart w:name="z2877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2750"/>
    <w:bookmarkStart w:name="z2878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2751"/>
    <w:bookmarkStart w:name="z2879" w:id="2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752"/>
    <w:bookmarkStart w:name="z2880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Курсы повышения квалификации организуются:</w:t>
      </w:r>
    </w:p>
    <w:bookmarkEnd w:id="2753"/>
    <w:bookmarkStart w:name="z2881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отрывом от трудовой деятельности в соответствии с учебно-тематическим планом (далее – УТП) курса согласно приложению 1 к Программе. Продолжительность курсов с отрывом от трудовой деятельности составляет 80 часов. При организации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2754"/>
    <w:bookmarkStart w:name="z2882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режиме смешанного обучения (Blended Learning – блендид ленинг) в соответствии с учебно-тематическим планом курса в режиме смешанного обучения согласно приложению 2 к Программе и включают три этапа обучения: аудиторное - 16 часов, дистанционное - 8 часов, самостоятельное - 56 часов. Аудиторное обучение проводится в первый и последний день курса.</w:t>
      </w:r>
    </w:p>
    <w:bookmarkEnd w:id="2755"/>
    <w:bookmarkStart w:name="z2883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с отрывом от производства и в смешанном режиме обучения в целях контроля и оценки знаний слушателей проводятся: самостоятельные работы, проектная работа, презентация мини-урока (мини-мероприятия), промежуточное тестирование и итоговое тестирование.</w:t>
      </w:r>
    </w:p>
    <w:bookmarkEnd w:id="2756"/>
    <w:bookmarkStart w:name="z2884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2757"/>
    <w:bookmarkStart w:name="z2885" w:id="2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758"/>
    <w:bookmarkStart w:name="z2886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семинар, практическая работа, тренинг, круглый стол, презентация мини-урока, метод кейсов, обсуждение видеофильмов, совместное решение вопросов, а также вебинар, онлайн-консультация.</w:t>
      </w:r>
    </w:p>
    <w:bookmarkEnd w:id="2759"/>
    <w:bookmarkStart w:name="z2887" w:id="2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760"/>
    <w:bookmarkStart w:name="z2888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27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"Современные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ТиПО "</w:t>
            </w:r>
          </w:p>
        </w:tc>
      </w:tr>
    </w:tbl>
    <w:bookmarkStart w:name="z2890" w:id="2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с отрывом от трудовой деятельности</w:t>
      </w:r>
    </w:p>
    <w:bookmarkEnd w:id="2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7138"/>
        <w:gridCol w:w="844"/>
        <w:gridCol w:w="544"/>
        <w:gridCol w:w="844"/>
        <w:gridCol w:w="544"/>
        <w:gridCol w:w="544"/>
        <w:gridCol w:w="545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класс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Нормативно–правовой модуль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технического и профессионального образования, закрепленные нормативными правовыми актами. Нормативные и правовые акты, регламентирующие деятельность педагогов- психологов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обучения и воспитания студентов в условиях модернизации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студентов с особыми образовательными потребностями в системе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естественнонаучными дисциплинами в системе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инклюзивной среды для учащихся с особыми образовательными потребностями (опыт преподавателей)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технологии создания коллаборативной среды и системы взаимодействия субъектов образовательного процесса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функции и направления работы психологической службы в условиях модернизации системы ТиПО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психодиагностической работы в ТиПО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консультирование в системе деятельности педагога-психолога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тренинговые занятия и методы их проведения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методы психо-коррекционной работы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наркомании, токсикомании, алкоголизма, табакокурения, ВИЧ-инфекции с учетом психолого-возрастных особенностей студентов, профилактика суицида среди подростков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как условие психологического здоровья личности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психологической помощи в кризисных ситуациях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психолого-педагогические технологии как условие развития профессиональных компетенций студентов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(ДСП), среднесрочное (ССП) и краткосрочное (КСП) планирование процесса психологического сопровождения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педагога-психолога с семьями студентов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проектных работ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Мини-презентация занятий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итоговое тестирование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ИКТ-компетентности педагогов - психологов в условиях модернизации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организаций образования: работа с порталом электронного правительства (EGov) (ЕГов)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 обучение в условиях модернизации технического и профессионального образования. Использование цифровых образовательных ресурсов и виртуальных лабораторий (BilimLand (БилимЛэнд) и др.)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использования технологий интегративной арт-терапии при работе со студентами технического и профессионального образования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Психологизация образовательного процесса технического и профессионального образования, повышение психологической культуры педагогов, детей, родителей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самообразования в развитии профессионализма педагога-психолога.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профессиональной деятельности педагога – психолога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Супервизия в профессиональной деятельности педагога-психолога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педагогической этики в профессиональной деятельности педагога - психолога.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портфолио педагогов- психологов ТиПО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891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1500"/>
        <w:gridCol w:w="666"/>
        <w:gridCol w:w="1918"/>
        <w:gridCol w:w="2055"/>
        <w:gridCol w:w="1501"/>
        <w:gridCol w:w="2331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итоговое тестирование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презентация занятия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892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</w:t>
      </w:r>
    </w:p>
    <w:bookmarkEnd w:id="27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"Современные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ТиПО "</w:t>
            </w:r>
          </w:p>
        </w:tc>
      </w:tr>
    </w:tbl>
    <w:bookmarkStart w:name="z2894" w:id="2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2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6038"/>
        <w:gridCol w:w="729"/>
        <w:gridCol w:w="339"/>
        <w:gridCol w:w="208"/>
        <w:gridCol w:w="470"/>
        <w:gridCol w:w="470"/>
        <w:gridCol w:w="470"/>
        <w:gridCol w:w="470"/>
        <w:gridCol w:w="1254"/>
        <w:gridCol w:w="731"/>
      </w:tblGrid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Аудиторное обучение 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 8 ч.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56 ч.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принципы государственной политики в системе технического и профессионального образования, закрепленные нормативными правовыми актами. Нормативные и правовые акты, регламентирующие деятельность педагогов- психологов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обучения и воспитания студентов в условиях модернизации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студентов с особыми образовательными потребностями в системе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технологии создания коллоборативной среды и системы взаимодействия субъектов образовательного процесса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функции и направления работы психологической службы в условиях модернизации системы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психодиагностической работы в ТиПО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консультирование в системе деятельности педагога-психолога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тренинговые занятия и методы их проведения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методы психо-коррекционной работы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наркомании, токсикомании, алкоголизма, табакокурения, ВИЧ-инфекции с учетом психолого-возрастных особенностей студентов, профилактика суицида среди подростков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как условие психологического здоровья личности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психологической помощи в кризисных ситуациях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психолого-педагогические технологии как условие развития профессиональных компетенций студентов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(ДСП), среднесрочное (ССП) и краткосрочное (КСП) планирование процесса психологического сопровождения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педагога-психолога с семьями студентов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проектных работ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ИКТ-компетентности педагогов - психологов в условиях модернизации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организаций образования: работа с порталом электронного правительства (EGov) (ЕГов)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 обучение в условиях модернизации технического и профессионального образования Использование цифровых образовательных ресурсов и виртуальных лабораторий (BilimLand (БилимЛэнд) и др.)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использования технологий интегративной арт-терапии при работе со студентами ТиПО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Психологизация образовательного процесса технического и профессионального образования, повышение психологической культуры педагогов, детей, родителей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самообразования в развитии профессионализма педагога-психолога. Рефлексия профессиональной деятельности педагога – психолога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Супервизия в профессиональной деятельности педагога-психолога.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педагогической этики в профессиональной деятельности педагога - психолога.</w:t>
            </w:r>
          </w:p>
          <w:bookmarkEnd w:id="276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портфолио педагогов- психологов технического и профессионального образования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896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</w:t>
      </w:r>
    </w:p>
    <w:bookmarkEnd w:id="27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