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4e8d9" w14:textId="7d4e8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30 апреля 2015 года № 534 "Об утверждении стандартов государственных услуг, оказываемых Аэрокосмическим комитетом Министерства оборонной и аэрокосмической промышленности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25 июля 2019 года № 175/НҚ. Зарегистрирован в Министерстве юстиции Республики Казахстан 29 июля 2019 года № 19108. Утратил силу приказом Министра цифрового развития, инноваций и аэрокосмической промышленности Республики Казахстан от 14 апреля 2020 года № 140/НҚ.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цифрового развития, инноваций и аэрокосмической промышленности РК от 14.04.2020 </w:t>
      </w:r>
      <w:r>
        <w:rPr>
          <w:rFonts w:ascii="Times New Roman"/>
          <w:b w:val="false"/>
          <w:i w:val="false"/>
          <w:color w:val="ff0000"/>
          <w:sz w:val="28"/>
        </w:rPr>
        <w:t>№ 140/НҚ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534 "Об утверждении стандартов государственных услуг, оказываемых Аэрокосмическим комитетом Министерства оборонной и аэрокосмической промышленности Республики Казахстан" (зарегистрирован в Реестре государственной регистрации нормативных правовых актов под № 11320, опубликован 25 июня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приказа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стандартов государственных услуг, оказываемых Аэрокосмическим комитетом Министерства цифрового развития, инноваций и аэрокосмической промышленности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осуществление деятельности в сфере использования космического пространства", утвержденном указанным приказом: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Стандарт государственной услуги разработан Министерством цифрового развития, инноваций и аэрокосмической промышленности Республики Казахстан (далее – Министерство).";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Форма оказания государственной услуги: электронная (полностью автоматизированная).";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Основаниями для отказа в оказании государственной услуги являются: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занятие видом деятельности запрещено законами Республики Казахстан для данной категории физических или юридических лиц;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внесен лицензионный сбор;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заявитель не соответствует квалификационным требованиям;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заявителя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судом на основании представления судебного исполнителя временно запрещено выдавать заявителю-должнику лицензию;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установлена недостоверность документов, представленных заявителем для получения лицензии, и (или) данных (сведений), содержащихся в них.";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Обжалование решений, действий (бездействия) Министерства, услугодателя и (или) его должностных лиц по вопросам оказания государственных услуг: жалоба подается на имя руководителя услугодателя, либо на имя руководителя Министерства по адресу: город Нур-Султан, проспект Мәңгілік Ел, дом 8, административное здание "Дом министерств", 12 подъезд, кабинет 349.";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Министра цифрового развития, инноваций и аэрокосмической промышленности РК от 16.04.2020 </w:t>
      </w:r>
      <w:r>
        <w:rPr>
          <w:rFonts w:ascii="Times New Roman"/>
          <w:b w:val="false"/>
          <w:i w:val="false"/>
          <w:color w:val="000000"/>
          <w:sz w:val="28"/>
        </w:rPr>
        <w:t>№ 143/НҚ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Аэрокосмическому комитету Министерства цифрового развития, инноваций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опубликования;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1), 2) и 3) настоящего пункта.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цифрового развития,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250июля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космического пространства"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Заявление физического лица для получения лицензии</w:t>
      </w:r>
    </w:p>
    <w:bookmarkEnd w:id="23"/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 имя отчество (в случае наличия) физического лица, индивидуальный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идентификационный номер)</w:t>
      </w:r>
    </w:p>
    <w:bookmarkEnd w:id="24"/>
    <w:bookmarkStart w:name="z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лицензию на осуществление деятельности в сфере использования космического пространства.</w:t>
      </w:r>
    </w:p>
    <w:bookmarkEnd w:id="25"/>
    <w:bookmarkStart w:name="z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местожительства физического лица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 номер дома/здания)</w:t>
      </w:r>
    </w:p>
    <w:bookmarkEnd w:id="26"/>
    <w:bookmarkStart w:name="z4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Электронная почта ________ Тел/Факс ______ Банковский счет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(номер счета, наименование и местонахождение банка)</w:t>
      </w:r>
    </w:p>
    <w:bookmarkEnd w:id="27"/>
    <w:bookmarkStart w:name="z4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Адрес объекта осуществления деятельности или действий (операций)___________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</w:t>
      </w:r>
    </w:p>
    <w:bookmarkEnd w:id="28"/>
    <w:bookmarkStart w:name="z4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 листов</w:t>
      </w:r>
    </w:p>
    <w:bookmarkEnd w:id="29"/>
    <w:bookmarkStart w:name="z5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 все указанные данные являются официальными контактами и на них может быть направлена любая информация по вопросам выдачи или отказа в выдаче лицензии; заявителю не запрещено судом заниматься лицензируемым видом деятельности; все прилагаемые документы соответствуют действительности и являются действительными;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лицензии.</w:t>
      </w:r>
    </w:p>
    <w:bookmarkEnd w:id="30"/>
    <w:bookmarkStart w:name="z5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Физическое лицо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(подпись) (фамилия, имя, отчество (в случае наличия)</w:t>
      </w:r>
    </w:p>
    <w:bookmarkEnd w:id="31"/>
    <w:bookmarkStart w:name="z5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заполнения: "__" ___ 20 _ года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космического пространства"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юридического лица для получения лицензии</w:t>
      </w:r>
    </w:p>
    <w:bookmarkEnd w:id="33"/>
    <w:bookmarkStart w:name="z5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(полное наименование, местонахождение, бизнес-идентификационный номер (БИН)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юридического лица (в том числе иностранного юридического лица), БИН филиала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представительства иностранного юридического лица – в случае отсутствия БИН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юридического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выдать лицензию на осуществление деятельности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использования космического пространства.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юридического лица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страна (для иностранного юридического лица), область, город,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район, населенный пункт, наименование улицы, номер дома/здания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Электронная почта ________ Тел/Факс ______ Банковский счет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</w:t>
      </w:r>
    </w:p>
    <w:bookmarkEnd w:id="34"/>
    <w:bookmarkStart w:name="z5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______ листов</w:t>
      </w:r>
    </w:p>
    <w:bookmarkEnd w:id="35"/>
    <w:bookmarkStart w:name="z5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 все указанные данные являются официальными контактами и на них может быть направлена любая информация по вопросам выдачи или отказа в выдаче лицензии; заявителю не запрещено судом заниматься лицензируемым видом деятельности; все прилагаемые документы соответствуют действительности и являются действительными;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лицензии.</w:t>
      </w:r>
    </w:p>
    <w:bookmarkEnd w:id="36"/>
    <w:bookmarkStart w:name="z6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 "__" __________ 20 __ года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космического пространства"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физического лица для переоформления лицензии</w:t>
      </w:r>
    </w:p>
    <w:bookmarkEnd w:id="38"/>
    <w:bookmarkStart w:name="z6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(в случае наличия) физического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индивидуальный  идентификационный номер)</w:t>
      </w:r>
    </w:p>
    <w:bookmarkEnd w:id="39"/>
    <w:bookmarkStart w:name="z6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переоформить лицензию № __________ от _________ 20___ года, выданную(ое)(ых) _________________________на осуществление деятельности (номер(а) лицензии, дата выдачи, наименование лицензиара, выдавшего лицензию) в сфере использования космического пространства по следующему(им) основанию(ям) (укажите в соответствующей ячейке Х):</w:t>
      </w:r>
    </w:p>
    <w:bookmarkEnd w:id="40"/>
    <w:bookmarkStart w:name="z6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изменения фамилии, имени, отчества (при его наличии) физического лица - лицензиата ________</w:t>
      </w:r>
    </w:p>
    <w:bookmarkEnd w:id="41"/>
    <w:bookmarkStart w:name="z6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перерегистрация индивидуального предпринимателя-лицензиата, изменение его наименования ________ </w:t>
      </w:r>
    </w:p>
    <w:bookmarkEnd w:id="42"/>
    <w:bookmarkStart w:name="z6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перерегистрация индивидуального предпринимателя-лицензиата, изменение его юридического адреса ________ </w:t>
      </w:r>
    </w:p>
    <w:bookmarkEnd w:id="43"/>
    <w:bookmarkStart w:name="z7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уведомлениях" ________</w:t>
      </w:r>
    </w:p>
    <w:bookmarkEnd w:id="44"/>
    <w:bookmarkStart w:name="z7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________</w:t>
      </w:r>
    </w:p>
    <w:bookmarkEnd w:id="45"/>
    <w:bookmarkStart w:name="z7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требования о переоформлении в законах Республики Казахстан ________</w:t>
      </w:r>
    </w:p>
    <w:bookmarkEnd w:id="46"/>
    <w:bookmarkStart w:name="z7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изменение наименования вида деятельности ___________.</w:t>
      </w:r>
    </w:p>
    <w:bookmarkEnd w:id="47"/>
    <w:bookmarkStart w:name="z7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местожительства физического лица ______________________________________________ (почтовый индекс, область, город, район, населенный пункт, наименование улицы, номер дома/здания)</w:t>
      </w:r>
    </w:p>
    <w:bookmarkEnd w:id="48"/>
    <w:bookmarkStart w:name="z7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 Тел/Факс _________ Банковский счет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 счета, наименование и местонахождение банка)</w:t>
      </w:r>
    </w:p>
    <w:bookmarkEnd w:id="49"/>
    <w:bookmarkStart w:name="z7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 ______________________ (почтовый индекс, область, город, район, населенный пункт, наименование улицы, номер  дома/здания (стационарного помещения)</w:t>
      </w:r>
    </w:p>
    <w:bookmarkEnd w:id="50"/>
    <w:bookmarkStart w:name="z7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 листов.</w:t>
      </w:r>
    </w:p>
    <w:bookmarkEnd w:id="51"/>
    <w:bookmarkStart w:name="z7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 все указанные данные являются официальными контактами и на них может быть направлена любая информация по вопросам выдачи или отказа в выдаче лицензии; заявителю не запрещено судом заниматься лицензируемым видом деятельности; все прилагаемые документы соответствуют действительности и являются действительными;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лицензии.</w:t>
      </w:r>
    </w:p>
    <w:bookmarkEnd w:id="52"/>
    <w:bookmarkStart w:name="z7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лицо _________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заполнения: "__" _____ 20__ года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космического пространства"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юридического лица для переоформления лицензии</w:t>
      </w:r>
    </w:p>
    <w:bookmarkEnd w:id="54"/>
    <w:bookmarkStart w:name="z8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(полное наименование, местонахождение, БИН юридического лица (в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иностранного юридического лица), БИН филиала или представительства иностранного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юридического лица – в случае отсутствия БИН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переоформить лицензию № ______________ от _____________ 20 ___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выданную(ое)(ых) ______________________________ на осуществление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(номер(а) лицензии, дата выдачи, наименование лицензиара, выдавшего лицензию)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сфере использования космического пространства по следующему(им)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основанию(ям) (укажите в соответствующей ячейке Х):</w:t>
      </w:r>
    </w:p>
    <w:bookmarkEnd w:id="55"/>
    <w:bookmarkStart w:name="z8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реорганизация юридического лица-лицензиата в соответствии с порядком,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путем (укажите в соответствующей ячейке Х): слияния ____ преобразования ____ присоединения ____ выделения ____ разделения ____</w:t>
      </w:r>
    </w:p>
    <w:bookmarkEnd w:id="56"/>
    <w:bookmarkStart w:name="z8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изменение наименования юридического лица-лицензиата ________</w:t>
      </w:r>
    </w:p>
    <w:bookmarkEnd w:id="57"/>
    <w:bookmarkStart w:name="z8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изменение места нахождения юридического лица-лицензиата ____ </w:t>
      </w:r>
    </w:p>
    <w:bookmarkEnd w:id="58"/>
    <w:bookmarkStart w:name="z8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уведомлениях" ___________________</w:t>
      </w:r>
    </w:p>
    <w:bookmarkEnd w:id="59"/>
    <w:bookmarkStart w:name="z8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_____________</w:t>
      </w:r>
    </w:p>
    <w:bookmarkEnd w:id="60"/>
    <w:bookmarkStart w:name="z9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требования о переоформлении в законах Республики Казахстан ______________________________________________________</w:t>
      </w:r>
    </w:p>
    <w:bookmarkEnd w:id="61"/>
    <w:bookmarkStart w:name="z9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изменение наименования вида деятельности 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(страна – для иностранного юридического лица, почтовый индекс, область,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город, район, населенный пункт, наименование улицы, номер дома/здания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Электронная почта _________ Тел/Факс__________ Банковский счет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улицы, номер дома/здания (стационарного помещения)</w:t>
      </w:r>
    </w:p>
    <w:bookmarkEnd w:id="62"/>
    <w:bookmarkStart w:name="z9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______ листов.</w:t>
      </w:r>
    </w:p>
    <w:bookmarkEnd w:id="63"/>
    <w:bookmarkStart w:name="z9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 все указанные данные являются официальными контактами и на них может быть направлена любая информация по вопросам выдачи или отказа в выдаче лицензии; заявителю не запрещено судом заниматься лицензируемым видом деятельности; все прилагаемые документы соответствуют действительности и являются действительными;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лицензии.</w:t>
      </w:r>
    </w:p>
    <w:bookmarkEnd w:id="64"/>
    <w:bookmarkStart w:name="z9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заполнения: "__" __________ 20__ года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175/НҚ</w:t>
            </w:r>
          </w:p>
        </w:tc>
      </w:tr>
    </w:tbl>
    <w:bookmarkStart w:name="z9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государственной регистрации космического объекта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утратило силу приказом Министра цифрового развития, инноваций и аэрокосмической промышленности РК от 16.04.2020 </w:t>
      </w:r>
      <w:r>
        <w:rPr>
          <w:rFonts w:ascii="Times New Roman"/>
          <w:b w:val="false"/>
          <w:i w:val="false"/>
          <w:color w:val="ff0000"/>
          <w:sz w:val="28"/>
        </w:rPr>
        <w:t>№ 143/НҚ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