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0d89" w14:textId="c2f0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июля 2019 года № 393. Зарегистрирован в Министерстве юстиции Республики Казахстан 29 июля 2019 года № 19111. Утратил силу приказом и.о. Министра юстиции Республики Казахстан от 28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 в Реестре государственной регистрации нормативных правовых актов под № 11374, опубликованный в информационно-правовой системе "Әділет" от 20 июля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десятую пункта 9 изложить в следующей редакции: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шестнадцатой пункта 9 изложить в следующей редакции: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подтверждением принятия заявления на бумажном носителе является отметка о регистрации с указанием даты и времени приема пакета документов;";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заключения брака (супружества),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веб-портал "электронного правительства" www.egov.kz (далее – портал).";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пятой пункта 10 изложить в следующей редакции: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подтверждением принятия заявления на бумажном носителе является отметка о регистрации с указанием даты и времени приема пакета документов;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повторных свидетельств или справок о регистрации актов гражданского состояния", утвержденных указанным приказом: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состояния" утвержденных указанным приказом: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шестую и седьмую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сверяет копии документов, после чего возвращает оригиналы услугополучателю.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подтверждением принятия заявления на бумажном носителе является отметка о регистрации с указанием даты и времени приема пакета документов.";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перемены имени, отчества, фамилии,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"Восстановление записей актов гражданского состояния" утвержденных указанным приказом: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3 изложить в следующей редакции: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седьмую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восьмой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смерти,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3 изложить в следующей редакции: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округов.";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 и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сверяет копии документов, после чего возвращает оригиналы услугополучателю.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МИО городов Нур-Султан, Алматы и Шымкент районов и городов областного значения, районов в городе, городов районного значения, акимы поселков, сел, сельских округов подтверждением принятия заявления на бумажном носителе является отметка о регистрации с указанием даты и времени приема пакета документов.";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Шымкент, районов и городов областного значения (далее – услугодатель).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услугополучателю.";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десятой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МИО городов Нур-Султан, Алматы и Шымкент, районов и городов областного значения,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документов;"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 утвержденных указанным приказом: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Министерством, департаментами юстиции областей, городов Нур-Султан, Алматы и Шымкент (далее – услугодатель).";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осуществляется в порядке "электронной" очереди, документов подлежащих апостилированию департаментами юстиции областей, городов Нур-Султан, Алматы и Шымкент - по принципу территориальности, документов подлежащих апостилированию Министерством - филиалами Государственной корпорацией города Нур-Султан, без ускоренного обслуживания, возможно бронирование электронной очереди посредством портала;";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 утвержденных указанным приказом: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(далее - МИО) городов Нур-Султан, Алматы и Шымкент районов и городов областного значения (далее – услугодатель).";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2019 года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