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80ffa" w14:textId="b780f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начала, продолжительности и каникулярных периодов 2019 - 2020 учебного года в организациях 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29 июля 2019 года № 337. Зарегистрирован в Министерстве юстиции Республики Казахстан 30 июля 2019 года № 19120.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 и Государственным общеобязательным стандартом образования всех уровней образования, утвержденным приказом Министра образования и науки Республики Казахстан от 31 октября 2018 года № 604 (Зарегистрирован в Реестре государственной регистрации нормативных правовых актов Республики Казахстан под № 17669),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сроки начала, продолжительности и каникулярных периодов 2019 - 2020 учебного года в организациях среднего образования независимо от форм собственности и ведомственной подчиненности: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начало 2019 - 2020 учебного года - 1 сентября 2019 года;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продолжительность учебного года в 1 классах – 33 учебные недели, во 2-11 (12) классах – 34 учебные недели. Занятия, выпавшие на праздничные дни, переносятся на следующие дни с учетом интеграции содержания учебных программ за счет часов, отведенных на повторение;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каникулярные периоды в течение учебного года: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1-11 (12) классах: осенние – 7 дней (с 28 октября по 3 ноября 2019 года включительно), зимние – 10 дней (с 30 декабря 2019 года по 8 января 2020 года включительно), весенние – 21 день (с 16 марта по 5 апреля 2020 года включительно);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1 классах: дополнительные каникулы – 7 дней (с 3 по 9 февраля 2020 года включительно).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приказом Министра образования и науки РК от 17.03.2020 </w:t>
      </w:r>
      <w:r>
        <w:rPr>
          <w:rFonts w:ascii="Times New Roman"/>
          <w:b w:val="false"/>
          <w:i w:val="false"/>
          <w:color w:val="00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дошкольного и среднего образования Министерства образования и науки Республики Казахстан (Кадырова Ш.М.) в установленном законодательством Республики Казахстан порядке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Жакыпову Ф.Н.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