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b18b" w14:textId="7beb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послесредним, высшим и послевузовским медицинским и фармацевтическим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июля 2019 года № ҚР ДСМ-107. Зарегистрирован в Министерстве юстиции Республики Казахстан 31 июля 2019 года № 19141.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подготовку специалистов с послесредним образованием в организациях образования в области здравоохранения на 2019 - 2020 учебный год в количестве 400 мест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подготовку специалистов с высшим медицинским и фармацевтическим образованием на 2019 - 2020 учебный год в количестве 500 мест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подготовку специалистов с высшим медицинским и фармацевтическим образованием на 2019 - 2020 учебный год в количестве 2200 мест на конкурсной основе в организациях высшего и (или) послевузовского образования, осуществляющих подготовку медицинских кадров;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подготовку специалистов с послевузовским медицинским и фармацевтическим образованием в магистратуре на 2019 - 2020 учебный год в количестве 325 мест на конкурсной основе в организациях высшего и (или) послевузовского образования, осуществляющих подготовку медицинских кадров.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 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ДСМ-107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послесредним образованием в организациях образования в области здравоохранения на 2019-2020 учебный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с изменением, внесенным приказом Министра здравоохранения РК от 15.01.2020 </w:t>
      </w:r>
      <w:r>
        <w:rPr>
          <w:rFonts w:ascii="Times New Roman"/>
          <w:b w:val="false"/>
          <w:i w:val="false"/>
          <w:color w:val="ff0000"/>
          <w:sz w:val="28"/>
        </w:rPr>
        <w:t>№ ҚР ДСМ-4/2020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4008"/>
        <w:gridCol w:w="2472"/>
        <w:gridCol w:w="2472"/>
        <w:gridCol w:w="2472"/>
      </w:tblGrid>
      <w:tr>
        <w:trPr>
          <w:trHeight w:val="30" w:hRule="atLeast"/>
        </w:trPr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выделенных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прикладному бакалавриату по специальности "Сестринское дело"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мес.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6 мес.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(далее – ГКП на ПХВ) "Высший медицинский колледж" акимата города Астана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"Кокшетауский высший медицинский колледж" при управлении здравоохранения Акмолинской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в том числе 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(далее – КГП на ПХВ) "Высший медицинский колледж" Управления здравоохранения города Алматы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в том числе 30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в том числе 20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(далее – ТОО) "Республиканский высший медицинский колледж"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в том числе 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в том числе 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"Талдыкорганский высший медицинский колледж" "Управление здравоохранения Алматинской области"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"Высший медицинский колледж" Управления здравоохранения города Шымкент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 в том числе 20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в том числе 5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в том числе 15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"Туркестанский высший медицинский колледж" управления здравоохранения Туркестанской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"Высший многопрофильный медицинский колледж "Туркестан"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"Жамбылский высший медицинский колледж" управления здравоохранения акимата Жамбылской области"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"Павлодарский медицинский высший колледж" управления здравоохранения Павлодарской области Акимата Павлодарской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"Западно-Казахстанский Высший медицинский колледж" Управления здравоохранения акимата Западно-Казахстанской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в том числе 15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в том числе 15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"Государственный высший медицинский колледж имени Дуйсенби Калматаева города Семей" Управления здравоохранения Восточно-Казахстанской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в том числе 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(далее – КГП) "Костанайский высший медицинский колледж" Управления здравоохранения акимата Костанайской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русским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"Актюбинский высший медицинский колледж имени героя Советского Союза Маншук Маметовой"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в том числе 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"Кызылординский медицинский высший колледж" Управления здравоохранения Кызылординской области"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"Карагандинский областной высший сестринский колледж" Управления здравоохранения Карагандинской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в том числе 15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 казахским языком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в том числе 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ДСМ-107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медицинским и фармацевтическим образованием на 2019-2020 учебный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4095"/>
        <w:gridCol w:w="1187"/>
        <w:gridCol w:w="5831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образовательной программы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 в том числе 220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в том числе 7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в том числе 7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в том числе 7 с казахским языком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в том числе 7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Педиатрия 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 в том числе 115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