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b290" w14:textId="4f1b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июля 2019 года № 581. Зарегистрирован в Министерстве юстиции Республики Казахстан 31 июля 2019 года № 19146.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инвестициям и развитию Республики Казахстан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581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инвестициям и развитию Республики Казахстан, в которые вносятся изменения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350 "Об утверждении Правил выдачи разрешения на производство взрывных работ" (зарегистрирован в Реестре государственной регистрации нормативных правовых актов за № 10273, опубликован 27 февраля 2015 года в информационно-правовой системе "Әділет") следующие изменения: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производство взрывных работ, утвержденных указанным приказом: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выдачи разрешения на производство взрывных работ";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Разрешение на производство взрывных работ выдается территориальным подразделением уполномоченного органа в области промышленной безопасности (далее – территориальное подразделение) через веб-портал "электронного правительства" www.egov.kz (далее - портал).";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Перечень документов необходимых для получения разрешения на производство взрывных работ: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разрешения на производство взрывных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электронного документа, удостоверенного ЭЦП услугополучателя;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электронный документ, содержащий cведения с указанием расчетов, уточняющие условия безопасного выполнения взрывных работ, безопасных расстояний по разлету кусков, действию ударной воздушной волны, действию ядовитых газов при взрыве, сейсмического воздействия;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взрывных работ: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земной поверхности предоставляется электронный документ, содержащий план местности с нанесением места производства взрывных работ, границ опасной зоны, места выставления постов охраны опасной зоны и находящихся в ее пределах жилых и производственных зданий, сооружений, железнодорожных путей, автомобильных дорог, каналов, трубопроводов, линий электропередачи;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подземных условиях предоставляется электронный документ, содержащий план горных работ с нанесением места производства взрывных работ, границ опасной зоны, места выставления постов охраны опасной зоны, а также сведения об опасности шахты (рудника, объекта геологоразведочных работ) по газу и пыли;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проведении сейсморазведочных работ с использованием взрывчатых материалов предоставляется электронный документ, содержащий схемы профилей работ и охраны опасной зоны.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представленных документов территориальным подразделением составляет 5 (пять) рабочих дней со дня регистрации заявления.";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Основания для отказа в выдаче разрешения на производство взрывных работ: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разрешения на производство взрывных работ, и (или) данных (сведений), содержащихся в них;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и (или) представленных материалов, объектов, данных и сведений, необходимых для получения разрешения на производство взрывных работ,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для опасных производственных объектов, утвержденными приказом Министра по инвестициям и развитию Республики Казахстан от 30 декабря 2014 года № 343 (зарегистрирован в Реестре государственной регистрации нормативных правовых актов за № 10244);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разрешения на производство взрывных работ.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территориальное подразделение в течение 2 (двух) рабочих дней с момента их получения дает мотивированный отказ в дальнейшем рассмотрении заявления.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ИИН/БИН, телефон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Департамента (областей,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республиканского значения и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индустриального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</w:tc>
      </w:tr>
    </w:tbl>
    <w:bookmarkStart w:name="z2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выдачу разрешения на производство взрывных работ</w:t>
      </w:r>
    </w:p>
    <w:bookmarkEnd w:id="34"/>
    <w:bookmarkStart w:name="z2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Вас рассмотреть и выдать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разрешение на производство взрывных работ на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места производства взрывных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_________________________________________________________________________</w:t>
      </w:r>
    </w:p>
    <w:bookmarkEnd w:id="35"/>
    <w:bookmarkStart w:name="z2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взрывными работами возложено на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должность, номер единой книжки взрывника,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хранения взрывчатых материалов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(название, расположение)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6"/>
    <w:bookmarkStart w:name="z2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номер и дату выдачи лицензии по отраслевой принадлежности (в первом и во втором пунктах обязательно наличие обеих лицензий).</w:t>
      </w:r>
    </w:p>
    <w:bookmarkEnd w:id="37"/>
    <w:bookmarkStart w:name="z2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основной вид не подлежит лицензированию, то достаточно лицензии, указанной в пункте 3.</w:t>
      </w:r>
    </w:p>
    <w:bookmarkEnd w:id="38"/>
    <w:bookmarkStart w:name="z2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 с приложением к лицензии на подвид деятельности – прострелочно-взрывные работы в нефтяных; газовых; газоконденсатных; нагнетательных скважинах и лицензия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 с приложением к лицензии на подвиды деятельности:</w:t>
      </w:r>
    </w:p>
    <w:bookmarkEnd w:id="39"/>
    <w:bookmarkStart w:name="z2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взрывчатых и пиротехнических (за исключением гражданских) веществ и изделий с их применением для собственных производственных нужд;</w:t>
      </w:r>
    </w:p>
    <w:bookmarkEnd w:id="40"/>
    <w:bookmarkStart w:name="z2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взрывчатых и пиротехнических (за исключением гражданских) веществ и изделий с их применением.</w:t>
      </w:r>
    </w:p>
    <w:bookmarkEnd w:id="41"/>
    <w:bookmarkStart w:name="z2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Лицензия на осуществление деятельности по эксплуатации горных и химических производств с приложением к лицензии на подвид деятельности - производство взрывных работ для добычи полезных ископаемых и лицензия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 с приложением к лицензии на подвиды деятельности:</w:t>
      </w:r>
    </w:p>
    <w:bookmarkEnd w:id="42"/>
    <w:bookmarkStart w:name="z2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взрывчатых и пиротехнических (за исключением гражданских) веществ и изделий с их применением для собственных производственных нужд;</w:t>
      </w:r>
    </w:p>
    <w:bookmarkEnd w:id="43"/>
    <w:bookmarkStart w:name="z2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взрывчатых и пиротехнических (за исключением гражданских) веществ и изделий с их применением.</w:t>
      </w:r>
    </w:p>
    <w:bookmarkEnd w:id="44"/>
    <w:bookmarkStart w:name="z2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Лицензия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 с приложением к лицензии на подвиды деятельности:</w:t>
      </w:r>
    </w:p>
    <w:bookmarkEnd w:id="45"/>
    <w:bookmarkStart w:name="z2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взрывчатых и пиротехнических (за исключением гражданских) веществ и изделий с их применением для собственных производственных нужд;</w:t>
      </w:r>
    </w:p>
    <w:bookmarkEnd w:id="46"/>
    <w:bookmarkStart w:name="z2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взрывчатых и пиротехнических (за исключением гражданских) веществ и изделий с их применением.</w:t>
      </w:r>
    </w:p>
    <w:bookmarkEnd w:id="47"/>
    <w:bookmarkStart w:name="z2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руководителя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29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разрешений на производство взрывных работ"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3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3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