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fa38" w14:textId="d62f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Министерства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30 июля 2019 года № 583. Зарегистрирован в Министерстве юстиции Республики Казахстан 31 июля 2019 года № 19162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национальной экономики Республики Казахстан,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индустрии и инфраструктурного развития Республики Казахстан сведений об исполнении мероприятий, согласно подпунктам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индустрии и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обронной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 2019 года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 2019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2019 года № 583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национальной экономики Республики Казахстан, в которые вносятся изменения и дополнения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ноября 2014 года № 114 "Об утверждении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деятельности" (зарегистрирован в Реестре государственной регистрации нормативных правовых актов за № 10058, опубликован 2 февраля 2015 года в информационно-правовой системе "Әділет"):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экспертов, осуществляющих экспертные работы и инжиниринговые услуги в сфере архитектурной, градостроительной и строительной деятельности, утвержденных указанным приказом: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для аттестации в качестве эксперта по экспертизе градостроительной, предпроектной и проектно-сметной документации по соответствующим разделам – лица с высшим профессиональным образованием по соответствующим разделам градостроительной, проектно-сметной документации и стажом работы по разработке и (или) экспертизе соответствующих разделов градостроительной, предпроектной и проектно-сметной документации не менее пяти лет;";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13) изложить в следующей редакции: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для аттестации в качестве эксперта по экспертизе градостроительной, предпроектной и проектно-сметной документации по экологической части – лица с высшим профессиональным образованием по соответствующему разделу и стажом работы по разработке и (или) экспертизе экологической части градостроительной, предпроектной и проектно-сметной документации не менее пяти лет или с высшим профессиональным образованием и стажом работы по разработке и (или) экспертизе экологической части градостроительной, предпроектной и проектно-сметной документации не менее десяти лет;";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25 следующего содержания: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Аттестат эксперта, выданный с ограничением срока действия, подлежит переоформлению местным исполнительным органом в течении пяти рабочих дней со дня обращения на аттестат эксперта без ограничения срока действия, без прохождения переаттестации, за исключением случаев, предусмотренных пунктом 2 статьи 64-6 Закона Республики Казахстан от 16 июля 2001 года "Об архитектурной, градостроительной и строительной деятельности в Республике Казахстан.".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9 декабря 2014 года № 136 "Об утверждении квалификационных требований и перечня документов, подтверждающих соответствие им, для осуществления деятельности в сфере архитектуры, градостроительства и строительства" (зарегистрирован в Реестре государственной регистрации нормативных правовых актов за № 9994, опубликован 26 декабря 2014 года в информационно-правовой системе "Әділет"):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приказа изложить в следующей редакции: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единых квалификационных требований, предъявляемых для осуществления лицензируемой архитектурной, градостроительной и строительной деятельности";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единые квалификационные требования, предъявляемые для осуществления лицензируемой архитектурной, градостроительной и строительной деятельности.";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Единые квалификационные требования и перечень документов, подтверждающих соответствие им, для осуществления деятельности в сфере архитектуры, градостроительства и строительства, утвержденные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ноября 2015 года № 734 "Об утверждении Правил и разрешительных требований по аттестации инженерно-технических работников, участвующих в процессе проектирования и строительства" (зарегистрирован в Реестре государственной регистрации нормативных правовых актов за № 12620, опубликован 14 января 2016 года в информационно-правовой системе "Әділет"):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разрешительных требованиях по аттестации инженерно-технических работников, участвующих в процессе проектирования и строительства, утвержденных указанным приказом: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аттестации";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Документы на соответствие разрешительным требованиям, а также выявление совмещения деятельности в других организациях рассматриваются ответственным сотрудником, назначаемым приказом руководителя аттестационного центра.";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Документы, представленные заявителями хранятся в архиве аттестационного центра в течении 5 (пяти) лет на электронном и (или) бумажном носителе.";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Аттестационный центр ежемесячно до 10 числа следующего за отчетным месяцем направляет в уполномоченный орган на бумажном носителе, за подписью руководителя аттестационного центра и в электронной форме в формате Excel следующую информацию: 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выданных квалификационных аттестатов, включенных в Реестр аттестованных инженерно-технических работников по форме согласно приложению 4 к настоящим Правилам и разрешительным требованиям;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отказов в выдаче квалификационных аттестатов;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список лиц, обратившихся для получения квалификационных аттестатов.";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2014 года № 136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квалификационные требования и перечень документов, подтверждающих соответствие им, для осуществления деятельности в сфере архитектуры, градостроительства и строительства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553"/>
        <w:gridCol w:w="4948"/>
        <w:gridCol w:w="3425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квалификационным требованиям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Изыскательская деятельность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не менее одного инженерно-технического работника, имеющего соответствующее высшее профессиональное образование в области изыскательской деятельности и трудовой стаж (трудовая деятельность) работы не менее трех лет по профилю работ, входящих в состав запрашиваемого подвида лицензируемого вида деятельности, или соответствующее среднее профессиональное или техническое и профессиональное образование в области изыскательской деятельности, трудовой стаж (трудовая деятельность) не менее пяти лет по профилю работ, входящих в состав запрашиваемого подвида лицензируемого вида деятельности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квалификации и стаже работы инженерно-технических работников согласно приложению к настоящим квалификационным требованиям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производственной базы на праве собственности (хозяйственного ведения или оперативного управления) и (или) аренды на срок не менее одного года (с государственной регистрацией в правовом кадастре), оснащенной: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рабочими местами, организованными в соответствии с условиями труда</w:t>
            </w:r>
          </w:p>
          <w:bookmarkEnd w:id="41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производственной базе согласно приложению к настоящим квалификационным требованиям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производственной базы на праве собственности, информация получается с информационной системы "Государственная база данных "Регистр недвижимости"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минимальной материально-технической оснащенности на праве собственности (хозяйственного ведения или оперативного управления) и (или) аренды: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контрольно-измерительных приборов, механизмов, приспособлений, которые используются в зависимости от технических требований, необходимых для выполнения заявленных работ подвида; лицензируемого вида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персонального компьютера с установленным программным обеспечением, необходимым для выполнения расчетов, составления и оформления графических и иных материалов при осуществлении инженерно-геодезических работ</w:t>
            </w:r>
          </w:p>
          <w:bookmarkEnd w:id="42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материально-технической оснащенности согласно приложению к настоящим квалификационным требованиям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заявителем (лицензиатом) инструкции по системе контроля качества, регламентирующей надлежащее выполнение работ и обеспечение качества (нормоконтроль, контроль качества производства работ)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об утвержденной инструкции по системе контроля качества согласно приложению к настоящим квалификационным требованиям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утвержденных заявителем (лицензиатом) правил и инструкций по системе охраны труда и техники безопасности с приложением документов, подтверждающих обучение ответственного инженерно-технического работника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об утвержденных правилах и инструкциях по системе охраны труда и техники безопасности согласно приложению к настоящим квалификационным требованиям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Проектная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Квалификационные требования к лицензиатам ІІІ категории для занятия проектной деятельностью: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инженер проекта, главный архитектор проекта, главный конструктор, ведущий инженер проектировщик.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наличия у не менее одного инженерно-технического работника, работающего на постоянной основе у иностранцев или иностранных юридических лиц соответствующего разрешительного документа по профилю работ, входящих в состав запрашиваемого подвида лицензируемого вида деятельности, выданный в порядке, предусмотренном законодательством государства-участника Организации экономического сотрудничества и развития, данные требования не распространяются</w:t>
            </w:r>
          </w:p>
          <w:bookmarkEnd w:id="43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аттестованных инженерно-технических работников согласно приложению к настоящим квалификационным требованиям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административных-бытовых помещений на праве собственности (хозяйственного ведения или оперативного управления) и (или) аренды на срок не менее одного года (с государственной регистрацией в правовом кадастре), оснащенных рабочими местами, организованными в соответствии с условиями труда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об административно-бытовых помещениях согласно приложению к настоящим квалификационным требованиям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административных-бытовых помещений на праве собственности, информация получается с информационной системы "Государственная база данных "Регистр недвижимости"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программного обеспечения, позволяющего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программном обеспечении согласно приложению к настоящим квалификационным требованиям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Квалификационные требования к лицензиатам ІІ категории для занятия проектной деятельностью: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инженер проекта, главный архитектор проекта, главный конструктор, ведущий инженер проектировщик.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наличия у не менее одного инженерно-технического работника, работающего на постоянной основе у иностранцев или иностранных юридических лиц соответствующего разрешительного документа по профилю работ, входящих в состав запрашиваемого подвида лицензируемого вида деятельности, выданный в порядке, предусмотренном законодательством государства-участника Организации экономического сотрудничества и развития, данные требования не распространяются</w:t>
            </w:r>
          </w:p>
          <w:bookmarkEnd w:id="44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аттестованных инженерно-технических работников согласно приложению к настоящим квалификационным требованиям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административных-бытовых помещений на праве собственности (хозяйственного ведения или оперативного управления) и (или) аренды, оснащенных рабочими местами, организованными в соответствии с условиями труда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об административно-бытовых помещениях согласно приложению к настоящим квалификационным требованиям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административных-бытовых помещений на праве собственности, информация получается с информационной системы "Государственная база данных "Регистр недвижимости"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программного обеспечения, позволяющего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программном обеспечении согласно приложению к настоящим квалификационным требованиям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лицензиата не менее пяти лет, при этом опыт работы исчисляется со дня получения лицензии или иного равнозначного разрешительного документа для иностранных лиц на осуществление проектной деятельности (проектно-изыскательской деятельности в части проектирования), либо опыт работы не менее пяти лет в качестве лицензиата ІІІ категории, при этом в случае прекращения действия лицензии опыт работы аннулируется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лицензии или соответствующего официального разрешительного документа иностранного государства, засвидетельствованную в соответствии с Законом Республики Казахстан "О нотариате"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пяти реализованных объектов строительства второго технически несложного и (или) третьего уровня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 либо не менее десяти объектов первого и (или) второго уровней ответственности, на которых лицензиат выполнял работы по договорам субподряда, с представлением документального подтверждения (копии подписанных актов выполненных работ).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иностранных лиц в качестве представления документального подтверждения учитывается равнозначный документ</w:t>
            </w:r>
          </w:p>
          <w:bookmarkEnd w:id="45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реализованных объектах согласно приложению к настоящим квалификационным требованиям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опыта работы по договорам генерального подряда и договорам субподряда, допускается представление актов ввода объектов в эксплуатацию и актов выполненных работ, при этом общее количество актов должно представляться в количестве, установленном для подтверждения наличия объектов по договорам субподряда. Предоставление в качестве опыта работы документального подтверждения по объектам, которые в соответствии с категорией лицензии не позволяется выполнять в качестве генерального подрядчика, допускается лишь в случаях выполнения работ по договорам вступивших в силу до 30 января 2012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Квалификационные требования к лицензиатам І категории для занятия проектной деятельностью: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инженер проекта, главный архитектор проекта, главный конструктор, ведущий инженер проектировщик.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наличия у не менее одного инженерно-технического работника, работающего на постоянной основе у иностранцев или иностранных юридических лиц соответствующего разрешительного документа по профилю работ, входящих в состав запрашиваемого подвида лицензируемого вида деятельности, выданный в порядке, предусмотренном законодательством государства-участника Организации экономического сотрудничества и развития, данные требования не распространяются</w:t>
            </w:r>
          </w:p>
          <w:bookmarkEnd w:id="46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аттестованных инженерно-технических работников согласно приложению к настоящим квалификационным требованиям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административных-бытовых помещений на праве собственности (хозяйственного ведения или оперативного управления) и (или) аренды на срок не менее одного года (с государственной регистрацией в правовом кадастре), оснащенных рабочими местами, организованными в соответствии с условиями труда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об административно-бытовых помещениях согласно приложению к настоящим квалификационным требованиям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административных-бытовых помещений на праве собственности, информация получается с информационной системы "Государственная база данных "Регистр недвижимости"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программного обеспечения, позволяющего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программном обеспечении согласно приложению к настоящим квалификационным требованиям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лицензиата не менее десяти лет, либо не менее семи лет для лица, осуществлявшего проектную деятельность (проектно-изыскательскую деятельности в части проектирования) для морских нефтегазовых проектов на территории Республики Казахстан, либо опыт работы не менее пяти лет в качестве лицензиата ІІ категории.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исчисляется со дня получения лицензии, при этом в случае прекращения действия лицензии опыт работы аннулируется.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иностранных лиц в качестве опыта работы учитывается равнозначный разрешительный документ на осуществление проектной деятельности (проектно-изыскательской деятельности в части проектирования).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лица, не менее одного из учредителей которого имеет международный опыт в области проектирования не менее тридцати лет и выполнявшего проектирование объектов первого уровня ответственности, опыт работы не менее шести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юридического лица, участниками (акционерами) которого являются один или несколько юридических лиц-резидентов Республики Казахстан и один или несколько иностранных юридических лиц и в котором участникам (акционеру) - юридическим лицам- резидентам Республики Казахстан в совокупности принадлежит 40 или более долей участия в уставном капитале (акций) и имеющему лицензию І категории на занятие проектной деятельностью участником (акционером), данное требование не распространяется</w:t>
            </w:r>
          </w:p>
          <w:bookmarkEnd w:id="47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лицензии или соответствующего официального разрешительного документа иностранного государства, засвидетельствованную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нотариате".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лица, не менее одного из учредителей которого имеет международный опыт в области проектирования не менее тридцати лет и выполнявшего проектирование объектов первого уровня ответственности, рекомендация от юридического лица со стопроцентным участием государства в уставном капитале,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лицом, участниками (акционерами) которого являются юридическое лицо – резидент Республики Казахстан и иностранное юридическое лицо, и в котором юридическому лицу – резиденту Республики Казахстан, имеющему лицензию І категории на занятие проектной деятельностью, принадлежит 40 или более процентов участия (долей или акций), предоставляется копия лицензии І категории юридического лица-резидента Республики Казахстан на занятие проектной деятельностью, информация о составе участников (акционеров) с указанием размера участия каждого из участников (акционеров), а также легализованная выписка из торгового реестра или другой легализованный документ, удостоверяющий, что участник (акционер) – иностранное юридическое лицо является юридическим лицом по законодательству иностранного государства, с нотариально засвидетельствованным переводом на государственный и русский языки</w:t>
            </w:r>
          </w:p>
          <w:bookmarkEnd w:id="48"/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десяти реализованных объектов строительства первого и (или) второго уровня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эксплуатацию), либо наличие не менее двадцати объектов первого и (или) второго уровней ответственности, на которых лицензиат выполнял работы по договорам субподряда, с представлением документального подтверждения (копии подписанных актов выполненных работ). Для иностранных лиц в качестве представления документального подтверждения учитывается равнозначный документ.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юридического лица, участниками (акционерами) которого являются один или несколько юридических лиц-резидентов Республики Казахстан и один или несколько иностранных юридических лиц и в котором участникам (акционеру) - юридическим лицам- резидентам Республики Казахстан в совокупности принадлежит 40 или более долей участия в уставном капитале (акций) и имеющему лицензию І категории на занятие проектной деятельностью участником (акционером), данное требование не распространяется</w:t>
            </w:r>
          </w:p>
          <w:bookmarkEnd w:id="49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реализованных объектах согласно приложению к настоящим квалификационным требованиям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опыта работы по договорам генерального подряда и договорам субподряда, допускается представление актов ввода объектов в эксплуатацию и актов выполненных работ, при этом общее количество актов должно представляться в количестве, установленном для подтверждения наличия объектов по договорам субподряда. Предоставление в качестве опыта работы документального подтверждения по объектам, которые в соответствии с категорией лицензии не позволяется выполнять в качестве генерального подрядчика, допускается лишь в случаях выполнения работ по договорам вступивших в силу до 30 января 2012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Строительно-монтажные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Квалификационные требования к лицензиатам ІІІ категории для занятия строительно-монтажными работами: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инженер, начальник производственно-технического отдела, начальник участка, производитель работ, мастер.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наличия у не менее одного инженерно-технического работника, работающего на постоянной основе у иностранцев или иностранных юридических лиц соответствующего разрешительного документа по профилю работ, входящих в состав запрашиваемого подвида лицензируемого вида деятельности, выданный в порядке, предусмотренном законодательством государства-участника Организации экономического сотрудничества и развития, данные требования не распространяются</w:t>
            </w:r>
          </w:p>
          <w:bookmarkEnd w:id="50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аттестованных инженерно-технических работников согласно приложению к настоящим квалификационным требованиям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производственной базы на праве собственности (хозяйственного ведения или оперативного управления) и (или) аренды на срок не менее одного года (с государственной регистрацией в правовом кадастре), оснащенной: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работ, а также не нарушает условия труда административных, технических и производственных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рабочими местами, организованными в соответствии с условиями труда</w:t>
            </w:r>
          </w:p>
          <w:bookmarkEnd w:id="51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производственной базе согласно приложению к настоящим квалификационным требованиям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производственной базы на праве собственности, информация получается с информационной системы "Государственная база данных "Регистр недвижимости"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минимальной материально-технической оснащенности на праве собственности (хозяйственного ведения или оперативного управления) и (или)аренды, включающей минимальный комплект оборудования, контрольно-измерительные приборы, машины и механизмы, которые устанавливаются в соответствии с техническими требованиями к выполнению строительно-монтажных работ в зависимости от технических требований к заявленным работам подвида лицензируемого вида деятельности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технической оснащенности согласно приложению к настоящим квалификационным требованиям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Квалификационные требования к лицензиатам ІІ категории для занятия строительно-монтажными работами: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производственной базы на праве собственности (хозяйственного ведения или оперативного управления) и (или) аренды на срок не менее одного года (с государственной регистрацией в правовом кадастре), оснащенной: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рабочими местами, организованными в соответствии с условиями труда</w:t>
            </w:r>
          </w:p>
          <w:bookmarkEnd w:id="52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производственной базе согласно приложению к настоящим квалификационным требованиям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производственной базы на праве собственности, информация получается с информационной системы "Государственная база данных "Регистр недвижимости"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производственной базы на праве собственности (хозяйственного ведения или оперативного управления) и (или) аренды, оснащенной: 1)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рабочими местами, организованными в соответствии с условиями труда</w:t>
            </w:r>
          </w:p>
          <w:bookmarkEnd w:id="53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производственной базе согласно приложению к настоящим квалификационным требованиям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производственной базы на праве собственности, информация получается с информационной системы "Государственная база данных "Регистр недвижимости"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минимальной материально-технической оснащенности на праве собственности (хозяйственного ведения или оперативного управления) и (или) аренды, включающей минимальный комплект оборудования, контрольно-измерительные приборы, машины и механизмы, которые устанавливаются в соответствии с техническими требованиями к выполнению строительно-монтажных работ в зависимости от технических требований к заявленным работам подвида лицензируемого вида деятельности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технической оснащенности согласно приложению к настоящим квалификационным требованиям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лицензиата не менее пяти лет, при этом опыт работы исчисляется со дня получения лицензии или иного равнозначного разрешительного документа для иностранных лиц на осуществление строительно-монтажных работ, либо опыт работы не менее пяти лет в качестве лицензиата ІІІ категории, при этом в случае прекращения действия лицензии опыт работы аннулируется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лицензии или соответствующего официального разрешительного документа иностранного государства, засвидетельствованную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нотариате"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пяти реализованных объектов строительства второго технически несложного и (или) третьего уровня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эксплуатацию), либо наличие не менее десяти объектов первого и (или) второго уровней ответственности, на которых лицензиат реализовал работы по договорам субподряда, с представлением документального подтверждения (копии подписанных актов выполненных работ). Для иностранных лиц в качестве представления документального подтверждения учитывается равнозначный документ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реализованных объектах согласно приложению к настоящим квалификационным требованиям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опыта работы по договорам генерального подряда и договорам субподряда, допускается представление актов ввода объектов в эксплуатацию и актов выполненных работ, при этом общее количество актов должно представляться в количестве, установленном для подтверждения наличия объектов по договорам субподряда. Предоставление в качестве опыта работы документального подтверждения по объектам, которые в соответствии с категорией лицензии не позволяется выполнять в качестве генерального подрядчика, допускается лишь в случаях выполнения работ по договорам вступивших в силу до 30 января 2012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6. Квалификационные требования к лицензиатам І категории для занятия строительно-монтажными работами: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инженер, начальник производственно-технического отдела, начальник участка, производитель работ, мастер.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наличия у не менее одного инженерно-технического работника, работающего на постоянной основе у иностранцев или иностранных юридических лиц соответствующего разрешительного документа по профилю работ, входящих в состав запрашиваемого подвида лицензируемого вида деятельности, выданный в порядке, предусмотренном законодательством государства-участника Организации экономического сотрудничества и развития, данные требования не распространяются</w:t>
            </w:r>
          </w:p>
          <w:bookmarkEnd w:id="54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аттестованных инженерно-технических работников согласно приложению к настоящим квалификационным требованиям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производственной базы на праве собственности (хозяйственного ведения или оперативного управления), оснащенной: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рабочими местами, организованными в соответствии с условиями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Юридическому лицу, участниками (акционерами) которого являются один или несколько юридических лиц-резидентов Республики Казахстан и один или несколько иностранных юридических лиц, где доли участия юридических лиц-резидентов Республики Казахстан в уставном капитале (акций) составляет в совокупности 40 или более процентов допускается наличие производственной базы на праве аренды на срок не менее одного года (с государственной регистрацией в правовом кадастре) (хозяйственного ведения или оперативного управления). При этом, резиденту Республики Казахстан необходимо иметь лицензию І категории на занятие строительно-монтажными работами.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резидент Республики Казахстан при наличии производственной базы на праве собственности в своей стране, также должен иметь в наличии производственную базу на праве аренды на срок не менее одного года (с государственной регистрацией в правовом кадастре) или собственности (хозяйственного ведения или оперативного управления) на территории Республики Казахстан, оснащенной: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рабочими местами, организованными в соответствии с условиями труда</w:t>
            </w:r>
          </w:p>
          <w:bookmarkEnd w:id="55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производственной базе согласно приложению к настоящим квалификационным требованиям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производственной базы на праве собственности, информация получается с информационной системы "Государственная база данных "Регистр недвижимости"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минимальной материально-технической оснащенности на праве собственности (хозяйственного ведения или оперативного управления) и (или) аренды, включающей минимальный комплект оборудования, контрольно-измерительные приборы, машины и механизмы, которые устанавливаются в соответствии с техническими требованиями к выполнению строительно-монтажных работ в зависимости от технических требований к заявленным работам подвида лицензируемого вида деятельности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технической оснащенности согласно приложению к настоящим квалификационным требованиям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лицензиата не менее десяти лет, либо не менее семи лет для лица осуществлявшего строительно-монтажные работы для морских нефтегазовых проектов на территории Республики Казахстан, либо опыт работы не менее пяти лет в качестве лицензиата ІІ категории. Опыт работы исчисляется со дня получения лицензии, при этом в случае прекращения действия лицензии опыт работы аннулируется.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иностранных лиц в качестве опыта работы учитывается равнозначный разрешительный документ на осуществление строительно-монтажных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юридического лица, участниками (акционерами) которого являются один или несколько юридических лиц-резидентов Республики Казахстан и один или несколько иностранных юридических лиц и в котором участникам (акционеру) - юридическим лицам- резидентам Республики Казахстан в совокупности принадлежит 40 или более долей участия в уставном капитале (акций) и имеющему лицензию І категории на занятие строительно-монтажных работ участником (акционером), данное требование не распространяется</w:t>
            </w:r>
          </w:p>
          <w:bookmarkEnd w:id="56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лицензии или соответствующего официального разрешительного документа иностранного государства, засвидетельствованную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нотариате".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лицом, участниками (акционерами) которого являются юридическое лицо – резидент Республики Казахстан и иностранное юридическое лицо, и в котором юридическому лицу – резиденту Республики Казахстан, имеющему лицензию І категории на занятие строительно-монтажными работами, принадлежит 40 или более процентов участия (долей или акций), предоставляется копия лицензии І категории юридического лица-резидента Республики Казахстан на занятие проектной деятельностью, информация о составе участников (акционеров) с указанием размера участия каждого из участников (акционеров), а также легализованная выписка из торгового реестра или другой легализованный документ, удостоверяющий, что участник (акционер) – иностранное юридическое лицо является юридическим лицом по законодательству иностранного государства, с нотариально засвидетельствованным переводом на государственный и русский языки</w:t>
            </w:r>
          </w:p>
          <w:bookmarkEnd w:id="57"/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десяти реализованных объектов строительства первого и (или) второго уровней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эксплуатацию), либо не менее двадцати объектов первого и (или)второго уровней ответственности, на которых лицензиат реализовал работы по договорам субподряда, с представлением документального подтверждения (копии подписанных актов выполненных работ). Для иностранных лиц в качестве представления документального подтверждения учитывается равнозначный документ.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юридического лица, участниками (акционерами) которого являются один или несколько юридических лиц-резидентов Республики Казахстан и один или несколько иностранных юридических лиц и в котором участникам (акционеру) - юридическим лицам- резидентам Республики Казахстан в совокупности принадлежит 40 или более долей участия в уставном капитале (акций) и имеющему лицензию І категории на занятие строительно-монтажных работ участником (акционером), данное требование не распространяется</w:t>
            </w:r>
          </w:p>
          <w:bookmarkEnd w:id="58"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реализованных объектах согласно приложению к настоящим квалификационным требованиям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опыта работы по договорам генерального подряда и договорам субподряда, допускается представление актов ввода объектов в эксплуатацию и актов выполненных работ, при этом общее количество актов должно представляться в количестве, установленном для подтверждения наличия объектов по договорам субподряда. Предоставление в качестве опыта работы документального подтверждения по объектам, которые в соответствии с категорией лицензии не позволяется выполнять в качестве генерального подрядчика, допускается лишь в случаях выполнения работ по договорам вступивших в силу до 30 января 2012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разрешительным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по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участвующих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процессе проектирования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</w:tr>
    </w:tbl>
    <w:bookmarkStart w:name="z9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Разрешительные требования по аттестации инженерно-технических работников участвующих в процессе проектирования и строительства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1572"/>
        <w:gridCol w:w="2729"/>
        <w:gridCol w:w="7077"/>
      </w:tblGrid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Специализация аттестации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Проектная деятельность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 проекта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Высшее, в сфере строительства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по проектированию объектов в должности специалиста и (или) руководителя в соответствующей области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архитектор проекта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Высшее, в сфере архитектуры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по проектированию объектов в должности специалиста и (или) руководителя в соответствующей области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конструктор: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несущим и ограждающим конструкциям: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гидротехник;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строительное проектирование.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инженерным сетям и сооружениям: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теплогазоснабжение и вентиляция;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и канализация/водоснабжение и водоотведение;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инженер-электрик;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нефти и газа.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транспортному строительству: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автомобильных дорог и аэродромов;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мостов и тоннелей;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железнодорожных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технологическому оборудованию.</w:t>
            </w:r>
          </w:p>
          <w:bookmarkEnd w:id="60"/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Высшее, в сфере строительства по специальности, в зависимости от направления работы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по проектированию объектов в должности специалиста и (или) руководителя в соответствующей области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 проектировщик по архитектуре: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несущим и ограждающим конструкциям: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гидротехник;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строительное проектирование.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инженерным сетям и сооружениям: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теплогазоснабжение и вентиляция;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и канализация/водоснабжение и водоотведение;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инженер-электрик;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нефти и газа.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транспортному строительству: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автомобильных дорог и аэродромов;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мостов и тоннелей;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железнодорожных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технологическому оборудованию.</w:t>
            </w:r>
          </w:p>
          <w:bookmarkEnd w:id="61"/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Высшее, в сфере строительства по специальности, в зависимости от направления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в сфере строительства по специальности, в зависимости от направления работы</w:t>
            </w:r>
          </w:p>
          <w:bookmarkEnd w:id="62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по проектированию объектов в должности специалиста соответствующей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по проектированию объектов в должности специалиста соответствующей области</w:t>
            </w:r>
          </w:p>
          <w:bookmarkEnd w:id="6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Строительно-монтажные работы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Высшее, в сфере строительства по специальности, в зависимости от направления работы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по осуществлению технического надзора и (или) на руководящих должностях в строительных организациях, в том числе не менее одного года в должности главного инженера или заместителя главного инженера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производственно-технического отдела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Высшее, в сфере строительства по специальности, в зависимости от направления работы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в должности специалиста и (или) руководителей в строительных организациях, в том числе не менее одного года в должности начальника или заместителя начальника производственно-технического отдела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участка: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несущим и ограждающим конструкциям: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гидротехник;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строительное проектирование.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инженерным сетям и сооружениям: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теплогазоснабжение и вентиляция;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и канализация/водоснабжение и водоотведение;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инженер-электрик;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нефти и газа.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транспортному строительству: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автомобильных дорог и аэродромов;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мостов и тоннелей;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железнодорожных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технологическому оборудованию.</w:t>
            </w:r>
          </w:p>
          <w:bookmarkEnd w:id="64"/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Высшее, в сфере строительства по специальности, в зависимости от направления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в сфере строительства по специальности, в зависимости от направления работы</w:t>
            </w:r>
          </w:p>
          <w:bookmarkEnd w:id="65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в должности мастера либо производителя работ строительного участка/объекта, технического надзора. Либо не менее пяти лет в других должностях на строительном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в должности мастера либо производителя работ строительного участка/объекта, технического надзора. Либо не менее семи лет в других должностях на строительном участке</w:t>
            </w:r>
          </w:p>
          <w:bookmarkEnd w:id="66"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работ: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несущим и ограждающим конструкциям: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гидротехник;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строительное проектирование.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инженерным сетям и сооружениям: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теплогазоснабжение и вентиляция;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и канализация/водоснабжение и водоотведение;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инженер-электрик;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нефти и газа.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транспортному строительству: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автомобильных дорог и аэродромов;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мостов и тоннелей;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железнодорожных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технологическому оборудованию.</w:t>
            </w:r>
          </w:p>
          <w:bookmarkEnd w:id="67"/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Высшее, в сфере строительства по специальности, в зависимости от направления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в сфере строительства по специальности, в зависимости от направления работы</w:t>
            </w:r>
          </w:p>
          <w:bookmarkEnd w:id="68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в должности мастера либо производителя работ строительного участка/объекта, технического надзора. Либо не менее пяти лет в других должностях на строительном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в должности мастера либо производителя работ строительного участка/объекта, технического надзора. Либо не менее семи лет в других должностях на строительном участке</w:t>
            </w:r>
          </w:p>
          <w:bookmarkEnd w:id="69"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несущим и ограждающим конструкциям: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гидротехник;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строительное проектирование.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инженерным сетям и сооружениям: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теплогазоснабжение и вентиляция;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и канализация/водоснабжение и водоотведение;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инженер-электрик;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нефти и газа.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транспортному строительству: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автомобильных дорог и аэродромов;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мостов и тоннелей;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железнодорожных путей.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технологическому оборудованию</w:t>
            </w:r>
          </w:p>
          <w:bookmarkEnd w:id="70"/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Высшее, в сфере строительства по специальности, в зависимости от направления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в сфере строительства по специальности, в зависимости от направления работы</w:t>
            </w:r>
          </w:p>
          <w:bookmarkEnd w:id="71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года в должности мастера либо технического надзора. Либо не менее пяти лет в других должностях на строительном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в должности мастера либо технического надзора. Либо не менее пяти лет в других должностях на строительном участке</w:t>
            </w:r>
          </w:p>
          <w:bookmarkEnd w:id="7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