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8f53" w14:textId="1bb8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апреля 2015 года № 561 "О вопросах оказания Министерством по инвестициям и развитию Республики Казахстан государственных услуг в сфере летной эксплуатации"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31 июля 2019 года № 589. Зарегистрирован в Министерстве юстиции Республики Казахстан 1 августа 2019 года № 19171. Утратил силу Министра индустрии и инфраструктурного развития Республики Казахстан от 23 апреля 2020 года № 220.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23.04.2020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561 "О вопросах оказания Министерством по инвестициям и развитию Республики Казахстан государственных услуг в сфере летной эксплуатации" (зарегистрирован в Реестре государственной регистрации нормативных правовых актов за № 11742, опубликован 05 августа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стандарт государственной услуги "Выдача свидетельства на право выполнения авиационных работ"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сертификата эксплуатанта", утвержденном указанным приказом: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Стандарт государственной услуги (далее - стандарт) разработан Министерством индустрии и инфраструктурного развития Республики Казахстан (далее – Министерство).";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Министерства – www.miid.gov.kz, раздел "Государственные услуги";";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на право выполнения авиационных работ", утвержденном указанным приказом: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Стандарт государственной услуги (далее - стандарт) разработан Министерством индустрии и инфраструктурного развития Республики Казахстан (далее – Министерство).";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 момента подачи заявки с пакетом документов услугодателю, а также при обращении на портал: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свидетельства на право выполнения авиационных работ (далее - свидетельство) – 40 (сорок) рабочих дней;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свидетельства на право выполнения авиационных работ (далее – дубликат свидетельства) – 2 (два) рабочих дня;";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 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Министерства – www.miid.gov.kz, раздел "Государственные услуги";";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свидетельства на право выполнения авиационных работ"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на право выполнения полетов (эксплуатант авиации общего назначения)", утвержденном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Стандарт государственной услуги (далее - стандарт) разработан Министерством индустрии и инфраструктурного развития Республики Казахстан (далее – Министерство).";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 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Министерства – www.miid.gov.kz, раздел "Государственные услуги";".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двадцати одного календарного дня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2019 года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июля 2019 года № 589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работ"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Руководителю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БИН/ИИН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заявителя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Банковские реквизиты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юридического лица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лица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Местонахождение (адрес)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заявителя – местожительство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заявителя–физического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Контактные телефоны/факс/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адрес электронной почты, код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АФТН_________________________</w:t>
      </w:r>
    </w:p>
    <w:bookmarkEnd w:id="23"/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Заявка на получение допуска эксплуатанта на право выполнения авиационных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работ первоначальный допуск / очередной допуск (необходимое подчеркнуть)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Прошу разрешить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название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допуск на право выполнения авиационных работ на аэродроме (площадке)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базирования воздушных судов__________________________________________________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Заявляемые виды авиационных работ_____________________________________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Регионы полетов в пределах Республики Казахстан или за ее пределами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Планируемая дата начала полетов________________________________________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Руководящий персонал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7224"/>
        <w:gridCol w:w="1399"/>
        <w:gridCol w:w="621"/>
        <w:gridCol w:w="2435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(далее - Ф.И.О.), год рождения, телефон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 назначении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(свидетельства) специалиста</w:t>
            </w:r>
          </w:p>
        </w:tc>
      </w:tr>
    </w:tbl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Командно-летный, инструкторский и летный состав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2894"/>
        <w:gridCol w:w="2136"/>
        <w:gridCol w:w="2769"/>
        <w:gridCol w:w="991"/>
        <w:gridCol w:w="2901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год рождения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 приеме на работу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специалиста (медицинское заключение)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Налет общий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Допуски к выполнению полетов и авиационных работ</w:t>
            </w:r>
          </w:p>
        </w:tc>
      </w:tr>
    </w:tbl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Инженерно-технический персонал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2504"/>
        <w:gridCol w:w="3048"/>
        <w:gridCol w:w="1414"/>
        <w:gridCol w:w="1960"/>
        <w:gridCol w:w="2505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о приеме на работу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специалиста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 работы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Допуски на выполнение работ</w:t>
            </w:r>
          </w:p>
        </w:tc>
      </w:tr>
    </w:tbl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Воздушные суда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1"/>
        <w:gridCol w:w="2711"/>
        <w:gridCol w:w="3196"/>
        <w:gridCol w:w="3682"/>
      </w:tblGrid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бортовой номер ВС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сертификата летной годности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Государство, город и аэропорт базирования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договора, номер и срок действия</w:t>
            </w:r>
          </w:p>
        </w:tc>
      </w:tr>
    </w:tbl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Заявитель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выполнять процедуры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отвечать сертификационным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предоставлять возможность уполномоченному органу в сфере гражданской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осуществлять контроль организации, обеспечения и выполнения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(Ф. И. О., подпись) заявителя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