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ec87" w14:textId="fe5ec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21 декабря 2018 года № 900 "Об утверждении стандарта государственной услуги "Выдача сертификата поставщика аэронавигационного обслуживания" и о внесении изменений и дополнения в приказ Министра по инвестициям и развитию Республики Казахстан от 26 июня 2017 года № 384 "Об утверждении Правил сертификации и выдачи сертификата поставщика аэронавигационного обслуживания, а также сертификационных требований, предъявляемых к поставщикам аэронавигационного обслуживания" и о признании утратившими силу некоторых приказов Министра по инвестициям и развитию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30 июля 2019 года № 576. Зарегистрирован в Министерстве юстиции Республики Казахстан 1 августа 2019 года № 19177. Утратил силу приказом и.о. Министра индустрии и инфраструктурного развития Республики Казахстан от 5 мая 2020 года № 272.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05.05.2020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21 декабря 2018 года № 900 "Об утверждении стандарта государственной услуги "Выдача сертификата поставщика аэронавигационного обслуживания" и о внесении изменений и дополнения в приказ Министра по инвестициям и развитию Республики Казахстан от 26 июня 2017 года № 384 "Об утверждении Правил сертификации и выдачи сертификата поставщика аэронавигационного обслуживания, а также сертификационных требований, предъявляемых к поставщикам аэронавигационного обслуживания" и о признании утратившими силу некоторых приказов Министра по инвестициям и развитию Республики Казахстан" (зарегистрирован в Реестре государственной регистрации нормативных правовых актов за № 18019, опубликован 4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сертификата поставщика аэронавигационного обслуживания", утвержденным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Стандарт государственной услуги разработан Министерством индустрии и инфраструктурного развития Республики Казахстан (далее - Министерство).";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Порядок оказания государственной услуги";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 необходимых для оказания государственной услуги при обращении услугополучателя (либо его представителя по доверенности) к услугодателю: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Информацию о финансово-экономическом положении за последний год по форме представляемой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16 сентября 2013 года № 718 "Об утверждении формы, представляемой информации о финансово-экономическом положении субъектов гражданской авиации" (зарегистрирован в Реестре государственной регистрации нормативных правовых актов за № 8747).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по страховым обязательствам в соответствии с требованием законодательства Республики Казахстан об обязательных видах страхования;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документация, подтверждающая планирование, проведение технической учебы и курсов повышение квалификации персонала;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утвержденное руководство по управлению безопасностью полетов (а в случае, если на договорной основе система управления безопасностью полетов находится под контролем другого поставщика аэронавигационного обслуживания, представляющий аналогичный вид обслуживания – утвержденное руководство по управлению безопасностью полетов такого поставщика с приложением договора);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 подтверждающий факт уплаты государственного сбора за проведение сертификации, (при приеме документа работник государственной корпорации сверяет копии документа, после чего возвращает оригинал услугополучателю);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копии технологии работы диспетчера, оператора (для каждого подразделения, заявленного для сертификации);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справка об интенсивности воздушного движения на воздушных трассах (в районе ответственности) за последний год и пропускной способности секторов (зон) обслуживания воздушного движения (далее – ОВД);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сводный перечень оборудования (средств) радиотехнического обеспечения полетов (далее – РТОП) и связи, закрепленных за службой эксплуатации радиотехнического оборудования и радиосвязи;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документы, определяющие порядок эксплуатации, техобслуживания средств РТОП и связи: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утвержденных инструкций по резервированию средств РТОП и связи;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технического обслуживания и ремонта средств РТОП и связи (кроме средств, обслуживаемых по состоянию);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проведении наземных проверок средств РТОП и связи;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проведении летных проверок средств РТОП и связи;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соответствии средств РТОП и связи нормам годности к эксплуатации аэродромов (вертодромов) гражданской авиации,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381 "Об утверждении норм годности к эксплуатации аэродромов (вертодромов) гражданской авиации" (зарегистрированный в Реестре государственной регистрации нормативных правовых актов № 12303);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документы, определяющие порядок работы персонала службы управления аэронавигационной информацией (далее – служба УАИ):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утвержденные должностные инструкции;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действующий перечень поставщиков исходной аэронавигационной информации;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утвержденная структура службы УАИ.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 и схемы размещения метеорологического оборудования;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инструкция по метеорологическому обеспечению полетов на аэродроме;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утвержденные типовые должностные инструкции персонала, осуществляющего метеорологическое обеспечение;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документы, подтверждающие проведение оценки компетентности авиационного метеорологического персонала: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утвержденная методика проведения оценки компетенции;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по проведению последней оценки компетенции;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сертификат системы менеджмента качества серии 9000 Международной организации по стандартизации (ИСО);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документы, определяющие порядок работы персонала координационного центра поиска и спасания: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утвержденные должностные инструкции;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утвержденная технология работы.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поставщиком аэронавигационного обслуживания новых видов (подвидов) аэронавигационного обслуживания, которые ранее не были указаны в сертификате заявитель направляет через государственную корпорацию заявление по форме приложению 2 к настоящему стандарту и документов в соответствии с настоящим пунктом, в части касающейся заявленных новых видов (подвидов) аэронавигационного обслуживания.";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обжалования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государственной услуги";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Для обжалования решений, действий (бездействия) услугодателя и (или) его должностных лиц по вопросам оказания государственных услуг жалоба подается на имя руководителя услугодателя, либо на имя руководителя Министерства по адресу: 010000, город Нур – Султан, проспект Кабанбай батыра 32/1, телефон: 8 (7172) 75-48-41, 75-45-89.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веб-портала "электронного правительства" либо нарочно через канцелярию услугодателя.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 1414, 8 800 080 7777.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почте, посредством веб-портала "электронного правительства" либо выдается нарочно в канцелярии услугодателя.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к руководителю Государственной корпорации по адресам, указанным в пункте 13 настоящего стандарта государственной услуги.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Иные требования с учетом особенностей оказания государственной услуги";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Информацию о порядке оказания государственной услуги можно получить по телефонам услугодателей, указанным на интернет-ресурсе Министерства www.miid.gov.kz, либо по телефонам Министерства 8 (7172) 75-48-41, 75-45-89.".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обеспечить: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 2019 года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