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e49f6" w14:textId="83e4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по инвестициям и развитию Республики Казахстан от 23 февраля 2015 года № 147 "Об утверждении Правил расследования аварийных случаев с судами"</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5 августа 2019 года № 618. Зарегистрирован в Министерстве юстиции Республики Казахстан 5 августа 2019 года № 19195</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23 февраля 2015 года № 147 "Об утверждении Правил расследования аварийных случаев с судами" (зарегистрирован в Реестре государственной регистрации нормативных правовых актов под № 10709, опубликован 17 апреля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расследования аварийных случаев с судами,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индустрии и инфраструктурного</w:t>
            </w:r>
            <w:r>
              <w:br/>
            </w:r>
            <w:r>
              <w:rPr>
                <w:rFonts w:ascii="Times New Roman"/>
                <w:b w:val="false"/>
                <w:i/>
                <w:color w:val="000000"/>
                <w:sz w:val="20"/>
              </w:rPr>
              <w:t xml:space="preserve">развития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Камалиев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обороны</w:t>
      </w:r>
      <w:r>
        <w:br/>
      </w:r>
      <w:r>
        <w:rPr>
          <w:rFonts w:ascii="Times New Roman"/>
          <w:b w:val="false"/>
          <w:i w:val="false"/>
          <w:color w:val="000000"/>
          <w:sz w:val="28"/>
        </w:rPr>
        <w:t>Республики Казахстан</w:t>
      </w:r>
      <w:r>
        <w:br/>
      </w:r>
      <w:r>
        <w:rPr>
          <w:rFonts w:ascii="Times New Roman"/>
          <w:b w:val="false"/>
          <w:i w:val="false"/>
          <w:color w:val="000000"/>
          <w:sz w:val="28"/>
        </w:rPr>
        <w:t>"__" ___________ 2019 года</w:t>
      </w:r>
    </w:p>
    <w:bookmarkEnd w:id="8"/>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 ___________ 2019 года</w:t>
      </w:r>
    </w:p>
    <w:bookmarkEnd w:id="9"/>
    <w:bookmarkStart w:name="z16"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иностранных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 ___________ 2019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исполняющего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обязанности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августа 2019 года № 618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2015 года № 147</w:t>
            </w:r>
          </w:p>
        </w:tc>
      </w:tr>
    </w:tbl>
    <w:bookmarkStart w:name="z20" w:id="11"/>
    <w:p>
      <w:pPr>
        <w:spacing w:after="0"/>
        <w:ind w:left="0"/>
        <w:jc w:val="left"/>
      </w:pPr>
      <w:r>
        <w:rPr>
          <w:rFonts w:ascii="Times New Roman"/>
          <w:b/>
          <w:i w:val="false"/>
          <w:color w:val="000000"/>
        </w:rPr>
        <w:t xml:space="preserve"> Правила расследования аварийных случаев с судами</w:t>
      </w:r>
    </w:p>
    <w:bookmarkEnd w:id="11"/>
    <w:bookmarkStart w:name="z21" w:id="12"/>
    <w:p>
      <w:pPr>
        <w:spacing w:after="0"/>
        <w:ind w:left="0"/>
        <w:jc w:val="left"/>
      </w:pPr>
      <w:r>
        <w:rPr>
          <w:rFonts w:ascii="Times New Roman"/>
          <w:b/>
          <w:i w:val="false"/>
          <w:color w:val="000000"/>
        </w:rPr>
        <w:t xml:space="preserve"> Глава 1. Общие положения</w:t>
      </w:r>
    </w:p>
    <w:bookmarkEnd w:id="12"/>
    <w:bookmarkStart w:name="z22" w:id="13"/>
    <w:p>
      <w:pPr>
        <w:spacing w:after="0"/>
        <w:ind w:left="0"/>
        <w:jc w:val="both"/>
      </w:pPr>
      <w:r>
        <w:rPr>
          <w:rFonts w:ascii="Times New Roman"/>
          <w:b w:val="false"/>
          <w:i w:val="false"/>
          <w:color w:val="000000"/>
          <w:sz w:val="28"/>
        </w:rPr>
        <w:t xml:space="preserve">
      1. Настоящие Правила расследования аварийных случаев с судами (далее - Правила) разработаны в соответствии с подпунктом 55-12)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определяют порядок расследования аварийных случаев с судами.</w:t>
      </w:r>
    </w:p>
    <w:bookmarkEnd w:id="13"/>
    <w:bookmarkStart w:name="z23" w:id="1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4"/>
    <w:bookmarkStart w:name="z24" w:id="15"/>
    <w:p>
      <w:pPr>
        <w:spacing w:after="0"/>
        <w:ind w:left="0"/>
        <w:jc w:val="both"/>
      </w:pPr>
      <w:r>
        <w:rPr>
          <w:rFonts w:ascii="Times New Roman"/>
          <w:b w:val="false"/>
          <w:i w:val="false"/>
          <w:color w:val="000000"/>
          <w:sz w:val="28"/>
        </w:rPr>
        <w:t>
      1) аварийный случай – событие с судном, приведшее к бедствию и повлекшее частичную или полную утрату (потерю) его мореходных качеств, повреждению судном другого судна (судов), средств навигационного оборудования, берегового сооружения, потере или повреждению судном буксируемого объекта, гибели или нанесению вреда здоровью человека, потере человека с судна, а также причинению вреда окружающей среде;</w:t>
      </w:r>
    </w:p>
    <w:bookmarkEnd w:id="15"/>
    <w:bookmarkStart w:name="z25" w:id="16"/>
    <w:p>
      <w:pPr>
        <w:spacing w:after="0"/>
        <w:ind w:left="0"/>
        <w:jc w:val="both"/>
      </w:pPr>
      <w:r>
        <w:rPr>
          <w:rFonts w:ascii="Times New Roman"/>
          <w:b w:val="false"/>
          <w:i w:val="false"/>
          <w:color w:val="000000"/>
          <w:sz w:val="28"/>
        </w:rPr>
        <w:t>
      2) навигационная безопасность - степень точности и достаточности нагрузки навигационных карт и пособий для плавания, своевременность оперативной навигационной информации о смещении средств навигационного оборудования со штатных мест и изменении их характеристик, полнота и надежность гидрографического обеспечения района плавания, стабильность характеристик радионавигационных средств, качество прогнозирования погодных условий и рекомендаций о безопасных путях плавания и другие факторы, обеспечивающие безопасность мореплавания;</w:t>
      </w:r>
    </w:p>
    <w:bookmarkEnd w:id="16"/>
    <w:bookmarkStart w:name="z26" w:id="17"/>
    <w:p>
      <w:pPr>
        <w:spacing w:after="0"/>
        <w:ind w:left="0"/>
        <w:jc w:val="both"/>
      </w:pPr>
      <w:r>
        <w:rPr>
          <w:rFonts w:ascii="Times New Roman"/>
          <w:b w:val="false"/>
          <w:i w:val="false"/>
          <w:color w:val="000000"/>
          <w:sz w:val="28"/>
        </w:rPr>
        <w:t>
      3) эксплуатационные ограничения - установленные уполномоченным органом определенные изъятия требований в период эксплуатации судна, с учетом снижения уровня технического состояния и/или ухудшения мореходных качеств, появления недостатков в оборудовании, некомплектности снабжения, наступивших в результате аварийного случая;</w:t>
      </w:r>
    </w:p>
    <w:bookmarkEnd w:id="17"/>
    <w:bookmarkStart w:name="z27" w:id="18"/>
    <w:p>
      <w:pPr>
        <w:spacing w:after="0"/>
        <w:ind w:left="0"/>
        <w:jc w:val="both"/>
      </w:pPr>
      <w:r>
        <w:rPr>
          <w:rFonts w:ascii="Times New Roman"/>
          <w:b w:val="false"/>
          <w:i w:val="false"/>
          <w:color w:val="000000"/>
          <w:sz w:val="28"/>
        </w:rPr>
        <w:t>
      4) морская администрация порта (далее – МАП) – территориальное подразделение ведомства уполномоченного органа;</w:t>
      </w:r>
    </w:p>
    <w:bookmarkEnd w:id="18"/>
    <w:bookmarkStart w:name="z28" w:id="19"/>
    <w:p>
      <w:pPr>
        <w:spacing w:after="0"/>
        <w:ind w:left="0"/>
        <w:jc w:val="both"/>
      </w:pPr>
      <w:r>
        <w:rPr>
          <w:rFonts w:ascii="Times New Roman"/>
          <w:b w:val="false"/>
          <w:i w:val="false"/>
          <w:color w:val="000000"/>
          <w:sz w:val="28"/>
        </w:rPr>
        <w:t>
      5) сюрвейер - эксперт, занимающийся обследованием судов и грузов и дающий заключение об их состоянии, размере повреждений при аварийном случае, о мореходности судна;</w:t>
      </w:r>
    </w:p>
    <w:bookmarkEnd w:id="19"/>
    <w:bookmarkStart w:name="z29" w:id="20"/>
    <w:p>
      <w:pPr>
        <w:spacing w:after="0"/>
        <w:ind w:left="0"/>
        <w:jc w:val="both"/>
      </w:pPr>
      <w:r>
        <w:rPr>
          <w:rFonts w:ascii="Times New Roman"/>
          <w:b w:val="false"/>
          <w:i w:val="false"/>
          <w:color w:val="000000"/>
          <w:sz w:val="28"/>
        </w:rPr>
        <w:t>
      6) мореходные качества - совокупность требований к прочности, устойчивости, плавучести и непотопляемости судна;</w:t>
      </w:r>
    </w:p>
    <w:bookmarkEnd w:id="20"/>
    <w:bookmarkStart w:name="z30" w:id="21"/>
    <w:p>
      <w:pPr>
        <w:spacing w:after="0"/>
        <w:ind w:left="0"/>
        <w:jc w:val="both"/>
      </w:pPr>
      <w:r>
        <w:rPr>
          <w:rFonts w:ascii="Times New Roman"/>
          <w:b w:val="false"/>
          <w:i w:val="false"/>
          <w:color w:val="000000"/>
          <w:sz w:val="28"/>
        </w:rPr>
        <w:t>
      7) уполномоченный по расследованию - должностное лицо уполномоченного органа, проводящий организацию и координацию работы комиссии по расследованию аварийных случаев;</w:t>
      </w:r>
    </w:p>
    <w:bookmarkEnd w:id="21"/>
    <w:bookmarkStart w:name="z31" w:id="22"/>
    <w:p>
      <w:pPr>
        <w:spacing w:after="0"/>
        <w:ind w:left="0"/>
        <w:jc w:val="both"/>
      </w:pPr>
      <w:r>
        <w:rPr>
          <w:rFonts w:ascii="Times New Roman"/>
          <w:b w:val="false"/>
          <w:i w:val="false"/>
          <w:color w:val="000000"/>
          <w:sz w:val="28"/>
        </w:rPr>
        <w:t>
      8) уполномоченный орган - центральный исполнительный орган, осуществляющий руководство в сфере торгового мореплавания, а также в пределах, предусмотренных законодательством Республики Казахстан, межотраслевую координацию;</w:t>
      </w:r>
    </w:p>
    <w:bookmarkEnd w:id="22"/>
    <w:bookmarkStart w:name="z32" w:id="23"/>
    <w:p>
      <w:pPr>
        <w:spacing w:after="0"/>
        <w:ind w:left="0"/>
        <w:jc w:val="both"/>
      </w:pPr>
      <w:r>
        <w:rPr>
          <w:rFonts w:ascii="Times New Roman"/>
          <w:b w:val="false"/>
          <w:i w:val="false"/>
          <w:color w:val="000000"/>
          <w:sz w:val="28"/>
        </w:rPr>
        <w:t>
      9) ведомство уполномоченного органа - Комитет транспорта Министерства индустрии и инфраструктурного развития Республики Казахстан.</w:t>
      </w:r>
    </w:p>
    <w:bookmarkEnd w:id="23"/>
    <w:bookmarkStart w:name="z33" w:id="24"/>
    <w:p>
      <w:pPr>
        <w:spacing w:after="0"/>
        <w:ind w:left="0"/>
        <w:jc w:val="both"/>
      </w:pPr>
      <w:r>
        <w:rPr>
          <w:rFonts w:ascii="Times New Roman"/>
          <w:b w:val="false"/>
          <w:i w:val="false"/>
          <w:color w:val="000000"/>
          <w:sz w:val="28"/>
        </w:rPr>
        <w:t>
      3. Целями расследования являются установление причин и (или) сопутствующих факторов, выработка рекомендаций по предотвращению аварийного случая в будущем и обеспечению безопасности мореплавания.</w:t>
      </w:r>
    </w:p>
    <w:bookmarkEnd w:id="24"/>
    <w:bookmarkStart w:name="z34" w:id="25"/>
    <w:p>
      <w:pPr>
        <w:spacing w:after="0"/>
        <w:ind w:left="0"/>
        <w:jc w:val="both"/>
      </w:pPr>
      <w:r>
        <w:rPr>
          <w:rFonts w:ascii="Times New Roman"/>
          <w:b w:val="false"/>
          <w:i w:val="false"/>
          <w:color w:val="000000"/>
          <w:sz w:val="28"/>
        </w:rPr>
        <w:t>
      4. Аварийные случаи с судами, плавающими под Государственным флагом Республики Казахстан в международных водах, а также под флагом иностранного государства в территориальных водах Республики Казахстан, подлежат обязательному расследованию в порядке, определенном настоящими Правилами.</w:t>
      </w:r>
    </w:p>
    <w:bookmarkEnd w:id="25"/>
    <w:bookmarkStart w:name="z35" w:id="26"/>
    <w:p>
      <w:pPr>
        <w:spacing w:after="0"/>
        <w:ind w:left="0"/>
        <w:jc w:val="both"/>
      </w:pPr>
      <w:r>
        <w:rPr>
          <w:rFonts w:ascii="Times New Roman"/>
          <w:b w:val="false"/>
          <w:i w:val="false"/>
          <w:color w:val="000000"/>
          <w:sz w:val="28"/>
        </w:rPr>
        <w:t xml:space="preserve">
      5. Настоящие Правила не применяются при расследовании аварийных случаев, произошедших с судами, плавающими под флагом Военно-Морских Сил Республики Казахстан и морских частей пограничной службы. </w:t>
      </w:r>
    </w:p>
    <w:bookmarkEnd w:id="26"/>
    <w:bookmarkStart w:name="z36" w:id="27"/>
    <w:p>
      <w:pPr>
        <w:spacing w:after="0"/>
        <w:ind w:left="0"/>
        <w:jc w:val="both"/>
      </w:pPr>
      <w:r>
        <w:rPr>
          <w:rFonts w:ascii="Times New Roman"/>
          <w:b w:val="false"/>
          <w:i w:val="false"/>
          <w:color w:val="000000"/>
          <w:sz w:val="28"/>
        </w:rPr>
        <w:t>
      6. Аварийные случаи классифицируются на:</w:t>
      </w:r>
    </w:p>
    <w:bookmarkEnd w:id="27"/>
    <w:bookmarkStart w:name="z37" w:id="28"/>
    <w:p>
      <w:pPr>
        <w:spacing w:after="0"/>
        <w:ind w:left="0"/>
        <w:jc w:val="both"/>
      </w:pPr>
      <w:r>
        <w:rPr>
          <w:rFonts w:ascii="Times New Roman"/>
          <w:b w:val="false"/>
          <w:i w:val="false"/>
          <w:color w:val="000000"/>
          <w:sz w:val="28"/>
        </w:rPr>
        <w:t>
      1) серьезная авария;</w:t>
      </w:r>
    </w:p>
    <w:bookmarkEnd w:id="28"/>
    <w:bookmarkStart w:name="z38" w:id="29"/>
    <w:p>
      <w:pPr>
        <w:spacing w:after="0"/>
        <w:ind w:left="0"/>
        <w:jc w:val="both"/>
      </w:pPr>
      <w:r>
        <w:rPr>
          <w:rFonts w:ascii="Times New Roman"/>
          <w:b w:val="false"/>
          <w:i w:val="false"/>
          <w:color w:val="000000"/>
          <w:sz w:val="28"/>
        </w:rPr>
        <w:t>
      2) авария;</w:t>
      </w:r>
    </w:p>
    <w:bookmarkEnd w:id="29"/>
    <w:bookmarkStart w:name="z39" w:id="30"/>
    <w:p>
      <w:pPr>
        <w:spacing w:after="0"/>
        <w:ind w:left="0"/>
        <w:jc w:val="both"/>
      </w:pPr>
      <w:r>
        <w:rPr>
          <w:rFonts w:ascii="Times New Roman"/>
          <w:b w:val="false"/>
          <w:i w:val="false"/>
          <w:color w:val="000000"/>
          <w:sz w:val="28"/>
        </w:rPr>
        <w:t>
      3) инцидент.</w:t>
      </w:r>
    </w:p>
    <w:bookmarkEnd w:id="30"/>
    <w:bookmarkStart w:name="z40" w:id="31"/>
    <w:p>
      <w:pPr>
        <w:spacing w:after="0"/>
        <w:ind w:left="0"/>
        <w:jc w:val="both"/>
      </w:pPr>
      <w:r>
        <w:rPr>
          <w:rFonts w:ascii="Times New Roman"/>
          <w:b w:val="false"/>
          <w:i w:val="false"/>
          <w:color w:val="000000"/>
          <w:sz w:val="28"/>
        </w:rPr>
        <w:t>
      7. К серьезной аварии относятся:</w:t>
      </w:r>
    </w:p>
    <w:bookmarkEnd w:id="31"/>
    <w:bookmarkStart w:name="z41" w:id="32"/>
    <w:p>
      <w:pPr>
        <w:spacing w:after="0"/>
        <w:ind w:left="0"/>
        <w:jc w:val="both"/>
      </w:pPr>
      <w:r>
        <w:rPr>
          <w:rFonts w:ascii="Times New Roman"/>
          <w:b w:val="false"/>
          <w:i w:val="false"/>
          <w:color w:val="000000"/>
          <w:sz w:val="28"/>
        </w:rPr>
        <w:t>
      1) гибель судна;</w:t>
      </w:r>
    </w:p>
    <w:bookmarkEnd w:id="32"/>
    <w:bookmarkStart w:name="z42" w:id="33"/>
    <w:p>
      <w:pPr>
        <w:spacing w:after="0"/>
        <w:ind w:left="0"/>
        <w:jc w:val="both"/>
      </w:pPr>
      <w:r>
        <w:rPr>
          <w:rFonts w:ascii="Times New Roman"/>
          <w:b w:val="false"/>
          <w:i w:val="false"/>
          <w:color w:val="000000"/>
          <w:sz w:val="28"/>
        </w:rPr>
        <w:t>
      2) гибель двух и более человек, произошедшая в прямой связи с эксплуатацией судна;</w:t>
      </w:r>
    </w:p>
    <w:bookmarkEnd w:id="33"/>
    <w:bookmarkStart w:name="z43" w:id="34"/>
    <w:p>
      <w:pPr>
        <w:spacing w:after="0"/>
        <w:ind w:left="0"/>
        <w:jc w:val="both"/>
      </w:pPr>
      <w:r>
        <w:rPr>
          <w:rFonts w:ascii="Times New Roman"/>
          <w:b w:val="false"/>
          <w:i w:val="false"/>
          <w:color w:val="000000"/>
          <w:sz w:val="28"/>
        </w:rPr>
        <w:t>
      3) гибель буксируемого судна или иного плавучего объекта, буксируемого судном;</w:t>
      </w:r>
    </w:p>
    <w:bookmarkEnd w:id="34"/>
    <w:bookmarkStart w:name="z44" w:id="35"/>
    <w:p>
      <w:pPr>
        <w:spacing w:after="0"/>
        <w:ind w:left="0"/>
        <w:jc w:val="both"/>
      </w:pPr>
      <w:r>
        <w:rPr>
          <w:rFonts w:ascii="Times New Roman"/>
          <w:b w:val="false"/>
          <w:i w:val="false"/>
          <w:color w:val="000000"/>
          <w:sz w:val="28"/>
        </w:rPr>
        <w:t>
      4) причинение серьезного ущерба окружающей среде, в том числе разлив нефти или нефтепродуктов от 250 тонн и выше, вызванный повреждением судна или судов.</w:t>
      </w:r>
    </w:p>
    <w:bookmarkEnd w:id="35"/>
    <w:bookmarkStart w:name="z45" w:id="36"/>
    <w:p>
      <w:pPr>
        <w:spacing w:after="0"/>
        <w:ind w:left="0"/>
        <w:jc w:val="both"/>
      </w:pPr>
      <w:r>
        <w:rPr>
          <w:rFonts w:ascii="Times New Roman"/>
          <w:b w:val="false"/>
          <w:i w:val="false"/>
          <w:color w:val="000000"/>
          <w:sz w:val="28"/>
        </w:rPr>
        <w:t>
      К аварии относятся:</w:t>
      </w:r>
    </w:p>
    <w:bookmarkEnd w:id="36"/>
    <w:bookmarkStart w:name="z46" w:id="37"/>
    <w:p>
      <w:pPr>
        <w:spacing w:after="0"/>
        <w:ind w:left="0"/>
        <w:jc w:val="both"/>
      </w:pPr>
      <w:r>
        <w:rPr>
          <w:rFonts w:ascii="Times New Roman"/>
          <w:b w:val="false"/>
          <w:i w:val="false"/>
          <w:color w:val="000000"/>
          <w:sz w:val="28"/>
        </w:rPr>
        <w:t>
      1) гибель человека, произошедшая в прямой связи с эксплуатацией судна;</w:t>
      </w:r>
    </w:p>
    <w:bookmarkEnd w:id="37"/>
    <w:bookmarkStart w:name="z47" w:id="38"/>
    <w:p>
      <w:pPr>
        <w:spacing w:after="0"/>
        <w:ind w:left="0"/>
        <w:jc w:val="both"/>
      </w:pPr>
      <w:r>
        <w:rPr>
          <w:rFonts w:ascii="Times New Roman"/>
          <w:b w:val="false"/>
          <w:i w:val="false"/>
          <w:color w:val="000000"/>
          <w:sz w:val="28"/>
        </w:rPr>
        <w:t>
      2) тяжкий вред, причиненный здоровью человека в прямой связи с эксплуатацией судна;</w:t>
      </w:r>
    </w:p>
    <w:bookmarkEnd w:id="38"/>
    <w:bookmarkStart w:name="z48" w:id="39"/>
    <w:p>
      <w:pPr>
        <w:spacing w:after="0"/>
        <w:ind w:left="0"/>
        <w:jc w:val="both"/>
      </w:pPr>
      <w:r>
        <w:rPr>
          <w:rFonts w:ascii="Times New Roman"/>
          <w:b w:val="false"/>
          <w:i w:val="false"/>
          <w:color w:val="000000"/>
          <w:sz w:val="28"/>
        </w:rPr>
        <w:t>
      3) потеря человека с судна;</w:t>
      </w:r>
    </w:p>
    <w:bookmarkEnd w:id="39"/>
    <w:bookmarkStart w:name="z49" w:id="40"/>
    <w:p>
      <w:pPr>
        <w:spacing w:after="0"/>
        <w:ind w:left="0"/>
        <w:jc w:val="both"/>
      </w:pPr>
      <w:r>
        <w:rPr>
          <w:rFonts w:ascii="Times New Roman"/>
          <w:b w:val="false"/>
          <w:i w:val="false"/>
          <w:color w:val="000000"/>
          <w:sz w:val="28"/>
        </w:rPr>
        <w:t>
      4) повреждение судна (утрата мореходных качеств и/или создание препятствий производственной деятельности в связи с появлением эксплуатационных ограничений);</w:t>
      </w:r>
    </w:p>
    <w:bookmarkEnd w:id="40"/>
    <w:bookmarkStart w:name="z50" w:id="41"/>
    <w:p>
      <w:pPr>
        <w:spacing w:after="0"/>
        <w:ind w:left="0"/>
        <w:jc w:val="both"/>
      </w:pPr>
      <w:r>
        <w:rPr>
          <w:rFonts w:ascii="Times New Roman"/>
          <w:b w:val="false"/>
          <w:i w:val="false"/>
          <w:color w:val="000000"/>
          <w:sz w:val="28"/>
        </w:rPr>
        <w:t>
      5) смещение перевозимого судном груза и/или изменение физико-химических свойств перевозимого судном груза, приведшее к утрате мореходных качеств судна;</w:t>
      </w:r>
    </w:p>
    <w:bookmarkEnd w:id="41"/>
    <w:bookmarkStart w:name="z51" w:id="42"/>
    <w:p>
      <w:pPr>
        <w:spacing w:after="0"/>
        <w:ind w:left="0"/>
        <w:jc w:val="both"/>
      </w:pPr>
      <w:r>
        <w:rPr>
          <w:rFonts w:ascii="Times New Roman"/>
          <w:b w:val="false"/>
          <w:i w:val="false"/>
          <w:color w:val="000000"/>
          <w:sz w:val="28"/>
        </w:rPr>
        <w:t xml:space="preserve">
      6) посадка судна на мель и его нахождение на мели более 24 часов; </w:t>
      </w:r>
    </w:p>
    <w:bookmarkEnd w:id="42"/>
    <w:bookmarkStart w:name="z52" w:id="43"/>
    <w:p>
      <w:pPr>
        <w:spacing w:after="0"/>
        <w:ind w:left="0"/>
        <w:jc w:val="both"/>
      </w:pPr>
      <w:r>
        <w:rPr>
          <w:rFonts w:ascii="Times New Roman"/>
          <w:b w:val="false"/>
          <w:i w:val="false"/>
          <w:color w:val="000000"/>
          <w:sz w:val="28"/>
        </w:rPr>
        <w:t>
      7) лишение возможности движения судна более 24 часов, за исключением случая намотки сетей (снастей, тралов) на гребной винт (винты) или руль;</w:t>
      </w:r>
    </w:p>
    <w:bookmarkEnd w:id="43"/>
    <w:bookmarkStart w:name="z53" w:id="44"/>
    <w:p>
      <w:pPr>
        <w:spacing w:after="0"/>
        <w:ind w:left="0"/>
        <w:jc w:val="both"/>
      </w:pPr>
      <w:r>
        <w:rPr>
          <w:rFonts w:ascii="Times New Roman"/>
          <w:b w:val="false"/>
          <w:i w:val="false"/>
          <w:color w:val="000000"/>
          <w:sz w:val="28"/>
        </w:rPr>
        <w:t xml:space="preserve">
      8) повреждение судном объектов морской инфраструктуры, которое может серьезно угрожать безопасности самого судна, другого судна или отдельного лица, либо безопасности судоходства; </w:t>
      </w:r>
    </w:p>
    <w:bookmarkEnd w:id="44"/>
    <w:bookmarkStart w:name="z54" w:id="45"/>
    <w:p>
      <w:pPr>
        <w:spacing w:after="0"/>
        <w:ind w:left="0"/>
        <w:jc w:val="both"/>
      </w:pPr>
      <w:r>
        <w:rPr>
          <w:rFonts w:ascii="Times New Roman"/>
          <w:b w:val="false"/>
          <w:i w:val="false"/>
          <w:color w:val="000000"/>
          <w:sz w:val="28"/>
        </w:rPr>
        <w:t xml:space="preserve">
      9) причинение серьезного ущерба окружающей среде или возможный серьезный ущерб окружающей среде, в том числе разлив нефти или нефтепродуктов от 10 тонн до 250 тонн нефти. </w:t>
      </w:r>
    </w:p>
    <w:bookmarkEnd w:id="45"/>
    <w:bookmarkStart w:name="z55" w:id="46"/>
    <w:p>
      <w:pPr>
        <w:spacing w:after="0"/>
        <w:ind w:left="0"/>
        <w:jc w:val="both"/>
      </w:pPr>
      <w:r>
        <w:rPr>
          <w:rFonts w:ascii="Times New Roman"/>
          <w:b w:val="false"/>
          <w:i w:val="false"/>
          <w:color w:val="000000"/>
          <w:sz w:val="28"/>
        </w:rPr>
        <w:t>
      К инциденту относятся:</w:t>
      </w:r>
    </w:p>
    <w:bookmarkEnd w:id="46"/>
    <w:bookmarkStart w:name="z56" w:id="47"/>
    <w:p>
      <w:pPr>
        <w:spacing w:after="0"/>
        <w:ind w:left="0"/>
        <w:jc w:val="both"/>
      </w:pPr>
      <w:r>
        <w:rPr>
          <w:rFonts w:ascii="Times New Roman"/>
          <w:b w:val="false"/>
          <w:i w:val="false"/>
          <w:color w:val="000000"/>
          <w:sz w:val="28"/>
        </w:rPr>
        <w:t>
      1) повреждение судна без потери мореходных качеств;</w:t>
      </w:r>
    </w:p>
    <w:bookmarkEnd w:id="47"/>
    <w:bookmarkStart w:name="z57" w:id="48"/>
    <w:p>
      <w:pPr>
        <w:spacing w:after="0"/>
        <w:ind w:left="0"/>
        <w:jc w:val="both"/>
      </w:pPr>
      <w:r>
        <w:rPr>
          <w:rFonts w:ascii="Times New Roman"/>
          <w:b w:val="false"/>
          <w:i w:val="false"/>
          <w:color w:val="000000"/>
          <w:sz w:val="28"/>
        </w:rPr>
        <w:t>
      2) посадка судна на мель и его нахождение на мели 24 часа и менее;</w:t>
      </w:r>
    </w:p>
    <w:bookmarkEnd w:id="48"/>
    <w:bookmarkStart w:name="z58" w:id="49"/>
    <w:p>
      <w:pPr>
        <w:spacing w:after="0"/>
        <w:ind w:left="0"/>
        <w:jc w:val="both"/>
      </w:pPr>
      <w:r>
        <w:rPr>
          <w:rFonts w:ascii="Times New Roman"/>
          <w:b w:val="false"/>
          <w:i w:val="false"/>
          <w:color w:val="000000"/>
          <w:sz w:val="28"/>
        </w:rPr>
        <w:t>
      3) смещение перевозимого судном груза, не приведшее к потере мореходных качеств судна;</w:t>
      </w:r>
    </w:p>
    <w:bookmarkEnd w:id="49"/>
    <w:bookmarkStart w:name="z59" w:id="50"/>
    <w:p>
      <w:pPr>
        <w:spacing w:after="0"/>
        <w:ind w:left="0"/>
        <w:jc w:val="both"/>
      </w:pPr>
      <w:r>
        <w:rPr>
          <w:rFonts w:ascii="Times New Roman"/>
          <w:b w:val="false"/>
          <w:i w:val="false"/>
          <w:color w:val="000000"/>
          <w:sz w:val="28"/>
        </w:rPr>
        <w:t>
      4) лишение возможности движения судна 24 часа и менее;</w:t>
      </w:r>
    </w:p>
    <w:bookmarkEnd w:id="50"/>
    <w:bookmarkStart w:name="z60" w:id="51"/>
    <w:p>
      <w:pPr>
        <w:spacing w:after="0"/>
        <w:ind w:left="0"/>
        <w:jc w:val="both"/>
      </w:pPr>
      <w:r>
        <w:rPr>
          <w:rFonts w:ascii="Times New Roman"/>
          <w:b w:val="false"/>
          <w:i w:val="false"/>
          <w:color w:val="000000"/>
          <w:sz w:val="28"/>
        </w:rPr>
        <w:t>
      5) вызванное повреждением судна загрязнение окружающей среды, в том числе разлив нефти или нефтепродуктов ниже уровня, отнесенного к чрезвычайной ситуации.</w:t>
      </w:r>
    </w:p>
    <w:bookmarkEnd w:id="51"/>
    <w:bookmarkStart w:name="z61" w:id="52"/>
    <w:p>
      <w:pPr>
        <w:spacing w:after="0"/>
        <w:ind w:left="0"/>
        <w:jc w:val="both"/>
      </w:pPr>
      <w:r>
        <w:rPr>
          <w:rFonts w:ascii="Times New Roman"/>
          <w:b w:val="false"/>
          <w:i w:val="false"/>
          <w:color w:val="000000"/>
          <w:sz w:val="28"/>
        </w:rPr>
        <w:t>
      8. Расследование аварийных случаев включает сбор и анализ доказательств, установление причин, подготовку соответствующих рекомендаций по предупреждению таких аварийных случаев в будущем и повышению уровня безопасности мореплавания, включая повышение уровня подготовки персонала.</w:t>
      </w:r>
    </w:p>
    <w:bookmarkEnd w:id="52"/>
    <w:bookmarkStart w:name="z62" w:id="53"/>
    <w:p>
      <w:pPr>
        <w:spacing w:after="0"/>
        <w:ind w:left="0"/>
        <w:jc w:val="both"/>
      </w:pPr>
      <w:r>
        <w:rPr>
          <w:rFonts w:ascii="Times New Roman"/>
          <w:b w:val="false"/>
          <w:i w:val="false"/>
          <w:color w:val="000000"/>
          <w:sz w:val="28"/>
        </w:rPr>
        <w:t>
      9. Комиссия по расследованию аварийных случаев проводит расследование аварийных случаев отдельно и независимо от других видов расследований, проводимых другими государственными органами.</w:t>
      </w:r>
    </w:p>
    <w:bookmarkEnd w:id="53"/>
    <w:bookmarkStart w:name="z63" w:id="54"/>
    <w:p>
      <w:pPr>
        <w:spacing w:after="0"/>
        <w:ind w:left="0"/>
        <w:jc w:val="both"/>
      </w:pPr>
      <w:r>
        <w:rPr>
          <w:rFonts w:ascii="Times New Roman"/>
          <w:b w:val="false"/>
          <w:i w:val="false"/>
          <w:color w:val="000000"/>
          <w:sz w:val="28"/>
        </w:rPr>
        <w:t>
      10. Расследование аварийного случая не включает расследование действий или бездействия, совершенных с намерением причинить вред безопасности судна, любому лицу или окружающей среде.</w:t>
      </w:r>
    </w:p>
    <w:bookmarkEnd w:id="54"/>
    <w:bookmarkStart w:name="z64" w:id="55"/>
    <w:p>
      <w:pPr>
        <w:spacing w:after="0"/>
        <w:ind w:left="0"/>
        <w:jc w:val="both"/>
      </w:pPr>
      <w:r>
        <w:rPr>
          <w:rFonts w:ascii="Times New Roman"/>
          <w:b w:val="false"/>
          <w:i w:val="false"/>
          <w:color w:val="000000"/>
          <w:sz w:val="28"/>
        </w:rPr>
        <w:t xml:space="preserve">
      11. Органом расследования аварии и серьезной аварии является уполномоченный орган. </w:t>
      </w:r>
    </w:p>
    <w:bookmarkEnd w:id="55"/>
    <w:bookmarkStart w:name="z65" w:id="56"/>
    <w:p>
      <w:pPr>
        <w:spacing w:after="0"/>
        <w:ind w:left="0"/>
        <w:jc w:val="both"/>
      </w:pPr>
      <w:r>
        <w:rPr>
          <w:rFonts w:ascii="Times New Roman"/>
          <w:b w:val="false"/>
          <w:i w:val="false"/>
          <w:color w:val="000000"/>
          <w:sz w:val="28"/>
        </w:rPr>
        <w:t>
      Расследование аварии и серьезной аварии осуществляется комиссией, создаваемой уполномоченным органом.</w:t>
      </w:r>
    </w:p>
    <w:bookmarkEnd w:id="56"/>
    <w:bookmarkStart w:name="z66" w:id="57"/>
    <w:p>
      <w:pPr>
        <w:spacing w:after="0"/>
        <w:ind w:left="0"/>
        <w:jc w:val="both"/>
      </w:pPr>
      <w:r>
        <w:rPr>
          <w:rFonts w:ascii="Times New Roman"/>
          <w:b w:val="false"/>
          <w:i w:val="false"/>
          <w:color w:val="000000"/>
          <w:sz w:val="28"/>
        </w:rPr>
        <w:t xml:space="preserve">
      В состав комиссии по расследованию аварии и серьезной аварии (далее - Комиссия по расследованию) входят уполномоченный по расследованию, судовладельцы и заинтересованные лица. </w:t>
      </w:r>
    </w:p>
    <w:bookmarkEnd w:id="57"/>
    <w:bookmarkStart w:name="z67" w:id="58"/>
    <w:p>
      <w:pPr>
        <w:spacing w:after="0"/>
        <w:ind w:left="0"/>
        <w:jc w:val="both"/>
      </w:pPr>
      <w:r>
        <w:rPr>
          <w:rFonts w:ascii="Times New Roman"/>
          <w:b w:val="false"/>
          <w:i w:val="false"/>
          <w:color w:val="000000"/>
          <w:sz w:val="28"/>
        </w:rPr>
        <w:t>
      Инциденты расследуются судовладельцами в течении 20 рабочих дней. По завершению расследования судовладельцем материалы представляются в уполномоченный орган и МАП в течении 5 рабочих дней.</w:t>
      </w:r>
    </w:p>
    <w:bookmarkEnd w:id="58"/>
    <w:bookmarkStart w:name="z68" w:id="59"/>
    <w:p>
      <w:pPr>
        <w:spacing w:after="0"/>
        <w:ind w:left="0"/>
        <w:jc w:val="both"/>
      </w:pPr>
      <w:r>
        <w:rPr>
          <w:rFonts w:ascii="Times New Roman"/>
          <w:b w:val="false"/>
          <w:i w:val="false"/>
          <w:color w:val="000000"/>
          <w:sz w:val="28"/>
        </w:rPr>
        <w:t>
      12. Работа Комиссии по расследованию проводится под председательством уполномоченного по расследованию.</w:t>
      </w:r>
    </w:p>
    <w:bookmarkEnd w:id="59"/>
    <w:bookmarkStart w:name="z69" w:id="60"/>
    <w:p>
      <w:pPr>
        <w:spacing w:after="0"/>
        <w:ind w:left="0"/>
        <w:jc w:val="both"/>
      </w:pPr>
      <w:r>
        <w:rPr>
          <w:rFonts w:ascii="Times New Roman"/>
          <w:b w:val="false"/>
          <w:i w:val="false"/>
          <w:color w:val="000000"/>
          <w:sz w:val="28"/>
        </w:rPr>
        <w:t>
      13. Уполномоченный по расследованию имеет удостоверение Уполномоченного по расследованию аварийных случаев по форме согласно приложению 1 к настоящим Правилам, предоставляющее полномочия организовывать и проводить работы по расследованию аварийного случая.</w:t>
      </w:r>
    </w:p>
    <w:bookmarkEnd w:id="60"/>
    <w:bookmarkStart w:name="z70" w:id="61"/>
    <w:p>
      <w:pPr>
        <w:spacing w:after="0"/>
        <w:ind w:left="0"/>
        <w:jc w:val="left"/>
      </w:pPr>
      <w:r>
        <w:rPr>
          <w:rFonts w:ascii="Times New Roman"/>
          <w:b/>
          <w:i w:val="false"/>
          <w:color w:val="000000"/>
        </w:rPr>
        <w:t xml:space="preserve"> Глава 2. Сообщение об аварийном случае</w:t>
      </w:r>
    </w:p>
    <w:bookmarkEnd w:id="61"/>
    <w:bookmarkStart w:name="z71" w:id="62"/>
    <w:p>
      <w:pPr>
        <w:spacing w:after="0"/>
        <w:ind w:left="0"/>
        <w:jc w:val="both"/>
      </w:pPr>
      <w:r>
        <w:rPr>
          <w:rFonts w:ascii="Times New Roman"/>
          <w:b w:val="false"/>
          <w:i w:val="false"/>
          <w:color w:val="000000"/>
          <w:sz w:val="28"/>
        </w:rPr>
        <w:t>
      14. Капитан судна незамедлительно сообщает о произошедшем аварийном случае:</w:t>
      </w:r>
    </w:p>
    <w:bookmarkEnd w:id="62"/>
    <w:bookmarkStart w:name="z72" w:id="63"/>
    <w:p>
      <w:pPr>
        <w:spacing w:after="0"/>
        <w:ind w:left="0"/>
        <w:jc w:val="both"/>
      </w:pPr>
      <w:r>
        <w:rPr>
          <w:rFonts w:ascii="Times New Roman"/>
          <w:b w:val="false"/>
          <w:i w:val="false"/>
          <w:color w:val="000000"/>
          <w:sz w:val="28"/>
        </w:rPr>
        <w:t>
      1) судовладельцу;</w:t>
      </w:r>
    </w:p>
    <w:bookmarkEnd w:id="63"/>
    <w:bookmarkStart w:name="z73" w:id="64"/>
    <w:p>
      <w:pPr>
        <w:spacing w:after="0"/>
        <w:ind w:left="0"/>
        <w:jc w:val="both"/>
      </w:pPr>
      <w:r>
        <w:rPr>
          <w:rFonts w:ascii="Times New Roman"/>
          <w:b w:val="false"/>
          <w:i w:val="false"/>
          <w:color w:val="000000"/>
          <w:sz w:val="28"/>
        </w:rPr>
        <w:t>
      2) капитану ближайшего морского порта;</w:t>
      </w:r>
    </w:p>
    <w:bookmarkEnd w:id="64"/>
    <w:bookmarkStart w:name="z74" w:id="65"/>
    <w:p>
      <w:pPr>
        <w:spacing w:after="0"/>
        <w:ind w:left="0"/>
        <w:jc w:val="both"/>
      </w:pPr>
      <w:r>
        <w:rPr>
          <w:rFonts w:ascii="Times New Roman"/>
          <w:b w:val="false"/>
          <w:i w:val="false"/>
          <w:color w:val="000000"/>
          <w:sz w:val="28"/>
        </w:rPr>
        <w:t>
      3) МАП.</w:t>
      </w:r>
    </w:p>
    <w:bookmarkEnd w:id="65"/>
    <w:bookmarkStart w:name="z75" w:id="66"/>
    <w:p>
      <w:pPr>
        <w:spacing w:after="0"/>
        <w:ind w:left="0"/>
        <w:jc w:val="both"/>
      </w:pPr>
      <w:r>
        <w:rPr>
          <w:rFonts w:ascii="Times New Roman"/>
          <w:b w:val="false"/>
          <w:i w:val="false"/>
          <w:color w:val="000000"/>
          <w:sz w:val="28"/>
        </w:rPr>
        <w:t>
      Если аварийный случай произошел во внутренних водах, территориальных водах, рыболовной зоне иностранного государства или в общем водном пространстве капитан судна, плавающего под Государственным флагом Республики Казахстан, также сообщает о произошедшем в ближайшую морскую администрацию порта либо морской порт.</w:t>
      </w:r>
    </w:p>
    <w:bookmarkEnd w:id="66"/>
    <w:bookmarkStart w:name="z76" w:id="67"/>
    <w:p>
      <w:pPr>
        <w:spacing w:after="0"/>
        <w:ind w:left="0"/>
        <w:jc w:val="both"/>
      </w:pPr>
      <w:r>
        <w:rPr>
          <w:rFonts w:ascii="Times New Roman"/>
          <w:b w:val="false"/>
          <w:i w:val="false"/>
          <w:color w:val="000000"/>
          <w:sz w:val="28"/>
        </w:rPr>
        <w:t>
      15. МАП, судовладелец, капитан морского порта после получения сообщения незамедлительно направляют имеющуюся информацию (сообщение) о каждом аварийном случае в уполномоченный орган, территориальное подразделение органов внутренних дел и транспортную прокуратуру.</w:t>
      </w:r>
    </w:p>
    <w:bookmarkEnd w:id="67"/>
    <w:bookmarkStart w:name="z77" w:id="68"/>
    <w:p>
      <w:pPr>
        <w:spacing w:after="0"/>
        <w:ind w:left="0"/>
        <w:jc w:val="both"/>
      </w:pPr>
      <w:r>
        <w:rPr>
          <w:rFonts w:ascii="Times New Roman"/>
          <w:b w:val="false"/>
          <w:i w:val="false"/>
          <w:color w:val="000000"/>
          <w:sz w:val="28"/>
        </w:rPr>
        <w:t>
      16. В сообщении об аварийном случае содержится следующая информация:</w:t>
      </w:r>
    </w:p>
    <w:bookmarkEnd w:id="68"/>
    <w:bookmarkStart w:name="z78" w:id="69"/>
    <w:p>
      <w:pPr>
        <w:spacing w:after="0"/>
        <w:ind w:left="0"/>
        <w:jc w:val="both"/>
      </w:pPr>
      <w:r>
        <w:rPr>
          <w:rFonts w:ascii="Times New Roman"/>
          <w:b w:val="false"/>
          <w:i w:val="false"/>
          <w:color w:val="000000"/>
          <w:sz w:val="28"/>
        </w:rPr>
        <w:t>
      1) название судна, идентификационный номер Международной морской организации (далее – ИМО), тип (серия), морской порт (место) регистрации судна. При ледовом аварийном случае указать фактическую категорию ледовых усилений корпуса;</w:t>
      </w:r>
    </w:p>
    <w:bookmarkEnd w:id="69"/>
    <w:bookmarkStart w:name="z79" w:id="70"/>
    <w:p>
      <w:pPr>
        <w:spacing w:after="0"/>
        <w:ind w:left="0"/>
        <w:jc w:val="both"/>
      </w:pPr>
      <w:r>
        <w:rPr>
          <w:rFonts w:ascii="Times New Roman"/>
          <w:b w:val="false"/>
          <w:i w:val="false"/>
          <w:color w:val="000000"/>
          <w:sz w:val="28"/>
        </w:rPr>
        <w:t>
      2) фамилия, имя, отчество (при наличии) капитана судна;</w:t>
      </w:r>
    </w:p>
    <w:bookmarkEnd w:id="70"/>
    <w:bookmarkStart w:name="z80" w:id="71"/>
    <w:p>
      <w:pPr>
        <w:spacing w:after="0"/>
        <w:ind w:left="0"/>
        <w:jc w:val="both"/>
      </w:pPr>
      <w:r>
        <w:rPr>
          <w:rFonts w:ascii="Times New Roman"/>
          <w:b w:val="false"/>
          <w:i w:val="false"/>
          <w:color w:val="000000"/>
          <w:sz w:val="28"/>
        </w:rPr>
        <w:t>
      3) судовладелец и его номер ИМО (при его наличии), адрес, телефон;</w:t>
      </w:r>
    </w:p>
    <w:bookmarkEnd w:id="71"/>
    <w:bookmarkStart w:name="z81" w:id="72"/>
    <w:p>
      <w:pPr>
        <w:spacing w:after="0"/>
        <w:ind w:left="0"/>
        <w:jc w:val="both"/>
      </w:pPr>
      <w:r>
        <w:rPr>
          <w:rFonts w:ascii="Times New Roman"/>
          <w:b w:val="false"/>
          <w:i w:val="false"/>
          <w:color w:val="000000"/>
          <w:sz w:val="28"/>
        </w:rPr>
        <w:t>
      4) дата и время аварийного случая; место аварийного случая (порт, причал, пролив, залив, рейд, внутренние воды, территориальные воды, рыболовная зона, общее водное пространство);</w:t>
      </w:r>
    </w:p>
    <w:bookmarkEnd w:id="72"/>
    <w:bookmarkStart w:name="z82" w:id="73"/>
    <w:p>
      <w:pPr>
        <w:spacing w:after="0"/>
        <w:ind w:left="0"/>
        <w:jc w:val="both"/>
      </w:pPr>
      <w:r>
        <w:rPr>
          <w:rFonts w:ascii="Times New Roman"/>
          <w:b w:val="false"/>
          <w:i w:val="false"/>
          <w:color w:val="000000"/>
          <w:sz w:val="28"/>
        </w:rPr>
        <w:t>
      5) краткое описание аварийного случая;</w:t>
      </w:r>
    </w:p>
    <w:bookmarkEnd w:id="73"/>
    <w:bookmarkStart w:name="z83" w:id="74"/>
    <w:p>
      <w:pPr>
        <w:spacing w:after="0"/>
        <w:ind w:left="0"/>
        <w:jc w:val="both"/>
      </w:pPr>
      <w:r>
        <w:rPr>
          <w:rFonts w:ascii="Times New Roman"/>
          <w:b w:val="false"/>
          <w:i w:val="false"/>
          <w:color w:val="000000"/>
          <w:sz w:val="28"/>
        </w:rPr>
        <w:t>
      6) число получивших тяжкие телесные повреждения и/или погибших людей;</w:t>
      </w:r>
    </w:p>
    <w:bookmarkEnd w:id="74"/>
    <w:bookmarkStart w:name="z84" w:id="75"/>
    <w:p>
      <w:pPr>
        <w:spacing w:after="0"/>
        <w:ind w:left="0"/>
        <w:jc w:val="both"/>
      </w:pPr>
      <w:r>
        <w:rPr>
          <w:rFonts w:ascii="Times New Roman"/>
          <w:b w:val="false"/>
          <w:i w:val="false"/>
          <w:color w:val="000000"/>
          <w:sz w:val="28"/>
        </w:rPr>
        <w:t>
      7) повреждения судна и нанесенном ущербе окружающей среде;</w:t>
      </w:r>
    </w:p>
    <w:bookmarkEnd w:id="75"/>
    <w:bookmarkStart w:name="z85" w:id="76"/>
    <w:p>
      <w:pPr>
        <w:spacing w:after="0"/>
        <w:ind w:left="0"/>
        <w:jc w:val="both"/>
      </w:pPr>
      <w:r>
        <w:rPr>
          <w:rFonts w:ascii="Times New Roman"/>
          <w:b w:val="false"/>
          <w:i w:val="false"/>
          <w:color w:val="000000"/>
          <w:sz w:val="28"/>
        </w:rPr>
        <w:t xml:space="preserve">
      8) идентификационные данные вовлеченных в аварийный случай судов. </w:t>
      </w:r>
    </w:p>
    <w:bookmarkEnd w:id="76"/>
    <w:bookmarkStart w:name="z86" w:id="77"/>
    <w:p>
      <w:pPr>
        <w:spacing w:after="0"/>
        <w:ind w:left="0"/>
        <w:jc w:val="both"/>
      </w:pPr>
      <w:r>
        <w:rPr>
          <w:rFonts w:ascii="Times New Roman"/>
          <w:b w:val="false"/>
          <w:i w:val="false"/>
          <w:color w:val="000000"/>
          <w:sz w:val="28"/>
        </w:rPr>
        <w:t>
      17. Регистрация аварийного случая производится должностным лицом МАП при получении заявления об аварийном случае и технического акта.</w:t>
      </w:r>
    </w:p>
    <w:bookmarkEnd w:id="77"/>
    <w:bookmarkStart w:name="z87" w:id="78"/>
    <w:p>
      <w:pPr>
        <w:spacing w:after="0"/>
        <w:ind w:left="0"/>
        <w:jc w:val="left"/>
      </w:pPr>
      <w:r>
        <w:rPr>
          <w:rFonts w:ascii="Times New Roman"/>
          <w:b/>
          <w:i w:val="false"/>
          <w:color w:val="000000"/>
        </w:rPr>
        <w:t xml:space="preserve"> Глава 3. Порядок расследования аварийных случаев с судами</w:t>
      </w:r>
    </w:p>
    <w:bookmarkEnd w:id="78"/>
    <w:bookmarkStart w:name="z88" w:id="79"/>
    <w:p>
      <w:pPr>
        <w:spacing w:after="0"/>
        <w:ind w:left="0"/>
        <w:jc w:val="both"/>
      </w:pPr>
      <w:r>
        <w:rPr>
          <w:rFonts w:ascii="Times New Roman"/>
          <w:b w:val="false"/>
          <w:i w:val="false"/>
          <w:color w:val="000000"/>
          <w:sz w:val="28"/>
        </w:rPr>
        <w:t>
      18. После получения сообщения об аварийном случае, имеющем признаки аварии и серьезной аварии, установленные частями первой и второй пункта 7 настоящих Правил, Комиссия по расследованию незамедлительно выезжает на место происшествия с целью осмотра места происшествия, опроса причастных лиц и проведения первичных мероприятий, необходимых для классификации аварийного случая.</w:t>
      </w:r>
    </w:p>
    <w:bookmarkEnd w:id="79"/>
    <w:bookmarkStart w:name="z89" w:id="80"/>
    <w:p>
      <w:pPr>
        <w:spacing w:after="0"/>
        <w:ind w:left="0"/>
        <w:jc w:val="both"/>
      </w:pPr>
      <w:r>
        <w:rPr>
          <w:rFonts w:ascii="Times New Roman"/>
          <w:b w:val="false"/>
          <w:i w:val="false"/>
          <w:color w:val="000000"/>
          <w:sz w:val="28"/>
        </w:rPr>
        <w:t>
      Место происшествия остается без изменений до осмотра его Комиссией по расследованию. Если это невозможно из-за необходимости проведения важных и неотложных ремонтных работ после серьезного повреждения конструкции, место происшествия документируется сотрудником МАП с помощью фотографий, аудио- и видеозаписей с целью сохранения доказательств и возможного восстановления обстоятельств в дальнейшем, а также протоколируется местонахождение отдельных лиц на месте происшествия, состояние и расположение оборудования, инструкции начальников, разрешения на выполнение работ. Поврежденные или вышедшие из строя компоненты хранятся в надежном месте до прибытия Комиссии по расследованию, которая имеет право назначить проведение детальной научной экспертизы некоторых ключевых предметов. Такие предметы маркируются.</w:t>
      </w:r>
    </w:p>
    <w:bookmarkEnd w:id="80"/>
    <w:bookmarkStart w:name="z90" w:id="81"/>
    <w:p>
      <w:pPr>
        <w:spacing w:after="0"/>
        <w:ind w:left="0"/>
        <w:jc w:val="both"/>
      </w:pPr>
      <w:r>
        <w:rPr>
          <w:rFonts w:ascii="Times New Roman"/>
          <w:b w:val="false"/>
          <w:i w:val="false"/>
          <w:color w:val="000000"/>
          <w:sz w:val="28"/>
        </w:rPr>
        <w:t xml:space="preserve">
      Причастные к происшествию компании назначают координатора для связи с Комиссией по расследованию и оказания ей помощи в сборе требуемой информации. </w:t>
      </w:r>
    </w:p>
    <w:bookmarkEnd w:id="81"/>
    <w:bookmarkStart w:name="z91" w:id="82"/>
    <w:p>
      <w:pPr>
        <w:spacing w:after="0"/>
        <w:ind w:left="0"/>
        <w:jc w:val="both"/>
      </w:pPr>
      <w:r>
        <w:rPr>
          <w:rFonts w:ascii="Times New Roman"/>
          <w:b w:val="false"/>
          <w:i w:val="false"/>
          <w:color w:val="000000"/>
          <w:sz w:val="28"/>
        </w:rPr>
        <w:t>
      19. В ходе расследования аварийного случая на месте проводится опрос причастных лиц к аварийному случаю лиц и свидетелей.</w:t>
      </w:r>
    </w:p>
    <w:bookmarkEnd w:id="82"/>
    <w:bookmarkStart w:name="z92" w:id="83"/>
    <w:p>
      <w:pPr>
        <w:spacing w:after="0"/>
        <w:ind w:left="0"/>
        <w:jc w:val="both"/>
      </w:pPr>
      <w:r>
        <w:rPr>
          <w:rFonts w:ascii="Times New Roman"/>
          <w:b w:val="false"/>
          <w:i w:val="false"/>
          <w:color w:val="000000"/>
          <w:sz w:val="28"/>
        </w:rPr>
        <w:t>
      При опросе причастных к аварийному случаю лиц и свидетелей ведется протокол опроса согласно приложению 2 к настоящим Правилам.</w:t>
      </w:r>
    </w:p>
    <w:bookmarkEnd w:id="83"/>
    <w:bookmarkStart w:name="z93" w:id="84"/>
    <w:p>
      <w:pPr>
        <w:spacing w:after="0"/>
        <w:ind w:left="0"/>
        <w:jc w:val="both"/>
      </w:pPr>
      <w:r>
        <w:rPr>
          <w:rFonts w:ascii="Times New Roman"/>
          <w:b w:val="false"/>
          <w:i w:val="false"/>
          <w:color w:val="000000"/>
          <w:sz w:val="28"/>
        </w:rPr>
        <w:t>
      В случае необходимости уточнения дополнительных обстоятельств судовладелец или капитан судна уведомляются о проведении опроса причастных к аварийному случаю лиц и свидетелей. Если лицо, подлежащее опросу, не находится в месте расположения органа расследования, опрос осуществляется в аналогичном органе расследования по месту нахождения этого лица или свидетеля по отдельному поручению органа расследования. В случае, если опрашиваемый не владеет языком на котором ведется опрос, приглашается переводчик, участие которого отражается в протоколе.</w:t>
      </w:r>
    </w:p>
    <w:bookmarkEnd w:id="84"/>
    <w:bookmarkStart w:name="z94" w:id="85"/>
    <w:p>
      <w:pPr>
        <w:spacing w:after="0"/>
        <w:ind w:left="0"/>
        <w:jc w:val="both"/>
      </w:pPr>
      <w:r>
        <w:rPr>
          <w:rFonts w:ascii="Times New Roman"/>
          <w:b w:val="false"/>
          <w:i w:val="false"/>
          <w:color w:val="000000"/>
          <w:sz w:val="28"/>
        </w:rPr>
        <w:t>
      20. По результатам проведения первичных мероприятий Комиссией по расследованию составляется акт с классификацией аварийного случая, в котором указываются:</w:t>
      </w:r>
    </w:p>
    <w:bookmarkEnd w:id="85"/>
    <w:bookmarkStart w:name="z95" w:id="86"/>
    <w:p>
      <w:pPr>
        <w:spacing w:after="0"/>
        <w:ind w:left="0"/>
        <w:jc w:val="both"/>
      </w:pPr>
      <w:r>
        <w:rPr>
          <w:rFonts w:ascii="Times New Roman"/>
          <w:b w:val="false"/>
          <w:i w:val="false"/>
          <w:color w:val="000000"/>
          <w:sz w:val="28"/>
        </w:rPr>
        <w:t>
      1) фамилии, имена, отчества (при наличии) и должности членов Комиссии по расследованию;</w:t>
      </w:r>
    </w:p>
    <w:bookmarkEnd w:id="86"/>
    <w:bookmarkStart w:name="z96" w:id="87"/>
    <w:p>
      <w:pPr>
        <w:spacing w:after="0"/>
        <w:ind w:left="0"/>
        <w:jc w:val="both"/>
      </w:pPr>
      <w:r>
        <w:rPr>
          <w:rFonts w:ascii="Times New Roman"/>
          <w:b w:val="false"/>
          <w:i w:val="false"/>
          <w:color w:val="000000"/>
          <w:sz w:val="28"/>
        </w:rPr>
        <w:t xml:space="preserve">
      2) дата, время и место аварийного случая (порт, причал, пролив, залив, рейд, внутренние воды, территориальные воды, рыболовная зона, общее водное пространство); </w:t>
      </w:r>
    </w:p>
    <w:bookmarkEnd w:id="87"/>
    <w:bookmarkStart w:name="z97" w:id="88"/>
    <w:p>
      <w:pPr>
        <w:spacing w:after="0"/>
        <w:ind w:left="0"/>
        <w:jc w:val="both"/>
      </w:pPr>
      <w:r>
        <w:rPr>
          <w:rFonts w:ascii="Times New Roman"/>
          <w:b w:val="false"/>
          <w:i w:val="false"/>
          <w:color w:val="000000"/>
          <w:sz w:val="28"/>
        </w:rPr>
        <w:t>
      3) информация о судне, с которым произошел аварийный случай (название, флаг, номер ИМО судна, порт (место) регистрации и номер регистрации), место и год постройки;</w:t>
      </w:r>
    </w:p>
    <w:bookmarkEnd w:id="88"/>
    <w:bookmarkStart w:name="z98" w:id="89"/>
    <w:p>
      <w:pPr>
        <w:spacing w:after="0"/>
        <w:ind w:left="0"/>
        <w:jc w:val="both"/>
      </w:pPr>
      <w:r>
        <w:rPr>
          <w:rFonts w:ascii="Times New Roman"/>
          <w:b w:val="false"/>
          <w:i w:val="false"/>
          <w:color w:val="000000"/>
          <w:sz w:val="28"/>
        </w:rPr>
        <w:t>
      4) описание повреждений судна (при наличии);</w:t>
      </w:r>
    </w:p>
    <w:bookmarkEnd w:id="89"/>
    <w:bookmarkStart w:name="z99" w:id="90"/>
    <w:p>
      <w:pPr>
        <w:spacing w:after="0"/>
        <w:ind w:left="0"/>
        <w:jc w:val="both"/>
      </w:pPr>
      <w:r>
        <w:rPr>
          <w:rFonts w:ascii="Times New Roman"/>
          <w:b w:val="false"/>
          <w:i w:val="false"/>
          <w:color w:val="000000"/>
          <w:sz w:val="28"/>
        </w:rPr>
        <w:t>
      5) информация о пострадавших людях (фамилия, имя, отчество (при наличии), дата рождения, гражданство) с указанием количества детей в возрасте до 16 лет (при наличии);</w:t>
      </w:r>
    </w:p>
    <w:bookmarkEnd w:id="90"/>
    <w:bookmarkStart w:name="z100" w:id="91"/>
    <w:p>
      <w:pPr>
        <w:spacing w:after="0"/>
        <w:ind w:left="0"/>
        <w:jc w:val="both"/>
      </w:pPr>
      <w:r>
        <w:rPr>
          <w:rFonts w:ascii="Times New Roman"/>
          <w:b w:val="false"/>
          <w:i w:val="false"/>
          <w:color w:val="000000"/>
          <w:sz w:val="28"/>
        </w:rPr>
        <w:t>
      6) вид аварийного случая.</w:t>
      </w:r>
    </w:p>
    <w:bookmarkEnd w:id="91"/>
    <w:bookmarkStart w:name="z101" w:id="92"/>
    <w:p>
      <w:pPr>
        <w:spacing w:after="0"/>
        <w:ind w:left="0"/>
        <w:jc w:val="both"/>
      </w:pPr>
      <w:r>
        <w:rPr>
          <w:rFonts w:ascii="Times New Roman"/>
          <w:b w:val="false"/>
          <w:i w:val="false"/>
          <w:color w:val="000000"/>
          <w:sz w:val="28"/>
        </w:rPr>
        <w:t>
      21. Расследование серьезной аварии и аварии проводит Комиссия по расследованию в течении 15 рабочих дней с момента издания приказа о проведении расследования, утвержденного руководителем уполномоченного органа.</w:t>
      </w:r>
    </w:p>
    <w:bookmarkEnd w:id="92"/>
    <w:bookmarkStart w:name="z102" w:id="93"/>
    <w:p>
      <w:pPr>
        <w:spacing w:after="0"/>
        <w:ind w:left="0"/>
        <w:jc w:val="both"/>
      </w:pPr>
      <w:r>
        <w:rPr>
          <w:rFonts w:ascii="Times New Roman"/>
          <w:b w:val="false"/>
          <w:i w:val="false"/>
          <w:color w:val="000000"/>
          <w:sz w:val="28"/>
        </w:rPr>
        <w:t>
      22. Капитан судна в течение трех суток после прибытия судна либо его экипажа в первый казахстанский порт представляет Комиссии по расследованию следующие документы:</w:t>
      </w:r>
    </w:p>
    <w:bookmarkEnd w:id="93"/>
    <w:bookmarkStart w:name="z103" w:id="94"/>
    <w:p>
      <w:pPr>
        <w:spacing w:after="0"/>
        <w:ind w:left="0"/>
        <w:jc w:val="both"/>
      </w:pPr>
      <w:r>
        <w:rPr>
          <w:rFonts w:ascii="Times New Roman"/>
          <w:b w:val="false"/>
          <w:i w:val="false"/>
          <w:color w:val="000000"/>
          <w:sz w:val="28"/>
        </w:rPr>
        <w:t>
      1) подробное донесение об аварийном случае, которое составляется в произвольной форме с указанием обстоятельств, причин, последствий аварийного случая и причастных к нему лиц;</w:t>
      </w:r>
    </w:p>
    <w:bookmarkEnd w:id="94"/>
    <w:bookmarkStart w:name="z104" w:id="95"/>
    <w:p>
      <w:pPr>
        <w:spacing w:after="0"/>
        <w:ind w:left="0"/>
        <w:jc w:val="both"/>
      </w:pPr>
      <w:r>
        <w:rPr>
          <w:rFonts w:ascii="Times New Roman"/>
          <w:b w:val="false"/>
          <w:i w:val="false"/>
          <w:color w:val="000000"/>
          <w:sz w:val="28"/>
        </w:rPr>
        <w:t>
      2) выписки из судовых документов;</w:t>
      </w:r>
    </w:p>
    <w:bookmarkEnd w:id="95"/>
    <w:bookmarkStart w:name="z105" w:id="96"/>
    <w:p>
      <w:pPr>
        <w:spacing w:after="0"/>
        <w:ind w:left="0"/>
        <w:jc w:val="both"/>
      </w:pPr>
      <w:r>
        <w:rPr>
          <w:rFonts w:ascii="Times New Roman"/>
          <w:b w:val="false"/>
          <w:i w:val="false"/>
          <w:color w:val="000000"/>
          <w:sz w:val="28"/>
        </w:rPr>
        <w:t>
      3) объяснения причастных к аварийному случаю лиц и свидетелей;</w:t>
      </w:r>
    </w:p>
    <w:bookmarkEnd w:id="96"/>
    <w:bookmarkStart w:name="z106" w:id="97"/>
    <w:p>
      <w:pPr>
        <w:spacing w:after="0"/>
        <w:ind w:left="0"/>
        <w:jc w:val="both"/>
      </w:pPr>
      <w:r>
        <w:rPr>
          <w:rFonts w:ascii="Times New Roman"/>
          <w:b w:val="false"/>
          <w:i w:val="false"/>
          <w:color w:val="000000"/>
          <w:sz w:val="28"/>
        </w:rPr>
        <w:t>
      4) при необходимости - ленты самописцев, их расшифровку, путевую карту с прокладкой;</w:t>
      </w:r>
    </w:p>
    <w:bookmarkEnd w:id="97"/>
    <w:bookmarkStart w:name="z107" w:id="98"/>
    <w:p>
      <w:pPr>
        <w:spacing w:after="0"/>
        <w:ind w:left="0"/>
        <w:jc w:val="both"/>
      </w:pPr>
      <w:r>
        <w:rPr>
          <w:rFonts w:ascii="Times New Roman"/>
          <w:b w:val="false"/>
          <w:i w:val="false"/>
          <w:color w:val="000000"/>
          <w:sz w:val="28"/>
        </w:rPr>
        <w:t>
      5) схему маневрирования;</w:t>
      </w:r>
    </w:p>
    <w:bookmarkEnd w:id="98"/>
    <w:bookmarkStart w:name="z108" w:id="99"/>
    <w:p>
      <w:pPr>
        <w:spacing w:after="0"/>
        <w:ind w:left="0"/>
        <w:jc w:val="both"/>
      </w:pPr>
      <w:r>
        <w:rPr>
          <w:rFonts w:ascii="Times New Roman"/>
          <w:b w:val="false"/>
          <w:i w:val="false"/>
          <w:color w:val="000000"/>
          <w:sz w:val="28"/>
        </w:rPr>
        <w:t>
      6) схемы и чертежи повреждений;</w:t>
      </w:r>
    </w:p>
    <w:bookmarkEnd w:id="99"/>
    <w:bookmarkStart w:name="z109" w:id="100"/>
    <w:p>
      <w:pPr>
        <w:spacing w:after="0"/>
        <w:ind w:left="0"/>
        <w:jc w:val="both"/>
      </w:pPr>
      <w:r>
        <w:rPr>
          <w:rFonts w:ascii="Times New Roman"/>
          <w:b w:val="false"/>
          <w:i w:val="false"/>
          <w:color w:val="000000"/>
          <w:sz w:val="28"/>
        </w:rPr>
        <w:t>
      7) акт технического осмотра работниками классификационного общества или Республиканского государственного казенного предприятия "Регистр судоходства Казахстана" Комитета транспорта Министерства индустрии и инфраструктурного развития Республики Казахстан (далее - Регистр судоходства);</w:t>
      </w:r>
    </w:p>
    <w:bookmarkEnd w:id="100"/>
    <w:bookmarkStart w:name="z110" w:id="101"/>
    <w:p>
      <w:pPr>
        <w:spacing w:after="0"/>
        <w:ind w:left="0"/>
        <w:jc w:val="both"/>
      </w:pPr>
      <w:r>
        <w:rPr>
          <w:rFonts w:ascii="Times New Roman"/>
          <w:b w:val="false"/>
          <w:i w:val="false"/>
          <w:color w:val="000000"/>
          <w:sz w:val="28"/>
        </w:rPr>
        <w:t>
      8) акт водолазного осмотра и/или докового осмотра;</w:t>
      </w:r>
    </w:p>
    <w:bookmarkEnd w:id="101"/>
    <w:bookmarkStart w:name="z111" w:id="102"/>
    <w:p>
      <w:pPr>
        <w:spacing w:after="0"/>
        <w:ind w:left="0"/>
        <w:jc w:val="both"/>
      </w:pPr>
      <w:r>
        <w:rPr>
          <w:rFonts w:ascii="Times New Roman"/>
          <w:b w:val="false"/>
          <w:i w:val="false"/>
          <w:color w:val="000000"/>
          <w:sz w:val="28"/>
        </w:rPr>
        <w:t>
      9) фотографии повреждений;</w:t>
      </w:r>
    </w:p>
    <w:bookmarkEnd w:id="102"/>
    <w:bookmarkStart w:name="z112" w:id="103"/>
    <w:p>
      <w:pPr>
        <w:spacing w:after="0"/>
        <w:ind w:left="0"/>
        <w:jc w:val="both"/>
      </w:pPr>
      <w:r>
        <w:rPr>
          <w:rFonts w:ascii="Times New Roman"/>
          <w:b w:val="false"/>
          <w:i w:val="false"/>
          <w:color w:val="000000"/>
          <w:sz w:val="28"/>
        </w:rPr>
        <w:t>
      10) предварительную калькуляцию ремонта;</w:t>
      </w:r>
    </w:p>
    <w:bookmarkEnd w:id="103"/>
    <w:bookmarkStart w:name="z113" w:id="104"/>
    <w:p>
      <w:pPr>
        <w:spacing w:after="0"/>
        <w:ind w:left="0"/>
        <w:jc w:val="both"/>
      </w:pPr>
      <w:r>
        <w:rPr>
          <w:rFonts w:ascii="Times New Roman"/>
          <w:b w:val="false"/>
          <w:i w:val="false"/>
          <w:color w:val="000000"/>
          <w:sz w:val="28"/>
        </w:rPr>
        <w:t>
      11) счета специализированных организаций, производивших устранение аварийных повреждений;</w:t>
      </w:r>
    </w:p>
    <w:bookmarkEnd w:id="104"/>
    <w:bookmarkStart w:name="z114" w:id="105"/>
    <w:p>
      <w:pPr>
        <w:spacing w:after="0"/>
        <w:ind w:left="0"/>
        <w:jc w:val="both"/>
      </w:pPr>
      <w:r>
        <w:rPr>
          <w:rFonts w:ascii="Times New Roman"/>
          <w:b w:val="false"/>
          <w:i w:val="false"/>
          <w:color w:val="000000"/>
          <w:sz w:val="28"/>
        </w:rPr>
        <w:t>
      12) акты в произвольной форме внеочередного освидетельствования судна в связи с аварийным случаем;</w:t>
      </w:r>
    </w:p>
    <w:bookmarkEnd w:id="105"/>
    <w:bookmarkStart w:name="z115" w:id="106"/>
    <w:p>
      <w:pPr>
        <w:spacing w:after="0"/>
        <w:ind w:left="0"/>
        <w:jc w:val="both"/>
      </w:pPr>
      <w:r>
        <w:rPr>
          <w:rFonts w:ascii="Times New Roman"/>
          <w:b w:val="false"/>
          <w:i w:val="false"/>
          <w:color w:val="000000"/>
          <w:sz w:val="28"/>
        </w:rPr>
        <w:t>
      13) справка о размере убытков при аварийном случае, подписываемая судовладельцем, которая содержит следующие сведения:</w:t>
      </w:r>
    </w:p>
    <w:bookmarkEnd w:id="106"/>
    <w:bookmarkStart w:name="z116" w:id="107"/>
    <w:p>
      <w:pPr>
        <w:spacing w:after="0"/>
        <w:ind w:left="0"/>
        <w:jc w:val="both"/>
      </w:pPr>
      <w:r>
        <w:rPr>
          <w:rFonts w:ascii="Times New Roman"/>
          <w:b w:val="false"/>
          <w:i w:val="false"/>
          <w:color w:val="000000"/>
          <w:sz w:val="28"/>
        </w:rPr>
        <w:t>
      название судна, наименование судовладельца;</w:t>
      </w:r>
    </w:p>
    <w:bookmarkEnd w:id="107"/>
    <w:bookmarkStart w:name="z117" w:id="108"/>
    <w:p>
      <w:pPr>
        <w:spacing w:after="0"/>
        <w:ind w:left="0"/>
        <w:jc w:val="both"/>
      </w:pPr>
      <w:r>
        <w:rPr>
          <w:rFonts w:ascii="Times New Roman"/>
          <w:b w:val="false"/>
          <w:i w:val="false"/>
          <w:color w:val="000000"/>
          <w:sz w:val="28"/>
        </w:rPr>
        <w:t>
      дата и место аварийного случая;</w:t>
      </w:r>
    </w:p>
    <w:bookmarkEnd w:id="108"/>
    <w:bookmarkStart w:name="z118" w:id="109"/>
    <w:p>
      <w:pPr>
        <w:spacing w:after="0"/>
        <w:ind w:left="0"/>
        <w:jc w:val="both"/>
      </w:pPr>
      <w:r>
        <w:rPr>
          <w:rFonts w:ascii="Times New Roman"/>
          <w:b w:val="false"/>
          <w:i w:val="false"/>
          <w:color w:val="000000"/>
          <w:sz w:val="28"/>
        </w:rPr>
        <w:t>
      общая сумма убытков по аварийному случаю (в тенге с точностью до одной десятой тысячи);</w:t>
      </w:r>
    </w:p>
    <w:bookmarkEnd w:id="109"/>
    <w:bookmarkStart w:name="z119" w:id="110"/>
    <w:p>
      <w:pPr>
        <w:spacing w:after="0"/>
        <w:ind w:left="0"/>
        <w:jc w:val="both"/>
      </w:pPr>
      <w:r>
        <w:rPr>
          <w:rFonts w:ascii="Times New Roman"/>
          <w:b w:val="false"/>
          <w:i w:val="false"/>
          <w:color w:val="000000"/>
          <w:sz w:val="28"/>
        </w:rPr>
        <w:t>
      стоимость устранения аварийных повреждений для восстановления мореходных качеств судна;</w:t>
      </w:r>
    </w:p>
    <w:bookmarkEnd w:id="110"/>
    <w:bookmarkStart w:name="z120" w:id="111"/>
    <w:p>
      <w:pPr>
        <w:spacing w:after="0"/>
        <w:ind w:left="0"/>
        <w:jc w:val="both"/>
      </w:pPr>
      <w:r>
        <w:rPr>
          <w:rFonts w:ascii="Times New Roman"/>
          <w:b w:val="false"/>
          <w:i w:val="false"/>
          <w:color w:val="000000"/>
          <w:sz w:val="28"/>
        </w:rPr>
        <w:t>
      стоимость спасательных операций и/или буксировки аварийного судна и/или его сопровождения;</w:t>
      </w:r>
    </w:p>
    <w:bookmarkEnd w:id="111"/>
    <w:bookmarkStart w:name="z121" w:id="112"/>
    <w:p>
      <w:pPr>
        <w:spacing w:after="0"/>
        <w:ind w:left="0"/>
        <w:jc w:val="both"/>
      </w:pPr>
      <w:r>
        <w:rPr>
          <w:rFonts w:ascii="Times New Roman"/>
          <w:b w:val="false"/>
          <w:i w:val="false"/>
          <w:color w:val="000000"/>
          <w:sz w:val="28"/>
        </w:rPr>
        <w:t>
      стоимость утраченного груза и/или убытки от его повреждения, переукладки, перегрузки в результате аварийного случая;</w:t>
      </w:r>
    </w:p>
    <w:bookmarkEnd w:id="112"/>
    <w:bookmarkStart w:name="z122" w:id="113"/>
    <w:p>
      <w:pPr>
        <w:spacing w:after="0"/>
        <w:ind w:left="0"/>
        <w:jc w:val="both"/>
      </w:pPr>
      <w:r>
        <w:rPr>
          <w:rFonts w:ascii="Times New Roman"/>
          <w:b w:val="false"/>
          <w:i w:val="false"/>
          <w:color w:val="000000"/>
          <w:sz w:val="28"/>
        </w:rPr>
        <w:t>
      акт внеочередного освидетельствования организацией, уполномоченной на классификацию и освидетельствование судов, и акты других видов освидетельствования, выданных организацией, уполномоченной на классификацию и освидетельствование судов (в случае невозможности представления Комиссии по расследованию документов, указанных в данном подпункте настоящих Правил, капитан судна самостоятельно либо с помощью независимого сюрвейера, составляет и представляет ориентировочный расчет убытков по аварийному случаю);</w:t>
      </w:r>
    </w:p>
    <w:bookmarkEnd w:id="113"/>
    <w:bookmarkStart w:name="z123" w:id="114"/>
    <w:p>
      <w:pPr>
        <w:spacing w:after="0"/>
        <w:ind w:left="0"/>
        <w:jc w:val="both"/>
      </w:pPr>
      <w:r>
        <w:rPr>
          <w:rFonts w:ascii="Times New Roman"/>
          <w:b w:val="false"/>
          <w:i w:val="false"/>
          <w:color w:val="000000"/>
          <w:sz w:val="28"/>
        </w:rPr>
        <w:t>
      14) копии навигационных карт с навигационной прокладкой рейса, в котором произошел аварийный случай;</w:t>
      </w:r>
    </w:p>
    <w:bookmarkEnd w:id="114"/>
    <w:bookmarkStart w:name="z124" w:id="115"/>
    <w:p>
      <w:pPr>
        <w:spacing w:after="0"/>
        <w:ind w:left="0"/>
        <w:jc w:val="both"/>
      </w:pPr>
      <w:r>
        <w:rPr>
          <w:rFonts w:ascii="Times New Roman"/>
          <w:b w:val="false"/>
          <w:i w:val="false"/>
          <w:color w:val="000000"/>
          <w:sz w:val="28"/>
        </w:rPr>
        <w:t xml:space="preserve">
      15) данные судового прибора регистрации данных о рейсе (ПРД) или судового упрощенного прибора регистрации данных о рейсе (У-ПРД) (при наличии); </w:t>
      </w:r>
    </w:p>
    <w:bookmarkEnd w:id="115"/>
    <w:bookmarkStart w:name="z125" w:id="116"/>
    <w:p>
      <w:pPr>
        <w:spacing w:after="0"/>
        <w:ind w:left="0"/>
        <w:jc w:val="both"/>
      </w:pPr>
      <w:r>
        <w:rPr>
          <w:rFonts w:ascii="Times New Roman"/>
          <w:b w:val="false"/>
          <w:i w:val="false"/>
          <w:color w:val="000000"/>
          <w:sz w:val="28"/>
        </w:rPr>
        <w:t>
      16) заверенные судовой печатью (при наличии) копии актов организации, уполномоченной на классификацию и освидетельствование судов, которая осуществила классификацию и освидетельствование судна, с которым произошел аварийный случай;</w:t>
      </w:r>
    </w:p>
    <w:bookmarkEnd w:id="116"/>
    <w:bookmarkStart w:name="z126" w:id="117"/>
    <w:p>
      <w:pPr>
        <w:spacing w:after="0"/>
        <w:ind w:left="0"/>
        <w:jc w:val="both"/>
      </w:pPr>
      <w:r>
        <w:rPr>
          <w:rFonts w:ascii="Times New Roman"/>
          <w:b w:val="false"/>
          <w:i w:val="false"/>
          <w:color w:val="000000"/>
          <w:sz w:val="28"/>
        </w:rPr>
        <w:t>
      17) заверенные судовой печатью (при наличии) копии судовых документов, за исключением журналов, ведущихся на судне;</w:t>
      </w:r>
    </w:p>
    <w:bookmarkEnd w:id="117"/>
    <w:bookmarkStart w:name="z127" w:id="118"/>
    <w:p>
      <w:pPr>
        <w:spacing w:after="0"/>
        <w:ind w:left="0"/>
        <w:jc w:val="both"/>
      </w:pPr>
      <w:r>
        <w:rPr>
          <w:rFonts w:ascii="Times New Roman"/>
          <w:b w:val="false"/>
          <w:i w:val="false"/>
          <w:color w:val="000000"/>
          <w:sz w:val="28"/>
        </w:rPr>
        <w:t>
      18) заверенную судовой печатью (при наличии) копию таблицы маневренных элементов;</w:t>
      </w:r>
    </w:p>
    <w:bookmarkEnd w:id="118"/>
    <w:bookmarkStart w:name="z128" w:id="119"/>
    <w:p>
      <w:pPr>
        <w:spacing w:after="0"/>
        <w:ind w:left="0"/>
        <w:jc w:val="both"/>
      </w:pPr>
      <w:r>
        <w:rPr>
          <w:rFonts w:ascii="Times New Roman"/>
          <w:b w:val="false"/>
          <w:i w:val="false"/>
          <w:color w:val="000000"/>
          <w:sz w:val="28"/>
        </w:rPr>
        <w:t>
      19) схемы заводки буксирных тросов;</w:t>
      </w:r>
    </w:p>
    <w:bookmarkEnd w:id="119"/>
    <w:bookmarkStart w:name="z129" w:id="120"/>
    <w:p>
      <w:pPr>
        <w:spacing w:after="0"/>
        <w:ind w:left="0"/>
        <w:jc w:val="both"/>
      </w:pPr>
      <w:r>
        <w:rPr>
          <w:rFonts w:ascii="Times New Roman"/>
          <w:b w:val="false"/>
          <w:i w:val="false"/>
          <w:color w:val="000000"/>
          <w:sz w:val="28"/>
        </w:rPr>
        <w:t>
      20) акты осмотра судна работниками классификационного общества или Регистра судоходства;</w:t>
      </w:r>
    </w:p>
    <w:bookmarkEnd w:id="120"/>
    <w:bookmarkStart w:name="z130" w:id="121"/>
    <w:p>
      <w:pPr>
        <w:spacing w:after="0"/>
        <w:ind w:left="0"/>
        <w:jc w:val="both"/>
      </w:pPr>
      <w:r>
        <w:rPr>
          <w:rFonts w:ascii="Times New Roman"/>
          <w:b w:val="false"/>
          <w:i w:val="false"/>
          <w:color w:val="000000"/>
          <w:sz w:val="28"/>
        </w:rPr>
        <w:t>
      21) результаты лабораторных анализов и технических экспертиз;</w:t>
      </w:r>
    </w:p>
    <w:bookmarkEnd w:id="121"/>
    <w:bookmarkStart w:name="z131" w:id="122"/>
    <w:p>
      <w:pPr>
        <w:spacing w:after="0"/>
        <w:ind w:left="0"/>
        <w:jc w:val="both"/>
      </w:pPr>
      <w:r>
        <w:rPr>
          <w:rFonts w:ascii="Times New Roman"/>
          <w:b w:val="false"/>
          <w:i w:val="false"/>
          <w:color w:val="000000"/>
          <w:sz w:val="28"/>
        </w:rPr>
        <w:t>
      22) фотографии на бумажном или электронном носителе (файлы в формате jpg или pdf), относящиеся к аварийному случаю, в том числе фотографии с экранов навигационных приборов с данными на момент аварийного случая (или информация, снятая с экранов носителей эхолот, GPS, радар).</w:t>
      </w:r>
    </w:p>
    <w:bookmarkEnd w:id="122"/>
    <w:bookmarkStart w:name="z132" w:id="123"/>
    <w:p>
      <w:pPr>
        <w:spacing w:after="0"/>
        <w:ind w:left="0"/>
        <w:jc w:val="both"/>
      </w:pPr>
      <w:r>
        <w:rPr>
          <w:rFonts w:ascii="Times New Roman"/>
          <w:b w:val="false"/>
          <w:i w:val="false"/>
          <w:color w:val="000000"/>
          <w:sz w:val="28"/>
        </w:rPr>
        <w:t>
      23) выписки по погодным условиям на момент происшествия фактическая и прогноз.</w:t>
      </w:r>
    </w:p>
    <w:bookmarkEnd w:id="123"/>
    <w:bookmarkStart w:name="z133" w:id="124"/>
    <w:p>
      <w:pPr>
        <w:spacing w:after="0"/>
        <w:ind w:left="0"/>
        <w:jc w:val="both"/>
      </w:pPr>
      <w:r>
        <w:rPr>
          <w:rFonts w:ascii="Times New Roman"/>
          <w:b w:val="false"/>
          <w:i w:val="false"/>
          <w:color w:val="000000"/>
          <w:sz w:val="28"/>
        </w:rPr>
        <w:t>
      23. В результате расследования аварийного случая Комиссией по расследованию устанавливается следующее:</w:t>
      </w:r>
    </w:p>
    <w:bookmarkEnd w:id="124"/>
    <w:bookmarkStart w:name="z134" w:id="125"/>
    <w:p>
      <w:pPr>
        <w:spacing w:after="0"/>
        <w:ind w:left="0"/>
        <w:jc w:val="both"/>
      </w:pPr>
      <w:r>
        <w:rPr>
          <w:rFonts w:ascii="Times New Roman"/>
          <w:b w:val="false"/>
          <w:i w:val="false"/>
          <w:color w:val="000000"/>
          <w:sz w:val="28"/>
        </w:rPr>
        <w:t>
      1) соответствие судна, экипажа, снабжения, оборудования требованиям, установленным законодательством Республики Казахстан в сфере торгового мореплавания;</w:t>
      </w:r>
    </w:p>
    <w:bookmarkEnd w:id="125"/>
    <w:bookmarkStart w:name="z135" w:id="126"/>
    <w:p>
      <w:pPr>
        <w:spacing w:after="0"/>
        <w:ind w:left="0"/>
        <w:jc w:val="both"/>
      </w:pPr>
      <w:r>
        <w:rPr>
          <w:rFonts w:ascii="Times New Roman"/>
          <w:b w:val="false"/>
          <w:i w:val="false"/>
          <w:color w:val="000000"/>
          <w:sz w:val="28"/>
        </w:rPr>
        <w:t>
      2) анализ навигационной обстановки;</w:t>
      </w:r>
    </w:p>
    <w:bookmarkEnd w:id="126"/>
    <w:bookmarkStart w:name="z136" w:id="127"/>
    <w:p>
      <w:pPr>
        <w:spacing w:after="0"/>
        <w:ind w:left="0"/>
        <w:jc w:val="both"/>
      </w:pPr>
      <w:r>
        <w:rPr>
          <w:rFonts w:ascii="Times New Roman"/>
          <w:b w:val="false"/>
          <w:i w:val="false"/>
          <w:color w:val="000000"/>
          <w:sz w:val="28"/>
        </w:rPr>
        <w:t>
      3) условия и обстоятельства, при которых произошел аварийный случай;</w:t>
      </w:r>
    </w:p>
    <w:bookmarkEnd w:id="127"/>
    <w:bookmarkStart w:name="z137" w:id="128"/>
    <w:p>
      <w:pPr>
        <w:spacing w:after="0"/>
        <w:ind w:left="0"/>
        <w:jc w:val="both"/>
      </w:pPr>
      <w:r>
        <w:rPr>
          <w:rFonts w:ascii="Times New Roman"/>
          <w:b w:val="false"/>
          <w:i w:val="false"/>
          <w:color w:val="000000"/>
          <w:sz w:val="28"/>
        </w:rPr>
        <w:t>
      4) причины, приведшие к аварийному случаю, его последствия и классификация;</w:t>
      </w:r>
    </w:p>
    <w:bookmarkEnd w:id="128"/>
    <w:bookmarkStart w:name="z138" w:id="129"/>
    <w:p>
      <w:pPr>
        <w:spacing w:after="0"/>
        <w:ind w:left="0"/>
        <w:jc w:val="both"/>
      </w:pPr>
      <w:r>
        <w:rPr>
          <w:rFonts w:ascii="Times New Roman"/>
          <w:b w:val="false"/>
          <w:i w:val="false"/>
          <w:color w:val="000000"/>
          <w:sz w:val="28"/>
        </w:rPr>
        <w:t>
      5) оценка действий причастных к аварийному случаю лиц с учетом воздействия на них внешних факторов, их психологического состояния, степени усталости;</w:t>
      </w:r>
    </w:p>
    <w:bookmarkEnd w:id="129"/>
    <w:bookmarkStart w:name="z139" w:id="130"/>
    <w:p>
      <w:pPr>
        <w:spacing w:after="0"/>
        <w:ind w:left="0"/>
        <w:jc w:val="both"/>
      </w:pPr>
      <w:r>
        <w:rPr>
          <w:rFonts w:ascii="Times New Roman"/>
          <w:b w:val="false"/>
          <w:i w:val="false"/>
          <w:color w:val="000000"/>
          <w:sz w:val="28"/>
        </w:rPr>
        <w:t>
      6) перечень должностных лиц, действия которых привели и/или способствовали возникновению аварийного случая, с указанием кем и какие нормативные требования нарушены, не выполнены, не соблюдены;</w:t>
      </w:r>
    </w:p>
    <w:bookmarkEnd w:id="130"/>
    <w:bookmarkStart w:name="z140" w:id="131"/>
    <w:p>
      <w:pPr>
        <w:spacing w:after="0"/>
        <w:ind w:left="0"/>
        <w:jc w:val="both"/>
      </w:pPr>
      <w:r>
        <w:rPr>
          <w:rFonts w:ascii="Times New Roman"/>
          <w:b w:val="false"/>
          <w:i w:val="false"/>
          <w:color w:val="000000"/>
          <w:sz w:val="28"/>
        </w:rPr>
        <w:t>
      7) соответствие совершенных действий установленным требованиям по безопасности мореплавания с учетом оправданного риска.</w:t>
      </w:r>
    </w:p>
    <w:bookmarkEnd w:id="131"/>
    <w:bookmarkStart w:name="z141" w:id="132"/>
    <w:p>
      <w:pPr>
        <w:spacing w:after="0"/>
        <w:ind w:left="0"/>
        <w:jc w:val="both"/>
      </w:pPr>
      <w:r>
        <w:rPr>
          <w:rFonts w:ascii="Times New Roman"/>
          <w:b w:val="false"/>
          <w:i w:val="false"/>
          <w:color w:val="000000"/>
          <w:sz w:val="28"/>
        </w:rPr>
        <w:t>
      Риск признается оправданным при одновременном наличии следующих условий:</w:t>
      </w:r>
    </w:p>
    <w:bookmarkEnd w:id="132"/>
    <w:bookmarkStart w:name="z142" w:id="133"/>
    <w:p>
      <w:pPr>
        <w:spacing w:after="0"/>
        <w:ind w:left="0"/>
        <w:jc w:val="both"/>
      </w:pPr>
      <w:r>
        <w:rPr>
          <w:rFonts w:ascii="Times New Roman"/>
          <w:b w:val="false"/>
          <w:i w:val="false"/>
          <w:color w:val="000000"/>
          <w:sz w:val="28"/>
        </w:rPr>
        <w:t>
      1) риск соответствует цели, ради которой он предпринимается;</w:t>
      </w:r>
    </w:p>
    <w:bookmarkEnd w:id="133"/>
    <w:bookmarkStart w:name="z143" w:id="134"/>
    <w:p>
      <w:pPr>
        <w:spacing w:after="0"/>
        <w:ind w:left="0"/>
        <w:jc w:val="both"/>
      </w:pPr>
      <w:r>
        <w:rPr>
          <w:rFonts w:ascii="Times New Roman"/>
          <w:b w:val="false"/>
          <w:i w:val="false"/>
          <w:color w:val="000000"/>
          <w:sz w:val="28"/>
        </w:rPr>
        <w:t>
      2) цель не достигается обычными, не связанными с риском действиями;</w:t>
      </w:r>
    </w:p>
    <w:bookmarkEnd w:id="134"/>
    <w:bookmarkStart w:name="z144" w:id="135"/>
    <w:p>
      <w:pPr>
        <w:spacing w:after="0"/>
        <w:ind w:left="0"/>
        <w:jc w:val="both"/>
      </w:pPr>
      <w:r>
        <w:rPr>
          <w:rFonts w:ascii="Times New Roman"/>
          <w:b w:val="false"/>
          <w:i w:val="false"/>
          <w:color w:val="000000"/>
          <w:sz w:val="28"/>
        </w:rPr>
        <w:t>
      3) риск не переходит в заведомое причинение ущерба;</w:t>
      </w:r>
    </w:p>
    <w:bookmarkEnd w:id="135"/>
    <w:bookmarkStart w:name="z145" w:id="136"/>
    <w:p>
      <w:pPr>
        <w:spacing w:after="0"/>
        <w:ind w:left="0"/>
        <w:jc w:val="both"/>
      </w:pPr>
      <w:r>
        <w:rPr>
          <w:rFonts w:ascii="Times New Roman"/>
          <w:b w:val="false"/>
          <w:i w:val="false"/>
          <w:color w:val="000000"/>
          <w:sz w:val="28"/>
        </w:rPr>
        <w:t>
      4) предметом риска являются материальные объекты.</w:t>
      </w:r>
    </w:p>
    <w:bookmarkEnd w:id="136"/>
    <w:bookmarkStart w:name="z146" w:id="137"/>
    <w:p>
      <w:pPr>
        <w:spacing w:after="0"/>
        <w:ind w:left="0"/>
        <w:jc w:val="both"/>
      </w:pPr>
      <w:r>
        <w:rPr>
          <w:rFonts w:ascii="Times New Roman"/>
          <w:b w:val="false"/>
          <w:i w:val="false"/>
          <w:color w:val="000000"/>
          <w:sz w:val="28"/>
        </w:rPr>
        <w:t xml:space="preserve">
      24. По окончании расследования аварии или серьезной аварии Комиссия по расследованию составляет заключение согласно приложению 3 к настоящим Правилам. </w:t>
      </w:r>
    </w:p>
    <w:bookmarkEnd w:id="137"/>
    <w:bookmarkStart w:name="z147" w:id="138"/>
    <w:p>
      <w:pPr>
        <w:spacing w:after="0"/>
        <w:ind w:left="0"/>
        <w:jc w:val="both"/>
      </w:pPr>
      <w:r>
        <w:rPr>
          <w:rFonts w:ascii="Times New Roman"/>
          <w:b w:val="false"/>
          <w:i w:val="false"/>
          <w:color w:val="000000"/>
          <w:sz w:val="28"/>
        </w:rPr>
        <w:t>
      25. Заключение утверждает руководитель уполномоченного органа.</w:t>
      </w:r>
    </w:p>
    <w:bookmarkEnd w:id="138"/>
    <w:bookmarkStart w:name="z148" w:id="139"/>
    <w:p>
      <w:pPr>
        <w:spacing w:after="0"/>
        <w:ind w:left="0"/>
        <w:jc w:val="both"/>
      </w:pPr>
      <w:r>
        <w:rPr>
          <w:rFonts w:ascii="Times New Roman"/>
          <w:b w:val="false"/>
          <w:i w:val="false"/>
          <w:color w:val="000000"/>
          <w:sz w:val="28"/>
        </w:rPr>
        <w:t>
      26. Если в аварийный случай было вовлечено иностранное судно, а также при расследовании серьезной аварии, заключение переводится на английский язык.</w:t>
      </w:r>
    </w:p>
    <w:bookmarkEnd w:id="139"/>
    <w:bookmarkStart w:name="z149" w:id="140"/>
    <w:p>
      <w:pPr>
        <w:spacing w:after="0"/>
        <w:ind w:left="0"/>
        <w:jc w:val="both"/>
      </w:pPr>
      <w:r>
        <w:rPr>
          <w:rFonts w:ascii="Times New Roman"/>
          <w:b w:val="false"/>
          <w:i w:val="false"/>
          <w:color w:val="000000"/>
          <w:sz w:val="28"/>
        </w:rPr>
        <w:t>
      27. Заключение по каждому расследованию серьезной аварии направляется в ИМО.</w:t>
      </w:r>
    </w:p>
    <w:bookmarkEnd w:id="140"/>
    <w:bookmarkStart w:name="z150" w:id="141"/>
    <w:p>
      <w:pPr>
        <w:spacing w:after="0"/>
        <w:ind w:left="0"/>
        <w:jc w:val="both"/>
      </w:pPr>
      <w:r>
        <w:rPr>
          <w:rFonts w:ascii="Times New Roman"/>
          <w:b w:val="false"/>
          <w:i w:val="false"/>
          <w:color w:val="000000"/>
          <w:sz w:val="28"/>
        </w:rPr>
        <w:t xml:space="preserve">
      28. Если член Комиссии по расследованию не согласен с заключением, он письменно излагает свое особое мнение, которое приобщается к заключению в виде приложения. </w:t>
      </w:r>
    </w:p>
    <w:bookmarkEnd w:id="141"/>
    <w:bookmarkStart w:name="z151" w:id="142"/>
    <w:p>
      <w:pPr>
        <w:spacing w:after="0"/>
        <w:ind w:left="0"/>
        <w:jc w:val="both"/>
      </w:pPr>
      <w:r>
        <w:rPr>
          <w:rFonts w:ascii="Times New Roman"/>
          <w:b w:val="false"/>
          <w:i w:val="false"/>
          <w:color w:val="000000"/>
          <w:sz w:val="28"/>
        </w:rPr>
        <w:t>
      29. Копия заключения с рекомендациями по предупреждению аварийных случаев в течение 10 рабочих дней после окончания расследования направляется всем членам Комиссии по расследованию и органам транспортной прокуратуры.</w:t>
      </w:r>
    </w:p>
    <w:bookmarkEnd w:id="142"/>
    <w:bookmarkStart w:name="z152" w:id="143"/>
    <w:p>
      <w:pPr>
        <w:spacing w:after="0"/>
        <w:ind w:left="0"/>
        <w:jc w:val="both"/>
      </w:pPr>
      <w:r>
        <w:rPr>
          <w:rFonts w:ascii="Times New Roman"/>
          <w:b w:val="false"/>
          <w:i w:val="false"/>
          <w:color w:val="000000"/>
          <w:sz w:val="28"/>
        </w:rPr>
        <w:t>
      30. При несогласии судовладельца с заключением уполномоченного органа, судовладелец в течение 10 рабочих дней после получения материалов расследования направляет свои возражения в уполномоченный орган.</w:t>
      </w:r>
    </w:p>
    <w:bookmarkEnd w:id="143"/>
    <w:bookmarkStart w:name="z153" w:id="144"/>
    <w:p>
      <w:pPr>
        <w:spacing w:after="0"/>
        <w:ind w:left="0"/>
        <w:jc w:val="both"/>
      </w:pPr>
      <w:r>
        <w:rPr>
          <w:rFonts w:ascii="Times New Roman"/>
          <w:b w:val="false"/>
          <w:i w:val="false"/>
          <w:color w:val="000000"/>
          <w:sz w:val="28"/>
        </w:rPr>
        <w:t>
      В случае поступления возражений от судовладельца уполномоченный орган повторно рассматривает материалы по аварийному случаю с учетом возражений судовладельца в течение 5 рабочих дней со дня поступления возражений, после чего выносит по нему одно из следующих решений:</w:t>
      </w:r>
    </w:p>
    <w:bookmarkEnd w:id="144"/>
    <w:bookmarkStart w:name="z154" w:id="145"/>
    <w:p>
      <w:pPr>
        <w:spacing w:after="0"/>
        <w:ind w:left="0"/>
        <w:jc w:val="both"/>
      </w:pPr>
      <w:r>
        <w:rPr>
          <w:rFonts w:ascii="Times New Roman"/>
          <w:b w:val="false"/>
          <w:i w:val="false"/>
          <w:color w:val="000000"/>
          <w:sz w:val="28"/>
        </w:rPr>
        <w:t>
      1) осуществляет дополнительное расследование в течение 30 календарных дней с учетом возражений судовладельца;</w:t>
      </w:r>
    </w:p>
    <w:bookmarkEnd w:id="145"/>
    <w:bookmarkStart w:name="z155" w:id="146"/>
    <w:p>
      <w:pPr>
        <w:spacing w:after="0"/>
        <w:ind w:left="0"/>
        <w:jc w:val="both"/>
      </w:pPr>
      <w:r>
        <w:rPr>
          <w:rFonts w:ascii="Times New Roman"/>
          <w:b w:val="false"/>
          <w:i w:val="false"/>
          <w:color w:val="000000"/>
          <w:sz w:val="28"/>
        </w:rPr>
        <w:t>
      2) не принимает возражения судовладельца и оставляет действующее заключение в силе.</w:t>
      </w:r>
    </w:p>
    <w:bookmarkEnd w:id="146"/>
    <w:bookmarkStart w:name="z156" w:id="147"/>
    <w:p>
      <w:pPr>
        <w:spacing w:after="0"/>
        <w:ind w:left="0"/>
        <w:jc w:val="both"/>
      </w:pPr>
      <w:r>
        <w:rPr>
          <w:rFonts w:ascii="Times New Roman"/>
          <w:b w:val="false"/>
          <w:i w:val="false"/>
          <w:color w:val="000000"/>
          <w:sz w:val="28"/>
        </w:rPr>
        <w:t>
      О принятом решении уполномоченный орган сообщает судовладельцу.</w:t>
      </w:r>
    </w:p>
    <w:bookmarkEnd w:id="147"/>
    <w:bookmarkStart w:name="z157" w:id="148"/>
    <w:p>
      <w:pPr>
        <w:spacing w:after="0"/>
        <w:ind w:left="0"/>
        <w:jc w:val="both"/>
      </w:pPr>
      <w:r>
        <w:rPr>
          <w:rFonts w:ascii="Times New Roman"/>
          <w:b w:val="false"/>
          <w:i w:val="false"/>
          <w:color w:val="000000"/>
          <w:sz w:val="28"/>
        </w:rPr>
        <w:t>
      31. После получения заключения судовладелец проводит профилактические мероприятия, предотвращающие повторение подобных случаев в будущем. Вместе с тем, судовладелец предъявляет судно к освидетельствованию иностранному классификационному обществу или Регистру судоходства, с целью определения технического состояния, условий дальнейшей эксплуатации и/или ремонта.</w:t>
      </w:r>
    </w:p>
    <w:bookmarkEnd w:id="148"/>
    <w:bookmarkStart w:name="z158" w:id="149"/>
    <w:p>
      <w:pPr>
        <w:spacing w:after="0"/>
        <w:ind w:left="0"/>
        <w:jc w:val="both"/>
      </w:pPr>
      <w:r>
        <w:rPr>
          <w:rFonts w:ascii="Times New Roman"/>
          <w:b w:val="false"/>
          <w:i w:val="false"/>
          <w:color w:val="000000"/>
          <w:sz w:val="28"/>
        </w:rPr>
        <w:t>
      32. Контроль за исполнением рекомендаций по предупреждению аварийных случаев осуществляет МАП с последующим уведомлением уполномоченного органа.</w:t>
      </w:r>
    </w:p>
    <w:bookmarkEnd w:id="149"/>
    <w:bookmarkStart w:name="z159" w:id="150"/>
    <w:p>
      <w:pPr>
        <w:spacing w:after="0"/>
        <w:ind w:left="0"/>
        <w:jc w:val="both"/>
      </w:pPr>
      <w:r>
        <w:rPr>
          <w:rFonts w:ascii="Times New Roman"/>
          <w:b w:val="false"/>
          <w:i w:val="false"/>
          <w:color w:val="000000"/>
          <w:sz w:val="28"/>
        </w:rPr>
        <w:t>
      33. По запросу председателя Комиссии срок расследования серьезной аварии и аварии продлевается с разрешения руководителя уполномоченного органа.</w:t>
      </w:r>
    </w:p>
    <w:bookmarkEnd w:id="150"/>
    <w:bookmarkStart w:name="z160" w:id="151"/>
    <w:p>
      <w:pPr>
        <w:spacing w:after="0"/>
        <w:ind w:left="0"/>
        <w:jc w:val="both"/>
      </w:pPr>
      <w:r>
        <w:rPr>
          <w:rFonts w:ascii="Times New Roman"/>
          <w:b w:val="false"/>
          <w:i w:val="false"/>
          <w:color w:val="000000"/>
          <w:sz w:val="28"/>
        </w:rPr>
        <w:t>
      Продления срока расследования инцидента судовладельцем осуществляется самостоятельно при условии обоснованных обстоятельств с уведомлением уполномоченного органа.</w:t>
      </w:r>
    </w:p>
    <w:bookmarkEnd w:id="151"/>
    <w:bookmarkStart w:name="z161" w:id="152"/>
    <w:p>
      <w:pPr>
        <w:spacing w:after="0"/>
        <w:ind w:left="0"/>
        <w:jc w:val="both"/>
      </w:pPr>
      <w:r>
        <w:rPr>
          <w:rFonts w:ascii="Times New Roman"/>
          <w:b w:val="false"/>
          <w:i w:val="false"/>
          <w:color w:val="000000"/>
          <w:sz w:val="28"/>
        </w:rPr>
        <w:t>
      Расследование аварийного случая продлевается в следующих случаях:</w:t>
      </w:r>
    </w:p>
    <w:bookmarkEnd w:id="152"/>
    <w:bookmarkStart w:name="z162" w:id="153"/>
    <w:p>
      <w:pPr>
        <w:spacing w:after="0"/>
        <w:ind w:left="0"/>
        <w:jc w:val="both"/>
      </w:pPr>
      <w:r>
        <w:rPr>
          <w:rFonts w:ascii="Times New Roman"/>
          <w:b w:val="false"/>
          <w:i w:val="false"/>
          <w:color w:val="000000"/>
          <w:sz w:val="28"/>
        </w:rPr>
        <w:t>
      1) временно психического расстройства или иного тяжелого заболевания лица, причастного к аварийному случаю, удостоверенного в предусмотренном законом порядке;</w:t>
      </w:r>
    </w:p>
    <w:bookmarkEnd w:id="153"/>
    <w:bookmarkStart w:name="z163" w:id="154"/>
    <w:p>
      <w:pPr>
        <w:spacing w:after="0"/>
        <w:ind w:left="0"/>
        <w:jc w:val="both"/>
      </w:pPr>
      <w:r>
        <w:rPr>
          <w:rFonts w:ascii="Times New Roman"/>
          <w:b w:val="false"/>
          <w:i w:val="false"/>
          <w:color w:val="000000"/>
          <w:sz w:val="28"/>
        </w:rPr>
        <w:t>
      2) нахождения лица, причастного к аварийному случаю вне пределов Республики Казахстан;</w:t>
      </w:r>
    </w:p>
    <w:bookmarkEnd w:id="154"/>
    <w:bookmarkStart w:name="z164" w:id="155"/>
    <w:p>
      <w:pPr>
        <w:spacing w:after="0"/>
        <w:ind w:left="0"/>
        <w:jc w:val="both"/>
      </w:pPr>
      <w:r>
        <w:rPr>
          <w:rFonts w:ascii="Times New Roman"/>
          <w:b w:val="false"/>
          <w:i w:val="false"/>
          <w:color w:val="000000"/>
          <w:sz w:val="28"/>
        </w:rPr>
        <w:t>
      3) действия непреодолимой силы, временно препятствующей дальнейшему производству аварийного расследования;</w:t>
      </w:r>
    </w:p>
    <w:bookmarkEnd w:id="155"/>
    <w:bookmarkStart w:name="z165" w:id="156"/>
    <w:p>
      <w:pPr>
        <w:spacing w:after="0"/>
        <w:ind w:left="0"/>
        <w:jc w:val="both"/>
      </w:pPr>
      <w:r>
        <w:rPr>
          <w:rFonts w:ascii="Times New Roman"/>
          <w:b w:val="false"/>
          <w:i w:val="false"/>
          <w:color w:val="000000"/>
          <w:sz w:val="28"/>
        </w:rPr>
        <w:t>
      4) проведения соответствующей экспертизы.</w:t>
      </w:r>
    </w:p>
    <w:bookmarkEnd w:id="156"/>
    <w:bookmarkStart w:name="z166" w:id="157"/>
    <w:p>
      <w:pPr>
        <w:spacing w:after="0"/>
        <w:ind w:left="0"/>
        <w:jc w:val="both"/>
      </w:pPr>
      <w:r>
        <w:rPr>
          <w:rFonts w:ascii="Times New Roman"/>
          <w:b w:val="false"/>
          <w:i w:val="false"/>
          <w:color w:val="000000"/>
          <w:sz w:val="28"/>
        </w:rPr>
        <w:t>
      34. Аварийный случай, произошедший из-за недостатков навигационно-гидрографического обеспечения, расследуется уполномоченным органом с участием представителей Военно-Морских Сил Республики Казахстан.</w:t>
      </w:r>
    </w:p>
    <w:bookmarkEnd w:id="157"/>
    <w:bookmarkStart w:name="z167" w:id="158"/>
    <w:p>
      <w:pPr>
        <w:spacing w:after="0"/>
        <w:ind w:left="0"/>
        <w:jc w:val="both"/>
      </w:pPr>
      <w:r>
        <w:rPr>
          <w:rFonts w:ascii="Times New Roman"/>
          <w:b w:val="false"/>
          <w:i w:val="false"/>
          <w:color w:val="000000"/>
          <w:sz w:val="28"/>
        </w:rPr>
        <w:t>
      35. Уполномоченный орган незамедлительно сообщает об аварийном случае с иностранным судном, произошедшем в пределах территориальных вод Республики Казахстан, морской администрации государства флага иностранного судна.</w:t>
      </w:r>
    </w:p>
    <w:bookmarkEnd w:id="158"/>
    <w:bookmarkStart w:name="z168" w:id="159"/>
    <w:p>
      <w:pPr>
        <w:spacing w:after="0"/>
        <w:ind w:left="0"/>
        <w:jc w:val="both"/>
      </w:pPr>
      <w:r>
        <w:rPr>
          <w:rFonts w:ascii="Times New Roman"/>
          <w:b w:val="false"/>
          <w:i w:val="false"/>
          <w:color w:val="000000"/>
          <w:sz w:val="28"/>
        </w:rPr>
        <w:t>
      36. О всех случаях повреждения средств навигационного оборудования судовладельцу подлежит немедленно сообщить МАП, соответствующей службе Военно-морских Сил Республики Казахстан или государственному предприятию водных путей в зависимости от того, в чьем ведении находилось поврежденное оборудование.</w:t>
      </w:r>
    </w:p>
    <w:bookmarkEnd w:id="159"/>
    <w:bookmarkStart w:name="z169" w:id="160"/>
    <w:p>
      <w:pPr>
        <w:spacing w:after="0"/>
        <w:ind w:left="0"/>
        <w:jc w:val="both"/>
      </w:pPr>
      <w:r>
        <w:rPr>
          <w:rFonts w:ascii="Times New Roman"/>
          <w:b w:val="false"/>
          <w:i w:val="false"/>
          <w:color w:val="000000"/>
          <w:sz w:val="28"/>
        </w:rPr>
        <w:t>
      37. Представитель иностранного судна (морская администрация государства флага), с которым произошел аварийный случай, принимает участие в расследовании.</w:t>
      </w:r>
    </w:p>
    <w:bookmarkEnd w:id="160"/>
    <w:bookmarkStart w:name="z170" w:id="161"/>
    <w:p>
      <w:pPr>
        <w:spacing w:after="0"/>
        <w:ind w:left="0"/>
        <w:jc w:val="both"/>
      </w:pPr>
      <w:r>
        <w:rPr>
          <w:rFonts w:ascii="Times New Roman"/>
          <w:b w:val="false"/>
          <w:i w:val="false"/>
          <w:color w:val="000000"/>
          <w:sz w:val="28"/>
        </w:rPr>
        <w:t>
      38. Задержание причастного к аварийному случаю иностранного судна производится в порядке, предусмотренном законодательством Республики Казахстан.</w:t>
      </w:r>
    </w:p>
    <w:bookmarkEnd w:id="161"/>
    <w:bookmarkStart w:name="z171" w:id="162"/>
    <w:p>
      <w:pPr>
        <w:spacing w:after="0"/>
        <w:ind w:left="0"/>
        <w:jc w:val="both"/>
      </w:pPr>
      <w:r>
        <w:rPr>
          <w:rFonts w:ascii="Times New Roman"/>
          <w:b w:val="false"/>
          <w:i w:val="false"/>
          <w:color w:val="000000"/>
          <w:sz w:val="28"/>
        </w:rPr>
        <w:t>
      39. Судовладелец иностранного судна или морская администрация государства флага иностранного судна, с которым произошел аварийный случай, в двухмесячный срок со дня получения заключения обжалует его в уполномоченный орган.</w:t>
      </w:r>
    </w:p>
    <w:bookmarkEnd w:id="162"/>
    <w:bookmarkStart w:name="z172" w:id="163"/>
    <w:p>
      <w:pPr>
        <w:spacing w:after="0"/>
        <w:ind w:left="0"/>
        <w:jc w:val="both"/>
      </w:pPr>
      <w:r>
        <w:rPr>
          <w:rFonts w:ascii="Times New Roman"/>
          <w:b w:val="false"/>
          <w:i w:val="false"/>
          <w:color w:val="000000"/>
          <w:sz w:val="28"/>
        </w:rPr>
        <w:t>
      40. Статистический учет серьезных аварий и аварий ведет уполномоченный орган, инцидентов - МАП.</w:t>
      </w:r>
    </w:p>
    <w:bookmarkEnd w:id="163"/>
    <w:bookmarkStart w:name="z173" w:id="164"/>
    <w:p>
      <w:pPr>
        <w:spacing w:after="0"/>
        <w:ind w:left="0"/>
        <w:jc w:val="both"/>
      </w:pPr>
      <w:r>
        <w:rPr>
          <w:rFonts w:ascii="Times New Roman"/>
          <w:b w:val="false"/>
          <w:i w:val="false"/>
          <w:color w:val="000000"/>
          <w:sz w:val="28"/>
        </w:rPr>
        <w:t>
      41. Статистический учет ведется в электронной форме в журнале учета аварийных случаев на море с судами и содержит следующие сведения:</w:t>
      </w:r>
    </w:p>
    <w:bookmarkEnd w:id="164"/>
    <w:bookmarkStart w:name="z174" w:id="165"/>
    <w:p>
      <w:pPr>
        <w:spacing w:after="0"/>
        <w:ind w:left="0"/>
        <w:jc w:val="both"/>
      </w:pPr>
      <w:r>
        <w:rPr>
          <w:rFonts w:ascii="Times New Roman"/>
          <w:b w:val="false"/>
          <w:i w:val="false"/>
          <w:color w:val="000000"/>
          <w:sz w:val="28"/>
        </w:rPr>
        <w:t>
      1) номер аварийного дела;</w:t>
      </w:r>
    </w:p>
    <w:bookmarkEnd w:id="165"/>
    <w:bookmarkStart w:name="z175" w:id="166"/>
    <w:p>
      <w:pPr>
        <w:spacing w:after="0"/>
        <w:ind w:left="0"/>
        <w:jc w:val="both"/>
      </w:pPr>
      <w:r>
        <w:rPr>
          <w:rFonts w:ascii="Times New Roman"/>
          <w:b w:val="false"/>
          <w:i w:val="false"/>
          <w:color w:val="000000"/>
          <w:sz w:val="28"/>
        </w:rPr>
        <w:t>
      2) информация об отнесении аварийного случая к инциденту, аварии или серьезной аварии в соответствии с пунктом 6 настоящих Правил;</w:t>
      </w:r>
    </w:p>
    <w:bookmarkEnd w:id="166"/>
    <w:bookmarkStart w:name="z176" w:id="167"/>
    <w:p>
      <w:pPr>
        <w:spacing w:after="0"/>
        <w:ind w:left="0"/>
        <w:jc w:val="both"/>
      </w:pPr>
      <w:r>
        <w:rPr>
          <w:rFonts w:ascii="Times New Roman"/>
          <w:b w:val="false"/>
          <w:i w:val="false"/>
          <w:color w:val="000000"/>
          <w:sz w:val="28"/>
        </w:rPr>
        <w:t>
      3) тип и название судна, с которым произошел аварийный случай;</w:t>
      </w:r>
    </w:p>
    <w:bookmarkEnd w:id="167"/>
    <w:bookmarkStart w:name="z177" w:id="168"/>
    <w:p>
      <w:pPr>
        <w:spacing w:after="0"/>
        <w:ind w:left="0"/>
        <w:jc w:val="both"/>
      </w:pPr>
      <w:r>
        <w:rPr>
          <w:rFonts w:ascii="Times New Roman"/>
          <w:b w:val="false"/>
          <w:i w:val="false"/>
          <w:color w:val="000000"/>
          <w:sz w:val="28"/>
        </w:rPr>
        <w:t>
      4) номер ИМО судна, с которым произошел аварийный случай;</w:t>
      </w:r>
    </w:p>
    <w:bookmarkEnd w:id="168"/>
    <w:bookmarkStart w:name="z178" w:id="169"/>
    <w:p>
      <w:pPr>
        <w:spacing w:after="0"/>
        <w:ind w:left="0"/>
        <w:jc w:val="both"/>
      </w:pPr>
      <w:r>
        <w:rPr>
          <w:rFonts w:ascii="Times New Roman"/>
          <w:b w:val="false"/>
          <w:i w:val="false"/>
          <w:color w:val="000000"/>
          <w:sz w:val="28"/>
        </w:rPr>
        <w:t>
      5) информация о судовладельце судна, с которым произошел аварийный случай, номер ИМО (при наличии), адрес, телефон, факс;</w:t>
      </w:r>
    </w:p>
    <w:bookmarkEnd w:id="169"/>
    <w:bookmarkStart w:name="z179" w:id="170"/>
    <w:p>
      <w:pPr>
        <w:spacing w:after="0"/>
        <w:ind w:left="0"/>
        <w:jc w:val="both"/>
      </w:pPr>
      <w:r>
        <w:rPr>
          <w:rFonts w:ascii="Times New Roman"/>
          <w:b w:val="false"/>
          <w:i w:val="false"/>
          <w:color w:val="000000"/>
          <w:sz w:val="28"/>
        </w:rPr>
        <w:t>
      6) фамилия, имя, отчество (при наличии) капитана судна, с которым произошел аварийный случай;</w:t>
      </w:r>
    </w:p>
    <w:bookmarkEnd w:id="170"/>
    <w:bookmarkStart w:name="z180" w:id="171"/>
    <w:p>
      <w:pPr>
        <w:spacing w:after="0"/>
        <w:ind w:left="0"/>
        <w:jc w:val="both"/>
      </w:pPr>
      <w:r>
        <w:rPr>
          <w:rFonts w:ascii="Times New Roman"/>
          <w:b w:val="false"/>
          <w:i w:val="false"/>
          <w:color w:val="000000"/>
          <w:sz w:val="28"/>
        </w:rPr>
        <w:t>
      7) тип и название другого судна (других судов), вовлеченного в аварийный случай;</w:t>
      </w:r>
    </w:p>
    <w:bookmarkEnd w:id="171"/>
    <w:bookmarkStart w:name="z181" w:id="172"/>
    <w:p>
      <w:pPr>
        <w:spacing w:after="0"/>
        <w:ind w:left="0"/>
        <w:jc w:val="both"/>
      </w:pPr>
      <w:r>
        <w:rPr>
          <w:rFonts w:ascii="Times New Roman"/>
          <w:b w:val="false"/>
          <w:i w:val="false"/>
          <w:color w:val="000000"/>
          <w:sz w:val="28"/>
        </w:rPr>
        <w:t>
      8) номер ИМО другого судна (других судов), вовлеченного в аварийный случай;</w:t>
      </w:r>
    </w:p>
    <w:bookmarkEnd w:id="172"/>
    <w:bookmarkStart w:name="z182" w:id="173"/>
    <w:p>
      <w:pPr>
        <w:spacing w:after="0"/>
        <w:ind w:left="0"/>
        <w:jc w:val="both"/>
      </w:pPr>
      <w:r>
        <w:rPr>
          <w:rFonts w:ascii="Times New Roman"/>
          <w:b w:val="false"/>
          <w:i w:val="false"/>
          <w:color w:val="000000"/>
          <w:sz w:val="28"/>
        </w:rPr>
        <w:t>
      9) информация о судовладельце (судовладельцах) другого судна (других судов), вовлеченного в аварийный случай, - номер ИМО (при наличии), адрес, телефон, факс;</w:t>
      </w:r>
    </w:p>
    <w:bookmarkEnd w:id="173"/>
    <w:bookmarkStart w:name="z183" w:id="174"/>
    <w:p>
      <w:pPr>
        <w:spacing w:after="0"/>
        <w:ind w:left="0"/>
        <w:jc w:val="both"/>
      </w:pPr>
      <w:r>
        <w:rPr>
          <w:rFonts w:ascii="Times New Roman"/>
          <w:b w:val="false"/>
          <w:i w:val="false"/>
          <w:color w:val="000000"/>
          <w:sz w:val="28"/>
        </w:rPr>
        <w:t>
      10) фамилия, имя, отчество (при наличии) капитана(ов) другого судна (других судов), вовлеченного в аварийный случай;</w:t>
      </w:r>
    </w:p>
    <w:bookmarkEnd w:id="174"/>
    <w:bookmarkStart w:name="z184" w:id="175"/>
    <w:p>
      <w:pPr>
        <w:spacing w:after="0"/>
        <w:ind w:left="0"/>
        <w:jc w:val="both"/>
      </w:pPr>
      <w:r>
        <w:rPr>
          <w:rFonts w:ascii="Times New Roman"/>
          <w:b w:val="false"/>
          <w:i w:val="false"/>
          <w:color w:val="000000"/>
          <w:sz w:val="28"/>
        </w:rPr>
        <w:t>
      11) дата и время аварийного случая;</w:t>
      </w:r>
    </w:p>
    <w:bookmarkEnd w:id="175"/>
    <w:bookmarkStart w:name="z185" w:id="176"/>
    <w:p>
      <w:pPr>
        <w:spacing w:after="0"/>
        <w:ind w:left="0"/>
        <w:jc w:val="both"/>
      </w:pPr>
      <w:r>
        <w:rPr>
          <w:rFonts w:ascii="Times New Roman"/>
          <w:b w:val="false"/>
          <w:i w:val="false"/>
          <w:color w:val="000000"/>
          <w:sz w:val="28"/>
        </w:rPr>
        <w:t>
      12) место аварийного случая (порт, причал, пролив, залив, рейд, внутренние воды, территориальные воды, рыболовная зона, общее водное пространство);</w:t>
      </w:r>
    </w:p>
    <w:bookmarkEnd w:id="176"/>
    <w:bookmarkStart w:name="z186" w:id="177"/>
    <w:p>
      <w:pPr>
        <w:spacing w:after="0"/>
        <w:ind w:left="0"/>
        <w:jc w:val="both"/>
      </w:pPr>
      <w:r>
        <w:rPr>
          <w:rFonts w:ascii="Times New Roman"/>
          <w:b w:val="false"/>
          <w:i w:val="false"/>
          <w:color w:val="000000"/>
          <w:sz w:val="28"/>
        </w:rPr>
        <w:t>
      13) географические координаты места аварийного случая;</w:t>
      </w:r>
    </w:p>
    <w:bookmarkEnd w:id="177"/>
    <w:bookmarkStart w:name="z187" w:id="178"/>
    <w:p>
      <w:pPr>
        <w:spacing w:after="0"/>
        <w:ind w:left="0"/>
        <w:jc w:val="both"/>
      </w:pPr>
      <w:r>
        <w:rPr>
          <w:rFonts w:ascii="Times New Roman"/>
          <w:b w:val="false"/>
          <w:i w:val="false"/>
          <w:color w:val="000000"/>
          <w:sz w:val="28"/>
        </w:rPr>
        <w:t>
      14) вид аварийного случая (посадка на мель, столкновение, опрокидывание судна, затопление судна, разрушение/повреждение конструкций и/или механизмов судна, загрязнение окружающей среды, гибель человека, тяжкий вред, причиненный здоровью человека);</w:t>
      </w:r>
    </w:p>
    <w:bookmarkEnd w:id="178"/>
    <w:bookmarkStart w:name="z188" w:id="179"/>
    <w:p>
      <w:pPr>
        <w:spacing w:after="0"/>
        <w:ind w:left="0"/>
        <w:jc w:val="both"/>
      </w:pPr>
      <w:r>
        <w:rPr>
          <w:rFonts w:ascii="Times New Roman"/>
          <w:b w:val="false"/>
          <w:i w:val="false"/>
          <w:color w:val="000000"/>
          <w:sz w:val="28"/>
        </w:rPr>
        <w:t>
      15) причина аварийного случая;</w:t>
      </w:r>
    </w:p>
    <w:bookmarkEnd w:id="179"/>
    <w:bookmarkStart w:name="z189" w:id="180"/>
    <w:p>
      <w:pPr>
        <w:spacing w:after="0"/>
        <w:ind w:left="0"/>
        <w:jc w:val="both"/>
      </w:pPr>
      <w:r>
        <w:rPr>
          <w:rFonts w:ascii="Times New Roman"/>
          <w:b w:val="false"/>
          <w:i w:val="false"/>
          <w:color w:val="000000"/>
          <w:sz w:val="28"/>
        </w:rPr>
        <w:t>
      16) последствия аварийного случая;</w:t>
      </w:r>
    </w:p>
    <w:bookmarkEnd w:id="180"/>
    <w:bookmarkStart w:name="z190" w:id="181"/>
    <w:p>
      <w:pPr>
        <w:spacing w:after="0"/>
        <w:ind w:left="0"/>
        <w:jc w:val="both"/>
      </w:pPr>
      <w:r>
        <w:rPr>
          <w:rFonts w:ascii="Times New Roman"/>
          <w:b w:val="false"/>
          <w:i w:val="false"/>
          <w:color w:val="000000"/>
          <w:sz w:val="28"/>
        </w:rPr>
        <w:t>
      17) информация о лице, проводившем расследование аварийного случая;</w:t>
      </w:r>
    </w:p>
    <w:bookmarkEnd w:id="181"/>
    <w:bookmarkStart w:name="z191" w:id="182"/>
    <w:p>
      <w:pPr>
        <w:spacing w:after="0"/>
        <w:ind w:left="0"/>
        <w:jc w:val="both"/>
      </w:pPr>
      <w:r>
        <w:rPr>
          <w:rFonts w:ascii="Times New Roman"/>
          <w:b w:val="false"/>
          <w:i w:val="false"/>
          <w:color w:val="000000"/>
          <w:sz w:val="28"/>
        </w:rPr>
        <w:t>
      18) даты начала и окончания расследования;</w:t>
      </w:r>
    </w:p>
    <w:bookmarkEnd w:id="182"/>
    <w:bookmarkStart w:name="z192" w:id="183"/>
    <w:p>
      <w:pPr>
        <w:spacing w:after="0"/>
        <w:ind w:left="0"/>
        <w:jc w:val="both"/>
      </w:pPr>
      <w:r>
        <w:rPr>
          <w:rFonts w:ascii="Times New Roman"/>
          <w:b w:val="false"/>
          <w:i w:val="false"/>
          <w:color w:val="000000"/>
          <w:sz w:val="28"/>
        </w:rPr>
        <w:t>
      19) сведения о продлении срока расследования;</w:t>
      </w:r>
    </w:p>
    <w:bookmarkEnd w:id="183"/>
    <w:bookmarkStart w:name="z193" w:id="184"/>
    <w:p>
      <w:pPr>
        <w:spacing w:after="0"/>
        <w:ind w:left="0"/>
        <w:jc w:val="both"/>
      </w:pPr>
      <w:r>
        <w:rPr>
          <w:rFonts w:ascii="Times New Roman"/>
          <w:b w:val="false"/>
          <w:i w:val="false"/>
          <w:color w:val="000000"/>
          <w:sz w:val="28"/>
        </w:rPr>
        <w:t>
      20) информация о мероприятиях по предупреждению подобных аварийных случаев в будущем;</w:t>
      </w:r>
    </w:p>
    <w:bookmarkEnd w:id="184"/>
    <w:bookmarkStart w:name="z194" w:id="185"/>
    <w:p>
      <w:pPr>
        <w:spacing w:after="0"/>
        <w:ind w:left="0"/>
        <w:jc w:val="both"/>
      </w:pPr>
      <w:r>
        <w:rPr>
          <w:rFonts w:ascii="Times New Roman"/>
          <w:b w:val="false"/>
          <w:i w:val="false"/>
          <w:color w:val="000000"/>
          <w:sz w:val="28"/>
        </w:rPr>
        <w:t>
      21) другие относящиеся к аварийному случаю сведения.</w:t>
      </w:r>
    </w:p>
    <w:bookmarkEnd w:id="185"/>
    <w:bookmarkStart w:name="z195" w:id="186"/>
    <w:p>
      <w:pPr>
        <w:spacing w:after="0"/>
        <w:ind w:left="0"/>
        <w:jc w:val="both"/>
      </w:pPr>
      <w:r>
        <w:rPr>
          <w:rFonts w:ascii="Times New Roman"/>
          <w:b w:val="false"/>
          <w:i w:val="false"/>
          <w:color w:val="000000"/>
          <w:sz w:val="28"/>
        </w:rPr>
        <w:t xml:space="preserve">
      42. По окончании расследования аварийного случая все материалы расследования подшиваются в отдельную папку, листы нумеруются, составляется перечень документов. Папка именуется "Аварийное дело". </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аварийных случаев с судами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8" w:id="187"/>
    <w:p>
      <w:pPr>
        <w:spacing w:after="0"/>
        <w:ind w:left="0"/>
        <w:jc w:val="left"/>
      </w:pPr>
      <w:r>
        <w:rPr>
          <w:rFonts w:ascii="Times New Roman"/>
          <w:b/>
          <w:i w:val="false"/>
          <w:color w:val="000000"/>
        </w:rPr>
        <w:t xml:space="preserve"> Удостоверение</w:t>
      </w:r>
      <w:r>
        <w:br/>
      </w:r>
      <w:r>
        <w:rPr>
          <w:rFonts w:ascii="Times New Roman"/>
          <w:b/>
          <w:i w:val="false"/>
          <w:color w:val="000000"/>
        </w:rPr>
        <w:t>Уполномоченного по расследованию аварийных случаев</w:t>
      </w:r>
    </w:p>
    <w:bookmarkEnd w:id="187"/>
    <w:bookmarkStart w:name="z199" w:id="188"/>
    <w:p>
      <w:pPr>
        <w:spacing w:after="0"/>
        <w:ind w:left="0"/>
        <w:jc w:val="both"/>
      </w:pPr>
      <w:r>
        <w:rPr>
          <w:rFonts w:ascii="Times New Roman"/>
          <w:b w:val="false"/>
          <w:i w:val="false"/>
          <w:color w:val="000000"/>
          <w:sz w:val="28"/>
        </w:rPr>
        <w:t>
      Лицевая сторона</w:t>
      </w:r>
    </w:p>
    <w:bookmarkEnd w:id="188"/>
    <w:bookmarkStart w:name="z200" w:id="189"/>
    <w:p>
      <w:pPr>
        <w:spacing w:after="0"/>
        <w:ind w:left="0"/>
        <w:jc w:val="both"/>
      </w:pPr>
      <w:r>
        <w:rPr>
          <w:rFonts w:ascii="Times New Roman"/>
          <w:b w:val="false"/>
          <w:i w:val="false"/>
          <w:color w:val="000000"/>
          <w:sz w:val="28"/>
        </w:rPr>
        <w:t xml:space="preserve">
      </w:t>
      </w:r>
    </w:p>
    <w:bookmarkEnd w:id="189"/>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1" w:id="190"/>
    <w:p>
      <w:pPr>
        <w:spacing w:after="0"/>
        <w:ind w:left="0"/>
        <w:jc w:val="both"/>
      </w:pPr>
      <w:r>
        <w:rPr>
          <w:rFonts w:ascii="Times New Roman"/>
          <w:b w:val="false"/>
          <w:i w:val="false"/>
          <w:color w:val="000000"/>
          <w:sz w:val="28"/>
        </w:rPr>
        <w:t>
      Оборотная сторона</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37"/>
        <w:gridCol w:w="11618"/>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1"/>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r>
              <w:br/>
            </w:r>
            <w:r>
              <w:rPr>
                <w:rFonts w:ascii="Times New Roman"/>
                <w:b w:val="false"/>
                <w:i w:val="false"/>
                <w:color w:val="000000"/>
                <w:sz w:val="20"/>
              </w:rPr>
              <w:t>
Комитет транспорта</w:t>
            </w:r>
          </w:p>
          <w:bookmarkEnd w:id="191"/>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Герб </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2"/>
          <w:p>
            <w:pPr>
              <w:spacing w:after="20"/>
              <w:ind w:left="20"/>
              <w:jc w:val="both"/>
            </w:pPr>
            <w:r>
              <w:rPr>
                <w:rFonts w:ascii="Times New Roman"/>
                <w:b w:val="false"/>
                <w:i w:val="false"/>
                <w:color w:val="000000"/>
                <w:sz w:val="20"/>
              </w:rPr>
              <w:t>
Ministry of industry and infrastructural development of the Republic of Kazakhstan</w:t>
            </w:r>
            <w:r>
              <w:br/>
            </w:r>
            <w:r>
              <w:rPr>
                <w:rFonts w:ascii="Times New Roman"/>
                <w:b w:val="false"/>
                <w:i w:val="false"/>
                <w:color w:val="000000"/>
                <w:sz w:val="20"/>
              </w:rPr>
              <w:t>
Transport committee</w:t>
            </w:r>
          </w:p>
          <w:bookmarkEnd w:id="19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0928"/>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3"/>
                <w:p>
                  <w:pPr>
                    <w:spacing w:after="20"/>
                    <w:ind w:left="20"/>
                    <w:jc w:val="both"/>
                  </w:pPr>
                  <w:r>
                    <w:rPr>
                      <w:rFonts w:ascii="Times New Roman"/>
                      <w:b w:val="false"/>
                      <w:i w:val="false"/>
                      <w:color w:val="000000"/>
                      <w:sz w:val="20"/>
                    </w:rPr>
                    <w:t>
Права Уполномоченного по расследованию:</w:t>
                  </w:r>
                  <w:r>
                    <w:br/>
                  </w:r>
                  <w:r>
                    <w:rPr>
                      <w:rFonts w:ascii="Times New Roman"/>
                      <w:b w:val="false"/>
                      <w:i w:val="false"/>
                      <w:color w:val="000000"/>
                      <w:sz w:val="20"/>
                    </w:rPr>
                    <w:t>
</w:t>
                  </w:r>
                  <w:r>
                    <w:rPr>
                      <w:rFonts w:ascii="Times New Roman"/>
                      <w:b w:val="false"/>
                      <w:i w:val="false"/>
                      <w:color w:val="000000"/>
                      <w:sz w:val="20"/>
                    </w:rPr>
                    <w:t>- находиться на судне в пути следования к месту происшествия аварийного случая;</w:t>
                  </w:r>
                  <w:r>
                    <w:br/>
                  </w:r>
                  <w:r>
                    <w:rPr>
                      <w:rFonts w:ascii="Times New Roman"/>
                      <w:b w:val="false"/>
                      <w:i w:val="false"/>
                      <w:color w:val="000000"/>
                      <w:sz w:val="20"/>
                    </w:rPr>
                    <w:t>
</w:t>
                  </w:r>
                  <w:r>
                    <w:rPr>
                      <w:rFonts w:ascii="Times New Roman"/>
                      <w:b w:val="false"/>
                      <w:i w:val="false"/>
                      <w:color w:val="000000"/>
                      <w:sz w:val="20"/>
                    </w:rPr>
                    <w:t>- осмотр места аварийного случая;</w:t>
                  </w:r>
                  <w:r>
                    <w:br/>
                  </w:r>
                  <w:r>
                    <w:rPr>
                      <w:rFonts w:ascii="Times New Roman"/>
                      <w:b w:val="false"/>
                      <w:i w:val="false"/>
                      <w:color w:val="000000"/>
                      <w:sz w:val="20"/>
                    </w:rPr>
                    <w:t>
</w:t>
                  </w:r>
                  <w:r>
                    <w:rPr>
                      <w:rFonts w:ascii="Times New Roman"/>
                      <w:b w:val="false"/>
                      <w:i w:val="false"/>
                      <w:color w:val="000000"/>
                      <w:sz w:val="20"/>
                    </w:rPr>
                    <w:t>- доступ ко всей документации;</w:t>
                  </w:r>
                  <w:r>
                    <w:br/>
                  </w:r>
                  <w:r>
                    <w:rPr>
                      <w:rFonts w:ascii="Times New Roman"/>
                      <w:b w:val="false"/>
                      <w:i w:val="false"/>
                      <w:color w:val="000000"/>
                      <w:sz w:val="20"/>
                    </w:rPr>
                    <w:t>
</w:t>
                  </w:r>
                  <w:r>
                    <w:rPr>
                      <w:rFonts w:ascii="Times New Roman"/>
                      <w:b w:val="false"/>
                      <w:i w:val="false"/>
                      <w:color w:val="000000"/>
                      <w:sz w:val="20"/>
                    </w:rPr>
                    <w:t>- опрос причастных и очевидцев;</w:t>
                  </w:r>
                  <w:r>
                    <w:br/>
                  </w:r>
                  <w:r>
                    <w:rPr>
                      <w:rFonts w:ascii="Times New Roman"/>
                      <w:b w:val="false"/>
                      <w:i w:val="false"/>
                      <w:color w:val="000000"/>
                      <w:sz w:val="20"/>
                    </w:rPr>
                    <w:t>
- и права регламентированные национальным законодательством и международными актами.</w:t>
                  </w:r>
                </w:p>
                <w:bookmarkEnd w:id="193"/>
              </w:tc>
              <w:tc>
                <w:tcPr>
                  <w:tcW w:w="10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4"/>
                <w:p>
                  <w:pPr>
                    <w:spacing w:after="20"/>
                    <w:ind w:left="20"/>
                    <w:jc w:val="both"/>
                  </w:pPr>
                  <w:r>
                    <w:rPr>
                      <w:rFonts w:ascii="Times New Roman"/>
                      <w:b w:val="false"/>
                      <w:i w:val="false"/>
                      <w:color w:val="000000"/>
                      <w:sz w:val="20"/>
                    </w:rPr>
                    <w:t>
Іnvestigator’s rights:</w:t>
                  </w:r>
                  <w:r>
                    <w:br/>
                  </w:r>
                  <w:r>
                    <w:rPr>
                      <w:rFonts w:ascii="Times New Roman"/>
                      <w:b w:val="false"/>
                      <w:i w:val="false"/>
                      <w:color w:val="000000"/>
                      <w:sz w:val="20"/>
                    </w:rPr>
                    <w:t>
</w:t>
                  </w:r>
                  <w:r>
                    <w:rPr>
                      <w:rFonts w:ascii="Times New Roman"/>
                      <w:b w:val="false"/>
                      <w:i w:val="false"/>
                      <w:color w:val="000000"/>
                      <w:sz w:val="20"/>
                    </w:rPr>
                    <w:t>- to be in a vessel during the way to the accident place;</w:t>
                  </w:r>
                  <w:r>
                    <w:br/>
                  </w:r>
                  <w:r>
                    <w:rPr>
                      <w:rFonts w:ascii="Times New Roman"/>
                      <w:b w:val="false"/>
                      <w:i w:val="false"/>
                      <w:color w:val="000000"/>
                      <w:sz w:val="20"/>
                    </w:rPr>
                    <w:t>
</w:t>
                  </w:r>
                  <w:r>
                    <w:rPr>
                      <w:rFonts w:ascii="Times New Roman"/>
                      <w:b w:val="false"/>
                      <w:i w:val="false"/>
                      <w:color w:val="000000"/>
                      <w:sz w:val="20"/>
                    </w:rPr>
                    <w:t>- inspection the accident place;</w:t>
                  </w:r>
                  <w:r>
                    <w:br/>
                  </w:r>
                  <w:r>
                    <w:rPr>
                      <w:rFonts w:ascii="Times New Roman"/>
                      <w:b w:val="false"/>
                      <w:i w:val="false"/>
                      <w:color w:val="000000"/>
                      <w:sz w:val="20"/>
                    </w:rPr>
                    <w:t>
</w:t>
                  </w:r>
                  <w:r>
                    <w:rPr>
                      <w:rFonts w:ascii="Times New Roman"/>
                      <w:b w:val="false"/>
                      <w:i w:val="false"/>
                      <w:color w:val="000000"/>
                      <w:sz w:val="20"/>
                    </w:rPr>
                    <w:t>- access to all documents;</w:t>
                  </w:r>
                  <w:r>
                    <w:br/>
                  </w:r>
                  <w:r>
                    <w:rPr>
                      <w:rFonts w:ascii="Times New Roman"/>
                      <w:b w:val="false"/>
                      <w:i w:val="false"/>
                      <w:color w:val="000000"/>
                      <w:sz w:val="20"/>
                    </w:rPr>
                    <w:t>
</w:t>
                  </w:r>
                  <w:r>
                    <w:rPr>
                      <w:rFonts w:ascii="Times New Roman"/>
                      <w:b w:val="false"/>
                      <w:i w:val="false"/>
                      <w:color w:val="000000"/>
                      <w:sz w:val="20"/>
                    </w:rPr>
                    <w:t>- questioning of witnesses and involved persons;</w:t>
                  </w:r>
                  <w:r>
                    <w:br/>
                  </w:r>
                  <w:r>
                    <w:rPr>
                      <w:rFonts w:ascii="Times New Roman"/>
                      <w:b w:val="false"/>
                      <w:i w:val="false"/>
                      <w:color w:val="000000"/>
                      <w:sz w:val="20"/>
                    </w:rPr>
                    <w:t>
- and rights were established by national legislation and international acts.</w:t>
                  </w:r>
                </w:p>
                <w:bookmarkEnd w:id="194"/>
              </w:tc>
            </w:tr>
          </w:tbl>
          <w:p/>
          <w:p>
            <w:pPr>
              <w:spacing w:after="20"/>
              <w:ind w:left="20"/>
              <w:jc w:val="both"/>
            </w:pPr>
            <w:r>
              <w:rPr>
                <w:rFonts w:ascii="Times New Roman"/>
                <w:b w:val="false"/>
                <w:i w:val="false"/>
                <w:color w:val="000000"/>
                <w:sz w:val="20"/>
              </w:rPr>
              <w:t>
№0000001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аварийных случаев с судами</w:t>
            </w:r>
          </w:p>
        </w:tc>
      </w:tr>
    </w:tbl>
    <w:bookmarkStart w:name="z215" w:id="195"/>
    <w:p>
      <w:pPr>
        <w:spacing w:after="0"/>
        <w:ind w:left="0"/>
        <w:jc w:val="left"/>
      </w:pPr>
      <w:r>
        <w:rPr>
          <w:rFonts w:ascii="Times New Roman"/>
          <w:b/>
          <w:i w:val="false"/>
          <w:color w:val="000000"/>
        </w:rPr>
        <w:t xml:space="preserve"> Протокол опроса</w:t>
      </w:r>
    </w:p>
    <w:bookmarkEnd w:id="195"/>
    <w:bookmarkStart w:name="z216" w:id="196"/>
    <w:p>
      <w:pPr>
        <w:spacing w:after="0"/>
        <w:ind w:left="0"/>
        <w:jc w:val="both"/>
      </w:pPr>
      <w:r>
        <w:rPr>
          <w:rFonts w:ascii="Times New Roman"/>
          <w:b w:val="false"/>
          <w:i w:val="false"/>
          <w:color w:val="000000"/>
          <w:sz w:val="28"/>
        </w:rPr>
        <w:t>
      "___" ________ 2019 год</w:t>
      </w:r>
    </w:p>
    <w:bookmarkEnd w:id="196"/>
    <w:bookmarkStart w:name="z217" w:id="197"/>
    <w:p>
      <w:pPr>
        <w:spacing w:after="0"/>
        <w:ind w:left="0"/>
        <w:jc w:val="both"/>
      </w:pPr>
      <w:r>
        <w:rPr>
          <w:rFonts w:ascii="Times New Roman"/>
          <w:b w:val="false"/>
          <w:i w:val="false"/>
          <w:color w:val="000000"/>
          <w:sz w:val="28"/>
        </w:rPr>
        <w:t>
      __:__ часов</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1079"/>
        <w:gridCol w:w="180"/>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наличии) опрашиваемого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 опрашиваемого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занимаемая на судне (для члена экипажа судна, вовлеченного в аварийный случай)</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опрашиваемого, в том числе всего на морском транспорте и в последней должности на судне, с которым произошел аварийный случай</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образование опрашиваемого (какое учебное заведение и когда окончил)</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 диплому опрашиваемого (наименование и номер диплома, когда и кем выдан)</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 и адрес места фактического проживания опрашиваемого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8"/>
          <w:p>
            <w:pPr>
              <w:spacing w:after="20"/>
              <w:ind w:left="20"/>
              <w:jc w:val="both"/>
            </w:pPr>
            <w:r>
              <w:rPr>
                <w:rFonts w:ascii="Times New Roman"/>
                <w:b w:val="false"/>
                <w:i w:val="false"/>
                <w:color w:val="000000"/>
                <w:sz w:val="20"/>
              </w:rPr>
              <w:t>
заданные в ходе опроса вопросы и полученные ответы:</w:t>
            </w:r>
            <w:r>
              <w:br/>
            </w:r>
            <w:r>
              <w:rPr>
                <w:rFonts w:ascii="Times New Roman"/>
                <w:b w:val="false"/>
                <w:i w:val="false"/>
                <w:color w:val="000000"/>
                <w:sz w:val="20"/>
              </w:rPr>
              <w:t>
</w:t>
            </w:r>
            <w:r>
              <w:rPr>
                <w:rFonts w:ascii="Times New Roman"/>
                <w:b w:val="false"/>
                <w:i w:val="false"/>
                <w:color w:val="000000"/>
                <w:sz w:val="20"/>
              </w:rPr>
              <w:t>1)_____________________;</w:t>
            </w:r>
            <w:r>
              <w:br/>
            </w:r>
            <w:r>
              <w:rPr>
                <w:rFonts w:ascii="Times New Roman"/>
                <w:b w:val="false"/>
                <w:i w:val="false"/>
                <w:color w:val="000000"/>
                <w:sz w:val="20"/>
              </w:rPr>
              <w:t>
</w:t>
            </w:r>
            <w:r>
              <w:rPr>
                <w:rFonts w:ascii="Times New Roman"/>
                <w:b w:val="false"/>
                <w:i w:val="false"/>
                <w:color w:val="000000"/>
                <w:sz w:val="20"/>
              </w:rPr>
              <w:t>2) _____________________;</w:t>
            </w:r>
            <w:r>
              <w:br/>
            </w:r>
            <w:r>
              <w:rPr>
                <w:rFonts w:ascii="Times New Roman"/>
                <w:b w:val="false"/>
                <w:i w:val="false"/>
                <w:color w:val="000000"/>
                <w:sz w:val="20"/>
              </w:rPr>
              <w:t>
</w:t>
            </w:r>
            <w:r>
              <w:rPr>
                <w:rFonts w:ascii="Times New Roman"/>
                <w:b w:val="false"/>
                <w:i w:val="false"/>
                <w:color w:val="000000"/>
                <w:sz w:val="20"/>
              </w:rPr>
              <w:t>3) _____________________;</w:t>
            </w:r>
            <w:r>
              <w:br/>
            </w:r>
            <w:r>
              <w:rPr>
                <w:rFonts w:ascii="Times New Roman"/>
                <w:b w:val="false"/>
                <w:i w:val="false"/>
                <w:color w:val="000000"/>
                <w:sz w:val="20"/>
              </w:rPr>
              <w:t>
</w:t>
            </w:r>
            <w:r>
              <w:rPr>
                <w:rFonts w:ascii="Times New Roman"/>
                <w:b w:val="false"/>
                <w:i w:val="false"/>
                <w:color w:val="000000"/>
                <w:sz w:val="20"/>
              </w:rPr>
              <w:t>4) _____________________;</w:t>
            </w:r>
            <w:r>
              <w:br/>
            </w:r>
            <w:r>
              <w:rPr>
                <w:rFonts w:ascii="Times New Roman"/>
                <w:b w:val="false"/>
                <w:i w:val="false"/>
                <w:color w:val="000000"/>
                <w:sz w:val="20"/>
              </w:rPr>
              <w:t>
</w:t>
            </w:r>
            <w:r>
              <w:rPr>
                <w:rFonts w:ascii="Times New Roman"/>
                <w:b w:val="false"/>
                <w:i w:val="false"/>
                <w:color w:val="000000"/>
                <w:sz w:val="20"/>
              </w:rPr>
              <w:t>5) _____________________;</w:t>
            </w:r>
            <w:r>
              <w:br/>
            </w:r>
            <w:r>
              <w:rPr>
                <w:rFonts w:ascii="Times New Roman"/>
                <w:b w:val="false"/>
                <w:i w:val="false"/>
                <w:color w:val="000000"/>
                <w:sz w:val="20"/>
              </w:rPr>
              <w:t>
</w:t>
            </w:r>
            <w:r>
              <w:rPr>
                <w:rFonts w:ascii="Times New Roman"/>
                <w:b w:val="false"/>
                <w:i w:val="false"/>
                <w:color w:val="000000"/>
                <w:sz w:val="20"/>
              </w:rPr>
              <w:t>6) _____________________;</w:t>
            </w:r>
            <w:r>
              <w:br/>
            </w:r>
            <w:r>
              <w:rPr>
                <w:rFonts w:ascii="Times New Roman"/>
                <w:b w:val="false"/>
                <w:i w:val="false"/>
                <w:color w:val="000000"/>
                <w:sz w:val="20"/>
              </w:rPr>
              <w:t>
7) _____________________.</w:t>
            </w:r>
          </w:p>
          <w:bookmarkEnd w:id="198"/>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должность лица, проводящего опрос</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5" w:id="199"/>
    <w:p>
      <w:pPr>
        <w:spacing w:after="0"/>
        <w:ind w:left="0"/>
        <w:jc w:val="both"/>
      </w:pPr>
      <w:r>
        <w:rPr>
          <w:rFonts w:ascii="Times New Roman"/>
          <w:b w:val="false"/>
          <w:i w:val="false"/>
          <w:color w:val="000000"/>
          <w:sz w:val="28"/>
        </w:rPr>
        <w:t>
      _________________________________________________                   ____________</w:t>
      </w:r>
      <w:r>
        <w:br/>
      </w:r>
      <w:r>
        <w:rPr>
          <w:rFonts w:ascii="Times New Roman"/>
          <w:b w:val="false"/>
          <w:i w:val="false"/>
          <w:color w:val="000000"/>
          <w:sz w:val="28"/>
        </w:rPr>
        <w:t>(Фамилия, имя и отчество (при наличии) члена комиссии                       подпись</w:t>
      </w:r>
      <w:r>
        <w:br/>
      </w:r>
      <w:r>
        <w:rPr>
          <w:rFonts w:ascii="Times New Roman"/>
          <w:b w:val="false"/>
          <w:i w:val="false"/>
          <w:color w:val="000000"/>
          <w:sz w:val="28"/>
        </w:rPr>
        <w:t>по расследованию, проводящего опрос)</w:t>
      </w:r>
    </w:p>
    <w:bookmarkEnd w:id="199"/>
    <w:bookmarkStart w:name="z226" w:id="200"/>
    <w:p>
      <w:pPr>
        <w:spacing w:after="0"/>
        <w:ind w:left="0"/>
        <w:jc w:val="both"/>
      </w:pPr>
      <w:r>
        <w:rPr>
          <w:rFonts w:ascii="Times New Roman"/>
          <w:b w:val="false"/>
          <w:i w:val="false"/>
          <w:color w:val="000000"/>
          <w:sz w:val="28"/>
        </w:rPr>
        <w:t>
      _________________________________________________                   ____________</w:t>
      </w:r>
      <w:r>
        <w:br/>
      </w:r>
      <w:r>
        <w:rPr>
          <w:rFonts w:ascii="Times New Roman"/>
          <w:b w:val="false"/>
          <w:i w:val="false"/>
          <w:color w:val="000000"/>
          <w:sz w:val="28"/>
        </w:rPr>
        <w:t>(Фамилия, имя и отчество (при наличии) опрашиваемого)                       подпись</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аварийных случаев с судами</w:t>
            </w:r>
            <w:r>
              <w:br/>
            </w:r>
            <w:r>
              <w:rPr>
                <w:rFonts w:ascii="Times New Roman"/>
                <w:b w:val="false"/>
                <w:i w:val="false"/>
                <w:color w:val="000000"/>
                <w:sz w:val="20"/>
              </w:rPr>
              <w:t>"УТВЕРЖДАЮ"</w:t>
            </w:r>
            <w:r>
              <w:br/>
            </w:r>
            <w:r>
              <w:rPr>
                <w:rFonts w:ascii="Times New Roman"/>
                <w:b w:val="false"/>
                <w:i w:val="false"/>
                <w:color w:val="000000"/>
                <w:sz w:val="20"/>
              </w:rPr>
              <w:t>Министр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p>
        </w:tc>
      </w:tr>
    </w:tbl>
    <w:tbl>
      <w:tblPr>
        <w:tblW w:w="0" w:type="auto"/>
        <w:tblCellSpacing w:w="0" w:type="auto"/>
        <w:tblBorders>
          <w:top w:val="none"/>
          <w:left w:val="none"/>
          <w:bottom w:val="none"/>
          <w:right w:val="none"/>
          <w:insideH w:val="none"/>
          <w:insideV w:val="none"/>
        </w:tblBorders>
      </w:tblPr>
      <w:tblGrid>
        <w:gridCol w:w="3940"/>
        <w:gridCol w:w="8360"/>
      </w:tblGrid>
      <w:tr>
        <w:trPr>
          <w:trHeight w:val="30" w:hRule="atLeast"/>
        </w:trPr>
        <w:tc>
          <w:tcPr>
            <w:tcW w:w="3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8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r>
      <w:tr>
        <w:trPr>
          <w:trHeight w:val="30" w:hRule="atLeast"/>
        </w:trPr>
        <w:tc>
          <w:tcPr>
            <w:tcW w:w="3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8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r>
              <w:br/>
            </w:r>
            <w:r>
              <w:rPr>
                <w:rFonts w:ascii="Times New Roman"/>
                <w:b w:val="false"/>
                <w:i w:val="false"/>
                <w:color w:val="000000"/>
                <w:sz w:val="20"/>
              </w:rPr>
              <w:t>(при наличии)</w:t>
            </w:r>
          </w:p>
        </w:tc>
      </w:tr>
    </w:tbl>
    <w:bookmarkStart w:name="z228" w:id="201"/>
    <w:p>
      <w:pPr>
        <w:spacing w:after="0"/>
        <w:ind w:left="0"/>
        <w:jc w:val="left"/>
      </w:pPr>
      <w:r>
        <w:rPr>
          <w:rFonts w:ascii="Times New Roman"/>
          <w:b/>
          <w:i w:val="false"/>
          <w:color w:val="000000"/>
        </w:rPr>
        <w:t xml:space="preserve"> ЗАКЛЮЧЕНИЕ</w:t>
      </w:r>
      <w:r>
        <w:br/>
      </w:r>
      <w:r>
        <w:rPr>
          <w:rFonts w:ascii="Times New Roman"/>
          <w:b/>
          <w:i w:val="false"/>
          <w:color w:val="000000"/>
        </w:rPr>
        <w:t>ИНФОРМАЦИЯ О СУДНЕ И ОБ АВАРИИ/СЕРЬЕЗНОЙ АВАРИИ</w:t>
      </w:r>
    </w:p>
    <w:bookmarkEnd w:id="201"/>
    <w:tbl>
      <w:tblPr>
        <w:tblW w:w="0" w:type="auto"/>
        <w:tblCellSpacing w:w="0" w:type="auto"/>
        <w:tblBorders>
          <w:top w:val="none"/>
          <w:left w:val="none"/>
          <w:bottom w:val="none"/>
          <w:right w:val="none"/>
          <w:insideH w:val="none"/>
          <w:insideV w:val="none"/>
        </w:tblBorders>
      </w:tblPr>
      <w:tblGrid>
        <w:gridCol w:w="1118"/>
        <w:gridCol w:w="11182"/>
      </w:tblGrid>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КЛАССИФИКАЦИЯ АС: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r>
              <w:br/>
            </w:r>
            <w:r>
              <w:rPr>
                <w:rFonts w:ascii="Times New Roman"/>
                <w:b w:val="false"/>
                <w:i w:val="false"/>
                <w:color w:val="000000"/>
                <w:sz w:val="20"/>
              </w:rPr>
              <w:t xml:space="preserve">           (серьҰзная авария, авария, инцидент)</w:t>
            </w:r>
          </w:p>
        </w:tc>
      </w:tr>
      <w:tr>
        <w:trPr>
          <w:trHeight w:val="30" w:hRule="atLeast"/>
        </w:trPr>
        <w:tc>
          <w:tcPr>
            <w:tcW w:w="1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ВИД АС: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r>
              <w:br/>
            </w:r>
            <w:r>
              <w:rPr>
                <w:rFonts w:ascii="Times New Roman"/>
                <w:b w:val="false"/>
                <w:i w:val="false"/>
                <w:color w:val="000000"/>
                <w:sz w:val="20"/>
              </w:rPr>
              <w:t>(столкновение, посадка на мель, повреждение конструкций,</w:t>
            </w:r>
            <w:r>
              <w:br/>
            </w:r>
            <w:r>
              <w:rPr>
                <w:rFonts w:ascii="Times New Roman"/>
                <w:b w:val="false"/>
                <w:i w:val="false"/>
                <w:color w:val="000000"/>
                <w:sz w:val="20"/>
              </w:rPr>
              <w:t xml:space="preserve">          загрязнение, гибель судна, людские жертвы)</w:t>
            </w:r>
          </w:p>
        </w:tc>
      </w:tr>
      <w:tr>
        <w:trPr>
          <w:trHeight w:val="30" w:hRule="atLeast"/>
        </w:trPr>
        <w:tc>
          <w:tcPr>
            <w:tcW w:w="1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ДАТА И ВРЕМЯ АС: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МЕСТО АС: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r>
              <w:br/>
            </w:r>
            <w:r>
              <w:rPr>
                <w:rFonts w:ascii="Times New Roman"/>
                <w:b w:val="false"/>
                <w:i w:val="false"/>
                <w:color w:val="000000"/>
                <w:sz w:val="20"/>
              </w:rPr>
              <w:t>(порт, внутренние воды, территориальные воды, рыболовная зона,</w:t>
            </w:r>
            <w:r>
              <w:br/>
            </w:r>
            <w:r>
              <w:rPr>
                <w:rFonts w:ascii="Times New Roman"/>
                <w:b w:val="false"/>
                <w:i w:val="false"/>
                <w:color w:val="000000"/>
                <w:sz w:val="20"/>
              </w:rPr>
              <w:t xml:space="preserve">        общее водное пространство, океан, координаты)</w:t>
            </w:r>
          </w:p>
        </w:tc>
      </w:tr>
      <w:tr>
        <w:trPr>
          <w:trHeight w:val="30" w:hRule="atLeast"/>
        </w:trPr>
        <w:tc>
          <w:tcPr>
            <w:tcW w:w="1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ДАННЫЕ О СУДНЕ: </w:t>
            </w:r>
          </w:p>
        </w:tc>
        <w:tc>
          <w:tcPr>
            <w:tcW w:w="11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Название: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Флаг: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Международной морской организации: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Рейс (откуда и куда):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r>
              <w:br/>
            </w:r>
            <w:r>
              <w:rPr>
                <w:rFonts w:ascii="Times New Roman"/>
                <w:b w:val="false"/>
                <w:i w:val="false"/>
                <w:color w:val="000000"/>
                <w:sz w:val="20"/>
              </w:rPr>
              <w:t>(при наличии) капитана:</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 (место) регистрации и номер регистрации: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Судовладелец, номер Международной морской организации, адрес: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и год постройки: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Наибольшие размеры судна:</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Вместимость (брутто/нетто):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и мощность судовой энергетической установки: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Число и конструкция гребных винтов: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 руля, ПУ: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полного хода (маневренного/морского в узлах):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Осадка на момент аварии (нос):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Осадка на момент аварии (корма):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Число пассажиров: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и род груза, его размещение по трюмам: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Численность экипажа: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Штатный комплект спасательных средств: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Мощность радиостанции и радиус еҰ действия: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Электрорадионавигационные приборы: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Число и мощность водоотливных средств: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Противопожарные средства: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ледовых усилений судна: </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количестве топлива и смазочных материалов:</w:t>
            </w:r>
          </w:p>
        </w:tc>
        <w:tc>
          <w:tcPr>
            <w:tcW w:w="11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p>
        </w:tc>
      </w:tr>
    </w:tbl>
    <w:bookmarkStart w:name="z229" w:id="202"/>
    <w:p>
      <w:pPr>
        <w:spacing w:after="0"/>
        <w:ind w:left="0"/>
        <w:jc w:val="left"/>
      </w:pPr>
      <w:r>
        <w:rPr>
          <w:rFonts w:ascii="Times New Roman"/>
          <w:b/>
          <w:i w:val="false"/>
          <w:color w:val="000000"/>
        </w:rPr>
        <w:t xml:space="preserve">  6. ИНФОРМАЦИЯ ОБ ОСВИДЕТЕЛЬСТВОВАНИИ СУДНА ОРГАНИЗАЦИЕЙ,</w:t>
      </w:r>
      <w:r>
        <w:br/>
      </w:r>
      <w:r>
        <w:rPr>
          <w:rFonts w:ascii="Times New Roman"/>
          <w:b/>
          <w:i w:val="false"/>
          <w:color w:val="000000"/>
        </w:rPr>
        <w:t xml:space="preserve">                   УПОЛНОМОЧЕННОЙ НА КЛАССИФИКАЦИЮ И</w:t>
      </w:r>
      <w:r>
        <w:br/>
      </w:r>
      <w:r>
        <w:rPr>
          <w:rFonts w:ascii="Times New Roman"/>
          <w:b/>
          <w:i w:val="false"/>
          <w:color w:val="000000"/>
        </w:rPr>
        <w:t xml:space="preserve">                         ОСВИДЕТЕЛЬСТВОВАНИЕ СУДОВ:</w:t>
      </w:r>
    </w:p>
    <w:bookmarkEnd w:id="202"/>
    <w:bookmarkStart w:name="z230" w:id="203"/>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(орган (органы) выдавший классификационные и конвенционные документы,</w:t>
      </w:r>
      <w:r>
        <w:br/>
      </w:r>
      <w:r>
        <w:rPr>
          <w:rFonts w:ascii="Times New Roman"/>
          <w:b w:val="false"/>
          <w:i w:val="false"/>
          <w:color w:val="000000"/>
          <w:sz w:val="28"/>
        </w:rPr>
        <w:t xml:space="preserve">             и проводивший последние освидетельствования судна и судоходной компании)</w:t>
      </w:r>
    </w:p>
    <w:bookmarkEnd w:id="203"/>
    <w:bookmarkStart w:name="z231" w:id="204"/>
    <w:p>
      <w:pPr>
        <w:spacing w:after="0"/>
        <w:ind w:left="0"/>
        <w:jc w:val="left"/>
      </w:pPr>
      <w:r>
        <w:rPr>
          <w:rFonts w:ascii="Times New Roman"/>
          <w:b/>
          <w:i w:val="false"/>
          <w:color w:val="000000"/>
        </w:rPr>
        <w:t xml:space="preserve">                    6.1 Срок действия классификационного свидетельства</w:t>
      </w:r>
    </w:p>
    <w:bookmarkEnd w:id="204"/>
    <w:bookmarkStart w:name="z232" w:id="205"/>
    <w:p>
      <w:pPr>
        <w:spacing w:after="0"/>
        <w:ind w:left="0"/>
        <w:jc w:val="both"/>
      </w:pPr>
      <w:r>
        <w:rPr>
          <w:rFonts w:ascii="Times New Roman"/>
          <w:b w:val="false"/>
          <w:i w:val="false"/>
          <w:color w:val="000000"/>
          <w:sz w:val="28"/>
        </w:rPr>
        <w:t>
      _____________________________________________________________________________</w:t>
      </w:r>
    </w:p>
    <w:bookmarkEnd w:id="205"/>
    <w:bookmarkStart w:name="z233" w:id="206"/>
    <w:p>
      <w:pPr>
        <w:spacing w:after="0"/>
        <w:ind w:left="0"/>
        <w:jc w:val="left"/>
      </w:pPr>
      <w:r>
        <w:rPr>
          <w:rFonts w:ascii="Times New Roman"/>
          <w:b/>
          <w:i w:val="false"/>
          <w:color w:val="000000"/>
        </w:rPr>
        <w:t xml:space="preserve">                          7. ПОСЛЕДСТВИЯ АВАРИЙНОГО СЛУЧАЯ</w:t>
      </w:r>
    </w:p>
    <w:bookmarkEnd w:id="206"/>
    <w:bookmarkStart w:name="z234" w:id="207"/>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(гибель человека; тяжкий вред, причинҰнный здоровью человека; потеря человека с судна;</w:t>
      </w:r>
      <w:r>
        <w:br/>
      </w:r>
      <w:r>
        <w:rPr>
          <w:rFonts w:ascii="Times New Roman"/>
          <w:b w:val="false"/>
          <w:i w:val="false"/>
          <w:color w:val="000000"/>
          <w:sz w:val="28"/>
        </w:rPr>
        <w:t xml:space="preserve">        утрата груза; гибель судна; повреждения корпуса, механизмов, систем, устройств,</w:t>
      </w:r>
      <w:r>
        <w:br/>
      </w:r>
      <w:r>
        <w:rPr>
          <w:rFonts w:ascii="Times New Roman"/>
          <w:b w:val="false"/>
          <w:i w:val="false"/>
          <w:color w:val="000000"/>
          <w:sz w:val="28"/>
        </w:rPr>
        <w:t xml:space="preserve">        оборудования, груза и других материальных ценностей; загрязнение окружающей среды;</w:t>
      </w:r>
      <w:r>
        <w:br/>
      </w:r>
      <w:r>
        <w:rPr>
          <w:rFonts w:ascii="Times New Roman"/>
          <w:b w:val="false"/>
          <w:i w:val="false"/>
          <w:color w:val="000000"/>
          <w:sz w:val="28"/>
        </w:rPr>
        <w:t xml:space="preserve">       повреждение объектов морской инфраструктуры; простой судна (часов, суток), включая</w:t>
      </w:r>
      <w:r>
        <w:br/>
      </w:r>
      <w:r>
        <w:rPr>
          <w:rFonts w:ascii="Times New Roman"/>
          <w:b w:val="false"/>
          <w:i w:val="false"/>
          <w:color w:val="000000"/>
          <w:sz w:val="28"/>
        </w:rPr>
        <w:t xml:space="preserve">             простой судна, связанный с производством аварийного ремонта)</w:t>
      </w:r>
    </w:p>
    <w:bookmarkEnd w:id="207"/>
    <w:bookmarkStart w:name="z235" w:id="208"/>
    <w:p>
      <w:pPr>
        <w:spacing w:after="0"/>
        <w:ind w:left="0"/>
        <w:jc w:val="left"/>
      </w:pPr>
      <w:r>
        <w:rPr>
          <w:rFonts w:ascii="Times New Roman"/>
          <w:b/>
          <w:i w:val="false"/>
          <w:color w:val="000000"/>
        </w:rPr>
        <w:t xml:space="preserve">              8. КРАТКОЕ ОПИСАНИЕ АВАРИЙНОГО СЛУЧАЯ НА МОРЕ</w:t>
      </w:r>
    </w:p>
    <w:bookmarkEnd w:id="208"/>
    <w:bookmarkStart w:name="z236" w:id="209"/>
    <w:p>
      <w:pPr>
        <w:spacing w:after="0"/>
        <w:ind w:left="0"/>
        <w:jc w:val="left"/>
      </w:pPr>
      <w:r>
        <w:rPr>
          <w:rFonts w:ascii="Times New Roman"/>
          <w:b/>
          <w:i w:val="false"/>
          <w:color w:val="000000"/>
        </w:rPr>
        <w:t xml:space="preserve">              9. РЕЗУЛЬТАТЫ РАССЛЕДОВАНИЯ АВАРИЙНОГО СЛУЧАЯ</w:t>
      </w:r>
    </w:p>
    <w:bookmarkEnd w:id="209"/>
    <w:bookmarkStart w:name="z237" w:id="210"/>
    <w:p>
      <w:pPr>
        <w:spacing w:after="0"/>
        <w:ind w:left="0"/>
        <w:jc w:val="left"/>
      </w:pPr>
      <w:r>
        <w:rPr>
          <w:rFonts w:ascii="Times New Roman"/>
          <w:b/>
          <w:i w:val="false"/>
          <w:color w:val="000000"/>
        </w:rPr>
        <w:t xml:space="preserve">              9.1. Условия и обстоятельства, при которых произошел аварийный случай</w:t>
      </w:r>
    </w:p>
    <w:bookmarkEnd w:id="210"/>
    <w:bookmarkStart w:name="z238" w:id="211"/>
    <w:p>
      <w:pPr>
        <w:spacing w:after="0"/>
        <w:ind w:left="0"/>
        <w:jc w:val="left"/>
      </w:pPr>
      <w:r>
        <w:rPr>
          <w:rFonts w:ascii="Times New Roman"/>
          <w:b/>
          <w:i w:val="false"/>
          <w:color w:val="000000"/>
        </w:rPr>
        <w:t xml:space="preserve">                                9.2. Установленные факты</w:t>
      </w:r>
    </w:p>
    <w:bookmarkEnd w:id="211"/>
    <w:bookmarkStart w:name="z239" w:id="212"/>
    <w:p>
      <w:pPr>
        <w:spacing w:after="0"/>
        <w:ind w:left="0"/>
        <w:jc w:val="left"/>
      </w:pPr>
      <w:r>
        <w:rPr>
          <w:rFonts w:ascii="Times New Roman"/>
          <w:b/>
          <w:i w:val="false"/>
          <w:color w:val="000000"/>
        </w:rPr>
        <w:t xml:space="preserve">                                      9.3. Обстоятельства</w:t>
      </w:r>
    </w:p>
    <w:bookmarkEnd w:id="212"/>
    <w:bookmarkStart w:name="z240" w:id="213"/>
    <w:p>
      <w:pPr>
        <w:spacing w:after="0"/>
        <w:ind w:left="0"/>
        <w:jc w:val="left"/>
      </w:pPr>
      <w:r>
        <w:rPr>
          <w:rFonts w:ascii="Times New Roman"/>
          <w:b/>
          <w:i w:val="false"/>
          <w:color w:val="000000"/>
        </w:rPr>
        <w:t xml:space="preserve">                                10. Причины аварийного случая</w:t>
      </w:r>
    </w:p>
    <w:bookmarkEnd w:id="213"/>
    <w:bookmarkStart w:name="z241" w:id="214"/>
    <w:p>
      <w:pPr>
        <w:spacing w:after="0"/>
        <w:ind w:left="0"/>
        <w:jc w:val="left"/>
      </w:pPr>
      <w:r>
        <w:rPr>
          <w:rFonts w:ascii="Times New Roman"/>
          <w:b/>
          <w:i w:val="false"/>
          <w:color w:val="000000"/>
        </w:rPr>
        <w:t xml:space="preserve">        11. Рекомендации по предупреждению подобных аварийных случаев в будущем</w:t>
      </w:r>
    </w:p>
    <w:bookmarkEnd w:id="214"/>
    <w:bookmarkStart w:name="z242" w:id="215"/>
    <w:p>
      <w:pPr>
        <w:spacing w:after="0"/>
        <w:ind w:left="0"/>
        <w:jc w:val="both"/>
      </w:pPr>
      <w:r>
        <w:rPr>
          <w:rFonts w:ascii="Times New Roman"/>
          <w:b w:val="false"/>
          <w:i w:val="false"/>
          <w:color w:val="000000"/>
          <w:sz w:val="28"/>
        </w:rPr>
        <w:t>
      Уполномоченный по расследованию       _________________________________</w:t>
      </w:r>
      <w:r>
        <w:br/>
      </w:r>
      <w:r>
        <w:rPr>
          <w:rFonts w:ascii="Times New Roman"/>
          <w:b w:val="false"/>
          <w:i w:val="false"/>
          <w:color w:val="000000"/>
          <w:sz w:val="28"/>
        </w:rPr>
        <w:t xml:space="preserve">                                           (фамилия, имя и отчество (при наличии)</w:t>
      </w:r>
    </w:p>
    <w:bookmarkEnd w:id="215"/>
    <w:bookmarkStart w:name="z243" w:id="216"/>
    <w:p>
      <w:pPr>
        <w:spacing w:after="0"/>
        <w:ind w:left="0"/>
        <w:jc w:val="both"/>
      </w:pPr>
      <w:r>
        <w:rPr>
          <w:rFonts w:ascii="Times New Roman"/>
          <w:b w:val="false"/>
          <w:i w:val="false"/>
          <w:color w:val="000000"/>
          <w:sz w:val="28"/>
        </w:rPr>
        <w:t>
      Член комиссии                         __________________________________</w:t>
      </w:r>
      <w:r>
        <w:br/>
      </w:r>
      <w:r>
        <w:rPr>
          <w:rFonts w:ascii="Times New Roman"/>
          <w:b w:val="false"/>
          <w:i w:val="false"/>
          <w:color w:val="000000"/>
          <w:sz w:val="28"/>
        </w:rPr>
        <w:t xml:space="preserve">                                           (фамилия, имя и отчество (при наличии)</w:t>
      </w:r>
    </w:p>
    <w:bookmarkEnd w:id="216"/>
    <w:bookmarkStart w:name="z244" w:id="217"/>
    <w:p>
      <w:pPr>
        <w:spacing w:after="0"/>
        <w:ind w:left="0"/>
        <w:jc w:val="both"/>
      </w:pPr>
      <w:r>
        <w:rPr>
          <w:rFonts w:ascii="Times New Roman"/>
          <w:b w:val="false"/>
          <w:i w:val="false"/>
          <w:color w:val="000000"/>
          <w:sz w:val="28"/>
        </w:rPr>
        <w:t>
      Член комиссии                         __________________________________</w:t>
      </w:r>
      <w:r>
        <w:br/>
      </w:r>
      <w:r>
        <w:rPr>
          <w:rFonts w:ascii="Times New Roman"/>
          <w:b w:val="false"/>
          <w:i w:val="false"/>
          <w:color w:val="000000"/>
          <w:sz w:val="28"/>
        </w:rPr>
        <w:t xml:space="preserve">                                           (фамилия, имя и отчество (при наличии)</w:t>
      </w:r>
    </w:p>
    <w:bookmarkEnd w:id="217"/>
    <w:bookmarkStart w:name="z245" w:id="218"/>
    <w:p>
      <w:pPr>
        <w:spacing w:after="0"/>
        <w:ind w:left="0"/>
        <w:jc w:val="both"/>
      </w:pPr>
      <w:r>
        <w:rPr>
          <w:rFonts w:ascii="Times New Roman"/>
          <w:b w:val="false"/>
          <w:i w:val="false"/>
          <w:color w:val="000000"/>
          <w:sz w:val="28"/>
        </w:rPr>
        <w:t>
      Член комиссии                         __________________________________</w:t>
      </w:r>
      <w:r>
        <w:br/>
      </w:r>
      <w:r>
        <w:rPr>
          <w:rFonts w:ascii="Times New Roman"/>
          <w:b w:val="false"/>
          <w:i w:val="false"/>
          <w:color w:val="000000"/>
          <w:sz w:val="28"/>
        </w:rPr>
        <w:t xml:space="preserve">                                           (фамилия, имя и отчество (при наличии)</w:t>
      </w:r>
    </w:p>
    <w:bookmarkEnd w:id="218"/>
    <w:bookmarkStart w:name="z246" w:id="219"/>
    <w:p>
      <w:pPr>
        <w:spacing w:after="0"/>
        <w:ind w:left="0"/>
        <w:jc w:val="both"/>
      </w:pPr>
      <w:r>
        <w:rPr>
          <w:rFonts w:ascii="Times New Roman"/>
          <w:b w:val="false"/>
          <w:i w:val="false"/>
          <w:color w:val="000000"/>
          <w:sz w:val="28"/>
        </w:rPr>
        <w:t>
      Член комиссии                         __________________________________</w:t>
      </w:r>
      <w:r>
        <w:br/>
      </w:r>
      <w:r>
        <w:rPr>
          <w:rFonts w:ascii="Times New Roman"/>
          <w:b w:val="false"/>
          <w:i w:val="false"/>
          <w:color w:val="000000"/>
          <w:sz w:val="28"/>
        </w:rPr>
        <w:t xml:space="preserve">                                           (фамилия, имя и отчество (при наличии)</w:t>
      </w:r>
    </w:p>
    <w:bookmarkEnd w:id="2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