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f2b7" w14:textId="01af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снабжения средствами индивидуальной бронезащиты, активной обороны, обеспечения специальных операций, инженерного вооружения, техническими средствами охраны, взрывчатыми веществами и средствами взрывания воинских частей и военных учебных заведений Национальной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 августа 2019 года № 669. Зарегистрирован в Министерстве юстиции Республики Казахстан 7 августа 2019 года № 19211.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средствами индивидуальной бронезащиты, активной обороны, обеспечения специальных операций, инженерного вооружения, техническими средствами охраны, взрывчатыми веществами и средствами взрывания воинских частей и военных учебных заведений Национальной гвардии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Министра внутренних дел Республики Казахстан от 10 декабря 2015 года № 1015 дсп "Об утверждении натуральных норм снабжения средствами индивидуальной бронезащиты, активной обороны, обеспечения специальных операций, инженерного вооружения, техническими средствами охраны, взрывчатыми веществами и средствами взрывания воинских частей и военных учебных заведений Национальной гвардии Республики Казахстан" (зарегистрирован в Реестре государственной регистрации нормативных правовых актов № 12015).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официальном интернет-ресурсе Министерства внутренних дел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Главнокомандующего Национальной гвардией Республики Казахстан генерал-лейтенанта Жаксылыкова Р.Ф.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 201__г.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669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снабжения средствами индивидуальной бронезащиты, активной обороны, обеспечения специальных операций, инженерного вооружения, техническими средствами охраны, взрывчатыми веществами и средствами взрывания воинских частей и военных учебных заведений Национальной гвардии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с изменением, внесенным приказом Министра внутренних дел РК от 03.11.2021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2061"/>
        <w:gridCol w:w="370"/>
        <w:gridCol w:w="986"/>
        <w:gridCol w:w="1227"/>
        <w:gridCol w:w="851"/>
        <w:gridCol w:w="1057"/>
        <w:gridCol w:w="1676"/>
        <w:gridCol w:w="3291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количественном выражении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(носки), лет (год)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 (год)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в запасе, лет (год)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Снабжения средствами индивидуальной бронезащиты, активной обороны, обеспечения специальных операций воинских частей и военных учебных заведений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Средства индивидуальной бронезащиты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 специальный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жизненноважных органов личного состава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офицерский состав, военнослужащих контролерского состава, по конвоированию, по охране общественного порядка, специалистов (кинологи, радиационно-химической и биологической защиты, инженерно-технического обеспечения)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 общевойсковой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офицерский состав, военнослужащих по конвоированию, по охране общественного порядка, уголовно-исполнительной системы, государственных объектов и специальных грузов, специалистов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противоударный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личного состава от физического воздействия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военнослужащих основных подразделениях (по охране общественного порядка, по учреждениям уголовно-исполнительной системы, по конвоированию и контролерского состава, учебных подразделений)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части: по охране государственных объектов и специальных грузов, обеспечения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противопульный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личного состава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караул, дежурное подразделение, войсковой оперативный резерв, сводный отряд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противоударный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головы личного состава от воздействий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военнослужащих основных подразделениях (по охране общественного порядка, по учреждениям уголовно-исполнительной системы, по конвоированию и контролерского состава, учебных подразделений)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части: по охране государственных объектов и специальных грузов, обеспечения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противопульный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головы личного состава от огнестрельного оружия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офицерский состав, военнослужащих по конвоированию, по охране общественного порядка, уголовно-исполнительной системы, государственных объектов и специальных грузов, специалистов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защитных щитков (защита колени и голени)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конечностей личного состава от активных воздействий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военнослужащих основных подразделениях (по охране общественного порядка, по учреждениям уголовно-исполнительной системы, по конвоированию и контролерского состава, учебных подразделений)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части: по охране государственных объектов и специальных грузов,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Средства активной обороны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Палка специальная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активного воздействия на нарушителя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военнослужащих основных подразделениях (по охране общественного порядка, по учреждениям уголовно-исполнительной системы, по конвоированию и контролерского состава, учебных подразделений)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части: по охране государственных объектов и специальных грузов, обеспечения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ограничения движения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активного воздействия на нарушителя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военнослужащих основных подразделениях (по охране общественного порядка, по учреждениям уголовно-исполнительной системы, по конвоированию и контролерского состава, учебных подразделений)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части: по охране государственных объектов и специальных грузов, обеспечения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нелетального воздействия с зарядным устройством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активного воздействия на нарушителя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караул, войсковой наряд, контрольно-пропускной пункт, контрольно-транспортный пункт и патруль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Средства обеспечения специальной операции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Взрывозащитный контейнер - локализатор взрывных устройств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транспортировки взрывоопасных изделий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(имеющие инженерно-саперные подразделения),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принудительной остановки транспорта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принудительной остановки транспортного средства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(имеющие инженерно-саперные подразделения),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Блокиратор электронных систем взрывных устройств (передатчики помех)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защиты от радиоуправляемых взрывных устройств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(имеющие инженерно-саперные подразделения),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робототехнический комплекс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дистанционного проведения разведки, диагностики взрывных устройств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(имеющие инженерно-саперные подразделения),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бысро-разворачиваемое инженерное заграждение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блокировки участков местности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батальон по охране общественного порядка,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Снабжение средствами инженерного вооружения воинских частей и военных учебных заведений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Средства инженерной разведки, устройства и преодоления заграждений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Миноискатель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 мин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разведки - поисковое устройство электронных систем, взрывных устройств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разведки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подразделение, ремонтное подразделение (группа),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разминирования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мероприятий по разминированию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костюм сапера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(сумка) минера - подрывника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подрывных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 инженерно-саперного подразделения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подрыва заряда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мероприятий по разминированию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фиксации минных полей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привязки минных полей к местности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подрывных работ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подрывных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Машинка подрывная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подрывных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Саперный провод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мероприятий по подрывным работам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подрывную машинку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для саперного провода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400 метров саперного провода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Радар обнаружитель - прибор поиска, обнаружения и распознавания взрывчатых веществ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мероприятий по подрывным работам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Табельное и вспомогательное имущество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саперная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отрывки фортификационных сооружений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боевую технику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пехотная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курсанта военного учебного заведения, учебной части, военнослужащего по контракту и срочной службы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плотничий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рубки деревьев и строительных материалов из дерева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поперечная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Киркомотыга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отрывки фортификационных сооружений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обыкновенный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Точило ручное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заточки шанцевого инструмента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Разводка для пил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разводки пил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2 пилы поперечные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трехгранный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заточки пил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пилу поперечную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громкой связи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Переправочные средства и средства полевого водоснабжения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Надувная лодка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спасательных работ и форсирования водных преград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 лодочный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лодку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для воды 0,1 метр кубический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личного состава водой в полевых условиях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установку для добычи воды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 для воды 0,012 метр кубический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добычи воды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Коллективный фильтр для очистки воды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фильтр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Электротехнические средства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зарядная (осветительная) не менее 2 килоВатт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электричеством в полевых условиях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тактический с зарядным устройством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осветительных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весь офицерский состав и военнослужащих по контракту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специальный с зарядным устройством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осветительных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караул, дежурное подразделение, контрольно-пропускной пункт, контрольно-транспортный пункт, специальный вагон (автомобиль)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 (аккумуляторный) нашлемный с зарядным устройством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осветительных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шлем (противоударный)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освещения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освещения командных пуктов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Оптические средства и приборы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Перископ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наблюдения детальное изучение местности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инженерно-саперное подразделение,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Дальномер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ширины рек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ночного видения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инженерных работ в ночное 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Маскировочные средства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Маскировочный комплект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 по маскировке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боевую технику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Средства оборудования полевых позиций и пунктов управления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сборно-разборное (бронеколпаки)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личного состава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военное учебное заведение и учебную часть, на объект охраны и военный городок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Препятствия малозаметное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установки невзрывных заграждений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колючая (армировано-скрюченная колючая лента)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гладкая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Снабжение техническими средствами охраны воинских частей и военных учебных заведений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Технические средства охраны объектов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сбора и обработки информации (охранный комплекс)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комплексной охраны объектов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военное учебное заведение и учебную часть, на объект охраны и военные городки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Емкостной датчик обнаружения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зоны обнаружения (на участке местности)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блокируемый участок объекта охраны и военного городка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Радиолучевой (радиоволновой) датчик обнаружения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блокируемый участок объекта охраны и военного городка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Инфракрасный датчик обнаружения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зоны обнаружения (на участке местности) и блокировки оконных и дверных проемов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блокируемый участок объекта охраны и военного городка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поиска людей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аварийно-спасательных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(прибор) обнаружения нарушителя, ведущего подкоп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 нарушителя ведущего подкоп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блокируемый участок объекта охраны и военного городка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(датчик) обрывного действия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линейной зоны обнаружения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(концентратор) приемно-контрольный охранно-пожарный большой емкостью до 64 направлений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сбора информации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охраны и военные городки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датчик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зоны обнаружения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режимные, выделенные помещения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дистанционного разрешения открывания дверей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управления дверьми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охраны и военные городки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Извещатель охранно-пожарный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зоны обнаружения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режимные, выделенные помещения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замковое устройство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ограниченного доступа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режимные помещения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Магнитоконтактный датчик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технической блокировки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окно, дверь помещения, ворота объектов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доступа (электронно-пропускная система)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пропускного режима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контрольно-пропускной пункт, контрольно-транспортный пункт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металлодетектор с зарядным устройством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наружного досмотра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караул, войсковой наряд контролеров, контрольно-пропускной пункт, контрольно-транспортный пункт, специальный вагон (автомобиль)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нарушителя, укрывшегося в транспорте, контейнере, таре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 нарушителя, укрывшегося в автотранспорте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контрольно-пропускной пункт, контрольно-транспортный пункт, специальный вагон (автомобиль)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досмотра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качественного досмотра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караул, контрольно-пропускной пункт, контрольно-транспортный пункт, специальный вагон (автомобиль)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видеонаблюдения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контроля, фиксации и сбора информации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охраны и военные городки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Сигнализационно-переговорное устройство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переговорных функций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караул, войсковой наряд, контрольно-пропускной пункт, контрольно-транспортный пункт, специальный вагон (автомобиль)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Аккумуляторная батарея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резервного питания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комплект: на датчик, прибор, систему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выпрямительный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бесперебойного питания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автоматики и заряда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зарядно-разрядный или щит батарейный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распределительный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электротехнических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распределительная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комплект: на датчик, прибор, систему.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многожильный - сигнальный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охраны, военный городок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полевой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коаксиальный высокочастотный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силовой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сигнальный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сетевой FTP, UTP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канал, металическая гофра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Станочное оборудование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Настольные универсальные станки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Электроточило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 по заточке металла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малогабаритный пневматический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пресования материалов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Шлифовально-обдирочная машина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фрезеровочных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сухой шлифовки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шлифовальных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по металлу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резки материалов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 электрическая грузоподъемностью 0,5 тонн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Электрорубанок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 по дереву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Электроножницы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инженерно-монтажных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инженерно-монтажных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Электромолоток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Краскораспылитель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покрасочных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передвижный одно-трех фазный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инженерно-монтажных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переносный однофазный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окрасочная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покрасочных работ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сушильный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ацетиленовый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сварочная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сварочных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 для газопламенной обработки металлов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газопламенной сварки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Резинотканевые рукава для газопламенной сварки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баллон емкостью 40 литров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Ацетиленовый баллон емкостью 40 литров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Пропановый баллон емкостью 40 литров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Муфельная электропечь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Электропогрузчик грузоподъемностью 1,0 тонна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погрузки товароматериальных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Электросиловое оборудование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сварочный с зарядными устройствами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сварочных работ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Выпрямитель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контактной сварки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Электродрель (шуруповерт, гайковерт)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инженерно-монтажных работ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ручная сверлильная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Ремонтные и защитные средства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(стол) контрольно-регулировочный по каждому типу технических средств охраны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контрольно-регулировочных работ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Контрольно-радиоизмерительная лаборатория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контрольно-регулировочных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 электроизмерительные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электроизмерительных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напряжения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индикаторных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Электроизмерительные приборы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комбинированный цифровой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метрологических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Измерители параметров линейных интегральных микросхем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измеритель параметров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измерительный прибор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измерительных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мощности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проверочная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поверительных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Компаратор частотные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метрологических работ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измерительная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заземлений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Люксометр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напряжений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Автотрансформатор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Омметр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вольтметров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Инструменты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электро-монтажных работ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Бокорезы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отверток 150-200 миллиметров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монтерский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медицинский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Паяльник электрический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 малые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электро-технических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Ножовка по дереву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 по дереву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Штангенциркуль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инженерно-монтажных работ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плашек (3-6 миллиметров)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метчиков (3-6 миллиметров)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 к электрической дрели (до 14 миллиметров)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ключей гаечных, торцевых (3-10 миллиметров)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Зубило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Дрель ручная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Казарменный инвентарь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телерадиотехника со стулом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инженерно-монтажных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человека (специалиста инженерно-технического обеспечения)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(верстак) слесарный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Оргтехника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инженерно-монтажных работ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персональный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 электронные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мастерская, группа)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бытовой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 (специалиста инженерно-технического обеспечения)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Увеличительное стекло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ремонтное подразделение (база, цент, отделение, участок, мастерская)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Снабжение взрывчатыми веществами и средствами взрывания воинских частей и военных учебных заведений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Тротил в шашках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подрывных работ, снаряжение инженерных боеприпасов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Огнепроводный шнур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подрывных работ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Детонирующий шнур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Фитиль тлеющий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Капсюли-детонаторы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Электродетонаторы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Годовая натуральная норма расхода взрывчатых веществ и средств взрывания на инженерную подготовку воинских частей и военных учебных заведений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Тротил в шашках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учебной практики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Огнепроводный шнур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Детонирующий шнур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Фитиль тлеющий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Капсюли-детонаторы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Электродетонаторы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 всех наименований, военное учебное заведение и учебную часть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отдельный батальон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