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e9a2" w14:textId="e13e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5 августа 2019 года № 288. Зарегистрирован в Министерстве юстиции Республики Казахстан 8 августа 2019 года № 19214.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сельского хозяйства Республики Казахстан, в которые вносятся изменения.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2019 года № 288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сельского хозяйства Республики Казахстан, в которые вносятся изменения (далее – Перечень)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марта 2015 года № 4-2/266 "Об утверждении Правил аттестации производителей оригинальных и элитных семян, семян первой, второй и третьей репродукций, реализаторов семян" (зарегистрирован в Реестре государственной регистрации нормативных правовых актов Республики Казахстан под № 11773, опубликован 21 августа 2015 года в информационно-правовой системе "Әділет"):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производителей оригинальных и элитных семян, семян первой, второй и третьей репродукций, реализаторов семян,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сельского хозяйства РК от 13.05.2021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Утратило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4-2/266</w:t>
            </w:r>
          </w:p>
        </w:tc>
      </w:tr>
    </w:tbl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аттестации производителей оригинальных и элитных семян, семян первой, второй и третьей репродукций, реализаторов семян</w:t>
      </w:r>
    </w:p>
    <w:bookmarkEnd w:id="14"/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аттестации производителей оригинальных и элитных семян, семян первой, второй и третьей репродукций, реализаторов семян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февраля 2003 года "О семеноводстве" и определяют порядок аттестации производителей оригинальных и элитных семян, семян первой, второй и третьей репродукций, реализаторов семян.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об аттестации – документ, выданный местными исполнительными органами областей, городов республиканского значения и столицы (далее – местный исполнительный орган), свидетельствующий о признании государством деятельности аттестованных производителей оригинальных и элитных семян, семян первой, второй и третьей репродукций, реализаторов семян;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оригинальные семена – семена, произведенные автором сорта сельскохозяйственного растения, уполномоченным им лицом или оригинатором сорта и предназначенные для производства элитных семян;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семена первой, второй и третьей репродукций – последующее размножение семян элиты по годам: первый год – первая репродукция, второй год – вторая репродукция, третий год – третья репродукция;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заявитель – физическое или юридическое лицо, подавшее заявление на веб-портал "электронного правительства" (далее – веб-портал) для прохождения аттестации и получения свидетельства об аттестации;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суперэлитные семена – семена, принадлежащие к оригинальным, получаемые из урожая питомника размножения, соответствующие требованиям национальных стандартов и иных нормативных документов в области семеноводства и предназначенные для производства элитных семян;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производитель семян – физическое или юридическое лицо, осуществляющее деятельность в области семеноводства;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семеноводческое хозяйство – хозяйствующий субъект, аттестованный местным исполнительным органом, осуществляющий производство и реализацию семян первой, второй и третьей репродукций;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реализатор семян – физическое или юридическое лицо, аттестованное местным исполнительным органом, осуществляющее деятельность по реализации партий семян сельскохозяйственных растений и (или) выдаче семенной ссуды;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элитные семена – семена сельскохозяйственных растений, которые получены от оригинальных или суперэлитных семян и соответствуют требованиям законодательства Республики Казахстан о семеноводстве;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элитно-семеноводческое хозяйство – хозяйствующий субъект, аттестованный местным исполнительным органом, осуществляющий производство и реализацию элитных семян;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Аттестация производителей оригинальных семян, элитно-семеноводческих хозяйств, семеноводческих хозяйств, реализаторов семян проводится местным исполнительным органом с выдачей свидетельства об аттестации в соответствии с заявленным видом деятельности по форме согласно приложению 1 к настоящим Правилам.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аттестации производителей оригинальных семян, элитно-семеноводческих хозяйств, семеноводческих хозяйств, реализаторов семян постановлением местного исполнительного органа создается постоянно действующая аттестационная комиссия (далее – комиссия) с численным составом не менее пяти человек (председатель и четыре члена комиссии).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представители местного исполнительного органа.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управление сельского хозяйства местного исполнительного органа областей, управления по инвестициям и развитию предпринимательства города Нур-Султан/управление предпринимательства и инвестиций города Алматы/управление предпринимательства и индустриально-инновационного развития города Шымкент (далее – Рабочий орган).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Свидетельство об аттестации выдается в соответствии с заявленным видом деятельности при условии соответствия заявителя требованиям, предъявляемым соответственно к производителям оригинальных семян, элитно-семеноводческим хозяйствам, семеноводческим хозяйствам, реализаторам семян, указанным в приложении 2 к настоящим Правилам (далее – требования).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Хозяйствующий субъект, получивший свидетельство об аттестации элитно-семеноводческого хозяйства и отвечающий требованиям, предъявляемым к производителям оригинальных семян, может претендовать на получение свидетельства об аттестации производителя оригинальных семян.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Хозяйствующий субъект, получивший свидетельство об аттестации семеноводческого хозяйства и отвечающий требованиям, предъявляемым к семеноводческим хозяйствам, может претендовать на получение свидетельства об аттестации семеноводческого хозяйства.</w:t>
      </w:r>
    </w:p>
    <w:bookmarkEnd w:id="35"/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аттестации производителей оригинальных семян, элитно-семеноводческих хозяйств, семеноводческих хозяйств, реализаторов семян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прохождения аттестации и получения свидетельства об аттестации заявитель представляет в электронном виде посредством веб-портала следующие документы: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проведении аттестации (переаттестации) удостоверенное ЭЦП услугополучателя по форме согласно приложению 3 к настоящим Правилам (далее – заявление);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сведений о соответствии требованиям, предъявляемым соответственно к производителям оригинальных семян, элитно-семеноводческим хозяйствам, семеноводческим хозяйствам, реализаторам семян согласно приложениям 4, 5, 6 и 7 к настоящим Правилам.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представлении документов, указанных в пункте 7 настоящих Правил, комиссия в течение пяти рабочих дней проверяет полноту представленных сведений и с выездом на место проводит обследование заявителя на предмет соответствия требованиям, указанным в приложении 2 к настоящим Правилам (в соответствии с видом деятельности, указанным заявителем в заявлении). 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неполных сведений Рабочий орган дает мотивированный отказ в дальнейшем рассмотрении заявления.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результатам обследования заявителя комиссией в течение одного рабочего дня составляется акт обследования на соответствие требованиям, предъявляемым к производителям оригинальных семян, элитно-семеноводческим хозяйствам, семеноводческим хозяйствам, реализаторам семян (далее – акт обследования), по форме согласно приложению 8 к настоящим Правилам в двух экземплярах. Один экземпляр остается у комиссии, второй выдается заявителю.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Комиссия по итогам рассмотрения акта обследования в течение двух рабочих дней принимает решение о выдаче свидетельства об аттестации либо об отказе в выдаче свидетельства об аттестации, которое оформляется протоколом и подписывается всеми членами комиссии.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основании решения комиссии о выдаче свидетельства об аттестации в течение двух рабочих дней в "личный кабинет" заявителя направляется свидетельство об аттестации в форме электронного документа, подписанного ЭЦП уполномоченного лица местного исполнительного органа.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Общий срок рассмотрения заявления составляет десять рабочих дней со дня представления заявителем документов, указанных в пункте 7 настоящих Правил.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Заявителю, не соответствующему требованиям, указанным в приложении 2 к настоящим Правилам, местным исполнительным органом в течение срока, указанного в пункте 12 настоящих Правил, дается мотивированный письменный ответ с указанием причины отказа.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может быть обжаловано в установленном законодательством Республики Казахстан порядке.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Отказ в проведении аттестации производителей оригинальных семян, элитно-семеноводческих хозяйств, семеноводческих хозяйств, реализаторов семян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 от 15 апреля 2013 года "О государственных услугах".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Местный исполнительный орган в течение двух рабочих дней после выдачи свидетельства об аттестации представляет соответствующую информацию в Министерство сельского хозяйства Республики Казахстан по форме согласно приложению 9 к настоящим Правилам.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Местный исполнительный орган ведет реестр производителей оригинальных семян, элитно-семеноводческих хозяйств, семеноводческих хозяйств, реализаторов семян.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Действие свидетельства об аттестации прекращается досрочно при: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отказе заявителя от вида деятельности, предусмотренного свидетельством об аттестации;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смерти физического лица. Рабочий орган на основании свидетельства о смерти, предоставленным заинтересованным лицом, досрочно прекращает действие свидетельства об аттестации;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ликвидации юридического лица. 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представляет в местный исполнительный орган письменное уведомление о досрочном прекращении действия свидетельства об аттестации.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Производители оригинальных семян, элитно-семеноводческие хозяйства, семеноводческие хозяйства, реализаторы семян действие свидетельств об аттестации которых прекращены досрочно по основаниям, предусмотренным настоящим пунктом исключаются из реестра производителей оригинальных семян, элитно-семеноводческих хозяйств, семеноводческих хозяйств, реализаторов семян.</w:t>
      </w:r>
    </w:p>
    <w:bookmarkEnd w:id="56"/>
    <w:bookmarkStart w:name="z7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переоформления свидетельства об аттестации и проведения переаттестации производителей оригинальных семян, элитно-семеноводческих хозяйств, семеноводческих хозяйств, реализаторов семян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случаях изменения наименования, фамилии, имени, отчества (при его наличии) либо организационно-правовой формы, производитель оригинальных семян, элитно-семеноводческое хозяйство, семеноводческое хозяйство, реализатор семян в течение тридцати календарных дней с момента возникновения изменений, послуживших основанием для переоформления свидетельства об аттестации, представляет в Рабочий орган через веб-портал следующие документы: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удостоверенное ЭЦП услугополучателя, о переоформлении свидетельства об аттестации по форме согласно приложению 10 к настоящим Правилам;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документов, содержащих информацию об изменениях, послуживших основанием для переоформления свидетельства об аттестации, за исключением документов, информация из которых содержится в государственных информационных системах;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электронную копию свидетельства об аттестации.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Комиссия в течение двух рабочих дней с момента получения документов, указанных в пункте 18 настоящих Правил, проверяет полноту представленных документов и принимает решение о переоформлении либо отказе в переоформлении свидетельства об аттестации, которое оформляется протоколом и подписывается всеми членами комиссии.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переоформлении свидетельства об аттестации является предоставление неполного пакета документов, указанных в пункте 18 настоящих Правил.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основании решения комиссии о переоформлении свидетельства об аттестации в течение двух рабочих дней в "личный кабинет" заявителя направляется переоформленное свидетельство об аттестации в форме электронного документа, подписанного ЭЦП уполномоченного лица местного исполнительного органа.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Переоформленному свидетельству об аттестации присваивается новый регистрационный номер.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переоформленного свидетельства об аттестации остается равным сроку действия ранее выданного свидетельства об аттестации.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Общий срок рассмотрения заявления на переоформление свидетельства об аттестации составляет четыре рабочих дня со дня представления документов, указанных в пункте 18 настоящих Правил.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Переаттестация субъектов семеноводства проводится в соответствии с требованиями, установленными настоящими Правилами, по истечении сроков действия аттестации: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производителей оригинальных семян – один раз в пять лет;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элитно-семеноводческих хозяйств – один раз в три года;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семеноводческих хозяйств – один раз в три года;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реализаторов семян – один раз в два года.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Заявление на переаттестацию по форме согласно приложению 3 к настоящим Правилам подается производителем оригинальных семян, элитно-семеноводческим хозяйством, семеноводческим хозяйством, реализатором семян за тридцать календарных дней до истечения срока действия свидетельства об аттестации.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Замена сорта сельскохозяйственного растения, по которому ведется производство и реализация элитных семян, семян первой, второй и третьей репродукции на другой сорт этого же сельскохозяйственного растения производится в пределах количества сортов, указанного в свидетельстве об аттестации.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сорта сельскохозяйственного растения не является основанием для переаттестации субъекта семеноводства.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реализаторов семян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Свидетельство об аттестации № _____</w:t>
      </w:r>
    </w:p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Выдано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юридического лица или 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имя, отчество (при его наличии)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постановления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местного 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 20__ года № _______ на осуществление деятельности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производству и реализации (для реализаторов семян – только реализации) оригинальных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семян, элитных семян, семян первой, второй и третьей репродукций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(указываются наименование сельскохозяйственного растения,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и количество сортов (по производителям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оригинальных семян количество сортов не указывается))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"___" 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Действительно до "___" _________ 20__ года.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реализаторов семян</w:t>
            </w:r>
          </w:p>
        </w:tc>
      </w:tr>
    </w:tbl>
    <w:bookmarkStart w:name="z10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Требования, предъявляемые к производителям оригинальных семян, элитно-семеноводческим хозяйствам, семеноводческим хозяйствам, реализаторам семян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Требования, предъявляемые к производителям оригинальных семян, включают: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площади пашни для ведения производства оригинальных семян (на орошаемых землях – водообеспеченной севооборотной пашни);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освоенных семеноводческих севооборотов*,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оригинальных семян, и прошедших не менее одной ротации;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семеноводческих посевов в общей посевной площади – не менее 30 процентов;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опыта работы по производству оригинальных семян (первичному семеноводству) – не менее пяти лет;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зоны;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карантинных объектов на территории производителя оригинальных семян,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производителя оригинальных семян также и в период не менее трех лет до момента аттестации;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не менее одного специалиста-селекционера по культуре с опытом работы не менее пяти лет или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осуществление совместной работы по производству оригинальных семян;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не менее одного агронома и специалиста по каждой культуре, а также не менее трех человек технического персонала, владеющего специфическими методами работы по семеноводству культуры и сорта;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производства оригинальных семян в строгом соответствии со схемами, учитывающими биологические признаки и свойства культуры и сорта;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наличие исходного семенного материала сорта (маточных насаждений для производителей саженцев плодовых, ягодных культур и винограда) в ассортименте и объемах, необходимых для производства планируемого количества оригинальных семян с целью последующего обеспечения производства элитных семян;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наличие страховых фондов семян от потребности*: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закладки первичных звеньев – 100 процентов;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суперэлиты – 50 процентов;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наличие на праве собственности, лизинга или имущественного найма либо в доверительном управлении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растений, по которым ведется производство оригинальных семян;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смешения;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по каждому сорту сельскохозяйственных растений, по которому ведется производство оригинальных семян, учета количества и качества, происхождения произведенных, реализованных и использованных в собственном хозяйстве оригинальных семян (акты посева, браковки, сортовых, видовых и фитопатологических прополок (прочисток), приемки и (или) апробации посевов, уборки, оприходования, очистки и подработки, реализации оригинальных семян, журнал учета семян (который должен быть пронумерован, прошит и подписан государственным инспектором по семеноводству соответствующего местного исполнительного органа), удостоверения о кондиционности семян, аттестаты на семена);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документации по сорту, отражающей метод выведения сорта, сведения о родительских формах, отличительных характеристиках признаков сорта;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сохранности материалов учета по семеноводству в течение не менее пяти лет.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Требования, предъявляемые к элитно-семеноводческим хозяйствам, включают: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освоенных семеноводческих севооборотов*,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элитных семян, и прошедших не менее одной ротации;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зоны;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семеноводческих посевов в общей посевной площади – не менее 25 процентов;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урожайность за последние три года* – выше среднеобластной;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 опыта работы по семеноводству – не менее трех лет;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удельного веса основного вида деятельности в общем объеме производства (элитное семеноводство) – не менее 25 процентов;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количество возделываемых культур, по которым ведется семеноводство** – не более 5;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количество сортов по каждой культуре, по которым ведется семеноводство в соответствии с предметом аттестации** – не более 5 (за исключением кукурузы), по кукурузе – не более 9;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наличие страховых фондов семян от потребности для закладки суперэлиты* – 50 процентов;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наличие плана сортообновления по культурам и сортам;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наличие схем по выращиванию семян сортов, включенных в перечень районированных;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учета и ведение документации, в которой отражаются все виды работ по выращиванию семенного материала и его качественные показатели;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наличие исходного семенного материала (оригинальных семян) районированных и перспективных сортов в ассортименте и объемах, для производства запланированного количества элитных семян;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наличие договора с производителем оригинальных семян и (или) реализатором семян о поставке оригинальных или суперэлитных семян районированных и перспективных сортов в ассортименте и объемах, для производства запланированного количества элитных семян, на срок не менее двух лет с момента подачи заявления на аттестацию;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элитных семян;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обеспечения комплекса работ по производству планируемого объема элитных семян;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смешения;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соответствующего местного исполнительного органа);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хранения материалов учета по семеноводству в течение не менее трех лет;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отсутствие карантинных объектов на территории элитно-семеноводческого хозяйства,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элитно-семеноводческого хозяйства также и в период не менее трех лет до момента аттестации;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наличие площади пашни для ведения производства элитных семян (на орошаемых землях – водообеспеченной севооборотной пашни).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Требования, предъявляемые к семеноводческим хозяйствам, включают: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опыта работы по семеноводству – не менее одного года;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площади пашни для ведения производства семян первой, второй и третьей репродукций (на орошаемых землях – водообеспеченной севооборотной пашни);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семеноводческих севооборотов*, введенных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семян первой, второй и третьей репродукций;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семеноводческих посевов в общей посевной площади - не менее 20 процентов;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возделываемых культур, по которым ведется семеноводство* – не более 4;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сортов по каждой культуре, по которым ведется семеноводство в соответствии с предметом аттестации* – не более 5 (за исключением кукурузы), по кукурузе – не более 9;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договора с элитно-семеноводческим хозяйством и (или) реализатором семян о поставке элитных семян для производства семян первой, второй и третьей репродукций, на срок не менее двух лет с момента подачи заявления на аттестацию;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семян первой, второй и третьей репродукций;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соблюдение рекомендованной для конкретной агроэкологической зоны агротехнологии возделывания сельскохозяйственных растений;</w:t>
      </w:r>
    </w:p>
    <w:bookmarkEnd w:id="129"/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отсутствие карантинных объектов на территории семеноводческого хозяйства,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семеноводческого хозяйства также и в период не менее трех лет до момента аттестации;</w:t>
      </w:r>
    </w:p>
    <w:bookmarkEnd w:id="130"/>
    <w:bookmarkStart w:name="z1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наличие не менее одного агронома с соответствующим образованием (послесреднее или высшее);</w:t>
      </w:r>
    </w:p>
    <w:bookmarkEnd w:id="131"/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наличие плана сортообновления по культурам и сортам;</w:t>
      </w:r>
    </w:p>
    <w:bookmarkEnd w:id="132"/>
    <w:bookmarkStart w:name="z1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наличие схем по выращиванию сортовых семян первой, второй и третьей репродукций;</w:t>
      </w:r>
    </w:p>
    <w:bookmarkEnd w:id="133"/>
    <w:bookmarkStart w:name="z1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наличие исходного семенного материала в ассортименте и объемах, для производства планируемого количества семян первой, второй и третьей репродукций;</w:t>
      </w:r>
    </w:p>
    <w:bookmarkEnd w:id="134"/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для обеспечения всего комплекса работ по производству планируемого объема семян первой, второй и третьей репродукций;</w:t>
      </w:r>
    </w:p>
    <w:bookmarkEnd w:id="135"/>
    <w:bookmarkStart w:name="z1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смешения;</w:t>
      </w:r>
    </w:p>
    <w:bookmarkEnd w:id="136"/>
    <w:bookmarkStart w:name="z1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свидетельства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соответствующего местного исполнительного органа района);</w:t>
      </w:r>
    </w:p>
    <w:bookmarkEnd w:id="137"/>
    <w:bookmarkStart w:name="z1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сохранности материалов учета по семеноводству в течение не менее одного года.</w:t>
      </w:r>
    </w:p>
    <w:bookmarkEnd w:id="138"/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Требования, предъявляемые к реализаторам семян, включают: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агронома;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ежегодного договора с производителями семян о поставке семян сельскохозяйственных растений для последующей реализации (в случае приобретения семян у зарубежных поставщиков (по импорту) с поставщиками семян);</w:t>
      </w:r>
    </w:p>
    <w:bookmarkEnd w:id="141"/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на праве собственности, лизинга или имущественного найма либо в доверительном управлении емкостей (складских помещений и (или) хранилищ силосного типа и (или) бункеров) для хранения семян, специальной тары, прикопочных площадок для плодовых, ягодных культур и винограда, позволяющих размещать партии семян, не допуская их смешения;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на праве собственности, лизинга или имущественного найма либо в доверительном управлении специализированной техники для обеспечения всего комплекса работ по подработке, хранению и реализации семян сельскохозяйственных растений;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по каждой партии семян сельскохозяйственных растений учета количества и качества, происхождения реализуемых семян, документирования семян, журнала учета семян, который должен быть пронумерован, прошит и подписан государственным инспектором по семеноводству соответствующего местного исполнительного органа области;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материалов по хранению и реализации семян в течение не менее двух лет;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при реализации семян сортов сельскохозяйственных растений, включенных в Государственный реестр Республики Казахстан охраняемых сортов растений, лицензионного договора, по которому патентообладатель (лицензиар) представляет реализатору (лицензиату) право временно использовать селекционное достижение в соответствии с Законом Республики Казахстан от 13 июля 1999 года "Об охране селекционных достижений";</w:t>
      </w:r>
    </w:p>
    <w:bookmarkEnd w:id="146"/>
    <w:bookmarkStart w:name="z1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отсутствие карантинных объектов,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147"/>
    <w:bookmarkStart w:name="z17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8"/>
    <w:bookmarkStart w:name="z17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требования не распространяются на производителей саженцев плодово-ягодных культур и винограда;</w:t>
      </w:r>
    </w:p>
    <w:bookmarkEnd w:id="149"/>
    <w:bookmarkStart w:name="z17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требования не распространяются на производителей саженцев плодово-ягодных культур и винограда, а также на элитно-семеноводческие хозяйства, которые одновременно являются производителями оригинальных семян.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реализаторов семян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(указывается наименование местного исполнительного органа области (городов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республиканского значения, столицы)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 от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     (указываются полное наименование юридического лица, фамилия, имя, отчество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(при его наличии) физического лица (сведения подтягиваются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из информационной системы))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Заявление о проведении аттестации (переаттестации)</w:t>
      </w:r>
    </w:p>
    <w:bookmarkStart w:name="z17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аттестацию, переаттестацию и выдать свидетельство об аттестации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осуществление деятельности по производству и реализации (для реализаторов семян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только реализации) оригинальных семян, элитных семян, семян первой, второй и третьей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репродукций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(указываются наименование сельскохозяйственного растения,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и количество сортов (по производителям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оригинальных семян количество сортов не указывается))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физическом 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удостоверение личности 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(указывается номер,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ИИН*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адрес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(индекс, город, район, область, улица, № дома, телефон,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факс, электронный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банковские реквизиты 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(№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юридическом 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свидетельство или справка о государственной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(указывается номер и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БИН* 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адрес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(индекс, город, район, область, улица, № дома, телефон,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факс, электронный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банковские реквизиты 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(№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Прилагаемые документы: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151"/>
    <w:bookmarkStart w:name="z18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152"/>
    <w:bookmarkStart w:name="z18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Подтверждаю достоверность представленной информации и осведомлен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ответственности за предоставление недостоверных сведений в соответствии с законами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bookmarkEnd w:id="153"/>
    <w:bookmarkStart w:name="z18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"___" _____________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</w:t>
      </w:r>
    </w:p>
    <w:bookmarkEnd w:id="154"/>
    <w:bookmarkStart w:name="z18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ИИН – индивидуальный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БИН – бизнес-идентификационный номер (в том числе иностранного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лица), бизнес-идентификационный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 юридического лица.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реализаторов семян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Форма сведений о соответствии требованиям, предъявляемым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к производителям оригинальных семян</w:t>
      </w:r>
    </w:p>
    <w:bookmarkStart w:name="z18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Полное наименование юридического лица или фамилия, имя, отчество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наличии) физического лица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Бизнес идентификационный номер/индивидуальный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Телефон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Электронная почта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Идентификационный документ на земельный участок: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акт на землю (номер документа)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дата выдачи акта на землю 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Договор аренды земельного участка: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3"/>
        <w:gridCol w:w="1904"/>
        <w:gridCol w:w="1904"/>
        <w:gridCol w:w="2780"/>
        <w:gridCol w:w="1904"/>
        <w:gridCol w:w="1905"/>
      </w:tblGrid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недвижимости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(правообладатель)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 права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8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8"/>
        <w:gridCol w:w="1373"/>
        <w:gridCol w:w="1373"/>
        <w:gridCol w:w="2136"/>
        <w:gridCol w:w="2131"/>
        <w:gridCol w:w="2519"/>
      </w:tblGrid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(гектар)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в использовании и обременения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Делимость земельного участка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Посторонние земельные участки в границах плана</w:t>
            </w:r>
          </w:p>
        </w:tc>
      </w:tr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18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7. Сведения о наличии специалистов, непосредственно занимающихся производством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семян: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0"/>
        <w:gridCol w:w="5452"/>
        <w:gridCol w:w="1600"/>
        <w:gridCol w:w="1601"/>
        <w:gridCol w:w="2047"/>
      </w:tblGrid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специалиста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8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8. Наличие площади пашни для ведения производства оригинальных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 орошаемых землях – водообеспеченной севооборотной пашни).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Наличие освоенных семеноводческих севооборотов*, заложенных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научно-обоснованными рекомендациями для конкретной почвенно-климатической зоны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учетом особенностей сельскохозяйственного растения, по которому ведется 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оригинальных семян, и прошедших не менее одной ротации.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Наличие семеноводческих посевов в общей посевной площади – не менее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Наличие опыта работы по производству оригинальных семян (первичному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семеноводству) –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12. Наличие сортовой агротехники, соответствующей научно-обоснованным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рекомендациям по возделыванию сельскохозяйственных культур для конкретной почвенно-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климатической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13. Отсутствие карантинных объектов на территории производителя оригинальных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семян, подтвержденное государственным инспектором по карантину растений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территориальной инспекции Комитета государственной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комплексе Министерства сельского хозяйства Республики Казахстан, при этом карантинные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объекты должны отсутствовать на территории производителя оригинальных семян также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период не менее трех лет до момента аттестации: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013"/>
        <w:gridCol w:w="1013"/>
        <w:gridCol w:w="8246"/>
        <w:gridCol w:w="1015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заключения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государственного инспектора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 заключения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9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14. Наличие не менее одного специалиста-селекционера по культуре с опытом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менее пяти лет или наличие договора с физическим или юридическим лицом,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осуществляющим научно-исследовательские работы в области селекции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сельскохозяйственных растений, на осуществление совместной работы по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оригинальных семян: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213"/>
        <w:gridCol w:w="1214"/>
        <w:gridCol w:w="5858"/>
        <w:gridCol w:w="1587"/>
        <w:gridCol w:w="1215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юридического лица/Фамилия, имя, отчество (при его наличии) физического лица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БИН/ИИН*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9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ИИН – индивидуальный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БИН – бизнес-идентификационный номер (в том числе иностранного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лица), бизнес-идентификационный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15. Наличие не менее одного агронома и специалиста по каждой культуре, а также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менее трех человек технического персонала, владеющего специфическими методами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семеноводству культуры и сорта.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16. Обеспечение производства оригинальных семян в строгом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 схемами, учитывающими биологические признаки и свойства культуры и сорта.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17. Наличие исходного семенного материала сорта (маточных насаждений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производителей саженцев плодовых, ягодных культур и винограда) в ассортименте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объемах, необходимых для производства планируемого количества оригинальных семян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целью последующего обеспечения производства элитных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18. Наличие страховых фондов семян от потребности*: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для закладки первичных звеньев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для суперэлиты –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19. Наличие на праве собственности, лизинга или имущественного найма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доверительном управлении специализированной селекционной и семеноводческой техники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обеспечения всего комплекса работ по производству оригинальных семян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сельскохозяйственных растений, по которым ведется производство оригинальных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20. Наличие на праве собственности, лизинга или имущественного найма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доверительном управлении специализированных токов, емкостей (складских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(или) хранилищ силосного типа и (или) бункеров) для хранения семян, специальной тары,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крытых асфальтированных площадок, прикопочных площадок для плодовых, ягодных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культур и винограда, позволяющих размещать партии семян, не допуская их смешения.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21. Ведение по каждому сорту сельскохозяйственных растений, по которому ведется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производство оригинальных семян, учета количества и качества, происхождения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произведенных, реализованных и использованных в собственном хозяйстве оригинальных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семян (акты посева, браковки, сортовых, видовых и фитопатологических прополок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(прочисток), приемки и (или) апробации посевов, уборки, оприходования, очистки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подработки, реализации оригинальных семян, журнал учета семян (который должен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пронумерован, прошит и подписан), удостоверения о кондиционности семян, аттестаты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семена).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22. Ведение документации по сорту, отражающей метод выведения сорта, сведения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родительских формах, отличительных характеристиках признаков сорта.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23. Обеспечение сохранности материалов учета по семеноводству в течение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требования не распространяются на производителей саженцев плодово-ягодных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культур и винограда.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реализаторов семян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Форма сведений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о соответствии требованиям, предъявляемым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    к элитно-семеноводческим хозяйствам</w:t>
      </w:r>
    </w:p>
    <w:bookmarkStart w:name="z19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Полное наименование юридического лица или фамилия, имя, отчество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наличии) физического лица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Бизнес идентификационный номер/индивидуальный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Телефон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Электронная почта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Идентификационный документ на земельный участок: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акт на землю (номер документа) 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дата выдачи акта на землю 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Договор аренды земельного участка: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3"/>
        <w:gridCol w:w="1904"/>
        <w:gridCol w:w="1904"/>
        <w:gridCol w:w="2780"/>
        <w:gridCol w:w="1904"/>
        <w:gridCol w:w="1905"/>
      </w:tblGrid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недвижимости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(правообладатель)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 права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9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8"/>
        <w:gridCol w:w="1373"/>
        <w:gridCol w:w="1373"/>
        <w:gridCol w:w="2136"/>
        <w:gridCol w:w="2131"/>
        <w:gridCol w:w="2519"/>
      </w:tblGrid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(гектар)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в использовании и обременения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Делимость земельного участка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Посторонние земельные участки в границах плана</w:t>
            </w:r>
          </w:p>
        </w:tc>
      </w:tr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19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7. Сведения о наличии специалистов, непосредственно занимающихся производством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семян: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0"/>
        <w:gridCol w:w="5452"/>
        <w:gridCol w:w="1600"/>
        <w:gridCol w:w="1601"/>
        <w:gridCol w:w="2047"/>
      </w:tblGrid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специалиста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9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8. Наличие освоенных семеноводческих севооборотов*, заложенных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научно-обоснованными рекомендациями для конкретной почвенно-климатической зоны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учетом особенностей сельскохозяйственного растения, по которому ведется 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элитных семян, и прошедших не менее одной ротации.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Наличие сортовой агротехники, соответствующей научно-обоснованным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рекомендациям по возделыванию сельскохозяйственных культур для конкретной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почвенно-климатической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Наличие семеноводческих посевов в общей посевной площади – не менее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Урожайность за последние три года* – выше среднеобластной.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12. Наличие опыта работы по семеноводству –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13. Обеспечение удельного веса основного вида деятельности в общем объеме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производства (элитное семеноводство) – не менее 25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14. Количество возделываемых культур, по которым ведется семеноводство** –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более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15. Количество сортов по каждой культуре, по которым ведется семеноводство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предметом аттестации** – не более 5 (за исключением кукурузы),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кукурузе – не более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16. Наличие страховых фондов семян от потребности для закладки суперэлиты* –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17. Наличие плана сортообновления по культурам и сортам.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18. Наличие схем по выращиванию семян сортов, включенных в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районированных.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19. Организация учета и ведение документации, в которой отражаются все виды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выращиванию семенного материала и его качественные показатели.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20. Наличие исходного семенного материала (оригинальных семян) районированных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перспективных сортов в ассортименте и объемах, для производства запланированного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количества элитных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21. Наличие договора с производителем оригинальных семян и (или) реализатором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семян о поставке оригинальных или суперэлитных семян районированных и перспективных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сортов в ассортименте и объемах, для производства запланированного количества элитных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семян, на срок не менее двух лет с момента подачи заявления на аттестацию: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1868"/>
        <w:gridCol w:w="1868"/>
        <w:gridCol w:w="2387"/>
        <w:gridCol w:w="2441"/>
        <w:gridCol w:w="1869"/>
      </w:tblGrid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поставщика семян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БИН/ИИН*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9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22. Наличие договора с физическим или юридическим лицом, осуществляющим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научно-исследовательские работы в области селекции сельскохозяйственных растений,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научное сопровождение производства элитных семян: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1"/>
        <w:gridCol w:w="1181"/>
        <w:gridCol w:w="6033"/>
        <w:gridCol w:w="1543"/>
        <w:gridCol w:w="1182"/>
      </w:tblGrid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юридического лица/ Фамилия, имя, отчество (при его наличии) физического лица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БИН/ИИН*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9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ИИН – индивидуальный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БИН – бизнес-идентификационный номер (в том числе иностранного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лица), бизнес-идентификационный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23. Наличие на праве собственности, лизинга или имущественного найма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доверительном управлении сельскохозяйственной техники, включая семяочистительную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технику и технику для протравливания семян, обеспечения комплекса работ по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планируемого объема элитных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24. Наличие на праве собственности, лизинга или имущественного найма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доверительном управлении специализированных токов, емкостей (складских помещений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хранилищ силосного типа и (или) бункеров) для хранения семян, специальной тары,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крытых асфальтированных площадок, прикопочных площадок для плодовых, ягодных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культур и винограда, позволяющих размещать партии семян, не допуская их смешения.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25. Ведение по каждому сорту сельскохозяйственных растений учета количества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качества, происхождения произведенных, реализованных и использованных в собственном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хозяйстве семян (акты посева, приемки и (или) апробации посевов, уборки, оприходования,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очистки и подработки, реализации семян, аттестаты на семена,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кондиционности семян, журнала учета семян (который должен быть пронумерован,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прошит и подписан государственным инспектором по семеноводству соответствующего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местного исполнительного органа).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26. Организация хранения материалов учета по семеноводству в течение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27. Наличие количества специалистов, предусмотренного штатным расписанием,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соответствующим образованием (послесреднее или высшее) для квалифицированного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выполнения запланированного объема работ, в том числе не менее одного агронома.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28. Отсутствие карантинных объектов на территории элитно-семеноводческого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хозяйства, подтвержденное государственным инспектором по карантину растений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территориальной инспекции Комитета государственной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комплексе Министерства сельского хозяйства Республики Казахстан, при этом карантинные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объекты должны отсутствовать на территории элитно-семеноводческого хозяйства также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период не менее трех лет до момента аттестации: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013"/>
        <w:gridCol w:w="1013"/>
        <w:gridCol w:w="8246"/>
        <w:gridCol w:w="1015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заключения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государственного инспектора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 заключения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0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29. Наличие площади пашни для ведения производства элитных семян (на орошаемых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землях – водообеспеченной севооборотной пашни).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требования не распространяются на производителей саженцев плодово-ягодных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культур и винограда;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** требования не распространяются на производителей саженцев плодово-ягодных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культур и винограда, а также на элитно-семеноводческие хозяйства, которые одновременно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являются производителями оригинальных семян.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реализаторов семян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Форма сведений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о соответствии требованиям, предъявляемым к семеноводческим хозяйствам</w:t>
      </w:r>
    </w:p>
    <w:bookmarkStart w:name="z20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Полное наименование юридического лица или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его наличии)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Бизнес идентификационный номер/индивидуальный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Телефон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Электронная почта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Идентификационный документ на земельный участок: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акт на землю (номер документа)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дата выдачи акта на землю 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Договор аренды земельного участка: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3"/>
        <w:gridCol w:w="1904"/>
        <w:gridCol w:w="1904"/>
        <w:gridCol w:w="2780"/>
        <w:gridCol w:w="1904"/>
        <w:gridCol w:w="1905"/>
      </w:tblGrid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недвижимости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(правообладатель)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 права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20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8"/>
        <w:gridCol w:w="1373"/>
        <w:gridCol w:w="1373"/>
        <w:gridCol w:w="2136"/>
        <w:gridCol w:w="2131"/>
        <w:gridCol w:w="2519"/>
      </w:tblGrid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(гектар)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в использовании и обременения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Делимость земельного участка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Посторонние земельные участки в границах плана</w:t>
            </w:r>
          </w:p>
        </w:tc>
      </w:tr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20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7. Сведения о наличии специалистов, непосредственно занимающихся производством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семян: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0"/>
        <w:gridCol w:w="5452"/>
        <w:gridCol w:w="1600"/>
        <w:gridCol w:w="1601"/>
        <w:gridCol w:w="2047"/>
      </w:tblGrid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специалиста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0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8. Наличие опыта работы по семеноводству – не менее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Наличие площади пашни для ведения производства семян первой, второй и третьей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репродукций (на орошаемых землях – водообеспеченной севооборотной пашни).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Наличие семеноводческих севооборотов*, введенных в соответствии с научно-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обоснованными рекомендациями для конкретной почвенно-климатической зоны с учетом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особенностей сельскохозяйственного растения, по которому ведется производство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первой, второй и третьей репродукций.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Наличие семеноводческих посевов в общей посевной площади – не менее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12. Количество возделываемых культур, по которым ведется семеноводство* –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более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13. Количество сортов по каждой культуре, по которым ведется семеноводство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предметом аттестации* – не более 5 (за исключением кукурузы),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кукурузе – не более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14. Наличие договора с элитно-семеноводческим хозяйством и (или) реализатором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семян о поставке элитных семян для производства семян первой, второй и третьей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репродукций, на срок не менее двух лет с момента подачи заявления на аттестацию: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1868"/>
        <w:gridCol w:w="1868"/>
        <w:gridCol w:w="2387"/>
        <w:gridCol w:w="2441"/>
        <w:gridCol w:w="1869"/>
      </w:tblGrid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поставщика семян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БИН/ИИН*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20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15. Наличие договора с физическим или юридическим лицом, осуществляющим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научно-исследовательские работы в области селекции сельскохозяйственных растений,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научное сопровождение производства семян первой, второй и третьей репродукций: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213"/>
        <w:gridCol w:w="1214"/>
        <w:gridCol w:w="5858"/>
        <w:gridCol w:w="1587"/>
        <w:gridCol w:w="1215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юридического лица/Фамилия, имя, отчество (при его наличии) физического лица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БИН/ИИН*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20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ИИН – индивидуальный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БИН – бизнес-идентификационный номер (в том числе иностранного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лица), бизнес-идентификационный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16. Соблюдение рекомендованной для конкретной агроэкологической зоны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агротехнологии возделывания сельскохозяйственных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17. Отсутствие карантинных объектов на территории семеноводческого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подтвержденное государственным инспектором по карантину растений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инспекции Комитета государственной инспекции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сельского хозяйства Республики Казахстан, при этом карантинные объекты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должны отсутствовать на территории семеноводческого хозяйства также и в период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трех лет до момента аттестации: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013"/>
        <w:gridCol w:w="1013"/>
        <w:gridCol w:w="8246"/>
        <w:gridCol w:w="1015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заключения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государственного инспектора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 заключения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0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18. Наличие не менее одного агронома с соответствующим 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(послесреднее или высшее).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19. Наличие плана сортообновления по культурам и сортам.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20. Наличие схем по выращиванию сортовых семян первой, второй и третьей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репродукций.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21. Наличие исходного семенного материала в ассортименте и объемах,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производства планируемого количества семян первой, второй и третьей репродукций.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22. Наличие на праве собственности, лизинга или имущественного найма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доверительном управлении сельскохозяйственной техники, включая семяочистительную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технику и технику для протравливания семян, для обеспечения всего комплекса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производству планируемого объема семян первой, второй и третьей репродукций.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23. Наличие на праве собственности, лизинга или имущественного найма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доверительном управлении специализированных токов, емкостей (складских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(или) хранилищ силосного типа и (или) бункеров) для хранения семян, специальной тары,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крытых асфальтированных площадок, прикопочных площадок для плодовых, ягодных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культур и винограда, позволяющих размещать партии семян, не допуская их смешения.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24. Ведение по каждому сорту сельскохозяйственных растений учета количества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качества, происхождения произведенных, реализованных и использованных в собственном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хозяйстве семян (акты посева, приемки и (или) апробации посевов, уборки, оприходования,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очистки и подработки, реализации семян, аттестаты на семена, свидетельства на семена,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удостоверения о кондиционности семян, журнала учета семян (который должен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пронумерован, прошит и подписан государственным инспектором по семеноводству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соответствующего местного исполнительного органа 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25. Обеспечение сохранности материалов учета по семеноводству в течение 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требования не распространяются на производителей саженцев плодово-ягодных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культур и винограда.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реализаторов семян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Форма сведений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о соответствии требованиям, предъявляемым к реализаторам семян</w:t>
      </w:r>
    </w:p>
    <w:bookmarkStart w:name="z21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Полное наименование юридического лица или фамилия, имя, отчество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наличии) физического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Бизнес идентификационный номер/индивидуальный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Телефон_____________________________________________________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Электронная почта___________________________________________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Наличие количества специалистов, предусмотренного штатным расписанием,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соответствующим образованием (послесреднее или высшее) для квалифицированного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выполнения запланированного объема работ, в том числе не менее одного агронома: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0"/>
        <w:gridCol w:w="5452"/>
        <w:gridCol w:w="1600"/>
        <w:gridCol w:w="1601"/>
        <w:gridCol w:w="2047"/>
      </w:tblGrid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специалиста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1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6. Наличие ежегодного договора с производителями семян о поставке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сельскохозяйственных растений для последующей реализации (в случае приобретения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 зарубежных поставщиков (по импорту) с поставщиками семян):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561"/>
        <w:gridCol w:w="1561"/>
        <w:gridCol w:w="1995"/>
        <w:gridCol w:w="4061"/>
        <w:gridCol w:w="1562"/>
      </w:tblGrid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поставщика семян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БИН/ИИН* (при наличии)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21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ИИН – индивидуальный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БИН – бизнес-идентификационный номер (в том числе иностранного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лица), бизнес-идентификационный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Наличие на праве собственности, лизинга или имущественного найма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доверительном управлении емкостей (складских помещений и (или) хранилищ силосного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типа и (или) бункеров) для хранения семян, специальной тары, прикопочных площадок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плодовых, ягодных культур и винограда, позволяющих размещать партии семян, не допуская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их смешения.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Наличие на праве собственности, лизинга или имущественного найма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доверительном управлении специализированной техники для обеспечения всего комплекса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 по подработке, хранению и реализации семян сельскохозяйственных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Ведение по каждой партии семян сельскохозяйственных растений учета количества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качества, происхождения реализуемых семян, документирования семян, журнала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семян, который должен быть пронумерован и прошит.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Обеспечение сохранности материалов по хранению и реализации семян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Наличие при реализации семян сортов сельскохозяйственных растений,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включенных в Государственный реестр Республики Казахстан охраняемых сортов растений,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лицензионного договора, по которому патентообладатель (лицензиар) представляет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реализатору (лицензиату) право временно использовать селекционное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Законом Республики Казахстан от 13 июля 1999 года "Об охране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селекционных достижений":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лицензионного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21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12. Отсутствие карантинных объектов, подтвержденное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инспектором по карантину растений территориальной инспекции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инспекции в агропромышленном комплексе Министерства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Казахстан: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013"/>
        <w:gridCol w:w="1013"/>
        <w:gridCol w:w="8246"/>
        <w:gridCol w:w="1015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заключения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государственного инспектора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 заключения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реализаторов семян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обследования на соответствие требованиям, предъявляемым к производителям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 оригинальных семян, элитно-семеноводческим хозяйствам, семеноводческим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хозяйствам, реализаторам семян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"___" __________ 20__ года № ____</w:t>
      </w:r>
    </w:p>
    <w:bookmarkStart w:name="z21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Комиссией, созданной постановлением местного исполнительного органа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(городов республиканского значения,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 20__ года № ____ составлен настоящий акт о результатах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(указываются полное наименование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лица или фамилия, имя, отчество (при его наличии)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соответствие требованиям, предъявляемым к производителям оригинальных семян,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элитно-семеноводческим хозяйствам, семеноводческим хозяйствам, реализаторам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результате обследования установлено: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степень соответствия по каждому пункту требований)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должность)                  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должность)                   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должность)                    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должность)                    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должность)                      (подпись)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реализаторов семян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Республики Казахстан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Информация об аттестованных производителях и реализаторах семян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430"/>
        <w:gridCol w:w="5339"/>
        <w:gridCol w:w="1280"/>
        <w:gridCol w:w="1396"/>
        <w:gridCol w:w="1280"/>
        <w:gridCol w:w="1282"/>
        <w:gridCol w:w="431"/>
        <w:gridCol w:w="432"/>
      </w:tblGrid>
      <w:tr>
        <w:trPr>
          <w:trHeight w:val="30" w:hRule="atLeast"/>
        </w:trPr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аттестованного хозяйства</w:t>
            </w:r>
          </w:p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руководителя, контактные данные (рабочий и сотовый телефон, адрес электронной почты), адрес местонахождения (индекс, область, город, район, поселок, село, улица)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 от "___"______ 20__ года</w:t>
            </w:r>
          </w:p>
          <w:bookmarkEnd w:id="182"/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</w:t>
            </w:r>
          </w:p>
        </w:tc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производителя оригинальных семян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элитно-семеноводческого хозяйства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семеноводческого хозяйства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реализатора семян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реализаторов семян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    от 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(указывается полное наименование юридического лица или (фамилия, имя,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отчество (при его наличии) физического лица (сведения подтягиваются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из информационной системы))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Заявление о переоформлении свидетельства об аттестации</w:t>
      </w:r>
    </w:p>
    <w:bookmarkStart w:name="z22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переоформить свидетельство об аттестации №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 "____" ____________20__ года, в связи 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основание для переоформления)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(индекс, район, область, город (село), улица, номер дома,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телефон, электронный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Прилагаемые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 достоверность представленной информации и осведомлен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предоставление недостоверных сведений в соответствии с законами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Заявление принято к рассмотрению "___" __________ 20__года.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(электронная цифровая подпись)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2015 года № 4-2/416</w:t>
            </w:r>
          </w:p>
        </w:tc>
      </w:tr>
    </w:tbl>
    <w:bookmarkStart w:name="z23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сельского хозяйства РК от 04.11.2020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сельского хозяйства РК от 13.05.2021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