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a8cb" w14:textId="b85a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ненаблюдаемой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7 августа 2019 года № 4. Зарегистрирован в Министерстве юстиции Республики Казахстан 8 августа 2019 года № 19215.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ненаблюдаемой экономики.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Председателя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2019 года № 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ненаблюдаемой экономики 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.Методика оценки ненаблюдаемой экономики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Бюро национальной статистики Агентства по стратегическому планированию и реформам Республики Казахстан (далее – Бюро) при оценке ненаблюдаемой экономики согласно международным стандартам и для целей Системы национальных счетов (далее – СНС).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оценка влияния ненаблюдаемой экономики по видам экономической деятельности на экономику страны.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понятия в значениях, определенных в Законе, и следующие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ненаблюдаемая экономика – виды производственной деятельности, неохваченные при сборе информации из основных источников, используемых для составления национальных счетов (далее – ННЭ);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валовая добавленная стоимость – стоимость валового выпуска за вычетом стоимости промежуточного потребления, служащая показателем вклада в Валовом внутреннем продукте (далее – ВВП), внесенного отдельными производителями, отраслями или секторами экономики (далее – ВДС);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занятое лицо – физическое лицо, осуществляющее деятельность за оплату или путем извлечения дохода посредством использования имущества, производства и продажи товаров, выполнения работ, оказания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валовой выпуск – выпуск товаров и услуг, представляющий суммарную стоимость товаров и услуг, являющихся результатом производственной деятельности единиц-резидентов национальной экономики в отчетном периоде;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незаконное производство товаров и оказание услуг – производство товаров и оказание услуг, продажа, распространение и владение которыми запрещено действующим законодательством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теневое производство (скрытое) – вид деятельности, являющийся законным, отвечающий определенным нормативам и положениям, однако производственная деятельность которого намеренно скрывается от государственных органов;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некорпорированные предприятия – производственные единицы, не имеющие статуса юридического лица и не являющиеся независимыми от их владельца;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теневая экономика (теневой оборот) - деятельность, при которой производители предпочитают не декларировать часть или весь их доход в целях уклонения от уплаты налогов, а также нарушают трудовое законодательство или иммиграционный порядок, осуществляя неучтенный наем труда или принимают решение функционировать без официального разрешения для избежания длительных и дорогостоящих бюрократических процедур;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резидент – институциональная единица, преобладающий центр экономических интересов которой находится на экономической территории данной страны, то есть она занята в течение относительно длительного периода (год и более) экономической деятельностью на этой территории;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незарегистрированные предприятия – предприятия, не зарегистрировавшие свою деятельность в соответствии с действующим законодательством Республики Казахстан, с целью уклонения от уплаты налогов;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предприятия неформального сектора – предприятия домашних хозяйств, которые осуществляют рыночное производство товаров и оказание услуг, и не имеют статуса юридического лица, при этом к неформальному сектору не относятся лица, работающие по найму в домашних хозяйствах, и лица, занятые производством продукции сельского хозяйства только для собственного потребления;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неформального сектора – производство, определяемое как вид производственной деятельности, осуществляемое некорпорированными предприятиями в секторе домашних хозяйств, которые не зарегистрированы, размер по количеству занятых меньше определенного порогового значения и имеют какое-либо рыночное производство.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оценки ненаблюдаемой экономики используются данные Бюро, Министерства финансов Республики Казахстан, а также административных источников, которые позволяют прямо или косвенно оценить ненаблюдаемую экономику и служат основой для достоверных расчетов.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Методологические аспекты ненаблюдаемой экономики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Типы ненаблюдаемой экономики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правильной идентификации и измерения ненаблюдаемых видов экономической деятельности определены следующие семь типов ненаблюдаемой экономики: N1, N2, N3, N4, N5, N6 и N7.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Стандартный набор типов ненаблюдаемых видов экономической деятельности описан в Табличном подходе Евростата по ненаблюдаемой экономике, приведенном в приложении 1 к настоящей Методике, и представляет собой комплексную и систематическую оценку ненаблюдаемой экономики для обеспечения полного охвата национальных счетов, способствует проведению международных сопоставлений данных.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типам ненаблюдаемой экономики относятся: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N1 – производители, преднамеренно не регистрирующиеся;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N2 – производители, преднамеренно не регистрирующиеся, осуществляющие незаконную деятельность;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N3 – производители, которые в соответствии с действующим законодательством Республики Казахстан не регистрируются;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N4 – юридические лица, не охваченные наблюдением;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N5 – зарегистрированные предприниматели, не охваченные наблюдением;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N6 – производители, сознательно предоставляющие неточные данные;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N7 – другие статистические досчеты. Тип N7 подразделяется на N7a и N7b.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классификация типов ненаблюдаемой экономики упрощает процесс оценки ненаблюдаемой экономики.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Операции с экономическими активами (деньгами, имуществом) в ходе которых не производятся новые товары и не оказываются услуги и происходит только перераспределение экономических активов, при оценке ненаблюдаемой экономики не охватываются: взяточничество, воровство, мошенничество (в том числе в банковской сфере или при операциях с ценными бумагами, рэкет, незаконный перевод денег за границу) и другие противоправные действия, ведущие к перераспределению уже созданного национального богатства.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Методы оценки ненаблюдаемой экономики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Методы оценки ненаблюдаемой экономики делятся на три группы: прямые, косвенные и комбинированные.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Прямые методы оценки ненаблюдаемой экономики предполагают проведение выборочных наблюдений или использование административных данных из административных источников с целью уточнения участия домашних хозяйств, отдельных физических лиц и предприятий в формировании ненаблюдаемой экономики.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прямым методам относятся следующие работы: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дополнительные статистические наблюдения объемов производства в секторе домашних хозяйств;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статистические наблюдения деятельности предприятий с целью выявления и определения истинных масштабов теневой экономики;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дополнительные наблюдения в точках неорганизованной торговли;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статистические наблюдения по использованию рабочего времени на предприятиях;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результатов налоговых, финансовых и других проверок за соблюдением законности при осуществлении хозяйственной деятельности.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прямых методов наиболее предпочтительным является обследование домашних хозяйств, направленные на изучение уровня благосостояния, занятости, структуры расходов и доходов населения.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Косвенный метод включает проведение дополнительных оценок и расчетов на основе использования косвенных данных, установленных путем углубленного изучения имеющейся информационной базы обо всех аспектах исследуемого экономического явления.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косвенным методам относятся следующие работы: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размеров теневого рынка на основе расхождений в статистике национальных счетов с помощью метода доходов и расходов;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теневого оборота на основе данных налоговых органов с учетом различной склонности к уклонению от уплаты налогов среди предприятий;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роста теневого рынка в зависимости от падения активности трудового населения в официальной экономике с учетом затрат рабочего времени;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монетарных агрегатов (спрос на наличную денежную массу).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метод содержит как прямые так и косвенные методы оценок, а также экспертные оценки.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Выбор метода для определения параметров ненаблюдаемой деятельности хозяйствующих субъектов (скрытой, незаконной деятельности) в конкретных отраслях зависит от специфики данной отрасли, наличия источников информации, возможности проведения дополнительных обследований.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ненаблюдаемой экономики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ненаблюдаемой экономики в Республике Казахстан производятся расчеты по типам ненаблюдаемой экономики N1, N2, N3, N6 и N7 (подтип N7а).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типам ненаблюдаемой экономики N1, N3, N6 и N7 (подтип N7а) приводятся в параграфах 1, 2, 3 и 4 Главы 3 настоящей Методики.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 типу ненаблюдаемой экономики N2 приведен в Методике оценки объемов незаконной деятельности, утвержденной приказом Председателя Комитета по статистике Министерства национальной экономики Республики Казахстан от 8 сентября 2017 года №125, зарегистрированной в Реестре государственной регистрации нормативных правовых актов за №15848.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типу ненаблюдаемой экономики N4 и N5 не применяются Бюро, так как статистический бизнес-регистр и процессы по сбору и обработке данных автоматизированы и актуализируются своевременно.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по типу N1 - объем выпуска, произведенный незарегистрированными предприятиями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Периодичность типа N1 – годовая.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для проведения расчета являются: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ВДС по видам экономической деятельности, рассчитанная на основе общегосударственных статистических наблюдений и данных административных источников;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из Анкеты выборочного обследования занятости населения (далее – Анкета),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сентября 2020 года № 34 (зарегистрирован в Реестре государственной регистрации нормативных правовых актов от 8 сентября 2020 года № 21183).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алгоритма и метода расчета: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коэффициент отработанного времени на полную рабочую неделю, путем деления отработанных часов в неделю в среднем на одного занятого на нормальную продолжительность рабочего времени, согласно трудовому законодательству Республики Казахстан (40 часов).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3434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 – коэффициент отработанного времени на полную рабочую неделю;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tотр – отработано в неделю в среднем на одного занятого, часов;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– нормальная продолжительность рабочего времени.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количество занятых, работающих полную рабочую неделю: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4368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qполн– количество занятых, работающих полную рабочую неделю (человек);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qвсег– количество занятого населения на основной работе, всего, человек;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 – коэффициент отработанного времени на полную рабочую неделю.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ВДС, приходящаяся на одного занятого, работающего полную рабочую неделю: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50673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ВДСзан – ВДС на одного занятого, работающего полную рабочую неделю по видам экономической деятельности (тысяч тенге);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ВДСвсег – ВДС всего (данные национальных счетов), миллион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 – количество занятых, работающих полную рабочую неделю, человек.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Анкеты определяется количество занятого населения на основной и дополнительной работе, работающего на незарегистрированных предприятиях. Вопросы, характеризующие признаки трудовой деятельности с нарушением трудового законодательства Республики Казахстан приведены в приложении 2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рассчитывается коэффициент отработанного времени на 40 часов в неделю для занятого населения на основной работе, на незарегистрированных предприятиях: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50419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kотр.о.н. – коэффициент отработанного времени на полную рабочую неделю для занятого населения на основной работе, работающего на незарегистрированных предприятиях;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tотр.о.н. – отработано в неделю в среднем на одного занятого на основной работе, работающего на незарегистрированном предприятии (часов).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рассчитывается количество занятых на основной работе, работающих полную рабочую неделю на незарегистрированных предприятиях: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5067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qполн.о.н. – количество занятых на основной работе, работающих полную рабочую неделю на незарегистрированных предприятиях (человек);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qвсег.о.н. – количество занятого населения на основной работе, работающего на незарегистрированных предприятиях, всего (человек);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kотр.о.н. – коэффициент отработанного времени на полную рабочую неделю для занятого населения на основной работе, работающего на незарегистрированных предприятиях.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рассчитывается коэффициент отработанного времени на 40 часов в неделю для занятого населения на дополнительной работе, работающего на незарегистрированных предприятиях: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5054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kотр.д.н. – коэффициент отработанного времени на полную рабочую неделю для занятого населения на дополнительной работе, работающего на незарегистрированных предприятиях;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tотр.д.н. – отработано в неделю в среднем на одного занятого на дополнительной работе, работающего на незарегистрированном предприятии (часов).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рассчитывается количество занятых на дополнительной работе, работающих полную рабочую неделю на незарегистрированных предприятиях: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5029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qполн.д.н. – количество занятых на дополнительной работе, работающих полную рабочую неделю на незарегистрированных предприятиях (человек);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qвсег.д.н. – количество занятого населения на дополнительной работе, работающего на незарегистрированных предприятиях (человек);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kотр.д.н. – коэффициент отработанного времени на полную рабочую неделю для занятого населения на дополнительной работе, работающего на незарегистрированных предприятиях.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рассчитывается ВДС, произведенную занятыми на основной и дополнительной работе, работающими на незарегистрированных предприятиях: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54102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 N1 – ВДС, произведенная занятыми на незарегистрированных предприятиях (миллион тенге);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ВДСЗАН – ВДС на одного занятого, по видам экономической деятельности (тысяч тенге);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qполн.о.н. – количество занятых на основной работе, работающих полную рабочую неделю на незарегистрированных предприятиях (человек);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qполн.д.н.– количество занятых на дополнительной работе, работающих полную рабочую неделю на незарегистрированных предприятиях (человек).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промежуточное потребление на незарегистрированных предприятиях принимается как 25% от ВДС (или 20% от валового выпуска):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5118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ППN1 – промежуточное потребление в производстве товаров и оказании услуг незарегистрированными предприятиями (миллион тенге);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ВДСN1 – ВДС, произведенная занятыми на незарегистрированных предприятиях (миллион тенге).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валовой выпуск, произведенный занятыми на незарегистрированных предприятиях рассчитывается суммированием ВДС и промежуточного потребления: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5181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BBN1 – валовой выпуск, произведенный занятыми на незарегистрированных предприятиях (миллион тенге);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ВДСN1 – ВДС, произведенная занятыми на незарегистрированных предприятиях (миллион тенге);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ППN1 – промежуточное потребление в производстве товаров и оказании услуг незарегистрированными предприятиями.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по типу N3 - объем выпуска предприятий неформального сектора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Периодичность типа N3 – годовая.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для проведения расчета являются следующие данные по предприятиям неформального сектора (домашних хозяйств), предоставляемые Бюро: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сельском, лесном и рыбном хозяйстве – домашние хозяйства, которые производят сельскохозяйственную продукцию для продажи или обмена, но не зарегистрированы, так как объемы их производства не достигают уровня, когда предприятие регистрируется в обязательном порядке;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обрабатывающей промышленности – объем продукции, произведенной домашними хозяйствами;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строительстве – объем произведенных работ по строительству дачных домов и других надворных построек на дачных и садовых участках, гаражей и других объектов физическими лицами, не представляющими данные в органы государственной статистики и по деятельности некорпорированных предприятий, осуществляющих строительство и ремонт объектов;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оптовой и розничной торговле, ремонте автомобилей и мотоциклов – объем реализации товаров и услуг домашними хозяйствами; в качестве выпуска по данной отрасли применяется торговая наценка;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транспорте и складировании – досчеты объемов деятельности домашних хозяйств на транспорте.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Досчеты производятся на индивидуальные услуги: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операциям с недвижимым имуществом (сдача в аренду жилья, а также нежилых помещений), за исключением условного проживания в собственном жилище;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предоставлению прочих индивидуальных видов услуг;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образовании – досчеты на репетиторов и другие образовательные услуги, связанные с данной отраслью.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здравоохранении – досчеты на медицинский персонал, оказывающие медицинские услуги;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Промежуточное потребление соответствует принятой доле промежуточного потребления соответствующих видов экономической деятельности национальных счетов в отчетном периоде.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по типу N6 - объем выпуска производителей, сознательно представляющих неточные данные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Периодичность типа N6 – годовая.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для проведения расчета являются: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 совокупному годовому доходу и уплаченным налогам в разрезе налогоплательщиков в деидентифицированном виде;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таможенной статистики;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по использованию платежных инструментов;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по промежуточному потреблению по видам экономической деятельности, принятые для расчетов национальных счетов в отчетном периоде.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Данные, указанные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предоставляются Комитетом государственных доходов Министерства финансов Республики Казахстан (далее – КГД) в Бюро национальной статистики Агентства по стратегическому планированию и реформам Республики Казахстан ежегодно до 10 июня года, следующего за отчҰтным годом.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Теневая экономика (теневой оборот) рассчитывается как сумма следующих компонентов: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разница в доходе, рассчитанной на основе отклонения уровня уплаты налогов от среднеотраслевого показателя (в разрезе регионов);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расхождения в статистических данных КГД по внешней торговле с данными таможенной статистики страны контрагента с учетом корректировки на объем транзита и методологических особенностей.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Описание алгоритма и метода расчета: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в доходе, рассчитанная на основе отклонения уровня уплаты налогов от среднеотраслевого показателя: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уровень уплаты налогов для каждого налогоплательщика: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44577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 – уровень уплаты налогов предприятия;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и ОП – сумма уплаченных налогов и других обязательных платежей в бюджет;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СГД – совокупный годовой доход юридического лица и индивидуального предпринимателя с учетом корректировок;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рассчитывается среднеотраслевой уровень уплаты налогов по видам экономической деятельности и размерности предприятий (крупный, средний, малый, микро):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44704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УНср – среднеотраслевое значение уровня уплаты налогов;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УН1,УН2,...УНn – уровни уплаты налогов налогоплательщиков соответствующего вида экономической деятельности, за исключением уровней уплаты налогов с отрицательным значением и превышающих 50 процентов;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налогоплательщиков соответствующего вида экономической деятельности;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среднеотраслевой совокупный годовой доход по видам экономической деятельности и размерности предприятий (крупный, средний, малый, микро) принимаемый в качестве валового выпуска: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47371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СГДср – среднеотраслевое значение совокупного годового дохода на одно предприятие;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СГД1, СГД2,...СГДn – совокупный годовой доход налогоплательщиков соответствующего вида экономической деятельности;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налогоплательщиков соответствующего вида экономической деятельности по размерности предприятий.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предприятиям с уровнем уплаты налогов ниже среднеотраслевого показателя проводится досчет СГД. По предприятиям, с СГД ниже среднеотраслевого показателя, данный показатель приравнивается к среднеотраслевому значению по СГД. Досчет СГД является разницей фактического и оценочного СГД.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объему расхождений в статистических данных КГД по внешней торговле с данными таможенной статистики страны контрагента, с учетом корректировки на объем транзита и методологических особенностей, применяем среднюю торговую наценку.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Промежуточное потребление соответствует принятой доле промежуточного потребления соответствующих видов экономической деятельности национальных счетов в отчетном периоде. К объему расхождений таможенных данных применяется доля промежуточного потребления вида экономической деятельности "Оптовая и розничная торговля, ремонт автомобилей и мотоциклов".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ВДС рассчитывается как разница между выпуском и промежуточным потреблением.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расчеты корректируются с учетом коэффициента безналичного оборота, который отражает степень распространения безналичного оборота, как ключевого критерия формального производства.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безналичного оборота: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1"/>
    <w:p>
      <w:pPr>
        <w:spacing w:after="0"/>
        <w:ind w:left="0"/>
        <w:jc w:val="both"/>
      </w:pPr>
      <w:r>
        <w:drawing>
          <wp:inline distT="0" distB="0" distL="0" distR="0">
            <wp:extent cx="4762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Кбезнал – коэффициента безналичного оборота;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ОБП – объем безналичных платежей (миллион тенге).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Расчеты на ненаблюдаемую экономику описанные в данном параграфе производятся при расчете годового ВВП основанного на отчетных данных.</w:t>
      </w:r>
    </w:p>
    <w:bookmarkEnd w:id="185"/>
    <w:bookmarkStart w:name="z19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Расчет по подтипу N7а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Периодичность подтипа – годовая.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для проведения расчета является валовой выпуск предприятий, формируемый Бюро по видам экономической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N7а относится объем выпуска производителей, являющийся неполным, не собранным или собранным напрямую из первичных источников.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внесено изменение на казахском языке, текст на русском языке не меняется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Досчеты на ненаблюдаемую экономику по подтипу N7а производятся на микроуровне для валового выпуска по каждому виду деятельности по следующей формуле: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3962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596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валовой выпуск по соответствующему виду деятельности (i), скрытый по статистическим причинам (миллион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368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величина валового выпуска, приходящегося на одно предприятие соответствующего вида деятельности (i) и размерности (j) (миллион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предприятий соответствующего вида деятельности (i) и размерности (j), не представивших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28 внесено изменение на казахском языке, текст на русском языке не меняется приказом Руководителя Бюро национальной статистики Агентства по стратегическому планированию и реформам РК от 24.12.2021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ненаблюдаемой экономики </w:t>
            </w:r>
          </w:p>
        </w:tc>
      </w:tr>
    </w:tbl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Табличный подход Евростата по ненаблюдаемой экономике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Незарегистрированные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Неохваченные обследованием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Неполная отчетность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Статистические досчеты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N7b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преднамеренно не регистрируются – подпольная деятельность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преднамеренно не регистрируются – незаконная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Производители, которые в соответствии с законодательством не должны регистрироваться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не охваченные обследованием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предприниматели, не охваченные обследованием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Производители, сознательно предоставляющие неточные данные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которые являются неполными, не собранными или собранными не напрямую из первичных источников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которые были неправильно учтены, обработаны и представлены статистиками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сознательно не регистрируются, с целью уклонения от налогов и обязательств по социальному страхованию. Относятся малые производители с уровнем дохода, по которому отчитываются в налоговые органы.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деятельность, в процессе которого производятся товары и оказываются услуги, запрещенные действующим законодательством Республики Казахстан, или являются незаконными, если осуществляются производителями без получения соответствующего разрешения.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Производителями являются домашние хозяйства, у которых имеется небольшой рыночный выпуск, но он ниже установленного уровня, при котором регистрируются в качестве предпринимателя.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не охваченные обследованиями по причине неактуальности бизнес-регистра, некорректности критериев классификаций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предприниматели могут быть не включены в регистр предприятий и/или исключены из статистических обследований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Производители, специально занижающие выпуск и/или завышающие промежуточное потребление, с целью уклонения от налогов.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было включено в обследование, но заполненные данные в вопроснике обследования от него не были получены, или вопросник направлен по неправильному адресу или предприятие отчиталось не в те сроки, которые определены обследованием.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которые были неправильно учтены, обработаны и представлены статистиками.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Табличного подхода Евростата по ненаблюдаемой экономике органами государственной статистики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оценки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описан в параграфе 1 главы 3 настоящей методики.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N2 описаны в Методике оценки объемов незаконной деятельности утвержденной приказом Председателя комитета по статистике Министерства национальной экономики Республики Казахстан от 8 сентября 2017 года №125, зарегистрирован в Реестре государственной регистрации нормативных правовых актов от 5 октября 2017 года №15848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описан в параграфе 2 главы 3 настоящей методики.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применяется. Бизнес-регистр ежедневно в онлайн режиме актуализируется.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зарегистрированные предприниматели обследуются статистическими выборочными наблюдениями с последующим распространением на генеральную совокупность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описан в параграфе 3 главы 3 настоящей методики.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описан в параграфе 4 главы 3 настоящей методики.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органах государственной статистики используются автоматизированные процессы сбора и обработки данных, имеющие форматно–логические контроли.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ненаблюдаемой экономики </w:t>
            </w:r>
          </w:p>
        </w:tc>
      </w:tr>
    </w:tbl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Вопросы, характеризующие признаки трудовой деятельности с нарушением трудового законодательства Республики Казахстан 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работа (деятельность)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работа (занятие)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Выполняли ли Вы хотя бы один час на прошлой неделе какую-нибудь работу за вознаграждение или имели какое-либо занятие для получения натурального или денежного дохода (включая оказание различного рода услуг)?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Имели ли Вы, кроме основной работы, другую дополнительную работу, работу в выходные дни, ночное время с целью получения денежного или натурального дохода, хотя бы 1 час на прошлой неделе? 1. 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из следующих категорий лучше описывает статус Вашей основной деятельности (работы)?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по найму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 по найму у отдельных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 по найму в крестьянском или фермерском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 по договору гражданско-правового характера на оказание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из следующих категорий лучше описывает статус Вашей основной деятельности (работы)?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Самостоятельные работники (работающие за свой счет)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Неоплачиваемые работники семейных предприятий (хозяйств)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Члены производственного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 личном подсобном хозяйстве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Скажите, Ваша дополнительная работа (занятие) была: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по найму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 по найму у отдельных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 по найму в крестьянском или фермерском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 по договору гражданско-правового характера на оказание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Скажите, Ваша дополнительная работа (занятие) была: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Самостоятельные работники (работающие за свой счет)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6.Работодатель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Неоплачиваемые работники семейных предприятий (хозяйств)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Члены производственного кооператива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 личном подсобном хозяйстве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Вы приняты на работу по договору или по устной договоренности?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устной договоренности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Вы приняты на дополнительную работу по договору или по договоренности?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устной договоренности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Перечисляет ли Ваш работодатель или вы сами отчисления и (или) взносы в пенсионный фонд, фонд социального страхования, фонд социального медицинского страхования?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Перечисляет ли Ваш работодатель или вы сами, в дополнительной деятельности, отчисления и (или) взносы в пенсионный фонд, фонд социального страхования, фонд социального медицинского страхования?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ли Вам работодатель оплачиваемый годовой отпуск или компенсацию за неиспользованный отпуск?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ли Вам работодатель, в дополнительной деятельности, оплачиваемый годовой отпуск или компенсацию за неиспользованный отпуск?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считаете, в случае болезни или травмы выплатит ли Вам работодатель социальное пособие по временной нетрудоспособности (на основании больничного листа)?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считаете, в дополнительной деятельности, в случае болезни или травмы выплатит ли Вам работодатель социальное пособие по временной нетрудоспособности (на основании больничного листа)?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знаю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Основную работу Вы выполняли: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организации (юридическое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основе индивидуального предпринимательства (с наймом работников)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крестьянском или фермерском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 основе индивидуального предпринимательства (без найма работников)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Дополнительную работу Вы выполняли: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организации (юридическое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основе индивидуального предпринимательства (с наймом работников)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крестьянском или фермерском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 основе индивидуального предпринимательства (без найма работников)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Зарегистрирована ли в налоговых органах организация, предпринимательская деятельность, где Вы работаете на основной работе?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Не знаю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Зарегистрирована ли в налоговых органах организация, предпринимательская деятельность, где Вы работали дополнительно?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Не знаю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Назовите, пожалуйста, преобладающий вид деятельности организации, индивидуального предпринимательства, вашей основной работы, где Вы работали на прошлой неделе. (Интервьюер, приведите подробное словесное описание и проставьте код вида экономической деятельности).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Какую должность Вы занимали или по какой профессии работали на вашей дополнительной работе (в чем состояла Ваша дополнительная деятельность)?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(Интервьюер, приведите подробное словесное описание и проставьте код по Классификатору занятий).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