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e31af" w14:textId="a0e3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8 августа 2019 года № ҚР ДСМ-110. Зарегистрирован в Министерстве юстиции Республики Казахстан 9 августа 2019 года № 19225. Утратил силу приказом Министра здравоохранения Республики Казахстан от 7 июня 2023 года № 106.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07.06.2023 </w:t>
      </w:r>
      <w:r>
        <w:rPr>
          <w:rFonts w:ascii="Times New Roman"/>
          <w:b w:val="false"/>
          <w:i w:val="false"/>
          <w:color w:val="ff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95)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августа 2015 года № 669 "Об утверждении Правил оказания стационарозамещающей помощи" (зарегистрирован в Реестре государственной регистрации нормативных правовых актов Республики Казахстан за № 12106)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ҚР ДСМ-110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2015 года № 669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стационарозамещающей помощи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оказания стационарозамещающей помощи (далее - Правила) определяют порядок оказания стационарозамещающей помощи субъектами здравоохранения.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дневной стационар – оказание стационарозамещающей помощи населению на базе субъектов здравоохранения;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стационарозамещающая помощь – форма предоставления доврачебной, квалифицированной, специализированной помощи, в том числе с применением высокотехнологичных медицинских услуг, с медицинским наблюдением;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 на дому - оказание стационарозамещающей помощи населению на дому;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профильный специалист – медицинский работник с высшим медицинским образованием, имеющий сертификат по определенной специальности.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Стационарозамещающая помощь оказывается субъектами здравоохранения, имеющими лицензию на соответствующие виды медицинской деятельности.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Стационарозамещающая помощь в дневных стационарах предоставляется субъектами здравоохранения, оказывающими амбулаторно-поликлиническую,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Стационарозамещающая помощь в рамках гарантированного объема бесплатной медицинской помощи (далее - ГОБМП)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результатами лабораторных, инструментальных исследований и консультаций профильных специалистов, необходимых для лечения данного пациента. Экстренная стационарозамещаюшая помощь оказывается – вне зависимости от наличия направления.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Услуги по оказанию стационарозамещающей помощи, не входящие в перечень ГОБМП, оказываются на платной основе.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Питание при оказании стационарозамещающей помощи в рамках ГОБМП не предусмотрено.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стационарозамещающей помощи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Медицинский работник с высшим медицинским образованием при оказании стационарозамещающей помощи в дневном стационаре и стационаре на дому ежедневно осматривает пациента, корректирует проводимое лечение, при необходимости назначает дополнительные лабораторные, инструментальные исследования и консультации профильных специалистов, при обнаружении фактов насилия и телесных повреждений оказывает лечебно-профилактическую помощь, проводит медицинскую реабилитацию, извещает органы внутренних дел о фактах обращения потерпевших и оказания им медицинской помощи.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Все необходимые пациенту процедуры назначаются медицинскими работниками с высшим медицинским образованием субъектов здравоохранения, оказывающих амбулаторно-поликлиническую и стационарную помощь.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ухудшении состояния, требующего круглосуточного наблюдения, пациент незамедлительно госпитализируется в стационар.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улучшении состояния и необходимости продолжения терапии, не требующей стационарозамещающей помощи, пациент направляется на амбулаторное лечение.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Длительность лечения с момента поступления пациента составляет: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дневном стационаре не более 8 рабочих дней, за исключением пациентов, находящихся на гемодиализе, химио- и лучевой терапии, медицинской реабилитации и восстановительном лечении;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стационаре на дому не менее 3 рабочих дней и при острых заболеваниях не более 5 рабочих дней, при обострении хронических заболеваний не более 8 рабочих дней.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необходимости оказания медицинской помощи с круглосуточным наблюдением в первые сутки пациентам с хирургическим заболеванием после оперативного вмешательства, с терапевтическим заболеванием при экстренной госпитализации для купирования экстренного состояния, в условиях дневного стационара осуществляется посменная работа медицинского персонала и экспресс лаборатории.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Дети до трех лет госпитализируются в дневной стационар совместно с лицами, непосредственно осуществляющим уход за ними.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Медицинские показания и противопоказания для предоставления стационарозамещающей помощи определяются нозологической формой заболевания, стадией и степенью тяжести заболевания, наличием осложнений основного заболевания и сопутствующей патологией.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Общими показаниями для предоставления стационарозамещающей помощи являются: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требующие продолжения лечебных мероприятий с медицинским наблюдением после выписки из круглосуточного стационара;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заболевания, требующие продолжения медицинской реабилитации и восстановительного лечения после стационарного лечения;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хронические заболевания во время обострений, требующие лечения с пребыванием в условиях дневного стационара.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Общими противопоказаниями для предоставления стационарозамещающей помощи являются: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заболевания, требующие круглосуточного проведения лечебных процедур и медицинского наблюдения, за исключением случаев указанных в пункте 15 настоящих Правил.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инфекционные заболевания в период эпидемиологической опасности;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заболевания, представляющие опасность для окружающих,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нормативных правовых актов под № 11512).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Показаниями для ведения пациента в стационаре на дому являются нарушения функций органов, препятствующих ежедневному посещению дневного стационара пациентом при необходимости получения стационарозамещающей медицинской помощи, а также наличие орфанных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Медицинская помощь не оказывается в условиях дневного стационара пациентам, нуждающимся в постельном режиме.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Стационарозамещающая помощь не оказывается в условиях стационара на дому при неудовлетворительных жилищно-бытовых условиях.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Субъект здравоохранения, оказывающий стационарозамещающую помощь ведет медицинскую документацию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21 декабря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6697), в том числе в информационных системах.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