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114d" w14:textId="72111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оказания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16 августа 2019 года № 132. Зарегистрировано в Министерстве юстиции Республики Казахстан 19 августа 2019 года № 19259. Утратило силу постановлением Правления Национального Банка Республики Казахстан от 18 мая 2020 года № 71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Правления Национального Банка РК от 18.05.2020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 xml:space="preserve">Порядок введения в действие настоящего постановления см. </w:t>
      </w:r>
      <w:r>
        <w:rPr>
          <w:rFonts w:ascii="Times New Roman"/>
          <w:b w:val="false"/>
          <w:i w:val="false"/>
          <w:color w:val="ff0000"/>
          <w:sz w:val="28"/>
        </w:rPr>
        <w:t>п.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постановлений Правления Национального Банка Республики Казахстан, в которые вносятся изменения и дополнения по вопросам оказания государственных услуг (далее - Перечень),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рисков (Избасаров А.О.)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6"/>
    <w:bookmarkStart w:name="z11" w:id="7"/>
    <w:p>
      <w:pPr>
        <w:spacing w:after="0"/>
        <w:ind w:left="0"/>
        <w:jc w:val="both"/>
      </w:pPr>
      <w:r>
        <w:rPr>
          <w:rFonts w:ascii="Times New Roman"/>
          <w:b w:val="false"/>
          <w:i w:val="false"/>
          <w:color w:val="000000"/>
          <w:sz w:val="28"/>
        </w:rPr>
        <w:t>
      3. Департаменту внешних коммуникаций-пресс-службе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8"/>
    <w:bookmarkStart w:name="z13"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 за исключением:</w:t>
      </w:r>
    </w:p>
    <w:bookmarkEnd w:id="9"/>
    <w:bookmarkStart w:name="z14" w:id="10"/>
    <w:p>
      <w:pPr>
        <w:spacing w:after="0"/>
        <w:ind w:left="0"/>
        <w:jc w:val="both"/>
      </w:pPr>
      <w:r>
        <w:rPr>
          <w:rFonts w:ascii="Times New Roman"/>
          <w:b w:val="false"/>
          <w:i w:val="false"/>
          <w:color w:val="000000"/>
          <w:sz w:val="28"/>
        </w:rPr>
        <w:t>
      1) абзаца третьего пункта 1 Перечня, который вводится в действие с 1 июля 2019 года;</w:t>
      </w:r>
    </w:p>
    <w:bookmarkEnd w:id="10"/>
    <w:bookmarkStart w:name="z15" w:id="11"/>
    <w:p>
      <w:pPr>
        <w:spacing w:after="0"/>
        <w:ind w:left="0"/>
        <w:jc w:val="both"/>
      </w:pPr>
      <w:r>
        <w:rPr>
          <w:rFonts w:ascii="Times New Roman"/>
          <w:b w:val="false"/>
          <w:i w:val="false"/>
          <w:color w:val="000000"/>
          <w:sz w:val="28"/>
        </w:rPr>
        <w:t>
      2) абзацев восьмого-тридцать восьмого, девяноста пятого-сто двадцатого пункта 1, пунктов 2 и 3 Перечня, которые вводятся в действие по истечении двадцати одного календарного дня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августа 2019 года № 132</w:t>
            </w:r>
          </w:p>
        </w:tc>
      </w:tr>
    </w:tbl>
    <w:bookmarkStart w:name="z18" w:id="12"/>
    <w:p>
      <w:pPr>
        <w:spacing w:after="0"/>
        <w:ind w:left="0"/>
        <w:jc w:val="left"/>
      </w:pPr>
      <w:r>
        <w:rPr>
          <w:rFonts w:ascii="Times New Roman"/>
          <w:b/>
          <w:i w:val="false"/>
          <w:color w:val="000000"/>
        </w:rPr>
        <w:t xml:space="preserve"> Перечень некоторых постановлений Правления Национального Банка Республики Казахстан, в которые вносятся изменения и дополнения по вопросам оказания</w:t>
      </w:r>
      <w:r>
        <w:br/>
      </w:r>
      <w:r>
        <w:rPr>
          <w:rFonts w:ascii="Times New Roman"/>
          <w:b/>
          <w:i w:val="false"/>
          <w:color w:val="000000"/>
        </w:rPr>
        <w:t>государственных услуг</w:t>
      </w:r>
    </w:p>
    <w:bookmarkEnd w:id="12"/>
    <w:bookmarkStart w:name="z19" w:id="13"/>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 (зарегистрировано в Реестре государственной регистрации нормативных правовых актов под № 11534, опубликовано 15 июля 2015 года в информационно-правовой системе "Әділет") следующие изменения и дополнения: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пункте 1</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исключить;</w:t>
      </w:r>
    </w:p>
    <w:bookmarkStart w:name="z22" w:id="14"/>
    <w:p>
      <w:pPr>
        <w:spacing w:after="0"/>
        <w:ind w:left="0"/>
        <w:jc w:val="both"/>
      </w:pPr>
      <w:r>
        <w:rPr>
          <w:rFonts w:ascii="Times New Roman"/>
          <w:b w:val="false"/>
          <w:i w:val="false"/>
          <w:color w:val="000000"/>
          <w:sz w:val="28"/>
        </w:rPr>
        <w:t>
      подпункты 16) и 17) исключить;</w:t>
      </w:r>
    </w:p>
    <w:bookmarkEnd w:id="14"/>
    <w:bookmarkStart w:name="z23" w:id="15"/>
    <w:p>
      <w:pPr>
        <w:spacing w:after="0"/>
        <w:ind w:left="0"/>
        <w:jc w:val="both"/>
      </w:pPr>
      <w:r>
        <w:rPr>
          <w:rFonts w:ascii="Times New Roman"/>
          <w:b w:val="false"/>
          <w:i w:val="false"/>
          <w:color w:val="000000"/>
          <w:sz w:val="28"/>
        </w:rPr>
        <w:t>
      подпункт 19) исключить;</w:t>
      </w:r>
    </w:p>
    <w:bookmarkEnd w:id="15"/>
    <w:bookmarkStart w:name="z24" w:id="16"/>
    <w:p>
      <w:pPr>
        <w:spacing w:after="0"/>
        <w:ind w:left="0"/>
        <w:jc w:val="both"/>
      </w:pPr>
      <w:r>
        <w:rPr>
          <w:rFonts w:ascii="Times New Roman"/>
          <w:b w:val="false"/>
          <w:i w:val="false"/>
          <w:color w:val="000000"/>
          <w:sz w:val="28"/>
        </w:rPr>
        <w:t>
      подпункт 41) исключить;</w:t>
      </w:r>
    </w:p>
    <w:bookmarkEnd w:id="16"/>
    <w:bookmarkStart w:name="z25" w:id="17"/>
    <w:p>
      <w:pPr>
        <w:spacing w:after="0"/>
        <w:ind w:left="0"/>
        <w:jc w:val="both"/>
      </w:pPr>
      <w:r>
        <w:rPr>
          <w:rFonts w:ascii="Times New Roman"/>
          <w:b w:val="false"/>
          <w:i w:val="false"/>
          <w:color w:val="000000"/>
          <w:sz w:val="28"/>
        </w:rPr>
        <w:t>
      подпункт 60) исключить;</w:t>
      </w:r>
    </w:p>
    <w:bookmarkEnd w:id="17"/>
    <w:bookmarkStart w:name="z26" w:id="18"/>
    <w:p>
      <w:pPr>
        <w:spacing w:after="0"/>
        <w:ind w:left="0"/>
        <w:jc w:val="both"/>
      </w:pPr>
      <w:r>
        <w:rPr>
          <w:rFonts w:ascii="Times New Roman"/>
          <w:b w:val="false"/>
          <w:i w:val="false"/>
          <w:color w:val="000000"/>
          <w:sz w:val="28"/>
        </w:rPr>
        <w:t xml:space="preserve">
      в стандарте государственной услуги "Выдача согласия на приобретение статуса крупного участника управляющего инвестиционным портфелем", утвержденном согласно </w:t>
      </w:r>
      <w:r>
        <w:rPr>
          <w:rFonts w:ascii="Times New Roman"/>
          <w:b w:val="false"/>
          <w:i w:val="false"/>
          <w:color w:val="000000"/>
          <w:sz w:val="28"/>
        </w:rPr>
        <w:t>приложению 11</w:t>
      </w:r>
      <w:r>
        <w:rPr>
          <w:rFonts w:ascii="Times New Roman"/>
          <w:b w:val="false"/>
          <w:i w:val="false"/>
          <w:color w:val="000000"/>
          <w:sz w:val="28"/>
        </w:rPr>
        <w:t xml:space="preserve"> к указанному постановлению:</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"4. Сроки оказания государственной услуги:</w:t>
      </w:r>
    </w:p>
    <w:bookmarkEnd w:id="19"/>
    <w:bookmarkStart w:name="z29" w:id="20"/>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50 (пятидесяти) рабочих дней после дня представления полного пакета документов;</w:t>
      </w:r>
    </w:p>
    <w:bookmarkEnd w:id="20"/>
    <w:bookmarkStart w:name="z30" w:id="21"/>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1"/>
    <w:bookmarkStart w:name="z31" w:id="22"/>
    <w:p>
      <w:pPr>
        <w:spacing w:after="0"/>
        <w:ind w:left="0"/>
        <w:jc w:val="both"/>
      </w:pPr>
      <w:r>
        <w:rPr>
          <w:rFonts w:ascii="Times New Roman"/>
          <w:b w:val="false"/>
          <w:i w:val="false"/>
          <w:color w:val="000000"/>
          <w:sz w:val="28"/>
        </w:rPr>
        <w:t>
      Услугодатель в течение 5 (пяти) рабочих дней с момента получения документов услугополучателя проверяет полноту представленных документов.</w:t>
      </w:r>
    </w:p>
    <w:bookmarkEnd w:id="22"/>
    <w:bookmarkStart w:name="z32" w:id="23"/>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5 (пяти) рабочих дней с момента получения документов услугополучателя дает письменный мотивированный отказ в дальнейшем рассмотрении заявления.</w:t>
      </w:r>
    </w:p>
    <w:bookmarkEnd w:id="23"/>
    <w:bookmarkStart w:name="z33" w:id="24"/>
    <w:p>
      <w:pPr>
        <w:spacing w:after="0"/>
        <w:ind w:left="0"/>
        <w:jc w:val="both"/>
      </w:pPr>
      <w:r>
        <w:rPr>
          <w:rFonts w:ascii="Times New Roman"/>
          <w:b w:val="false"/>
          <w:i w:val="false"/>
          <w:color w:val="000000"/>
          <w:sz w:val="28"/>
        </w:rPr>
        <w:t>
      Услугодатель приостанавливает срок рассмотрения заявления и документов, представленных для получения государственной услуги, если в процессе их рассмотрения будет выявлено, что данные документы содержат недостоверные сведения об услугополучателе или его деятельности, несоответствие содержания представленных документов требованиям законодательства, а также при необходимости проверки достоверности представленных услугодателю сведений.</w:t>
      </w:r>
    </w:p>
    <w:bookmarkEnd w:id="24"/>
    <w:bookmarkStart w:name="z34" w:id="25"/>
    <w:p>
      <w:pPr>
        <w:spacing w:after="0"/>
        <w:ind w:left="0"/>
        <w:jc w:val="both"/>
      </w:pPr>
      <w:r>
        <w:rPr>
          <w:rFonts w:ascii="Times New Roman"/>
          <w:b w:val="false"/>
          <w:i w:val="false"/>
          <w:color w:val="000000"/>
          <w:sz w:val="28"/>
        </w:rPr>
        <w:t>
      После устранения услугополучателем замечаний и представления документов срок их рассмотрения возобновляется. Последующее рассмотрение документов услугодателем осуществляется в сроки, установленные частью первой настоящего пункта.";</w:t>
      </w:r>
    </w:p>
    <w:bookmarkEnd w:id="25"/>
    <w:bookmarkStart w:name="z35" w:id="26"/>
    <w:p>
      <w:pPr>
        <w:spacing w:after="0"/>
        <w:ind w:left="0"/>
        <w:jc w:val="both"/>
      </w:pPr>
      <w:r>
        <w:rPr>
          <w:rFonts w:ascii="Times New Roman"/>
          <w:b w:val="false"/>
          <w:i w:val="false"/>
          <w:color w:val="000000"/>
          <w:sz w:val="28"/>
        </w:rPr>
        <w:t>
      подпункт 1) части первой пункта 8 изложить в следующей редакции:</w:t>
      </w:r>
    </w:p>
    <w:bookmarkEnd w:id="26"/>
    <w:bookmarkStart w:name="z36" w:id="27"/>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7"/>
    <w:bookmarkStart w:name="z37" w:id="28"/>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с 9.00 до 17.30 часов с перерывом на обед с 13.00 до 14.30 часов;";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пункте 24</w:t>
      </w:r>
      <w:r>
        <w:rPr>
          <w:rFonts w:ascii="Times New Roman"/>
          <w:b w:val="false"/>
          <w:i w:val="false"/>
          <w:color w:val="000000"/>
          <w:sz w:val="28"/>
        </w:rPr>
        <w:t>:</w:t>
      </w:r>
    </w:p>
    <w:bookmarkStart w:name="z39" w:id="29"/>
    <w:p>
      <w:pPr>
        <w:spacing w:after="0"/>
        <w:ind w:left="0"/>
        <w:jc w:val="both"/>
      </w:pPr>
      <w:r>
        <w:rPr>
          <w:rFonts w:ascii="Times New Roman"/>
          <w:b w:val="false"/>
          <w:i w:val="false"/>
          <w:color w:val="000000"/>
          <w:sz w:val="28"/>
        </w:rPr>
        <w:t>
      абзац второй подпункта 1) изложить в следующей редакции:</w:t>
      </w:r>
    </w:p>
    <w:bookmarkEnd w:id="29"/>
    <w:bookmarkStart w:name="z40" w:id="30"/>
    <w:p>
      <w:pPr>
        <w:spacing w:after="0"/>
        <w:ind w:left="0"/>
        <w:jc w:val="both"/>
      </w:pPr>
      <w:r>
        <w:rPr>
          <w:rFonts w:ascii="Times New Roman"/>
          <w:b w:val="false"/>
          <w:i w:val="false"/>
          <w:color w:val="000000"/>
          <w:sz w:val="28"/>
        </w:rPr>
        <w:t>
      "ранее являвшееся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трансфер-агента и его заместителем), главным бухгалтером финансовой организации,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bookmarkEnd w:id="30"/>
    <w:bookmarkStart w:name="z41" w:id="31"/>
    <w:p>
      <w:pPr>
        <w:spacing w:after="0"/>
        <w:ind w:left="0"/>
        <w:jc w:val="both"/>
      </w:pPr>
      <w:r>
        <w:rPr>
          <w:rFonts w:ascii="Times New Roman"/>
          <w:b w:val="false"/>
          <w:i w:val="false"/>
          <w:color w:val="000000"/>
          <w:sz w:val="28"/>
        </w:rPr>
        <w:t>
      подпункт 3) изложить в следующей редакции:</w:t>
      </w:r>
    </w:p>
    <w:bookmarkEnd w:id="31"/>
    <w:bookmarkStart w:name="z42" w:id="32"/>
    <w:p>
      <w:pPr>
        <w:spacing w:after="0"/>
        <w:ind w:left="0"/>
        <w:jc w:val="both"/>
      </w:pPr>
      <w:r>
        <w:rPr>
          <w:rFonts w:ascii="Times New Roman"/>
          <w:b w:val="false"/>
          <w:i w:val="false"/>
          <w:color w:val="000000"/>
          <w:sz w:val="28"/>
        </w:rPr>
        <w:t>
      "3) неустойчивое финансовое положение услугополучателя.</w:t>
      </w:r>
    </w:p>
    <w:bookmarkEnd w:id="32"/>
    <w:bookmarkStart w:name="z43" w:id="33"/>
    <w:p>
      <w:pPr>
        <w:spacing w:after="0"/>
        <w:ind w:left="0"/>
        <w:jc w:val="both"/>
      </w:pPr>
      <w:r>
        <w:rPr>
          <w:rFonts w:ascii="Times New Roman"/>
          <w:b w:val="false"/>
          <w:i w:val="false"/>
          <w:color w:val="000000"/>
          <w:sz w:val="28"/>
        </w:rPr>
        <w:t>
      Признаком неустойчивого финансового положения услугополучателя- юридического лица является наличие одного из следующих условий:</w:t>
      </w:r>
    </w:p>
    <w:bookmarkEnd w:id="33"/>
    <w:bookmarkStart w:name="z44" w:id="34"/>
    <w:p>
      <w:pPr>
        <w:spacing w:after="0"/>
        <w:ind w:left="0"/>
        <w:jc w:val="both"/>
      </w:pPr>
      <w:r>
        <w:rPr>
          <w:rFonts w:ascii="Times New Roman"/>
          <w:b w:val="false"/>
          <w:i w:val="false"/>
          <w:color w:val="000000"/>
          <w:sz w:val="28"/>
        </w:rPr>
        <w:t>
      юридическое лицо-услугополучатель создано менее чем за два года до дня подачи заявления;</w:t>
      </w:r>
    </w:p>
    <w:bookmarkEnd w:id="34"/>
    <w:bookmarkStart w:name="z45" w:id="35"/>
    <w:p>
      <w:pPr>
        <w:spacing w:after="0"/>
        <w:ind w:left="0"/>
        <w:jc w:val="both"/>
      </w:pPr>
      <w:r>
        <w:rPr>
          <w:rFonts w:ascii="Times New Roman"/>
          <w:b w:val="false"/>
          <w:i w:val="false"/>
          <w:color w:val="000000"/>
          <w:sz w:val="28"/>
        </w:rPr>
        <w:t>
      обязательства услугополучателя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управляющего инвестиционным портфелем;</w:t>
      </w:r>
    </w:p>
    <w:bookmarkEnd w:id="35"/>
    <w:bookmarkStart w:name="z46" w:id="36"/>
    <w:p>
      <w:pPr>
        <w:spacing w:after="0"/>
        <w:ind w:left="0"/>
        <w:jc w:val="both"/>
      </w:pPr>
      <w:r>
        <w:rPr>
          <w:rFonts w:ascii="Times New Roman"/>
          <w:b w:val="false"/>
          <w:i w:val="false"/>
          <w:color w:val="000000"/>
          <w:sz w:val="28"/>
        </w:rPr>
        <w:t>
      стоимость имущества услугополучателя (за вычетом обязательств услугополучателя) недостаточна для приобретения акций управляющего инвестиционным портфелем;</w:t>
      </w:r>
    </w:p>
    <w:bookmarkEnd w:id="36"/>
    <w:bookmarkStart w:name="z47" w:id="37"/>
    <w:p>
      <w:pPr>
        <w:spacing w:after="0"/>
        <w:ind w:left="0"/>
        <w:jc w:val="both"/>
      </w:pPr>
      <w:r>
        <w:rPr>
          <w:rFonts w:ascii="Times New Roman"/>
          <w:b w:val="false"/>
          <w:i w:val="false"/>
          <w:color w:val="000000"/>
          <w:sz w:val="28"/>
        </w:rPr>
        <w:t>
      убытки по результатам каждого из двух завершенных финансовых лет;</w:t>
      </w:r>
    </w:p>
    <w:bookmarkEnd w:id="37"/>
    <w:bookmarkStart w:name="z48" w:id="38"/>
    <w:p>
      <w:pPr>
        <w:spacing w:after="0"/>
        <w:ind w:left="0"/>
        <w:jc w:val="both"/>
      </w:pPr>
      <w:r>
        <w:rPr>
          <w:rFonts w:ascii="Times New Roman"/>
          <w:b w:val="false"/>
          <w:i w:val="false"/>
          <w:color w:val="000000"/>
          <w:sz w:val="28"/>
        </w:rPr>
        <w:t>
      размер обязательств услугополучателя представляет значительный риск для финансового состояния, управляющего инвестиционным портфелем;</w:t>
      </w:r>
    </w:p>
    <w:bookmarkEnd w:id="38"/>
    <w:bookmarkStart w:name="z49" w:id="39"/>
    <w:p>
      <w:pPr>
        <w:spacing w:after="0"/>
        <w:ind w:left="0"/>
        <w:jc w:val="both"/>
      </w:pPr>
      <w:r>
        <w:rPr>
          <w:rFonts w:ascii="Times New Roman"/>
          <w:b w:val="false"/>
          <w:i w:val="false"/>
          <w:color w:val="000000"/>
          <w:sz w:val="28"/>
        </w:rPr>
        <w:t>
      наличие просроченной и (или) отнесенной за баланс управляющего инвестиционным портфелем задолженности услугополучателя перед управляющего инвестиционным портфелем;</w:t>
      </w:r>
    </w:p>
    <w:bookmarkEnd w:id="39"/>
    <w:bookmarkStart w:name="z50" w:id="40"/>
    <w:p>
      <w:pPr>
        <w:spacing w:after="0"/>
        <w:ind w:left="0"/>
        <w:jc w:val="both"/>
      </w:pPr>
      <w:r>
        <w:rPr>
          <w:rFonts w:ascii="Times New Roman"/>
          <w:b w:val="false"/>
          <w:i w:val="false"/>
          <w:color w:val="000000"/>
          <w:sz w:val="28"/>
        </w:rPr>
        <w:t>
      анализ финансовых последствий приобретения услугополучателем статуса крупного участника управляющего инвестиционным портфелем предполагает ухудшение финансового состояния услугополучателя;</w:t>
      </w:r>
    </w:p>
    <w:bookmarkEnd w:id="40"/>
    <w:bookmarkStart w:name="z51" w:id="41"/>
    <w:p>
      <w:pPr>
        <w:spacing w:after="0"/>
        <w:ind w:left="0"/>
        <w:jc w:val="both"/>
      </w:pPr>
      <w:r>
        <w:rPr>
          <w:rFonts w:ascii="Times New Roman"/>
          <w:b w:val="false"/>
          <w:i w:val="false"/>
          <w:color w:val="000000"/>
          <w:sz w:val="28"/>
        </w:rPr>
        <w:t>
      иные основания, свидетельствующие о наличии неустойчивого финансового положения услугополучателя и (или) возможности нанесения ущерба управляющему инвестиционным портфелем и (или) вкладчикам (получателям) добровольного накопительного пенсионного фонда;";</w:t>
      </w:r>
    </w:p>
    <w:bookmarkEnd w:id="41"/>
    <w:bookmarkStart w:name="z52" w:id="42"/>
    <w:p>
      <w:pPr>
        <w:spacing w:after="0"/>
        <w:ind w:left="0"/>
        <w:jc w:val="both"/>
      </w:pPr>
      <w:r>
        <w:rPr>
          <w:rFonts w:ascii="Times New Roman"/>
          <w:b w:val="false"/>
          <w:i w:val="false"/>
          <w:color w:val="000000"/>
          <w:sz w:val="28"/>
        </w:rPr>
        <w:t>
      подпункт 14) изложить в следующей редакции:</w:t>
      </w:r>
    </w:p>
    <w:bookmarkEnd w:id="42"/>
    <w:bookmarkStart w:name="z53" w:id="43"/>
    <w:p>
      <w:pPr>
        <w:spacing w:after="0"/>
        <w:ind w:left="0"/>
        <w:jc w:val="both"/>
      </w:pPr>
      <w:r>
        <w:rPr>
          <w:rFonts w:ascii="Times New Roman"/>
          <w:b w:val="false"/>
          <w:i w:val="false"/>
          <w:color w:val="000000"/>
          <w:sz w:val="28"/>
        </w:rPr>
        <w:t>
      "14) случаи, когда лицо ранее являлось либо является крупным участником-физическим лицом либо первым руководителем крупного участника - юридического лица и (или)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w:t>
      </w:r>
    </w:p>
    <w:bookmarkEnd w:id="43"/>
    <w:bookmarkStart w:name="z54" w:id="44"/>
    <w:p>
      <w:pPr>
        <w:spacing w:after="0"/>
        <w:ind w:left="0"/>
        <w:jc w:val="both"/>
      </w:pPr>
      <w:r>
        <w:rPr>
          <w:rFonts w:ascii="Times New Roman"/>
          <w:b w:val="false"/>
          <w:i w:val="false"/>
          <w:color w:val="000000"/>
          <w:sz w:val="28"/>
        </w:rPr>
        <w:t xml:space="preserve">
      Краткие данные об услугополучателе - физическом лице, руководящем работнике услугополучателя-юридического лица согласно приложению 1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некоторых постановлений Правления Национального Банка Республики Казахстан, в которые вносятся изменения и дополнения по вопросам оказания государственных услуг (далее – Перечень);</w:t>
      </w:r>
    </w:p>
    <w:bookmarkEnd w:id="44"/>
    <w:bookmarkStart w:name="z55" w:id="45"/>
    <w:p>
      <w:pPr>
        <w:spacing w:after="0"/>
        <w:ind w:left="0"/>
        <w:jc w:val="both"/>
      </w:pPr>
      <w:r>
        <w:rPr>
          <w:rFonts w:ascii="Times New Roman"/>
          <w:b w:val="false"/>
          <w:i w:val="false"/>
          <w:color w:val="000000"/>
          <w:sz w:val="28"/>
        </w:rPr>
        <w:t xml:space="preserve">
      Сведения о безупречной деловой репутации услугополучателя - физического лица, руководящего работника услугополучателя - юридического лица согласно приложению 2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End w:id="45"/>
    <w:bookmarkStart w:name="z56" w:id="46"/>
    <w:p>
      <w:pPr>
        <w:spacing w:after="0"/>
        <w:ind w:left="0"/>
        <w:jc w:val="both"/>
      </w:pPr>
      <w:r>
        <w:rPr>
          <w:rFonts w:ascii="Times New Roman"/>
          <w:b w:val="false"/>
          <w:i w:val="false"/>
          <w:color w:val="000000"/>
          <w:sz w:val="28"/>
        </w:rPr>
        <w:t xml:space="preserve">
      Сведения о доходах и имуществе, а также информация об имеющейся задолженности по всем обязательствам услугополучателя согласно приложению 3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bookmarkEnd w:id="46"/>
    <w:bookmarkStart w:name="z57" w:id="47"/>
    <w:p>
      <w:pPr>
        <w:spacing w:after="0"/>
        <w:ind w:left="0"/>
        <w:jc w:val="both"/>
      </w:pPr>
      <w:r>
        <w:rPr>
          <w:rFonts w:ascii="Times New Roman"/>
          <w:b w:val="false"/>
          <w:i w:val="false"/>
          <w:color w:val="000000"/>
          <w:sz w:val="28"/>
        </w:rPr>
        <w:t xml:space="preserve">
      в стандарте государственной услуги "Выдача разрешения на размещение эмиссионных ценных бумаг организации-резидента Республики Казахстан на территории иностранного государства", утвержденном согласно </w:t>
      </w:r>
      <w:r>
        <w:rPr>
          <w:rFonts w:ascii="Times New Roman"/>
          <w:b w:val="false"/>
          <w:i w:val="false"/>
          <w:color w:val="000000"/>
          <w:sz w:val="28"/>
        </w:rPr>
        <w:t>приложению 46</w:t>
      </w:r>
      <w:r>
        <w:rPr>
          <w:rFonts w:ascii="Times New Roman"/>
          <w:b w:val="false"/>
          <w:i w:val="false"/>
          <w:color w:val="000000"/>
          <w:sz w:val="28"/>
        </w:rPr>
        <w:t xml:space="preserve"> к указанному постановлению:</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9" w:id="48"/>
    <w:p>
      <w:pPr>
        <w:spacing w:after="0"/>
        <w:ind w:left="0"/>
        <w:jc w:val="both"/>
      </w:pPr>
      <w:r>
        <w:rPr>
          <w:rFonts w:ascii="Times New Roman"/>
          <w:b w:val="false"/>
          <w:i w:val="false"/>
          <w:color w:val="000000"/>
          <w:sz w:val="28"/>
        </w:rPr>
        <w:t>
      "4. Срок оказания государственной услуги: в течение 8 (восьми) рабочих дней с даты их представления.";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61" w:id="49"/>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49"/>
    <w:bookmarkStart w:name="z62" w:id="50"/>
    <w:p>
      <w:pPr>
        <w:spacing w:after="0"/>
        <w:ind w:left="0"/>
        <w:jc w:val="both"/>
      </w:pPr>
      <w:r>
        <w:rPr>
          <w:rFonts w:ascii="Times New Roman"/>
          <w:b w:val="false"/>
          <w:i w:val="false"/>
          <w:color w:val="000000"/>
          <w:sz w:val="28"/>
        </w:rPr>
        <w:t>
      1) запрос о выдаче разрешения на размещение эмиссионных ценных бумаг на территории иностранного государства, с согласием на использование сведений, составляющих охраняемую законом тайну, содержащихся в информационных системах, в форме электронного документа согласно приложению 1 к настоящему стандарту государственной услуги, удостоверенного ЭЦП услугополучателя;</w:t>
      </w:r>
    </w:p>
    <w:bookmarkEnd w:id="50"/>
    <w:bookmarkStart w:name="z63" w:id="51"/>
    <w:p>
      <w:pPr>
        <w:spacing w:after="0"/>
        <w:ind w:left="0"/>
        <w:jc w:val="both"/>
      </w:pPr>
      <w:r>
        <w:rPr>
          <w:rFonts w:ascii="Times New Roman"/>
          <w:b w:val="false"/>
          <w:i w:val="false"/>
          <w:color w:val="000000"/>
          <w:sz w:val="28"/>
        </w:rPr>
        <w:t>
      2) копия решения органа услугополучателя о размещении эмиссионных ценных бумаг на территории иностранного государства с указанием следующей информации:</w:t>
      </w:r>
    </w:p>
    <w:bookmarkEnd w:id="51"/>
    <w:bookmarkStart w:name="z64" w:id="52"/>
    <w:p>
      <w:pPr>
        <w:spacing w:after="0"/>
        <w:ind w:left="0"/>
        <w:jc w:val="both"/>
      </w:pPr>
      <w:r>
        <w:rPr>
          <w:rFonts w:ascii="Times New Roman"/>
          <w:b w:val="false"/>
          <w:i w:val="false"/>
          <w:color w:val="000000"/>
          <w:sz w:val="28"/>
        </w:rPr>
        <w:t>
      полное наименование услугополучателя;</w:t>
      </w:r>
    </w:p>
    <w:bookmarkEnd w:id="52"/>
    <w:bookmarkStart w:name="z65" w:id="53"/>
    <w:p>
      <w:pPr>
        <w:spacing w:after="0"/>
        <w:ind w:left="0"/>
        <w:jc w:val="both"/>
      </w:pPr>
      <w:r>
        <w:rPr>
          <w:rFonts w:ascii="Times New Roman"/>
          <w:b w:val="false"/>
          <w:i w:val="false"/>
          <w:color w:val="000000"/>
          <w:sz w:val="28"/>
        </w:rPr>
        <w:t>
      наименование государства (государств), на территории которого (которых) будет осуществлено размещение эмиссионных ценных бумаг услугополучателя;</w:t>
      </w:r>
    </w:p>
    <w:bookmarkEnd w:id="53"/>
    <w:bookmarkStart w:name="z66" w:id="54"/>
    <w:p>
      <w:pPr>
        <w:spacing w:after="0"/>
        <w:ind w:left="0"/>
        <w:jc w:val="both"/>
      </w:pPr>
      <w:r>
        <w:rPr>
          <w:rFonts w:ascii="Times New Roman"/>
          <w:b w:val="false"/>
          <w:i w:val="false"/>
          <w:color w:val="000000"/>
          <w:sz w:val="28"/>
        </w:rPr>
        <w:t>
      вид размещаемых эмиссионных ценных бумаг, наличие и вид обеспечения или гарантии с указанием гаранта, номинальная стоимость или цена размещения (если применимо) и международный идентификационный номер (код ISIN) (при наличии);</w:t>
      </w:r>
    </w:p>
    <w:bookmarkEnd w:id="54"/>
    <w:bookmarkStart w:name="z67" w:id="55"/>
    <w:p>
      <w:pPr>
        <w:spacing w:after="0"/>
        <w:ind w:left="0"/>
        <w:jc w:val="both"/>
      </w:pPr>
      <w:r>
        <w:rPr>
          <w:rFonts w:ascii="Times New Roman"/>
          <w:b w:val="false"/>
          <w:i w:val="false"/>
          <w:color w:val="000000"/>
          <w:sz w:val="28"/>
        </w:rPr>
        <w:t>
      предполагаемый объем и валюта выпуска;</w:t>
      </w:r>
    </w:p>
    <w:bookmarkEnd w:id="55"/>
    <w:bookmarkStart w:name="z68" w:id="56"/>
    <w:p>
      <w:pPr>
        <w:spacing w:after="0"/>
        <w:ind w:left="0"/>
        <w:jc w:val="both"/>
      </w:pPr>
      <w:r>
        <w:rPr>
          <w:rFonts w:ascii="Times New Roman"/>
          <w:b w:val="false"/>
          <w:i w:val="false"/>
          <w:color w:val="000000"/>
          <w:sz w:val="28"/>
        </w:rPr>
        <w:t>
      права, предоставляемые данной эмиссионной ценной бумагой;</w:t>
      </w:r>
    </w:p>
    <w:bookmarkEnd w:id="56"/>
    <w:bookmarkStart w:name="z69" w:id="57"/>
    <w:p>
      <w:pPr>
        <w:spacing w:after="0"/>
        <w:ind w:left="0"/>
        <w:jc w:val="both"/>
      </w:pPr>
      <w:r>
        <w:rPr>
          <w:rFonts w:ascii="Times New Roman"/>
          <w:b w:val="false"/>
          <w:i w:val="false"/>
          <w:color w:val="000000"/>
          <w:sz w:val="28"/>
        </w:rPr>
        <w:t>
      порядок начисления и выплаты вознаграждения по данным эмиссионным ценным бумагам, периодичность выплаты, а также сведения, относящиеся к существенным условиям выпуска эмиссионных ценных бумаг, предусмотренным в проспекте выпуска эмиссионных ценных бумаг;</w:t>
      </w:r>
    </w:p>
    <w:bookmarkEnd w:id="57"/>
    <w:bookmarkStart w:name="z70" w:id="58"/>
    <w:p>
      <w:pPr>
        <w:spacing w:after="0"/>
        <w:ind w:left="0"/>
        <w:jc w:val="both"/>
      </w:pPr>
      <w:r>
        <w:rPr>
          <w:rFonts w:ascii="Times New Roman"/>
          <w:b w:val="false"/>
          <w:i w:val="false"/>
          <w:color w:val="000000"/>
          <w:sz w:val="28"/>
        </w:rPr>
        <w:t xml:space="preserve">
      предоставление предложения к приобретению облигаций через организованный рынок ценных бумаг Республики Казахстан на тех же условиях размещения, что и при их размещении на территории иностранного государства; </w:t>
      </w:r>
    </w:p>
    <w:bookmarkEnd w:id="58"/>
    <w:bookmarkStart w:name="z71" w:id="59"/>
    <w:p>
      <w:pPr>
        <w:spacing w:after="0"/>
        <w:ind w:left="0"/>
        <w:jc w:val="both"/>
      </w:pPr>
      <w:r>
        <w:rPr>
          <w:rFonts w:ascii="Times New Roman"/>
          <w:b w:val="false"/>
          <w:i w:val="false"/>
          <w:color w:val="000000"/>
          <w:sz w:val="28"/>
        </w:rPr>
        <w:t xml:space="preserve">
      предоставление предложения к приобретению акций или производных ценных бумаг, базовым активом которых являются акции услугополучателя, не менее двадцати процентов от общего количества данных акций через организованный рынок ценных бумаг Республики Казахстан; </w:t>
      </w:r>
    </w:p>
    <w:bookmarkEnd w:id="59"/>
    <w:bookmarkStart w:name="z72" w:id="60"/>
    <w:p>
      <w:pPr>
        <w:spacing w:after="0"/>
        <w:ind w:left="0"/>
        <w:jc w:val="both"/>
      </w:pPr>
      <w:r>
        <w:rPr>
          <w:rFonts w:ascii="Times New Roman"/>
          <w:b w:val="false"/>
          <w:i w:val="false"/>
          <w:color w:val="000000"/>
          <w:sz w:val="28"/>
        </w:rPr>
        <w:t>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(указывается банком-резидентом Республики Казахстан, осуществляющим выпуск и (или) размещение долговых ценных бумаг на территории иностранного государства, либо если условиями выпуска долговых ценных бумаг на территории иностранного государства предусмотрено предоставление гарантии банка-резидента Республики Казахстан);</w:t>
      </w:r>
    </w:p>
    <w:bookmarkEnd w:id="60"/>
    <w:bookmarkStart w:name="z73" w:id="61"/>
    <w:p>
      <w:pPr>
        <w:spacing w:after="0"/>
        <w:ind w:left="0"/>
        <w:jc w:val="both"/>
      </w:pPr>
      <w:r>
        <w:rPr>
          <w:rFonts w:ascii="Times New Roman"/>
          <w:b w:val="false"/>
          <w:i w:val="false"/>
          <w:color w:val="000000"/>
          <w:sz w:val="28"/>
        </w:rPr>
        <w:t>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(указывается банком-резидентом Республики Казахстан, осуществляющим выпуск и (или) размещение долговых ценных бумаг на территории иностранного государства, либо если условиями выпуска долговых ценных бумаг на территории иностранного государства предусмотрено предоставление гарантии банка- резидента Республики Казахстан);</w:t>
      </w:r>
    </w:p>
    <w:bookmarkEnd w:id="61"/>
    <w:bookmarkStart w:name="z74" w:id="62"/>
    <w:p>
      <w:pPr>
        <w:spacing w:after="0"/>
        <w:ind w:left="0"/>
        <w:jc w:val="both"/>
      </w:pPr>
      <w:r>
        <w:rPr>
          <w:rFonts w:ascii="Times New Roman"/>
          <w:b w:val="false"/>
          <w:i w:val="false"/>
          <w:color w:val="000000"/>
          <w:sz w:val="28"/>
        </w:rPr>
        <w:t xml:space="preserve">
      3) документ фондовой биржи, осуществляющей деятельность на территории Республики Казахстан, подтверждающий нахождение ценных бумаг в следующих секторах (категориях) официального списка фондовой биржи: </w:t>
      </w:r>
    </w:p>
    <w:bookmarkEnd w:id="62"/>
    <w:bookmarkStart w:name="z75" w:id="63"/>
    <w:p>
      <w:pPr>
        <w:spacing w:after="0"/>
        <w:ind w:left="0"/>
        <w:jc w:val="both"/>
      </w:pPr>
      <w:r>
        <w:rPr>
          <w:rFonts w:ascii="Times New Roman"/>
          <w:b w:val="false"/>
          <w:i w:val="false"/>
          <w:color w:val="000000"/>
          <w:sz w:val="28"/>
        </w:rPr>
        <w:t>
      выпуск облигаций, зарегистрированный уполномоченным органом, – в категории "облигации" сектора "долговые ценные бумаги" площадки "Основная", либо в категории "облигации" сектора "долговые ценные бумаги" площадки "Альтернативная";</w:t>
      </w:r>
    </w:p>
    <w:bookmarkEnd w:id="63"/>
    <w:bookmarkStart w:name="z76" w:id="64"/>
    <w:p>
      <w:pPr>
        <w:spacing w:after="0"/>
        <w:ind w:left="0"/>
        <w:jc w:val="both"/>
      </w:pPr>
      <w:r>
        <w:rPr>
          <w:rFonts w:ascii="Times New Roman"/>
          <w:b w:val="false"/>
          <w:i w:val="false"/>
          <w:color w:val="000000"/>
          <w:sz w:val="28"/>
        </w:rPr>
        <w:t>
      выпуск акций, зарегистрированный уполномоченным органом, – в категории "премиум" сектора "акции" площадки "Основная", либо в категории "стандарт" сектора "акции" площадки "Основная", либо в сектор "акции" площадки "Альтернативная";</w:t>
      </w:r>
    </w:p>
    <w:bookmarkEnd w:id="64"/>
    <w:bookmarkStart w:name="z77" w:id="65"/>
    <w:p>
      <w:pPr>
        <w:spacing w:after="0"/>
        <w:ind w:left="0"/>
        <w:jc w:val="both"/>
      </w:pPr>
      <w:r>
        <w:rPr>
          <w:rFonts w:ascii="Times New Roman"/>
          <w:b w:val="false"/>
          <w:i w:val="false"/>
          <w:color w:val="000000"/>
          <w:sz w:val="28"/>
        </w:rPr>
        <w:t xml:space="preserve">
      либо документ фондовой биржи, осуществляющей деятельность на территории Республики Казахстан, подтверждающий согласие на включение планируемых к выпуску ценных бумаг в соответствии с законодательством иностранного государства в следующие секторы (категории) официального списка фондовой биржи: </w:t>
      </w:r>
    </w:p>
    <w:bookmarkEnd w:id="65"/>
    <w:bookmarkStart w:name="z78" w:id="66"/>
    <w:p>
      <w:pPr>
        <w:spacing w:after="0"/>
        <w:ind w:left="0"/>
        <w:jc w:val="both"/>
      </w:pPr>
      <w:r>
        <w:rPr>
          <w:rFonts w:ascii="Times New Roman"/>
          <w:b w:val="false"/>
          <w:i w:val="false"/>
          <w:color w:val="000000"/>
          <w:sz w:val="28"/>
        </w:rPr>
        <w:t>
      выпуск облигаций – в категорию "облигации" сектора "долговые ценные бумаги" площадки "Основная" официального списка фондовой биржи, осуществляющей деятельность на территории Республики Казахстан;</w:t>
      </w:r>
    </w:p>
    <w:bookmarkEnd w:id="66"/>
    <w:bookmarkStart w:name="z79" w:id="67"/>
    <w:p>
      <w:pPr>
        <w:spacing w:after="0"/>
        <w:ind w:left="0"/>
        <w:jc w:val="both"/>
      </w:pPr>
      <w:r>
        <w:rPr>
          <w:rFonts w:ascii="Times New Roman"/>
          <w:b w:val="false"/>
          <w:i w:val="false"/>
          <w:color w:val="000000"/>
          <w:sz w:val="28"/>
        </w:rPr>
        <w:t>
      выпуск акций – в категорию "премиум" сектора "акции" площадки "Основная", либо в категорию "стандарт" сектора "акции" площадки "Основная", либо в сектор "акции" площадки "Альтернативная" официального списка фондовой биржи, осуществляющей деятельность на территории Республики Казахстан;</w:t>
      </w:r>
    </w:p>
    <w:bookmarkEnd w:id="67"/>
    <w:bookmarkStart w:name="z80" w:id="68"/>
    <w:p>
      <w:pPr>
        <w:spacing w:after="0"/>
        <w:ind w:left="0"/>
        <w:jc w:val="both"/>
      </w:pPr>
      <w:r>
        <w:rPr>
          <w:rFonts w:ascii="Times New Roman"/>
          <w:b w:val="false"/>
          <w:i w:val="false"/>
          <w:color w:val="000000"/>
          <w:sz w:val="28"/>
        </w:rPr>
        <w:t>
      4) услугополучатель для получения разрешения на размещение эмиссионных ценных бумаг на территории иностранного государства, выпуск которых на дату представления документов на получение разрешения на размещение зарегистрирован, помимо документов, указанных в настоящем пункте, представляет сведения для получения разрешения на размещение эмиссионных ценных бумаг услугополучателя на территории иностранного государства согласно приложению 2 к настоящему стандарту государственной услуги;</w:t>
      </w:r>
    </w:p>
    <w:bookmarkEnd w:id="68"/>
    <w:bookmarkStart w:name="z81" w:id="69"/>
    <w:p>
      <w:pPr>
        <w:spacing w:after="0"/>
        <w:ind w:left="0"/>
        <w:jc w:val="both"/>
      </w:pPr>
      <w:r>
        <w:rPr>
          <w:rFonts w:ascii="Times New Roman"/>
          <w:b w:val="false"/>
          <w:i w:val="false"/>
          <w:color w:val="000000"/>
          <w:sz w:val="28"/>
        </w:rPr>
        <w:t>
      5) услугополучатель для получения разрешения на размещение производных эмиссионных ценных бумаг, базовым активом которых являются размещаемые эмиссионные ценные бумаги услугополучателя, на территории иностранного государства, в течение 45 (сорока пяти) календарных дней после даты принятия соответствующего решения помимо документов, указанных в настоящем пункте, представляет услугодателю выписку центрального депозитария с лицевого счета объявленных эмиссионных ценных бумаг в центральном депозитарии о наличии эмиссионных ценных бумаг, которые будут являться базовым активом размещаемых эмиссионных ценных бумаг, по состоянию на дату принятия решения о размещении производных ценных бумаг.</w:t>
      </w:r>
    </w:p>
    <w:bookmarkEnd w:id="69"/>
    <w:bookmarkStart w:name="z82" w:id="70"/>
    <w:p>
      <w:pPr>
        <w:spacing w:after="0"/>
        <w:ind w:left="0"/>
        <w:jc w:val="both"/>
      </w:pPr>
      <w:r>
        <w:rPr>
          <w:rFonts w:ascii="Times New Roman"/>
          <w:b w:val="false"/>
          <w:i w:val="false"/>
          <w:color w:val="000000"/>
          <w:sz w:val="28"/>
        </w:rPr>
        <w:t>
      В случае одновременного выпуска и (или) размещения эмиссионных ценных бумаг организации-резидента Республики Казахстан и (или) производных ценных бумаг, базовым активом которых являются данные ценные бумаги, на территории Международного финансового центра "Астана" требования настоящей главы применяются с учетом особенностей, установленных законодательством Республики Казахстан о рынке ценных бумаг и банковским законодательством Республики Казахстан.";</w:t>
      </w:r>
    </w:p>
    <w:bookmarkEnd w:id="70"/>
    <w:bookmarkStart w:name="z83" w:id="7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71"/>
    <w:bookmarkStart w:name="z84" w:id="72"/>
    <w:p>
      <w:pPr>
        <w:spacing w:after="0"/>
        <w:ind w:left="0"/>
        <w:jc w:val="both"/>
      </w:pPr>
      <w:r>
        <w:rPr>
          <w:rFonts w:ascii="Times New Roman"/>
          <w:b w:val="false"/>
          <w:i w:val="false"/>
          <w:color w:val="000000"/>
          <w:sz w:val="28"/>
        </w:rPr>
        <w:t>
      "10. Документы, указанные в подпунктах 2) (в виде электронного документа), 3), 4) и 5) (в виде электронных копий документов в формате PDF) пункта 9 настоящего стандарта государственной услуги прикрепляются к запросу о выдаче разрешения на размещение эмиссионных ценных бумаг услугополучателя на территории иностранного государства, составленному в форме электронного документа.";</w:t>
      </w:r>
    </w:p>
    <w:bookmarkEnd w:id="72"/>
    <w:bookmarkStart w:name="z85" w:id="73"/>
    <w:p>
      <w:pPr>
        <w:spacing w:after="0"/>
        <w:ind w:left="0"/>
        <w:jc w:val="both"/>
      </w:pPr>
      <w:r>
        <w:rPr>
          <w:rFonts w:ascii="Times New Roman"/>
          <w:b w:val="false"/>
          <w:i w:val="false"/>
          <w:color w:val="000000"/>
          <w:sz w:val="28"/>
        </w:rPr>
        <w:t xml:space="preserve">
      дополнить Запросом о выдаче разрешения на размещение эмиссионных ценных бумаг на территории иностранного государства, в форме электронного документа,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bookmarkEnd w:id="73"/>
    <w:bookmarkStart w:name="z86" w:id="74"/>
    <w:p>
      <w:pPr>
        <w:spacing w:after="0"/>
        <w:ind w:left="0"/>
        <w:jc w:val="both"/>
      </w:pPr>
      <w:r>
        <w:rPr>
          <w:rFonts w:ascii="Times New Roman"/>
          <w:b w:val="false"/>
          <w:i w:val="false"/>
          <w:color w:val="000000"/>
          <w:sz w:val="28"/>
        </w:rPr>
        <w:t xml:space="preserve">
      Сведения для получения разрешения на размещение эмиссионных ценных бумаг услугополучателя на территории иностранного государства согласно </w:t>
      </w:r>
      <w:r>
        <w:rPr>
          <w:rFonts w:ascii="Times New Roman"/>
          <w:b w:val="false"/>
          <w:i w:val="false"/>
          <w:color w:val="000000"/>
          <w:sz w:val="28"/>
        </w:rPr>
        <w:t>приложению</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Перечню;</w:t>
      </w:r>
    </w:p>
    <w:bookmarkEnd w:id="74"/>
    <w:bookmarkStart w:name="z87" w:id="75"/>
    <w:p>
      <w:pPr>
        <w:spacing w:after="0"/>
        <w:ind w:left="0"/>
        <w:jc w:val="both"/>
      </w:pPr>
      <w:r>
        <w:rPr>
          <w:rFonts w:ascii="Times New Roman"/>
          <w:b w:val="false"/>
          <w:i w:val="false"/>
          <w:color w:val="000000"/>
          <w:sz w:val="28"/>
        </w:rPr>
        <w:t xml:space="preserve">
      в стандарте государственной услуги "Выдача разрешения на выпуск эмиссионных ценных бумаг организации-резидента Республики Казахстан на территории иностранного государства", утвержденном согласно </w:t>
      </w:r>
      <w:r>
        <w:rPr>
          <w:rFonts w:ascii="Times New Roman"/>
          <w:b w:val="false"/>
          <w:i w:val="false"/>
          <w:color w:val="000000"/>
          <w:sz w:val="28"/>
        </w:rPr>
        <w:t>приложению 47</w:t>
      </w:r>
      <w:r>
        <w:rPr>
          <w:rFonts w:ascii="Times New Roman"/>
          <w:b w:val="false"/>
          <w:i w:val="false"/>
          <w:color w:val="000000"/>
          <w:sz w:val="28"/>
        </w:rPr>
        <w:t xml:space="preserve"> к указанному постановлению:</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9" w:id="76"/>
    <w:p>
      <w:pPr>
        <w:spacing w:after="0"/>
        <w:ind w:left="0"/>
        <w:jc w:val="both"/>
      </w:pPr>
      <w:r>
        <w:rPr>
          <w:rFonts w:ascii="Times New Roman"/>
          <w:b w:val="false"/>
          <w:i w:val="false"/>
          <w:color w:val="000000"/>
          <w:sz w:val="28"/>
        </w:rPr>
        <w:t>
      "4. Срок оказания государственной услуги: в течение 8 (восьми) рабочих дней с даты их представления.";</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91" w:id="7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77"/>
    <w:bookmarkStart w:name="z92" w:id="78"/>
    <w:p>
      <w:pPr>
        <w:spacing w:after="0"/>
        <w:ind w:left="0"/>
        <w:jc w:val="both"/>
      </w:pPr>
      <w:r>
        <w:rPr>
          <w:rFonts w:ascii="Times New Roman"/>
          <w:b w:val="false"/>
          <w:i w:val="false"/>
          <w:color w:val="000000"/>
          <w:sz w:val="28"/>
        </w:rPr>
        <w:t>
      1) запрос о выдаче разрешения на выпуск эмиссионных ценных бумаг на территории иностранного государства, с согласием на использование сведений, составляющих охраняемую законом тайну, содержащихся в информационных системах, в форме электронного документа согласно приложению к настоящему стандарту государственной услуги, удостоверенного ЭЦП услугополучателя;</w:t>
      </w:r>
    </w:p>
    <w:bookmarkEnd w:id="78"/>
    <w:bookmarkStart w:name="z93" w:id="79"/>
    <w:p>
      <w:pPr>
        <w:spacing w:after="0"/>
        <w:ind w:left="0"/>
        <w:jc w:val="both"/>
      </w:pPr>
      <w:r>
        <w:rPr>
          <w:rFonts w:ascii="Times New Roman"/>
          <w:b w:val="false"/>
          <w:i w:val="false"/>
          <w:color w:val="000000"/>
          <w:sz w:val="28"/>
        </w:rPr>
        <w:t>
      2) копия решения органа услугополучателя о выпуске эмиссионных ценных бумаг на территории иностранного государства с указанием следующей информации:</w:t>
      </w:r>
    </w:p>
    <w:bookmarkEnd w:id="79"/>
    <w:bookmarkStart w:name="z94" w:id="80"/>
    <w:p>
      <w:pPr>
        <w:spacing w:after="0"/>
        <w:ind w:left="0"/>
        <w:jc w:val="both"/>
      </w:pPr>
      <w:r>
        <w:rPr>
          <w:rFonts w:ascii="Times New Roman"/>
          <w:b w:val="false"/>
          <w:i w:val="false"/>
          <w:color w:val="000000"/>
          <w:sz w:val="28"/>
        </w:rPr>
        <w:t>
      полное наименование услугополучателя;</w:t>
      </w:r>
    </w:p>
    <w:bookmarkEnd w:id="80"/>
    <w:bookmarkStart w:name="z95" w:id="81"/>
    <w:p>
      <w:pPr>
        <w:spacing w:after="0"/>
        <w:ind w:left="0"/>
        <w:jc w:val="both"/>
      </w:pPr>
      <w:r>
        <w:rPr>
          <w:rFonts w:ascii="Times New Roman"/>
          <w:b w:val="false"/>
          <w:i w:val="false"/>
          <w:color w:val="000000"/>
          <w:sz w:val="28"/>
        </w:rPr>
        <w:t>
      наименование государства, в соответствии с законодательством которого будет осуществлен выпуск эмиссионных ценных бумаг услугополучателя, с указанием наименования положений и правил, в соответствии с которыми будет проводиться выпуск эмиссионных ценных бумаг;</w:t>
      </w:r>
    </w:p>
    <w:bookmarkEnd w:id="81"/>
    <w:bookmarkStart w:name="z96" w:id="82"/>
    <w:p>
      <w:pPr>
        <w:spacing w:after="0"/>
        <w:ind w:left="0"/>
        <w:jc w:val="both"/>
      </w:pPr>
      <w:r>
        <w:rPr>
          <w:rFonts w:ascii="Times New Roman"/>
          <w:b w:val="false"/>
          <w:i w:val="false"/>
          <w:color w:val="000000"/>
          <w:sz w:val="28"/>
        </w:rPr>
        <w:t>
      вид выпускаемых эмиссионных ценных бумаг, наличие и вид обеспечения или гарантии с указанием гаранта, номинальная стоимость или цена размещения (если применимо) и международный идентификационный номер (код ISIN) (при наличии);</w:t>
      </w:r>
    </w:p>
    <w:bookmarkEnd w:id="82"/>
    <w:bookmarkStart w:name="z97" w:id="83"/>
    <w:p>
      <w:pPr>
        <w:spacing w:after="0"/>
        <w:ind w:left="0"/>
        <w:jc w:val="both"/>
      </w:pPr>
      <w:r>
        <w:rPr>
          <w:rFonts w:ascii="Times New Roman"/>
          <w:b w:val="false"/>
          <w:i w:val="false"/>
          <w:color w:val="000000"/>
          <w:sz w:val="28"/>
        </w:rPr>
        <w:t>
      предполагаемый объем и валюта выпуска;</w:t>
      </w:r>
    </w:p>
    <w:bookmarkEnd w:id="83"/>
    <w:bookmarkStart w:name="z98" w:id="84"/>
    <w:p>
      <w:pPr>
        <w:spacing w:after="0"/>
        <w:ind w:left="0"/>
        <w:jc w:val="both"/>
      </w:pPr>
      <w:r>
        <w:rPr>
          <w:rFonts w:ascii="Times New Roman"/>
          <w:b w:val="false"/>
          <w:i w:val="false"/>
          <w:color w:val="000000"/>
          <w:sz w:val="28"/>
        </w:rPr>
        <w:t>
      права, предоставляемые данной эмиссионной ценной бумагой;</w:t>
      </w:r>
    </w:p>
    <w:bookmarkEnd w:id="84"/>
    <w:bookmarkStart w:name="z99" w:id="85"/>
    <w:p>
      <w:pPr>
        <w:spacing w:after="0"/>
        <w:ind w:left="0"/>
        <w:jc w:val="both"/>
      </w:pPr>
      <w:r>
        <w:rPr>
          <w:rFonts w:ascii="Times New Roman"/>
          <w:b w:val="false"/>
          <w:i w:val="false"/>
          <w:color w:val="000000"/>
          <w:sz w:val="28"/>
        </w:rPr>
        <w:t>
      порядок начисления и выплаты вознаграждения по данным эмиссионным ценным бумагам, периодичность выплаты, а также сведения, относящиеся к существенным условиям выпуска эмиссионных ценных бумаг, предусмотренным в проспекте выпуска эмиссионных ценных бумаг;</w:t>
      </w:r>
    </w:p>
    <w:bookmarkEnd w:id="85"/>
    <w:bookmarkStart w:name="z100" w:id="86"/>
    <w:p>
      <w:pPr>
        <w:spacing w:after="0"/>
        <w:ind w:left="0"/>
        <w:jc w:val="both"/>
      </w:pPr>
      <w:r>
        <w:rPr>
          <w:rFonts w:ascii="Times New Roman"/>
          <w:b w:val="false"/>
          <w:i w:val="false"/>
          <w:color w:val="000000"/>
          <w:sz w:val="28"/>
        </w:rPr>
        <w:t xml:space="preserve">
      предоставление предложения к приобретению акций или производных ценных бумаг, базовым активом которых являются акции услугополучателя, не менее двадцати процентов от общего количества данных акций через организованный рынок ценных бумаг Республики Казахстан; </w:t>
      </w:r>
    </w:p>
    <w:bookmarkEnd w:id="86"/>
    <w:bookmarkStart w:name="z101" w:id="87"/>
    <w:p>
      <w:pPr>
        <w:spacing w:after="0"/>
        <w:ind w:left="0"/>
        <w:jc w:val="both"/>
      </w:pPr>
      <w:r>
        <w:rPr>
          <w:rFonts w:ascii="Times New Roman"/>
          <w:b w:val="false"/>
          <w:i w:val="false"/>
          <w:color w:val="000000"/>
          <w:sz w:val="28"/>
        </w:rPr>
        <w:t>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по регулированию, контролю и надзору финансового рынка и финансовых организаций (далее – уполномоченный орган) мер по урегулированию неплатежеспособного банка (указывается банком-резидентом Республики Казахстан, осуществляющим выпуск и (или) размещение долговых ценных бумаг на территории иностранного государства, либо если условиями выпуска долговых ценных бумаг на территории иностранного государства предусмотрено предоставление гарантии банка-резидента Республики Казахстан);</w:t>
      </w:r>
    </w:p>
    <w:bookmarkEnd w:id="87"/>
    <w:bookmarkStart w:name="z102" w:id="88"/>
    <w:p>
      <w:pPr>
        <w:spacing w:after="0"/>
        <w:ind w:left="0"/>
        <w:jc w:val="both"/>
      </w:pPr>
      <w:r>
        <w:rPr>
          <w:rFonts w:ascii="Times New Roman"/>
          <w:b w:val="false"/>
          <w:i w:val="false"/>
          <w:color w:val="000000"/>
          <w:sz w:val="28"/>
        </w:rPr>
        <w:t>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(указывается банком-резидентом Республики Казахстан, осуществляющим выпуск и (или) размещение долговых ценных бумаг на территории иностранного государства, либо если условиями выпуска долговых ценных бумаг на территории иностранного государства предусмотрено предоставление гарантии банка- резидента Республики Казахстан);</w:t>
      </w:r>
    </w:p>
    <w:bookmarkEnd w:id="88"/>
    <w:bookmarkStart w:name="z103" w:id="89"/>
    <w:p>
      <w:pPr>
        <w:spacing w:after="0"/>
        <w:ind w:left="0"/>
        <w:jc w:val="both"/>
      </w:pPr>
      <w:r>
        <w:rPr>
          <w:rFonts w:ascii="Times New Roman"/>
          <w:b w:val="false"/>
          <w:i w:val="false"/>
          <w:color w:val="000000"/>
          <w:sz w:val="28"/>
        </w:rPr>
        <w:t xml:space="preserve">
      3) документ фондовой биржи, осуществляющей деятельность на территории Республики Казахстан, подтверждающий нахождение ценных бумаг в следующих секторах (категориях) официального списка фондовой биржи: </w:t>
      </w:r>
    </w:p>
    <w:bookmarkEnd w:id="89"/>
    <w:bookmarkStart w:name="z104" w:id="90"/>
    <w:p>
      <w:pPr>
        <w:spacing w:after="0"/>
        <w:ind w:left="0"/>
        <w:jc w:val="both"/>
      </w:pPr>
      <w:r>
        <w:rPr>
          <w:rFonts w:ascii="Times New Roman"/>
          <w:b w:val="false"/>
          <w:i w:val="false"/>
          <w:color w:val="000000"/>
          <w:sz w:val="28"/>
        </w:rPr>
        <w:t>
      выпуск облигаций, зарегистрированный уполномоченным органом – в категории "облигации" сектора "долговые ценные бумаги" площадки "Основная", либо в категории "облигации" сектора "долговые ценные бумаги" площадки "Альтернативная";</w:t>
      </w:r>
    </w:p>
    <w:bookmarkEnd w:id="90"/>
    <w:bookmarkStart w:name="z105" w:id="91"/>
    <w:p>
      <w:pPr>
        <w:spacing w:after="0"/>
        <w:ind w:left="0"/>
        <w:jc w:val="both"/>
      </w:pPr>
      <w:r>
        <w:rPr>
          <w:rFonts w:ascii="Times New Roman"/>
          <w:b w:val="false"/>
          <w:i w:val="false"/>
          <w:color w:val="000000"/>
          <w:sz w:val="28"/>
        </w:rPr>
        <w:t>
      выпуск акций, зарегистрированный уполномоченным органом, – в категории "премиум" сектора "акции" площадки "Основная", либо в категории "стандарт" сектора "акции" площадки "Основная", либо в сектор "акции" площадки "Альтернативная";</w:t>
      </w:r>
    </w:p>
    <w:bookmarkEnd w:id="91"/>
    <w:bookmarkStart w:name="z106" w:id="92"/>
    <w:p>
      <w:pPr>
        <w:spacing w:after="0"/>
        <w:ind w:left="0"/>
        <w:jc w:val="both"/>
      </w:pPr>
      <w:r>
        <w:rPr>
          <w:rFonts w:ascii="Times New Roman"/>
          <w:b w:val="false"/>
          <w:i w:val="false"/>
          <w:color w:val="000000"/>
          <w:sz w:val="28"/>
        </w:rPr>
        <w:t xml:space="preserve">
      либо документ фондовой биржи, осуществляющей деятельность на территории Республики Казахстан, подтверждающий согласие на включение планируемых к выпуску ценных бумаг в соответствии с законодательством иностранного государства в следующие секторы (категории) официального списка фондовой биржи: </w:t>
      </w:r>
    </w:p>
    <w:bookmarkEnd w:id="92"/>
    <w:bookmarkStart w:name="z107" w:id="93"/>
    <w:p>
      <w:pPr>
        <w:spacing w:after="0"/>
        <w:ind w:left="0"/>
        <w:jc w:val="both"/>
      </w:pPr>
      <w:r>
        <w:rPr>
          <w:rFonts w:ascii="Times New Roman"/>
          <w:b w:val="false"/>
          <w:i w:val="false"/>
          <w:color w:val="000000"/>
          <w:sz w:val="28"/>
        </w:rPr>
        <w:t>
      выпуск облигаций – в категорию "облигации" сектора "долговые ценные бумаги" площадки "Основная" официального списка фондовой биржи, осуществляющей деятельность на территории Республики Казахстан;</w:t>
      </w:r>
    </w:p>
    <w:bookmarkEnd w:id="93"/>
    <w:bookmarkStart w:name="z108" w:id="94"/>
    <w:p>
      <w:pPr>
        <w:spacing w:after="0"/>
        <w:ind w:left="0"/>
        <w:jc w:val="both"/>
      </w:pPr>
      <w:r>
        <w:rPr>
          <w:rFonts w:ascii="Times New Roman"/>
          <w:b w:val="false"/>
          <w:i w:val="false"/>
          <w:color w:val="000000"/>
          <w:sz w:val="28"/>
        </w:rPr>
        <w:t>
      выпуск акций – в категорию "премиум" сектора "акции" площадки "Основная", либо в категорию "стандарт" сектора "акции" площадки "Основная", либо в сектор "акции" площадки "Альтернативная" официального списка фондовой биржи, осуществляющей деятельность на территории Республики Казахстан.</w:t>
      </w:r>
    </w:p>
    <w:bookmarkEnd w:id="94"/>
    <w:bookmarkStart w:name="z109" w:id="95"/>
    <w:p>
      <w:pPr>
        <w:spacing w:after="0"/>
        <w:ind w:left="0"/>
        <w:jc w:val="both"/>
      </w:pPr>
      <w:r>
        <w:rPr>
          <w:rFonts w:ascii="Times New Roman"/>
          <w:b w:val="false"/>
          <w:i w:val="false"/>
          <w:color w:val="000000"/>
          <w:sz w:val="28"/>
        </w:rPr>
        <w:t>
      В случае одновременного выпуска и (или) размещения эмиссионных ценных бумаг организации-резидента Республики Казахстан и (или) производных ценных бумаг, базовым активом которых являются данные ценные бумаги, на территории Международного финансового центра "Астана" требования настоящей главы применяются с учетом особенностей, установленных законодательством Республики Казахстан о рынке ценных бумаг и банковским законодательством Республики Казахстан.";</w:t>
      </w:r>
    </w:p>
    <w:bookmarkEnd w:id="95"/>
    <w:bookmarkStart w:name="z110" w:id="9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96"/>
    <w:bookmarkStart w:name="z111" w:id="97"/>
    <w:p>
      <w:pPr>
        <w:spacing w:after="0"/>
        <w:ind w:left="0"/>
        <w:jc w:val="both"/>
      </w:pPr>
      <w:r>
        <w:rPr>
          <w:rFonts w:ascii="Times New Roman"/>
          <w:b w:val="false"/>
          <w:i w:val="false"/>
          <w:color w:val="000000"/>
          <w:sz w:val="28"/>
        </w:rPr>
        <w:t>
      "10. Документы, указанные в подпунктах 2) (в виде электронного документа) и 3) (в виде электронных копий документов в формате PDF) пункта 9 настоящего стандарта государственной услуги прикрепляются к запросу о выдаче разрешения на выпуск эмиссионных ценных бумаг услугополучателя на территории иностранного государства, составленному в форме электронного документа.";</w:t>
      </w:r>
    </w:p>
    <w:bookmarkEnd w:id="97"/>
    <w:bookmarkStart w:name="z112" w:id="98"/>
    <w:p>
      <w:pPr>
        <w:spacing w:after="0"/>
        <w:ind w:left="0"/>
        <w:jc w:val="both"/>
      </w:pPr>
      <w:r>
        <w:rPr>
          <w:rFonts w:ascii="Times New Roman"/>
          <w:b w:val="false"/>
          <w:i w:val="false"/>
          <w:color w:val="000000"/>
          <w:sz w:val="28"/>
        </w:rPr>
        <w:t xml:space="preserve">
      дополнить Запросом о выдаче разрешения на выпуск эмиссионных ценных бумаг на территории иностранного государства, в форме электронного документа,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Перечню;</w:t>
      </w:r>
    </w:p>
    <w:bookmarkEnd w:id="98"/>
    <w:bookmarkStart w:name="z113" w:id="99"/>
    <w:p>
      <w:pPr>
        <w:spacing w:after="0"/>
        <w:ind w:left="0"/>
        <w:jc w:val="both"/>
      </w:pPr>
      <w:r>
        <w:rPr>
          <w:rFonts w:ascii="Times New Roman"/>
          <w:b w:val="false"/>
          <w:i w:val="false"/>
          <w:color w:val="000000"/>
          <w:sz w:val="28"/>
        </w:rPr>
        <w:t xml:space="preserve">
      в стандарте государственной услуги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утвержденном согласно </w:t>
      </w:r>
      <w:r>
        <w:rPr>
          <w:rFonts w:ascii="Times New Roman"/>
          <w:b w:val="false"/>
          <w:i w:val="false"/>
          <w:color w:val="000000"/>
          <w:sz w:val="28"/>
        </w:rPr>
        <w:t>приложению 48</w:t>
      </w:r>
      <w:r>
        <w:rPr>
          <w:rFonts w:ascii="Times New Roman"/>
          <w:b w:val="false"/>
          <w:i w:val="false"/>
          <w:color w:val="000000"/>
          <w:sz w:val="28"/>
        </w:rPr>
        <w:t xml:space="preserve"> к указанному постановлению:</w:t>
      </w:r>
    </w:p>
    <w:bookmarkEnd w:id="99"/>
    <w:bookmarkStart w:name="z114" w:id="10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00"/>
    <w:bookmarkStart w:name="z115" w:id="101"/>
    <w:p>
      <w:pPr>
        <w:spacing w:after="0"/>
        <w:ind w:left="0"/>
        <w:jc w:val="both"/>
      </w:pPr>
      <w:r>
        <w:rPr>
          <w:rFonts w:ascii="Times New Roman"/>
          <w:b w:val="false"/>
          <w:i w:val="false"/>
          <w:color w:val="000000"/>
          <w:sz w:val="28"/>
        </w:rPr>
        <w:t>
      "Прием заявлений и направление результатов оказания государственной услуги осуществляется через веб-портал "электронного правительства" www.egov.kz (далее - портал).";</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17" w:id="102"/>
    <w:p>
      <w:pPr>
        <w:spacing w:after="0"/>
        <w:ind w:left="0"/>
        <w:jc w:val="both"/>
      </w:pPr>
      <w:r>
        <w:rPr>
          <w:rFonts w:ascii="Times New Roman"/>
          <w:b w:val="false"/>
          <w:i w:val="false"/>
          <w:color w:val="000000"/>
          <w:sz w:val="28"/>
        </w:rPr>
        <w:t>
      "4. Сроки оказания государственной услуги: в течение 25 (двадцати пяти) рабочих дней.</w:t>
      </w:r>
    </w:p>
    <w:bookmarkEnd w:id="102"/>
    <w:bookmarkStart w:name="z118" w:id="103"/>
    <w:p>
      <w:pPr>
        <w:spacing w:after="0"/>
        <w:ind w:left="0"/>
        <w:jc w:val="both"/>
      </w:pPr>
      <w:r>
        <w:rPr>
          <w:rFonts w:ascii="Times New Roman"/>
          <w:b w:val="false"/>
          <w:i w:val="false"/>
          <w:color w:val="000000"/>
          <w:sz w:val="28"/>
        </w:rPr>
        <w:t>
      Услугодатель в течение 5 (пяти) рабочих дней с момента получения документов услугополучателя проверяет полноту представленных документов.</w:t>
      </w:r>
    </w:p>
    <w:bookmarkEnd w:id="103"/>
    <w:bookmarkStart w:name="z119" w:id="104"/>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5 (пяти) рабочих дней с момента получения документов услугополучателя дает письменный мотивированный отказ в дальнейшем рассмотрении заявления.</w:t>
      </w:r>
    </w:p>
    <w:bookmarkEnd w:id="104"/>
    <w:bookmarkStart w:name="z120" w:id="105"/>
    <w:p>
      <w:pPr>
        <w:spacing w:after="0"/>
        <w:ind w:left="0"/>
        <w:jc w:val="both"/>
      </w:pPr>
      <w:r>
        <w:rPr>
          <w:rFonts w:ascii="Times New Roman"/>
          <w:b w:val="false"/>
          <w:i w:val="false"/>
          <w:color w:val="000000"/>
          <w:sz w:val="28"/>
        </w:rPr>
        <w:t>
      5. Форма оказания государственной услуги: электронная (полностью автоматизированная).</w:t>
      </w:r>
    </w:p>
    <w:bookmarkEnd w:id="105"/>
    <w:bookmarkStart w:name="z121" w:id="106"/>
    <w:p>
      <w:pPr>
        <w:spacing w:after="0"/>
        <w:ind w:left="0"/>
        <w:jc w:val="both"/>
      </w:pPr>
      <w:r>
        <w:rPr>
          <w:rFonts w:ascii="Times New Roman"/>
          <w:b w:val="false"/>
          <w:i w:val="false"/>
          <w:color w:val="000000"/>
          <w:sz w:val="28"/>
        </w:rPr>
        <w:t xml:space="preserve">
      6. Результат оказания государственной услуги - письмо о выдаче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(далее - разрешение) с приложением разрешения, либо мотивированный отказ в оказании государственной услуги по основаниям, предусмотренным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 государственной услуги.</w:t>
      </w:r>
    </w:p>
    <w:bookmarkEnd w:id="106"/>
    <w:bookmarkStart w:name="z122" w:id="107"/>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электронная. </w:t>
      </w:r>
    </w:p>
    <w:bookmarkEnd w:id="107"/>
    <w:bookmarkStart w:name="z123" w:id="108"/>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25" w:id="109"/>
    <w:p>
      <w:pPr>
        <w:spacing w:after="0"/>
        <w:ind w:left="0"/>
        <w:jc w:val="both"/>
      </w:pPr>
      <w:r>
        <w:rPr>
          <w:rFonts w:ascii="Times New Roman"/>
          <w:b w:val="false"/>
          <w:i w:val="false"/>
          <w:color w:val="000000"/>
          <w:sz w:val="28"/>
        </w:rPr>
        <w:t>
      "8. График работы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109"/>
    <w:bookmarkStart w:name="z126" w:id="110"/>
    <w:p>
      <w:pPr>
        <w:spacing w:after="0"/>
        <w:ind w:left="0"/>
        <w:jc w:val="both"/>
      </w:pPr>
      <w:r>
        <w:rPr>
          <w:rFonts w:ascii="Times New Roman"/>
          <w:b w:val="false"/>
          <w:i w:val="false"/>
          <w:color w:val="000000"/>
          <w:sz w:val="28"/>
        </w:rPr>
        <w:t>
      График работы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128" w:id="11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111"/>
    <w:bookmarkStart w:name="z129" w:id="112"/>
    <w:p>
      <w:pPr>
        <w:spacing w:after="0"/>
        <w:ind w:left="0"/>
        <w:jc w:val="both"/>
      </w:pPr>
      <w:r>
        <w:rPr>
          <w:rFonts w:ascii="Times New Roman"/>
          <w:b w:val="false"/>
          <w:i w:val="false"/>
          <w:color w:val="000000"/>
          <w:sz w:val="28"/>
        </w:rPr>
        <w:t xml:space="preserve">
      1) заявление о выдаче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 удостоверенное ЭЦП уполномоченного лица услугополучателя,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 государственной услуги;</w:t>
      </w:r>
    </w:p>
    <w:bookmarkEnd w:id="112"/>
    <w:bookmarkStart w:name="z130" w:id="113"/>
    <w:p>
      <w:pPr>
        <w:spacing w:after="0"/>
        <w:ind w:left="0"/>
        <w:jc w:val="both"/>
      </w:pPr>
      <w:r>
        <w:rPr>
          <w:rFonts w:ascii="Times New Roman"/>
          <w:b w:val="false"/>
          <w:i w:val="false"/>
          <w:color w:val="000000"/>
          <w:sz w:val="28"/>
        </w:rPr>
        <w:t>
      2) бизнес-план по осуществлению деятельности услугополучателя, включающий:</w:t>
      </w:r>
    </w:p>
    <w:bookmarkEnd w:id="113"/>
    <w:bookmarkStart w:name="z131" w:id="114"/>
    <w:p>
      <w:pPr>
        <w:spacing w:after="0"/>
        <w:ind w:left="0"/>
        <w:jc w:val="both"/>
      </w:pPr>
      <w:r>
        <w:rPr>
          <w:rFonts w:ascii="Times New Roman"/>
          <w:b w:val="false"/>
          <w:i w:val="false"/>
          <w:color w:val="000000"/>
          <w:sz w:val="28"/>
        </w:rPr>
        <w:t>
      описание деятельности услугополучателя;</w:t>
      </w:r>
    </w:p>
    <w:bookmarkEnd w:id="114"/>
    <w:bookmarkStart w:name="z132" w:id="115"/>
    <w:p>
      <w:pPr>
        <w:spacing w:after="0"/>
        <w:ind w:left="0"/>
        <w:jc w:val="both"/>
      </w:pPr>
      <w:r>
        <w:rPr>
          <w:rFonts w:ascii="Times New Roman"/>
          <w:b w:val="false"/>
          <w:i w:val="false"/>
          <w:color w:val="000000"/>
          <w:sz w:val="28"/>
        </w:rPr>
        <w:t>
      порядок и сроки организации информационных процессов по формированию кредитных историй;</w:t>
      </w:r>
    </w:p>
    <w:bookmarkEnd w:id="115"/>
    <w:bookmarkStart w:name="z133" w:id="116"/>
    <w:p>
      <w:pPr>
        <w:spacing w:after="0"/>
        <w:ind w:left="0"/>
        <w:jc w:val="both"/>
      </w:pPr>
      <w:r>
        <w:rPr>
          <w:rFonts w:ascii="Times New Roman"/>
          <w:b w:val="false"/>
          <w:i w:val="false"/>
          <w:color w:val="000000"/>
          <w:sz w:val="28"/>
        </w:rPr>
        <w:t>
      ценовую политику и порядок расчета тарифов на кредитные отчеты;</w:t>
      </w:r>
    </w:p>
    <w:bookmarkEnd w:id="116"/>
    <w:bookmarkStart w:name="z134" w:id="117"/>
    <w:p>
      <w:pPr>
        <w:spacing w:after="0"/>
        <w:ind w:left="0"/>
        <w:jc w:val="both"/>
      </w:pPr>
      <w:r>
        <w:rPr>
          <w:rFonts w:ascii="Times New Roman"/>
          <w:b w:val="false"/>
          <w:i w:val="false"/>
          <w:color w:val="000000"/>
          <w:sz w:val="28"/>
        </w:rPr>
        <w:t>
      прогноз на ближайшие 3 (три) года о доходах и расходах;</w:t>
      </w:r>
    </w:p>
    <w:bookmarkEnd w:id="117"/>
    <w:bookmarkStart w:name="z135" w:id="118"/>
    <w:p>
      <w:pPr>
        <w:spacing w:after="0"/>
        <w:ind w:left="0"/>
        <w:jc w:val="both"/>
      </w:pPr>
      <w:r>
        <w:rPr>
          <w:rFonts w:ascii="Times New Roman"/>
          <w:b w:val="false"/>
          <w:i w:val="false"/>
          <w:color w:val="000000"/>
          <w:sz w:val="28"/>
        </w:rPr>
        <w:t>
      перспективные планы развития деятельности услугополучателя;</w:t>
      </w:r>
    </w:p>
    <w:bookmarkEnd w:id="118"/>
    <w:bookmarkStart w:name="z136" w:id="119"/>
    <w:p>
      <w:pPr>
        <w:spacing w:after="0"/>
        <w:ind w:left="0"/>
        <w:jc w:val="both"/>
      </w:pPr>
      <w:r>
        <w:rPr>
          <w:rFonts w:ascii="Times New Roman"/>
          <w:b w:val="false"/>
          <w:i w:val="false"/>
          <w:color w:val="000000"/>
          <w:sz w:val="28"/>
        </w:rPr>
        <w:t>
      3) копии учредительных документов, прошедших государственную регистрацию в установленном порядке.</w:t>
      </w:r>
    </w:p>
    <w:bookmarkEnd w:id="119"/>
    <w:bookmarkStart w:name="z137" w:id="120"/>
    <w:p>
      <w:pPr>
        <w:spacing w:after="0"/>
        <w:ind w:left="0"/>
        <w:jc w:val="both"/>
      </w:pPr>
      <w:r>
        <w:rPr>
          <w:rFonts w:ascii="Times New Roman"/>
          <w:b w:val="false"/>
          <w:i w:val="false"/>
          <w:color w:val="000000"/>
          <w:sz w:val="28"/>
        </w:rPr>
        <w:t xml:space="preserve">
      10. Документы, указанные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9 настоящего стандарта государственной услуги, представляются в виде электронных копий документов в формате PDF.";</w:t>
      </w:r>
    </w:p>
    <w:bookmarkEnd w:id="120"/>
    <w:bookmarkStart w:name="z138" w:id="121"/>
    <w:p>
      <w:pPr>
        <w:spacing w:after="0"/>
        <w:ind w:left="0"/>
        <w:jc w:val="both"/>
      </w:pPr>
      <w:r>
        <w:rPr>
          <w:rFonts w:ascii="Times New Roman"/>
          <w:b w:val="false"/>
          <w:i w:val="false"/>
          <w:color w:val="000000"/>
          <w:sz w:val="28"/>
        </w:rPr>
        <w:t xml:space="preserve">
      Заявление о выдаче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 по форме согласно приложению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Перечню.</w:t>
      </w:r>
    </w:p>
    <w:bookmarkEnd w:id="121"/>
    <w:bookmarkStart w:name="z139" w:id="12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11 января 2018 года № 2 "Об утверждении стандарта государственной услуги Национального Банка Республики Казахстан "Учетная регистрация коллекторских агентств" (зарегистрировано в Реестре государственной регистрации нормативных правовых актов под № 16571, опубликовано 28 марта 2018 года в Эталонном контрольном банке нормативных правовых актов Республики Казахстан) следующие изменения:</w:t>
      </w:r>
    </w:p>
    <w:bookmarkEnd w:id="122"/>
    <w:bookmarkStart w:name="z140"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"Учетная регистрация коллекторских агентств", утвержденном указанным постановлением:</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пункте 9</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части первой изложить в следующей редакции:</w:t>
      </w:r>
    </w:p>
    <w:bookmarkStart w:name="z143" w:id="124"/>
    <w:p>
      <w:pPr>
        <w:spacing w:after="0"/>
        <w:ind w:left="0"/>
        <w:jc w:val="both"/>
      </w:pPr>
      <w:r>
        <w:rPr>
          <w:rFonts w:ascii="Times New Roman"/>
          <w:b w:val="false"/>
          <w:i w:val="false"/>
          <w:color w:val="000000"/>
          <w:sz w:val="28"/>
        </w:rPr>
        <w:t xml:space="preserve">
      "6) копию договора о предоставлении информации, заключенного с кредитным бюро с государственным участием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w:t>
      </w:r>
    </w:p>
    <w:bookmarkEnd w:id="124"/>
    <w:bookmarkStart w:name="z144" w:id="125"/>
    <w:p>
      <w:pPr>
        <w:spacing w:after="0"/>
        <w:ind w:left="0"/>
        <w:jc w:val="both"/>
      </w:pPr>
      <w:r>
        <w:rPr>
          <w:rFonts w:ascii="Times New Roman"/>
          <w:b w:val="false"/>
          <w:i w:val="false"/>
          <w:color w:val="000000"/>
          <w:sz w:val="28"/>
        </w:rPr>
        <w:t>
      часть вторую и третью изложить в следующей редакции:</w:t>
      </w:r>
    </w:p>
    <w:bookmarkEnd w:id="125"/>
    <w:bookmarkStart w:name="z145" w:id="126"/>
    <w:p>
      <w:pPr>
        <w:spacing w:after="0"/>
        <w:ind w:left="0"/>
        <w:jc w:val="both"/>
      </w:pPr>
      <w:r>
        <w:rPr>
          <w:rFonts w:ascii="Times New Roman"/>
          <w:b w:val="false"/>
          <w:i w:val="false"/>
          <w:color w:val="000000"/>
          <w:sz w:val="28"/>
        </w:rPr>
        <w:t>
      "Документы, предусмотренные в настоящем пункте, состоящие из нескольких листов, представляются пронумерованными и прошитыми.</w:t>
      </w:r>
    </w:p>
    <w:bookmarkEnd w:id="126"/>
    <w:bookmarkStart w:name="z146" w:id="127"/>
    <w:p>
      <w:pPr>
        <w:spacing w:after="0"/>
        <w:ind w:left="0"/>
        <w:jc w:val="both"/>
      </w:pPr>
      <w:r>
        <w:rPr>
          <w:rFonts w:ascii="Times New Roman"/>
          <w:b w:val="false"/>
          <w:i w:val="false"/>
          <w:color w:val="000000"/>
          <w:sz w:val="28"/>
        </w:rPr>
        <w:t>
      Копии документов заверяются подписями должностных лиц услугополучателя, обладающих правом подписания таких документов.";</w:t>
      </w:r>
    </w:p>
    <w:bookmarkEnd w:id="127"/>
    <w:bookmarkStart w:name="z147" w:id="128"/>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Перечню;</w:t>
      </w:r>
    </w:p>
    <w:bookmarkEnd w:id="128"/>
    <w:bookmarkStart w:name="z148" w:id="129"/>
    <w:p>
      <w:pPr>
        <w:spacing w:after="0"/>
        <w:ind w:left="0"/>
        <w:jc w:val="both"/>
      </w:pPr>
      <w:r>
        <w:rPr>
          <w:rFonts w:ascii="Times New Roman"/>
          <w:b w:val="false"/>
          <w:i w:val="false"/>
          <w:color w:val="000000"/>
          <w:sz w:val="28"/>
        </w:rPr>
        <w:t xml:space="preserve">
      Сведения об учредителе (участнике) услугополучателя - юридическом лице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Перечню;</w:t>
      </w:r>
    </w:p>
    <w:bookmarkEnd w:id="129"/>
    <w:bookmarkStart w:name="z149" w:id="130"/>
    <w:p>
      <w:pPr>
        <w:spacing w:after="0"/>
        <w:ind w:left="0"/>
        <w:jc w:val="both"/>
      </w:pPr>
      <w:r>
        <w:rPr>
          <w:rFonts w:ascii="Times New Roman"/>
          <w:b w:val="false"/>
          <w:i w:val="false"/>
          <w:color w:val="000000"/>
          <w:sz w:val="28"/>
        </w:rPr>
        <w:t xml:space="preserve">
      Сведения о лицах, самостоятельно или совместно с другим (другими) лицом (лицами) прямо или косвенно владеющих и (или) пользующихся, и (или) распоряжающихся десятью или более процентами долей участия в уставном капитале коллекторского агентства, или имеющих контроль,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Перечню;</w:t>
      </w:r>
    </w:p>
    <w:bookmarkEnd w:id="130"/>
    <w:bookmarkStart w:name="z150" w:id="131"/>
    <w:p>
      <w:pPr>
        <w:spacing w:after="0"/>
        <w:ind w:left="0"/>
        <w:jc w:val="both"/>
      </w:pPr>
      <w:r>
        <w:rPr>
          <w:rFonts w:ascii="Times New Roman"/>
          <w:b w:val="false"/>
          <w:i w:val="false"/>
          <w:color w:val="000000"/>
          <w:sz w:val="28"/>
        </w:rPr>
        <w:t xml:space="preserve">
      Сведения о работниках, которые будут взаимодействовать с должниками и (или) их представителями, и (или) третьими лицами, связанными обязательствами с кредитором в рамках договора банковского займа или договора о предоставлении микрокредита,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Перечню.</w:t>
      </w:r>
    </w:p>
    <w:bookmarkEnd w:id="131"/>
    <w:bookmarkStart w:name="z151" w:id="132"/>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11 января 2018 года № 3 "Об утверждении стандартов государственных услуг Национального Банка Республики Казахстан, оказываемых платежным организациям" (зарегистрировано в Реестре государственной регистрации нормативных правовых актов под № 16583, опубликовано 28 марта 2018 года в Эталонном контрольном банке нормативных правовых актов Республики Казахстан) следующие изменения:</w:t>
      </w:r>
    </w:p>
    <w:bookmarkEnd w:id="132"/>
    <w:bookmarkStart w:name="z152" w:id="133"/>
    <w:p>
      <w:pPr>
        <w:spacing w:after="0"/>
        <w:ind w:left="0"/>
        <w:jc w:val="both"/>
      </w:pPr>
      <w:r>
        <w:rPr>
          <w:rFonts w:ascii="Times New Roman"/>
          <w:b w:val="false"/>
          <w:i w:val="false"/>
          <w:color w:val="000000"/>
          <w:sz w:val="28"/>
        </w:rPr>
        <w:t xml:space="preserve">
      в стандарте государственной услуги "Включение в реестр платежных организаций, прошедших учетную регистрацию в Национальном Банке Республики Казахстан", утвержденном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постановлению:</w:t>
      </w:r>
    </w:p>
    <w:bookmarkEnd w:id="133"/>
    <w:bookmarkStart w:name="z153" w:id="134"/>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Перечню;</w:t>
      </w:r>
    </w:p>
    <w:bookmarkEnd w:id="134"/>
    <w:bookmarkStart w:name="z154" w:id="135"/>
    <w:p>
      <w:pPr>
        <w:spacing w:after="0"/>
        <w:ind w:left="0"/>
        <w:jc w:val="both"/>
      </w:pPr>
      <w:r>
        <w:rPr>
          <w:rFonts w:ascii="Times New Roman"/>
          <w:b w:val="false"/>
          <w:i w:val="false"/>
          <w:color w:val="000000"/>
          <w:sz w:val="28"/>
        </w:rPr>
        <w:t xml:space="preserve">
      Сведения об акционерах (участниках) платежной организации (для юридического лица)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Перечню;</w:t>
      </w:r>
    </w:p>
    <w:bookmarkEnd w:id="135"/>
    <w:bookmarkStart w:name="z155" w:id="136"/>
    <w:p>
      <w:pPr>
        <w:spacing w:after="0"/>
        <w:ind w:left="0"/>
        <w:jc w:val="both"/>
      </w:pPr>
      <w:r>
        <w:rPr>
          <w:rFonts w:ascii="Times New Roman"/>
          <w:b w:val="false"/>
          <w:i w:val="false"/>
          <w:color w:val="000000"/>
          <w:sz w:val="28"/>
        </w:rPr>
        <w:t xml:space="preserve">
      Сведения об акционерах (участниках) платежной организации (для физического лица)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Перечню;</w:t>
      </w:r>
    </w:p>
    <w:bookmarkEnd w:id="136"/>
    <w:bookmarkStart w:name="z156" w:id="137"/>
    <w:p>
      <w:pPr>
        <w:spacing w:after="0"/>
        <w:ind w:left="0"/>
        <w:jc w:val="both"/>
      </w:pPr>
      <w:r>
        <w:rPr>
          <w:rFonts w:ascii="Times New Roman"/>
          <w:b w:val="false"/>
          <w:i w:val="false"/>
          <w:color w:val="000000"/>
          <w:sz w:val="28"/>
        </w:rPr>
        <w:t xml:space="preserve">
      Сведения о руководителе (членах) исполнительного органа платежной организации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Перечню.</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согласия на</w:t>
            </w:r>
            <w:r>
              <w:br/>
            </w:r>
            <w:r>
              <w:rPr>
                <w:rFonts w:ascii="Times New Roman"/>
                <w:b w:val="false"/>
                <w:i w:val="false"/>
                <w:color w:val="000000"/>
                <w:sz w:val="20"/>
              </w:rPr>
              <w:t>приобретение статуса крупного</w:t>
            </w:r>
            <w:r>
              <w:br/>
            </w:r>
            <w:r>
              <w:rPr>
                <w:rFonts w:ascii="Times New Roman"/>
                <w:b w:val="false"/>
                <w:i w:val="false"/>
                <w:color w:val="000000"/>
                <w:sz w:val="20"/>
              </w:rPr>
              <w:t>участника управляющего</w:t>
            </w:r>
            <w:r>
              <w:br/>
            </w:r>
            <w:r>
              <w:rPr>
                <w:rFonts w:ascii="Times New Roman"/>
                <w:b w:val="false"/>
                <w:i w:val="false"/>
                <w:color w:val="000000"/>
                <w:sz w:val="20"/>
              </w:rPr>
              <w:t>инвестиционным портфелем"</w:t>
            </w:r>
          </w:p>
        </w:tc>
      </w:tr>
    </w:tbl>
    <w:bookmarkStart w:name="z159" w:id="138"/>
    <w:p>
      <w:pPr>
        <w:spacing w:after="0"/>
        <w:ind w:left="0"/>
        <w:jc w:val="left"/>
      </w:pPr>
      <w:r>
        <w:rPr>
          <w:rFonts w:ascii="Times New Roman"/>
          <w:b/>
          <w:i w:val="false"/>
          <w:color w:val="000000"/>
        </w:rPr>
        <w:t xml:space="preserve"> Краткие данные об услугополучателе - физическом лице, руководящем работнике услугополучателя - юридического лица</w:t>
      </w:r>
    </w:p>
    <w:bookmarkEnd w:id="138"/>
    <w:bookmarkStart w:name="z160" w:id="139"/>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финансовой организации)</w:t>
      </w:r>
    </w:p>
    <w:bookmarkEnd w:id="139"/>
    <w:bookmarkStart w:name="z161" w:id="140"/>
    <w:p>
      <w:pPr>
        <w:spacing w:after="0"/>
        <w:ind w:left="0"/>
        <w:jc w:val="both"/>
      </w:pPr>
      <w:r>
        <w:rPr>
          <w:rFonts w:ascii="Times New Roman"/>
          <w:b w:val="false"/>
          <w:i w:val="false"/>
          <w:color w:val="000000"/>
          <w:sz w:val="28"/>
        </w:rPr>
        <w:t>
      1. Фамилия, имя и отчество (при его наличии), индивидуальный идентификационный номер</w:t>
      </w:r>
    </w:p>
    <w:bookmarkEnd w:id="140"/>
    <w:bookmarkStart w:name="z162" w:id="141"/>
    <w:p>
      <w:pPr>
        <w:spacing w:after="0"/>
        <w:ind w:left="0"/>
        <w:jc w:val="both"/>
      </w:pPr>
      <w:r>
        <w:rPr>
          <w:rFonts w:ascii="Times New Roman"/>
          <w:b w:val="false"/>
          <w:i w:val="false"/>
          <w:color w:val="000000"/>
          <w:sz w:val="28"/>
        </w:rPr>
        <w:t>
      __________________________________________________________________________________________</w:t>
      </w:r>
    </w:p>
    <w:bookmarkEnd w:id="141"/>
    <w:bookmarkStart w:name="z163" w:id="142"/>
    <w:p>
      <w:pPr>
        <w:spacing w:after="0"/>
        <w:ind w:left="0"/>
        <w:jc w:val="both"/>
      </w:pPr>
      <w:r>
        <w:rPr>
          <w:rFonts w:ascii="Times New Roman"/>
          <w:b w:val="false"/>
          <w:i w:val="false"/>
          <w:color w:val="000000"/>
          <w:sz w:val="28"/>
        </w:rPr>
        <w:t>
      2. Гражданство</w:t>
      </w:r>
    </w:p>
    <w:bookmarkEnd w:id="142"/>
    <w:bookmarkStart w:name="z164" w:id="143"/>
    <w:p>
      <w:pPr>
        <w:spacing w:after="0"/>
        <w:ind w:left="0"/>
        <w:jc w:val="both"/>
      </w:pPr>
      <w:r>
        <w:rPr>
          <w:rFonts w:ascii="Times New Roman"/>
          <w:b w:val="false"/>
          <w:i w:val="false"/>
          <w:color w:val="000000"/>
          <w:sz w:val="28"/>
        </w:rPr>
        <w:t>
      __________________________________________________________________________________________</w:t>
      </w:r>
    </w:p>
    <w:bookmarkEnd w:id="143"/>
    <w:bookmarkStart w:name="z165" w:id="144"/>
    <w:p>
      <w:pPr>
        <w:spacing w:after="0"/>
        <w:ind w:left="0"/>
        <w:jc w:val="both"/>
      </w:pPr>
      <w:r>
        <w:rPr>
          <w:rFonts w:ascii="Times New Roman"/>
          <w:b w:val="false"/>
          <w:i w:val="false"/>
          <w:color w:val="000000"/>
          <w:sz w:val="28"/>
        </w:rPr>
        <w:t>
      3. Наименование и реквизиты документа, удостоверяющего личность</w:t>
      </w:r>
    </w:p>
    <w:bookmarkEnd w:id="144"/>
    <w:bookmarkStart w:name="z166" w:id="145"/>
    <w:p>
      <w:pPr>
        <w:spacing w:after="0"/>
        <w:ind w:left="0"/>
        <w:jc w:val="both"/>
      </w:pPr>
      <w:r>
        <w:rPr>
          <w:rFonts w:ascii="Times New Roman"/>
          <w:b w:val="false"/>
          <w:i w:val="false"/>
          <w:color w:val="000000"/>
          <w:sz w:val="28"/>
        </w:rPr>
        <w:t>
      __________________________________________________________________________________________</w:t>
      </w:r>
    </w:p>
    <w:bookmarkEnd w:id="145"/>
    <w:bookmarkStart w:name="z167" w:id="146"/>
    <w:p>
      <w:pPr>
        <w:spacing w:after="0"/>
        <w:ind w:left="0"/>
        <w:jc w:val="both"/>
      </w:pPr>
      <w:r>
        <w:rPr>
          <w:rFonts w:ascii="Times New Roman"/>
          <w:b w:val="false"/>
          <w:i w:val="false"/>
          <w:color w:val="000000"/>
          <w:sz w:val="28"/>
        </w:rPr>
        <w:t>
      4. Место (места) работы, должность (должности)</w:t>
      </w:r>
    </w:p>
    <w:bookmarkEnd w:id="146"/>
    <w:bookmarkStart w:name="z168" w:id="147"/>
    <w:p>
      <w:pPr>
        <w:spacing w:after="0"/>
        <w:ind w:left="0"/>
        <w:jc w:val="both"/>
      </w:pPr>
      <w:r>
        <w:rPr>
          <w:rFonts w:ascii="Times New Roman"/>
          <w:b w:val="false"/>
          <w:i w:val="false"/>
          <w:color w:val="000000"/>
          <w:sz w:val="28"/>
        </w:rPr>
        <w:t>
      __________________________________________________________________________________________</w:t>
      </w:r>
    </w:p>
    <w:bookmarkEnd w:id="147"/>
    <w:bookmarkStart w:name="z169" w:id="148"/>
    <w:p>
      <w:pPr>
        <w:spacing w:after="0"/>
        <w:ind w:left="0"/>
        <w:jc w:val="both"/>
      </w:pPr>
      <w:r>
        <w:rPr>
          <w:rFonts w:ascii="Times New Roman"/>
          <w:b w:val="false"/>
          <w:i w:val="false"/>
          <w:color w:val="000000"/>
          <w:sz w:val="28"/>
        </w:rPr>
        <w:t>
      5. Почтовый адрес и (или) место нахождения работы, контактный телефон</w:t>
      </w:r>
    </w:p>
    <w:bookmarkEnd w:id="148"/>
    <w:bookmarkStart w:name="z170" w:id="149"/>
    <w:p>
      <w:pPr>
        <w:spacing w:after="0"/>
        <w:ind w:left="0"/>
        <w:jc w:val="both"/>
      </w:pPr>
      <w:r>
        <w:rPr>
          <w:rFonts w:ascii="Times New Roman"/>
          <w:b w:val="false"/>
          <w:i w:val="false"/>
          <w:color w:val="000000"/>
          <w:sz w:val="28"/>
        </w:rPr>
        <w:t>
      __________________________________________________________________________________________</w:t>
      </w:r>
    </w:p>
    <w:bookmarkEnd w:id="149"/>
    <w:bookmarkStart w:name="z171" w:id="150"/>
    <w:p>
      <w:pPr>
        <w:spacing w:after="0"/>
        <w:ind w:left="0"/>
        <w:jc w:val="both"/>
      </w:pPr>
      <w:r>
        <w:rPr>
          <w:rFonts w:ascii="Times New Roman"/>
          <w:b w:val="false"/>
          <w:i w:val="false"/>
          <w:color w:val="000000"/>
          <w:sz w:val="28"/>
        </w:rPr>
        <w:t>
      6. Сведения о супруге, близких родственниках (родители, брат, сестра, дети) и свойственниках (родители, брат, сестра, дети супруга (супруги)):</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839"/>
        <w:gridCol w:w="424"/>
        <w:gridCol w:w="424"/>
        <w:gridCol w:w="751"/>
        <w:gridCol w:w="3656"/>
        <w:gridCol w:w="383"/>
        <w:gridCol w:w="383"/>
        <w:gridCol w:w="385"/>
        <w:gridCol w:w="3468"/>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юридических лиц (в тысячах тенге), с указанием их наименования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данному лицу, к общему количеству голосующих акций юридического лица или доля участия в его уставном капитале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владение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владение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лица/фамилия, имя, отчество (при его наличии)</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51"/>
    <w:p>
      <w:pPr>
        <w:spacing w:after="0"/>
        <w:ind w:left="0"/>
        <w:jc w:val="both"/>
      </w:pPr>
      <w:r>
        <w:rPr>
          <w:rFonts w:ascii="Times New Roman"/>
          <w:b w:val="false"/>
          <w:i w:val="false"/>
          <w:color w:val="000000"/>
          <w:sz w:val="28"/>
        </w:rPr>
        <w:t>
      7. Образование:</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694"/>
        <w:gridCol w:w="936"/>
        <w:gridCol w:w="3867"/>
        <w:gridCol w:w="2695"/>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дата окончания</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квалификация</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учебного заведения</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152"/>
    <w:p>
      <w:pPr>
        <w:spacing w:after="0"/>
        <w:ind w:left="0"/>
        <w:jc w:val="both"/>
      </w:pPr>
      <w:r>
        <w:rPr>
          <w:rFonts w:ascii="Times New Roman"/>
          <w:b w:val="false"/>
          <w:i w:val="false"/>
          <w:color w:val="000000"/>
          <w:sz w:val="28"/>
        </w:rPr>
        <w:t>
      8. Сведения о прохождении семинаров, курсов по повышению квалификации за последние три года:</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5775"/>
        <w:gridCol w:w="3263"/>
      </w:tblGrid>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проведения</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сертификата</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153"/>
    <w:p>
      <w:pPr>
        <w:spacing w:after="0"/>
        <w:ind w:left="0"/>
        <w:jc w:val="both"/>
      </w:pPr>
      <w:r>
        <w:rPr>
          <w:rFonts w:ascii="Times New Roman"/>
          <w:b w:val="false"/>
          <w:i w:val="false"/>
          <w:color w:val="000000"/>
          <w:sz w:val="28"/>
        </w:rPr>
        <w:t>
      9. Сведения о трудовой деятельности:</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880"/>
        <w:gridCol w:w="1156"/>
        <w:gridCol w:w="2605"/>
        <w:gridCol w:w="4779"/>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54"/>
    <w:p>
      <w:pPr>
        <w:spacing w:after="0"/>
        <w:ind w:left="0"/>
        <w:jc w:val="both"/>
      </w:pPr>
      <w:r>
        <w:rPr>
          <w:rFonts w:ascii="Times New Roman"/>
          <w:b w:val="false"/>
          <w:i w:val="false"/>
          <w:color w:val="000000"/>
          <w:sz w:val="28"/>
        </w:rPr>
        <w:t>
      10. Сведения о том, являлся ли услугополучатель - физическое лицо, или руководящий работник услугополучателя - юридического лица ранее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регистратора трансфер-агента и его заместителем), главным бухгалтером финансовой организации (банковского или страхового холдинга), крупным участником - физическим лицом, руководителем крупного участника - юридического лица и (или) руководящим работником финансовой организации (банковского или страхового холдинга) в период не более чем за 1 (один) год до принятия уполномоченным органом по регулированию, контролю и надзору финансового рынка и финансовых организаций (далее - уполномоченный орган) решения об отнесении банка к категории неплатежеспособных банков, о консервации страховой (перестраховочной) организации, холдинга, принудительном выкупе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 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p>
    <w:bookmarkEnd w:id="154"/>
    <w:bookmarkStart w:name="z176" w:id="155"/>
    <w:p>
      <w:pPr>
        <w:spacing w:after="0"/>
        <w:ind w:left="0"/>
        <w:jc w:val="both"/>
      </w:pPr>
      <w:r>
        <w:rPr>
          <w:rFonts w:ascii="Times New Roman"/>
          <w:b w:val="false"/>
          <w:i w:val="false"/>
          <w:color w:val="000000"/>
          <w:sz w:val="28"/>
        </w:rPr>
        <w:t>
      11. Сведения о том, являлся ли услугополучатель - физическое лицо, или руководящий работник услугополучателя - юридического лица ранее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выплаты"______________________________________________________________________________________________________________________________________________________________________________________________________________________________________             (да (нет), указать наименование организации, должность, период работы)</w:t>
      </w:r>
    </w:p>
    <w:bookmarkEnd w:id="155"/>
    <w:bookmarkStart w:name="z177" w:id="156"/>
    <w:p>
      <w:pPr>
        <w:spacing w:after="0"/>
        <w:ind w:left="0"/>
        <w:jc w:val="both"/>
      </w:pPr>
      <w:r>
        <w:rPr>
          <w:rFonts w:ascii="Times New Roman"/>
          <w:b w:val="false"/>
          <w:i w:val="false"/>
          <w:color w:val="000000"/>
          <w:sz w:val="28"/>
        </w:rPr>
        <w:t xml:space="preserve">
      12. Наличие данных об отзыве согласия на назначение (избрание) на должность руководящего работника и об отстранении уполномоченным органом от выполнения служебных обязанностей руководящего и иного работника в финансовых организациях, банковских и страховых холдингах, акционерном обществе "Фонд гарантирования страховых выпл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br/>
      </w:r>
      <w:r>
        <w:rPr>
          <w:rFonts w:ascii="Times New Roman"/>
          <w:b w:val="false"/>
          <w:i w:val="false"/>
          <w:color w:val="000000"/>
          <w:sz w:val="28"/>
        </w:rPr>
        <w:t xml:space="preserve">       (да (нет), указать наименование организации, должность, период работы, основания для отзыва согласия на</w:t>
      </w:r>
      <w:r>
        <w:br/>
      </w:r>
      <w:r>
        <w:rPr>
          <w:rFonts w:ascii="Times New Roman"/>
          <w:b w:val="false"/>
          <w:i w:val="false"/>
          <w:color w:val="000000"/>
          <w:sz w:val="28"/>
        </w:rPr>
        <w:t xml:space="preserve"> назначение (избрание) и наименование государственного органа, принявшего такое решение)</w:t>
      </w:r>
    </w:p>
    <w:bookmarkEnd w:id="156"/>
    <w:bookmarkStart w:name="z178" w:id="157"/>
    <w:p>
      <w:pPr>
        <w:spacing w:after="0"/>
        <w:ind w:left="0"/>
        <w:jc w:val="both"/>
      </w:pPr>
      <w:r>
        <w:rPr>
          <w:rFonts w:ascii="Times New Roman"/>
          <w:b w:val="false"/>
          <w:i w:val="false"/>
          <w:color w:val="000000"/>
          <w:sz w:val="28"/>
        </w:rPr>
        <w:t>
      13. Привлекался ли к ответственности за совершение коррупционного преступления либо к дисциплинарной ответственности за совершение коррупционного правонарушения в течение 3 (трех) лет до даты назначения (избр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(да (нет), краткое описание правонарушения, преступления, 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реквизиты акта о наложении дисциплинарного взыскания или решение суда,</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с указанием оснований привлечения к ответственности).</w:t>
      </w:r>
    </w:p>
    <w:bookmarkEnd w:id="157"/>
    <w:bookmarkStart w:name="z179" w:id="158"/>
    <w:p>
      <w:pPr>
        <w:spacing w:after="0"/>
        <w:ind w:left="0"/>
        <w:jc w:val="both"/>
      </w:pPr>
      <w:r>
        <w:rPr>
          <w:rFonts w:ascii="Times New Roman"/>
          <w:b w:val="false"/>
          <w:i w:val="false"/>
          <w:color w:val="000000"/>
          <w:sz w:val="28"/>
        </w:rPr>
        <w:t>
      14. Имеющиеся публикации, научные разработки и другие достижения:______________________________________________________________________________________________________________________________________________________________</w:t>
      </w:r>
    </w:p>
    <w:bookmarkEnd w:id="158"/>
    <w:bookmarkStart w:name="z180" w:id="159"/>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 а также подтверждаю наличие безупречной деловой репутации. Предоставляю согласие на сбор и обработку персональных данных, необходимых для оказания государственной услуги и на использование сведений, составляющих охраняемую законом тайну, содержащихся в информационных системах.</w:t>
      </w:r>
    </w:p>
    <w:bookmarkEnd w:id="159"/>
    <w:bookmarkStart w:name="z181" w:id="160"/>
    <w:p>
      <w:pPr>
        <w:spacing w:after="0"/>
        <w:ind w:left="0"/>
        <w:jc w:val="both"/>
      </w:pPr>
      <w:r>
        <w:rPr>
          <w:rFonts w:ascii="Times New Roman"/>
          <w:b w:val="false"/>
          <w:i w:val="false"/>
          <w:color w:val="000000"/>
          <w:sz w:val="28"/>
        </w:rPr>
        <w:t xml:space="preserve">
      Услугополучатель - физическое лицо ______________________________________ </w:t>
      </w:r>
      <w:r>
        <w:br/>
      </w:r>
      <w:r>
        <w:rPr>
          <w:rFonts w:ascii="Times New Roman"/>
          <w:b w:val="false"/>
          <w:i w:val="false"/>
          <w:color w:val="000000"/>
          <w:sz w:val="28"/>
        </w:rPr>
        <w:t xml:space="preserve">                                     (фамилия, имя и отчество (при его наличии),</w:t>
      </w:r>
      <w:r>
        <w:br/>
      </w:r>
      <w:r>
        <w:rPr>
          <w:rFonts w:ascii="Times New Roman"/>
          <w:b w:val="false"/>
          <w:i w:val="false"/>
          <w:color w:val="000000"/>
          <w:sz w:val="28"/>
        </w:rPr>
        <w:t xml:space="preserve">                                           заполняется печатными буквами)</w:t>
      </w:r>
      <w:r>
        <w:br/>
      </w: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(подпись)</w:t>
      </w:r>
      <w:r>
        <w:br/>
      </w:r>
      <w:r>
        <w:rPr>
          <w:rFonts w:ascii="Times New Roman"/>
          <w:b w:val="false"/>
          <w:i w:val="false"/>
          <w:color w:val="000000"/>
          <w:sz w:val="28"/>
        </w:rPr>
        <w:t>Фамилия, имя и отчество (при его наличии) руководящего работника</w:t>
      </w:r>
      <w:r>
        <w:br/>
      </w:r>
      <w:r>
        <w:rPr>
          <w:rFonts w:ascii="Times New Roman"/>
          <w:b w:val="false"/>
          <w:i w:val="false"/>
          <w:color w:val="000000"/>
          <w:sz w:val="28"/>
        </w:rPr>
        <w:t>услугополучателя - юридического лица</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(заполняется руководящим работником собственноручно печатными буквами)</w:t>
      </w:r>
      <w:r>
        <w:br/>
      </w:r>
      <w:r>
        <w:rPr>
          <w:rFonts w:ascii="Times New Roman"/>
          <w:b w:val="false"/>
          <w:i w:val="false"/>
          <w:color w:val="000000"/>
          <w:sz w:val="28"/>
        </w:rPr>
        <w:t xml:space="preserve"> 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Первый руководитель исполнительного органа услугополучателя - юридического лица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(подпись)</w:t>
      </w:r>
      <w:r>
        <w:br/>
      </w:r>
      <w:r>
        <w:rPr>
          <w:rFonts w:ascii="Times New Roman"/>
          <w:b w:val="false"/>
          <w:i w:val="false"/>
          <w:color w:val="000000"/>
          <w:sz w:val="28"/>
        </w:rPr>
        <w:t>Дата</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согласия на</w:t>
            </w:r>
            <w:r>
              <w:br/>
            </w:r>
            <w:r>
              <w:rPr>
                <w:rFonts w:ascii="Times New Roman"/>
                <w:b w:val="false"/>
                <w:i w:val="false"/>
                <w:color w:val="000000"/>
                <w:sz w:val="20"/>
              </w:rPr>
              <w:t>приобретение статуса крупного</w:t>
            </w:r>
            <w:r>
              <w:br/>
            </w:r>
            <w:r>
              <w:rPr>
                <w:rFonts w:ascii="Times New Roman"/>
                <w:b w:val="false"/>
                <w:i w:val="false"/>
                <w:color w:val="000000"/>
                <w:sz w:val="20"/>
              </w:rPr>
              <w:t>участника управляющего</w:t>
            </w:r>
            <w:r>
              <w:br/>
            </w:r>
            <w:r>
              <w:rPr>
                <w:rFonts w:ascii="Times New Roman"/>
                <w:b w:val="false"/>
                <w:i w:val="false"/>
                <w:color w:val="000000"/>
                <w:sz w:val="20"/>
              </w:rPr>
              <w:t>инвестиционным портфелем"</w:t>
            </w:r>
          </w:p>
        </w:tc>
      </w:tr>
    </w:tbl>
    <w:bookmarkStart w:name="z184" w:id="161"/>
    <w:p>
      <w:pPr>
        <w:spacing w:after="0"/>
        <w:ind w:left="0"/>
        <w:jc w:val="left"/>
      </w:pPr>
      <w:r>
        <w:rPr>
          <w:rFonts w:ascii="Times New Roman"/>
          <w:b/>
          <w:i w:val="false"/>
          <w:color w:val="000000"/>
        </w:rPr>
        <w:t xml:space="preserve"> Сведения о безупречной деловой репутации услугополучателя - физического лица, руководящего работника услугополучателя - юридического лица</w:t>
      </w:r>
    </w:p>
    <w:bookmarkEnd w:id="161"/>
    <w:bookmarkStart w:name="z185" w:id="162"/>
    <w:p>
      <w:pPr>
        <w:spacing w:after="0"/>
        <w:ind w:left="0"/>
        <w:jc w:val="both"/>
      </w:pPr>
      <w:r>
        <w:rPr>
          <w:rFonts w:ascii="Times New Roman"/>
          <w:b w:val="false"/>
          <w:i w:val="false"/>
          <w:color w:val="000000"/>
          <w:sz w:val="28"/>
        </w:rPr>
        <w:t>
      1. Сведения о наличии неснятой или непогашенной судимости:</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743"/>
        <w:gridCol w:w="743"/>
        <w:gridCol w:w="536"/>
        <w:gridCol w:w="8790"/>
        <w:gridCol w:w="1158"/>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судебного органа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суда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наказания</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3"/>
          <w:p>
            <w:pPr>
              <w:spacing w:after="20"/>
              <w:ind w:left="20"/>
              <w:jc w:val="both"/>
            </w:pPr>
            <w:r>
              <w:rPr>
                <w:rFonts w:ascii="Times New Roman"/>
                <w:b w:val="false"/>
                <w:i w:val="false"/>
                <w:color w:val="000000"/>
                <w:sz w:val="20"/>
              </w:rPr>
              <w:t>
Статья Уголовного кодекса Республики Казахстан от 16 июля 1997 года либо Уголовного кодекса Республики Казахстан от 3 июля 2014 года</w:t>
            </w:r>
          </w:p>
          <w:bookmarkEnd w:id="163"/>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процессуального решения судом</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64"/>
    <w:p>
      <w:pPr>
        <w:spacing w:after="0"/>
        <w:ind w:left="0"/>
        <w:jc w:val="both"/>
      </w:pPr>
      <w:r>
        <w:rPr>
          <w:rFonts w:ascii="Times New Roman"/>
          <w:b w:val="false"/>
          <w:i w:val="false"/>
          <w:color w:val="000000"/>
          <w:sz w:val="28"/>
        </w:rPr>
        <w:t>
      2. Наличие фактов ухудшения финансового положения или банкротства юридического лица в период, когда услугополучатель являлся крупным участником либо руководящим работником: _______________________________________________________________________________ ______________________________________________________________________________</w:t>
      </w:r>
    </w:p>
    <w:bookmarkEnd w:id="164"/>
    <w:bookmarkStart w:name="z188" w:id="165"/>
    <w:p>
      <w:pPr>
        <w:spacing w:after="0"/>
        <w:ind w:left="0"/>
        <w:jc w:val="both"/>
      </w:pPr>
      <w:r>
        <w:rPr>
          <w:rFonts w:ascii="Times New Roman"/>
          <w:b w:val="false"/>
          <w:i w:val="false"/>
          <w:color w:val="000000"/>
          <w:sz w:val="28"/>
        </w:rPr>
        <w:t>
      3. Наличие (отсутствие) аффилиированности с финансовой организации:</w:t>
      </w:r>
    </w:p>
    <w:bookmarkEnd w:id="165"/>
    <w:p>
      <w:pPr>
        <w:spacing w:after="0"/>
        <w:ind w:left="0"/>
        <w:jc w:val="both"/>
      </w:pPr>
      <w:r>
        <w:rPr>
          <w:rFonts w:ascii="Times New Roman"/>
          <w:b w:val="false"/>
          <w:i w:val="false"/>
          <w:color w:val="000000"/>
          <w:sz w:val="28"/>
        </w:rPr>
        <w:t>
      _______________________________________________________________________________</w:t>
      </w:r>
    </w:p>
    <w:bookmarkStart w:name="z189" w:id="166"/>
    <w:p>
      <w:pPr>
        <w:spacing w:after="0"/>
        <w:ind w:left="0"/>
        <w:jc w:val="both"/>
      </w:pPr>
      <w:r>
        <w:rPr>
          <w:rFonts w:ascii="Times New Roman"/>
          <w:b w:val="false"/>
          <w:i w:val="false"/>
          <w:color w:val="000000"/>
          <w:sz w:val="28"/>
        </w:rPr>
        <w:t xml:space="preserve">
      _______________________________________________________________________________ </w:t>
      </w:r>
      <w:r>
        <w:br/>
      </w:r>
      <w:r>
        <w:rPr>
          <w:rFonts w:ascii="Times New Roman"/>
          <w:b w:val="false"/>
          <w:i w:val="false"/>
          <w:color w:val="000000"/>
          <w:sz w:val="28"/>
        </w:rPr>
        <w:t xml:space="preserve">             (да (нет), указать признаки аффилиированности)</w:t>
      </w:r>
    </w:p>
    <w:bookmarkEnd w:id="166"/>
    <w:bookmarkStart w:name="z190" w:id="167"/>
    <w:p>
      <w:pPr>
        <w:spacing w:after="0"/>
        <w:ind w:left="0"/>
        <w:jc w:val="both"/>
      </w:pPr>
      <w:r>
        <w:rPr>
          <w:rFonts w:ascii="Times New Roman"/>
          <w:b w:val="false"/>
          <w:i w:val="false"/>
          <w:color w:val="000000"/>
          <w:sz w:val="28"/>
        </w:rPr>
        <w:t>
      4. Другая информация, имеющая отношение к данному вопросу:_______________________________________________________________________</w:t>
      </w:r>
    </w:p>
    <w:bookmarkEnd w:id="167"/>
    <w:bookmarkStart w:name="z191" w:id="168"/>
    <w:p>
      <w:pPr>
        <w:spacing w:after="0"/>
        <w:ind w:left="0"/>
        <w:jc w:val="both"/>
      </w:pPr>
      <w:r>
        <w:rPr>
          <w:rFonts w:ascii="Times New Roman"/>
          <w:b w:val="false"/>
          <w:i w:val="false"/>
          <w:color w:val="000000"/>
          <w:sz w:val="28"/>
        </w:rPr>
        <w:t>
      _______________________________________________________________________________</w:t>
      </w:r>
    </w:p>
    <w:bookmarkEnd w:id="168"/>
    <w:bookmarkStart w:name="z192" w:id="169"/>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w:t>
      </w:r>
    </w:p>
    <w:bookmarkEnd w:id="169"/>
    <w:bookmarkStart w:name="z193" w:id="170"/>
    <w:p>
      <w:pPr>
        <w:spacing w:after="0"/>
        <w:ind w:left="0"/>
        <w:jc w:val="both"/>
      </w:pPr>
      <w:r>
        <w:rPr>
          <w:rFonts w:ascii="Times New Roman"/>
          <w:b w:val="false"/>
          <w:i w:val="false"/>
          <w:color w:val="000000"/>
          <w:sz w:val="28"/>
        </w:rPr>
        <w:t>
      Услугополучатель - физическое лицо</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(подпись)</w:t>
      </w:r>
    </w:p>
    <w:bookmarkEnd w:id="170"/>
    <w:bookmarkStart w:name="z194" w:id="171"/>
    <w:p>
      <w:pPr>
        <w:spacing w:after="0"/>
        <w:ind w:left="0"/>
        <w:jc w:val="both"/>
      </w:pPr>
      <w:r>
        <w:rPr>
          <w:rFonts w:ascii="Times New Roman"/>
          <w:b w:val="false"/>
          <w:i w:val="false"/>
          <w:color w:val="000000"/>
          <w:sz w:val="28"/>
        </w:rPr>
        <w:t>
      Фамилия, имя и отчество (при его наличии) руководящего работника  услугополучателя - юридического лица</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(заполняется руководящим работником собственноручно печатными буквами)</w:t>
      </w:r>
      <w:r>
        <w:br/>
      </w:r>
      <w:r>
        <w:rPr>
          <w:rFonts w:ascii="Times New Roman"/>
          <w:b w:val="false"/>
          <w:i w:val="false"/>
          <w:color w:val="000000"/>
          <w:sz w:val="28"/>
        </w:rPr>
        <w:t xml:space="preserve"> ______________________________________________________________________________</w:t>
      </w:r>
      <w:r>
        <w:br/>
      </w:r>
      <w:r>
        <w:rPr>
          <w:rFonts w:ascii="Times New Roman"/>
          <w:b w:val="false"/>
          <w:i w:val="false"/>
          <w:color w:val="000000"/>
          <w:sz w:val="28"/>
        </w:rPr>
        <w:t xml:space="preserve">       (подпись)</w:t>
      </w:r>
    </w:p>
    <w:bookmarkEnd w:id="171"/>
    <w:bookmarkStart w:name="z195" w:id="172"/>
    <w:p>
      <w:pPr>
        <w:spacing w:after="0"/>
        <w:ind w:left="0"/>
        <w:jc w:val="both"/>
      </w:pPr>
      <w:r>
        <w:rPr>
          <w:rFonts w:ascii="Times New Roman"/>
          <w:b w:val="false"/>
          <w:i w:val="false"/>
          <w:color w:val="000000"/>
          <w:sz w:val="28"/>
        </w:rPr>
        <w:t xml:space="preserve">
       Первый руководитель исполнительного органа услугополучателя - юридического лица ______________________________________________________________________________ </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______________________</w:t>
      </w:r>
      <w:r>
        <w:br/>
      </w:r>
      <w:r>
        <w:rPr>
          <w:rFonts w:ascii="Times New Roman"/>
          <w:b w:val="false"/>
          <w:i w:val="false"/>
          <w:color w:val="000000"/>
          <w:sz w:val="28"/>
        </w:rPr>
        <w:t xml:space="preserve">       (подпись)</w:t>
      </w:r>
    </w:p>
    <w:bookmarkEnd w:id="172"/>
    <w:bookmarkStart w:name="z196" w:id="173"/>
    <w:p>
      <w:pPr>
        <w:spacing w:after="0"/>
        <w:ind w:left="0"/>
        <w:jc w:val="both"/>
      </w:pPr>
      <w:r>
        <w:rPr>
          <w:rFonts w:ascii="Times New Roman"/>
          <w:b w:val="false"/>
          <w:i w:val="false"/>
          <w:color w:val="000000"/>
          <w:sz w:val="28"/>
        </w:rPr>
        <w:t>
      Дата</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согласия на</w:t>
            </w:r>
            <w:r>
              <w:br/>
            </w:r>
            <w:r>
              <w:rPr>
                <w:rFonts w:ascii="Times New Roman"/>
                <w:b w:val="false"/>
                <w:i w:val="false"/>
                <w:color w:val="000000"/>
                <w:sz w:val="20"/>
              </w:rPr>
              <w:t>приобретение статуса крупного</w:t>
            </w:r>
            <w:r>
              <w:br/>
            </w:r>
            <w:r>
              <w:rPr>
                <w:rFonts w:ascii="Times New Roman"/>
                <w:b w:val="false"/>
                <w:i w:val="false"/>
                <w:color w:val="000000"/>
                <w:sz w:val="20"/>
              </w:rPr>
              <w:t>участника управляющего</w:t>
            </w:r>
            <w:r>
              <w:br/>
            </w:r>
            <w:r>
              <w:rPr>
                <w:rFonts w:ascii="Times New Roman"/>
                <w:b w:val="false"/>
                <w:i w:val="false"/>
                <w:color w:val="000000"/>
                <w:sz w:val="20"/>
              </w:rPr>
              <w:t>инвестиционным портфелем"</w:t>
            </w:r>
          </w:p>
        </w:tc>
      </w:tr>
    </w:tbl>
    <w:bookmarkStart w:name="z199" w:id="174"/>
    <w:p>
      <w:pPr>
        <w:spacing w:after="0"/>
        <w:ind w:left="0"/>
        <w:jc w:val="left"/>
      </w:pPr>
      <w:r>
        <w:rPr>
          <w:rFonts w:ascii="Times New Roman"/>
          <w:b/>
          <w:i w:val="false"/>
          <w:color w:val="000000"/>
        </w:rPr>
        <w:t xml:space="preserve"> Сведения о доходах и имуществе, а также информация об имеющейся задолженности по всем обязательствам услугополучателя</w:t>
      </w:r>
    </w:p>
    <w:bookmarkEnd w:id="174"/>
    <w:bookmarkStart w:name="z200" w:id="175"/>
    <w:p>
      <w:pPr>
        <w:spacing w:after="0"/>
        <w:ind w:left="0"/>
        <w:jc w:val="both"/>
      </w:pPr>
      <w:r>
        <w:rPr>
          <w:rFonts w:ascii="Times New Roman"/>
          <w:b w:val="false"/>
          <w:i w:val="false"/>
          <w:color w:val="000000"/>
          <w:sz w:val="28"/>
        </w:rPr>
        <w:t>
      1. Фамилия, имя и отчество (при его наличии)</w:t>
      </w:r>
    </w:p>
    <w:bookmarkEnd w:id="175"/>
    <w:bookmarkStart w:name="z201" w:id="176"/>
    <w:p>
      <w:pPr>
        <w:spacing w:after="0"/>
        <w:ind w:left="0"/>
        <w:jc w:val="both"/>
      </w:pPr>
      <w:r>
        <w:rPr>
          <w:rFonts w:ascii="Times New Roman"/>
          <w:b w:val="false"/>
          <w:i w:val="false"/>
          <w:color w:val="000000"/>
          <w:sz w:val="28"/>
        </w:rPr>
        <w:t>
      ________________________________________________________________________________</w:t>
      </w:r>
    </w:p>
    <w:bookmarkEnd w:id="176"/>
    <w:bookmarkStart w:name="z202" w:id="177"/>
    <w:p>
      <w:pPr>
        <w:spacing w:after="0"/>
        <w:ind w:left="0"/>
        <w:jc w:val="both"/>
      </w:pPr>
      <w:r>
        <w:rPr>
          <w:rFonts w:ascii="Times New Roman"/>
          <w:b w:val="false"/>
          <w:i w:val="false"/>
          <w:color w:val="000000"/>
          <w:sz w:val="28"/>
        </w:rPr>
        <w:t>
      2. Наименование и реквизиты документа, удостоверяющего личность)</w:t>
      </w:r>
    </w:p>
    <w:bookmarkEnd w:id="177"/>
    <w:bookmarkStart w:name="z203" w:id="17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(серия, номер, кем и когда выдан)</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4902"/>
        <w:gridCol w:w="550"/>
        <w:gridCol w:w="550"/>
        <w:gridCol w:w="1463"/>
        <w:gridCol w:w="550"/>
        <w:gridCol w:w="1463"/>
        <w:gridCol w:w="550"/>
        <w:gridCol w:w="1464"/>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полученные за отчетный период:</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 от долей участия в уставных капиталах (акций) организаций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вкладам</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имущества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предпринимательской деятельности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имущества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дохода (с расшифровкой)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9"/>
          <w:p>
            <w:pPr>
              <w:spacing w:after="20"/>
              <w:ind w:left="20"/>
              <w:jc w:val="both"/>
            </w:pPr>
            <w:r>
              <w:rPr>
                <w:rFonts w:ascii="Times New Roman"/>
                <w:b w:val="false"/>
                <w:i w:val="false"/>
                <w:color w:val="000000"/>
                <w:sz w:val="20"/>
              </w:rPr>
              <w:t>
Деньги:</w:t>
            </w:r>
            <w:r>
              <w:br/>
            </w:r>
            <w:r>
              <w:rPr>
                <w:rFonts w:ascii="Times New Roman"/>
                <w:b w:val="false"/>
                <w:i w:val="false"/>
                <w:color w:val="000000"/>
                <w:sz w:val="20"/>
              </w:rPr>
              <w:t>
</w:t>
            </w:r>
            <w:r>
              <w:rPr>
                <w:rFonts w:ascii="Times New Roman"/>
                <w:b w:val="false"/>
                <w:i w:val="false"/>
                <w:color w:val="000000"/>
                <w:sz w:val="20"/>
              </w:rPr>
              <w:t>в национальной валюте,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наличными на банковских счетах в иностранной валюте,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наличными на банковских счетах</w:t>
            </w:r>
          </w:p>
          <w:bookmarkEnd w:id="179"/>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0"/>
          <w:p>
            <w:pPr>
              <w:spacing w:after="20"/>
              <w:ind w:left="20"/>
              <w:jc w:val="both"/>
            </w:pPr>
            <w:r>
              <w:rPr>
                <w:rFonts w:ascii="Times New Roman"/>
                <w:b w:val="false"/>
                <w:i w:val="false"/>
                <w:color w:val="000000"/>
                <w:sz w:val="20"/>
              </w:rPr>
              <w:t>
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X</w:t>
            </w:r>
          </w:p>
          <w:bookmarkEnd w:id="180"/>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1"/>
          <w:p>
            <w:pPr>
              <w:spacing w:after="20"/>
              <w:ind w:left="20"/>
              <w:jc w:val="both"/>
            </w:pPr>
            <w:r>
              <w:rPr>
                <w:rFonts w:ascii="Times New Roman"/>
                <w:b w:val="false"/>
                <w:i w:val="false"/>
                <w:color w:val="000000"/>
                <w:sz w:val="20"/>
              </w:rPr>
              <w:t>
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X</w:t>
            </w:r>
          </w:p>
          <w:bookmarkEnd w:id="181"/>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2"/>
          <w:p>
            <w:pPr>
              <w:spacing w:after="20"/>
              <w:ind w:left="20"/>
              <w:jc w:val="both"/>
            </w:pPr>
            <w:r>
              <w:rPr>
                <w:rFonts w:ascii="Times New Roman"/>
                <w:b w:val="false"/>
                <w:i w:val="false"/>
                <w:color w:val="000000"/>
                <w:sz w:val="20"/>
              </w:rPr>
              <w:t>
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X</w:t>
            </w:r>
          </w:p>
          <w:bookmarkEnd w:id="182"/>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(с указанием наименования эмитента), в том числе простые акции привилегированные акции облигации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финансовой организации, к общему количеству голосующих акций организаций (указать наименование) или доли участия в их уставных капиталах, в том числе нерезидентов Республики Казахстан (в процентах)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 (с указанием наименования и место расположения)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имущество (с расшифровкой)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всем обязательствам</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Непогашенные займы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задолженность по обязательствам (с расшифровкой)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183"/>
    <w:p>
      <w:pPr>
        <w:spacing w:after="0"/>
        <w:ind w:left="0"/>
        <w:jc w:val="both"/>
      </w:pPr>
      <w:r>
        <w:rPr>
          <w:rFonts w:ascii="Times New Roman"/>
          <w:b w:val="false"/>
          <w:i w:val="false"/>
          <w:color w:val="000000"/>
          <w:sz w:val="28"/>
        </w:rPr>
        <w:t>
      3. Наименование финансовых организаций, в уставном капитале которых отчитывающееся лицо является крупным участником</w:t>
      </w:r>
      <w:r>
        <w:br/>
      </w:r>
      <w:r>
        <w:rPr>
          <w:rFonts w:ascii="Times New Roman"/>
          <w:b w:val="false"/>
          <w:i w:val="false"/>
          <w:color w:val="000000"/>
          <w:sz w:val="28"/>
        </w:rPr>
        <w:t>__________________________________</w:t>
      </w:r>
      <w:r>
        <w:rPr>
          <w:rFonts w:ascii="Times New Roman"/>
          <w:b w:val="false"/>
          <w:i w:val="false"/>
          <w:color w:val="000000"/>
          <w:sz w:val="28"/>
        </w:rPr>
        <w:t>______________________________________________</w:t>
      </w:r>
    </w:p>
    <w:bookmarkEnd w:id="183"/>
    <w:p>
      <w:pPr>
        <w:spacing w:after="0"/>
        <w:ind w:left="0"/>
        <w:jc w:val="both"/>
      </w:pPr>
      <w:r>
        <w:rPr>
          <w:rFonts w:ascii="Times New Roman"/>
          <w:b w:val="false"/>
          <w:i w:val="false"/>
          <w:color w:val="000000"/>
          <w:sz w:val="28"/>
        </w:rPr>
        <w:t>
      __________________________________________________________________________</w:t>
      </w:r>
    </w:p>
    <w:bookmarkStart w:name="z223" w:id="184"/>
    <w:p>
      <w:pPr>
        <w:spacing w:after="0"/>
        <w:ind w:left="0"/>
        <w:jc w:val="both"/>
      </w:pPr>
      <w:r>
        <w:rPr>
          <w:rFonts w:ascii="Times New Roman"/>
          <w:b w:val="false"/>
          <w:i w:val="false"/>
          <w:color w:val="000000"/>
          <w:sz w:val="28"/>
        </w:rPr>
        <w:t>
      4. Юридический адрес и (или) местожительства_________________________________</w:t>
      </w:r>
    </w:p>
    <w:bookmarkEnd w:id="184"/>
    <w:bookmarkStart w:name="z224" w:id="185"/>
    <w:p>
      <w:pPr>
        <w:spacing w:after="0"/>
        <w:ind w:left="0"/>
        <w:jc w:val="both"/>
      </w:pPr>
      <w:r>
        <w:rPr>
          <w:rFonts w:ascii="Times New Roman"/>
          <w:b w:val="false"/>
          <w:i w:val="false"/>
          <w:color w:val="000000"/>
          <w:sz w:val="28"/>
        </w:rPr>
        <w:t>
      ________________________________________________________________________________</w:t>
      </w:r>
    </w:p>
    <w:bookmarkEnd w:id="185"/>
    <w:bookmarkStart w:name="z225" w:id="186"/>
    <w:p>
      <w:pPr>
        <w:spacing w:after="0"/>
        <w:ind w:left="0"/>
        <w:jc w:val="both"/>
      </w:pPr>
      <w:r>
        <w:rPr>
          <w:rFonts w:ascii="Times New Roman"/>
          <w:b w:val="false"/>
          <w:i w:val="false"/>
          <w:color w:val="000000"/>
          <w:sz w:val="28"/>
        </w:rPr>
        <w:t>
      5. Телефон:</w:t>
      </w:r>
    </w:p>
    <w:bookmarkEnd w:id="186"/>
    <w:bookmarkStart w:name="z226" w:id="187"/>
    <w:p>
      <w:pPr>
        <w:spacing w:after="0"/>
        <w:ind w:left="0"/>
        <w:jc w:val="both"/>
      </w:pPr>
      <w:r>
        <w:rPr>
          <w:rFonts w:ascii="Times New Roman"/>
          <w:b w:val="false"/>
          <w:i w:val="false"/>
          <w:color w:val="000000"/>
          <w:sz w:val="28"/>
        </w:rPr>
        <w:t>
      домашний ________________________________________________________________</w:t>
      </w:r>
    </w:p>
    <w:bookmarkEnd w:id="187"/>
    <w:bookmarkStart w:name="z227" w:id="188"/>
    <w:p>
      <w:pPr>
        <w:spacing w:after="0"/>
        <w:ind w:left="0"/>
        <w:jc w:val="both"/>
      </w:pPr>
      <w:r>
        <w:rPr>
          <w:rFonts w:ascii="Times New Roman"/>
          <w:b w:val="false"/>
          <w:i w:val="false"/>
          <w:color w:val="000000"/>
          <w:sz w:val="28"/>
        </w:rPr>
        <w:t>
      рабочий __________________________________________________________________</w:t>
      </w:r>
    </w:p>
    <w:bookmarkEnd w:id="188"/>
    <w:bookmarkStart w:name="z228" w:id="189"/>
    <w:p>
      <w:pPr>
        <w:spacing w:after="0"/>
        <w:ind w:left="0"/>
        <w:jc w:val="both"/>
      </w:pPr>
      <w:r>
        <w:rPr>
          <w:rFonts w:ascii="Times New Roman"/>
          <w:b w:val="false"/>
          <w:i w:val="false"/>
          <w:color w:val="000000"/>
          <w:sz w:val="28"/>
        </w:rPr>
        <w:t>
      6. Отчетный период_________________________________________________________</w:t>
      </w:r>
    </w:p>
    <w:bookmarkEnd w:id="189"/>
    <w:bookmarkStart w:name="z229" w:id="190"/>
    <w:p>
      <w:pPr>
        <w:spacing w:after="0"/>
        <w:ind w:left="0"/>
        <w:jc w:val="both"/>
      </w:pPr>
      <w:r>
        <w:rPr>
          <w:rFonts w:ascii="Times New Roman"/>
          <w:b w:val="false"/>
          <w:i w:val="false"/>
          <w:color w:val="000000"/>
          <w:sz w:val="28"/>
        </w:rPr>
        <w:t>
      ________________________________________________________________________________</w:t>
      </w:r>
    </w:p>
    <w:bookmarkEnd w:id="190"/>
    <w:bookmarkStart w:name="z230" w:id="191"/>
    <w:p>
      <w:pPr>
        <w:spacing w:after="0"/>
        <w:ind w:left="0"/>
        <w:jc w:val="both"/>
      </w:pPr>
      <w:r>
        <w:rPr>
          <w:rFonts w:ascii="Times New Roman"/>
          <w:b w:val="false"/>
          <w:i w:val="false"/>
          <w:color w:val="000000"/>
          <w:sz w:val="28"/>
        </w:rPr>
        <w:t>
      7. Доходы и имущество, а также информация об имеющейся задолженности по всем обязательствам услугополучателя___________________________________________________</w:t>
      </w:r>
    </w:p>
    <w:bookmarkEnd w:id="191"/>
    <w:bookmarkStart w:name="z231" w:id="192"/>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w:t>
      </w:r>
    </w:p>
    <w:bookmarkEnd w:id="192"/>
    <w:bookmarkStart w:name="z232" w:id="193"/>
    <w:p>
      <w:pPr>
        <w:spacing w:after="0"/>
        <w:ind w:left="0"/>
        <w:jc w:val="both"/>
      </w:pPr>
      <w:r>
        <w:rPr>
          <w:rFonts w:ascii="Times New Roman"/>
          <w:b w:val="false"/>
          <w:i w:val="false"/>
          <w:color w:val="000000"/>
          <w:sz w:val="28"/>
        </w:rPr>
        <w:t>
      Услугополучатель 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w:t>
      </w:r>
      <w:r>
        <w:br/>
      </w: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(подпись)</w:t>
      </w:r>
      <w:r>
        <w:br/>
      </w:r>
      <w:r>
        <w:rPr>
          <w:rFonts w:ascii="Times New Roman"/>
          <w:b w:val="false"/>
          <w:i w:val="false"/>
          <w:color w:val="000000"/>
          <w:sz w:val="28"/>
        </w:rPr>
        <w:t>Дата</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разрешения</w:t>
            </w:r>
            <w:r>
              <w:br/>
            </w:r>
            <w:r>
              <w:rPr>
                <w:rFonts w:ascii="Times New Roman"/>
                <w:b w:val="false"/>
                <w:i w:val="false"/>
                <w:color w:val="000000"/>
                <w:sz w:val="20"/>
              </w:rPr>
              <w:t>на размещение эмиссионных</w:t>
            </w:r>
            <w:r>
              <w:br/>
            </w:r>
            <w:r>
              <w:rPr>
                <w:rFonts w:ascii="Times New Roman"/>
                <w:b w:val="false"/>
                <w:i w:val="false"/>
                <w:color w:val="000000"/>
                <w:sz w:val="20"/>
              </w:rPr>
              <w:t>ценных бумаг организации-резидента</w:t>
            </w:r>
            <w:r>
              <w:br/>
            </w:r>
            <w:r>
              <w:rPr>
                <w:rFonts w:ascii="Times New Roman"/>
                <w:b w:val="false"/>
                <w:i w:val="false"/>
                <w:color w:val="000000"/>
                <w:sz w:val="20"/>
              </w:rPr>
              <w:t>Республики Казахстан на территории</w:t>
            </w:r>
            <w:r>
              <w:br/>
            </w:r>
            <w:r>
              <w:rPr>
                <w:rFonts w:ascii="Times New Roman"/>
                <w:b w:val="false"/>
                <w:i w:val="false"/>
                <w:color w:val="000000"/>
                <w:sz w:val="20"/>
              </w:rPr>
              <w:t>иностранного государства"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6" w:id="194"/>
    <w:p>
      <w:pPr>
        <w:spacing w:after="0"/>
        <w:ind w:left="0"/>
        <w:jc w:val="left"/>
      </w:pPr>
      <w:r>
        <w:rPr>
          <w:rFonts w:ascii="Times New Roman"/>
          <w:b/>
          <w:i w:val="false"/>
          <w:color w:val="000000"/>
        </w:rPr>
        <w:t xml:space="preserve">              Запрос о выдаче разрешения на размещение эмиссионных ценных бумаг</w:t>
      </w:r>
      <w:r>
        <w:br/>
      </w:r>
      <w:r>
        <w:rPr>
          <w:rFonts w:ascii="Times New Roman"/>
          <w:b/>
          <w:i w:val="false"/>
          <w:color w:val="000000"/>
        </w:rPr>
        <w:t xml:space="preserve">                         на территории иностранного государства</w:t>
      </w:r>
    </w:p>
    <w:bookmarkEnd w:id="194"/>
    <w:bookmarkStart w:name="z237" w:id="19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22-1</w:t>
      </w:r>
      <w:r>
        <w:rPr>
          <w:rFonts w:ascii="Times New Roman"/>
          <w:b w:val="false"/>
          <w:i w:val="false"/>
          <w:color w:val="000000"/>
          <w:sz w:val="28"/>
        </w:rPr>
        <w:t xml:space="preserve"> Закона Республики Казахстан от 2 июля 2003 года "О рынке ценных бумаг"</w:t>
      </w:r>
    </w:p>
    <w:bookmarkEnd w:id="195"/>
    <w:bookmarkStart w:name="z238" w:id="19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и адрес услугополучателя)</w:t>
      </w:r>
    </w:p>
    <w:bookmarkEnd w:id="196"/>
    <w:bookmarkStart w:name="z239" w:id="197"/>
    <w:p>
      <w:pPr>
        <w:spacing w:after="0"/>
        <w:ind w:left="0"/>
        <w:jc w:val="both"/>
      </w:pPr>
      <w:r>
        <w:rPr>
          <w:rFonts w:ascii="Times New Roman"/>
          <w:b w:val="false"/>
          <w:i w:val="false"/>
          <w:color w:val="000000"/>
          <w:sz w:val="28"/>
        </w:rPr>
        <w:t>
      просит выдать разрешение на размещение эмиссионных ценных бумаг на территории иностранного  государства и представляет следующую информацию:</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9844"/>
        <w:gridCol w:w="361"/>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для заполнения</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эмиссионной ценной бумаги</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(категория) официального списка фондовой биржи, осуществляющей деятельность на территории Республики Казахстан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исполнении либо несвоевременном исполнении или неисполнении условий выпуска эмиссионных ценных бумаг</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случаях делистинга эмиссионных ценных бумаг</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левереджа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соблюдении либо несоблюдении пруденциальных нормативов и иных обязательных к соблюдению норм и лимитов, установленных банковским законодательством Республики Казахстан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198"/>
    <w:p>
      <w:pPr>
        <w:spacing w:after="0"/>
        <w:ind w:left="0"/>
        <w:jc w:val="both"/>
      </w:pPr>
      <w:r>
        <w:rPr>
          <w:rFonts w:ascii="Times New Roman"/>
          <w:b w:val="false"/>
          <w:i w:val="false"/>
          <w:color w:val="000000"/>
          <w:sz w:val="28"/>
        </w:rPr>
        <w:t>
      Примечание:</w:t>
      </w:r>
    </w:p>
    <w:bookmarkEnd w:id="198"/>
    <w:bookmarkStart w:name="z241" w:id="199"/>
    <w:p>
      <w:pPr>
        <w:spacing w:after="0"/>
        <w:ind w:left="0"/>
        <w:jc w:val="both"/>
      </w:pPr>
      <w:r>
        <w:rPr>
          <w:rFonts w:ascii="Times New Roman"/>
          <w:b w:val="false"/>
          <w:i w:val="false"/>
          <w:color w:val="000000"/>
          <w:sz w:val="28"/>
        </w:rPr>
        <w:t>
      1. В пункте 3 указывается информация по эмиссионным ценным бумагам, находящимся в обращении, за исключением акций.</w:t>
      </w:r>
    </w:p>
    <w:bookmarkEnd w:id="199"/>
    <w:bookmarkStart w:name="z242" w:id="200"/>
    <w:p>
      <w:pPr>
        <w:spacing w:after="0"/>
        <w:ind w:left="0"/>
        <w:jc w:val="both"/>
      </w:pPr>
      <w:r>
        <w:rPr>
          <w:rFonts w:ascii="Times New Roman"/>
          <w:b w:val="false"/>
          <w:i w:val="false"/>
          <w:color w:val="000000"/>
          <w:sz w:val="28"/>
        </w:rPr>
        <w:t>
      2. В пункте 4 указывается информация по эмиссионным ценным бумагам, находящимся в обращении, за исключением акций и добровольного делистинга облигаций в случае согласия держателей облигаций.</w:t>
      </w:r>
    </w:p>
    <w:bookmarkEnd w:id="200"/>
    <w:bookmarkStart w:name="z243" w:id="201"/>
    <w:p>
      <w:pPr>
        <w:spacing w:after="0"/>
        <w:ind w:left="0"/>
        <w:jc w:val="both"/>
      </w:pPr>
      <w:r>
        <w:rPr>
          <w:rFonts w:ascii="Times New Roman"/>
          <w:b w:val="false"/>
          <w:i w:val="false"/>
          <w:color w:val="000000"/>
          <w:sz w:val="28"/>
        </w:rPr>
        <w:t>
      3. В пункте 5 указывается информация по итогам последнего квартала, предшествующего представлению в уполномоченный орган по регулированию, контролю и надзору финансового рынка и финансовых организаций (далее – уполномоченный орган) документов для получения данного разрешения, за исключением банка, организации, осуществляющей отдельные виды банковских операций и национального управляющего холдинга.</w:t>
      </w:r>
    </w:p>
    <w:bookmarkEnd w:id="201"/>
    <w:bookmarkStart w:name="z244" w:id="202"/>
    <w:p>
      <w:pPr>
        <w:spacing w:after="0"/>
        <w:ind w:left="0"/>
        <w:jc w:val="both"/>
      </w:pPr>
      <w:r>
        <w:rPr>
          <w:rFonts w:ascii="Times New Roman"/>
          <w:b w:val="false"/>
          <w:i w:val="false"/>
          <w:color w:val="000000"/>
          <w:sz w:val="28"/>
        </w:rPr>
        <w:t>
      Величина левереджа указывается услугополучателем, в собственности которой находится пятьдесят и более процентов акций (долей участия в уставном капитале) юридического лица, созданного в соответствии с законодательством иностранного государства, место эффективного управления (фактические органы управления) которого находится в Республике Казахстан, и (или) выступающей гарантом, в том числе совместным гарантом, по обязательствам данного юридического лица (за исключением банка, организации, осуществляющей отдельные виды банковских операций и национального управляющего холдинга).</w:t>
      </w:r>
    </w:p>
    <w:bookmarkEnd w:id="202"/>
    <w:bookmarkStart w:name="z245" w:id="203"/>
    <w:p>
      <w:pPr>
        <w:spacing w:after="0"/>
        <w:ind w:left="0"/>
        <w:jc w:val="both"/>
      </w:pPr>
      <w:r>
        <w:rPr>
          <w:rFonts w:ascii="Times New Roman"/>
          <w:b w:val="false"/>
          <w:i w:val="false"/>
          <w:color w:val="000000"/>
          <w:sz w:val="28"/>
        </w:rPr>
        <w:t xml:space="preserve">
      4. В пункте 6 указывается информация на отчетную дату, предшествующую дате представления документов для получения разрешения и за период за три месяца до даты подачи документов (заполняется банком и организацией, осуществляющей отдельные виды банковских операций). </w:t>
      </w:r>
    </w:p>
    <w:bookmarkEnd w:id="203"/>
    <w:bookmarkStart w:name="z246" w:id="204"/>
    <w:p>
      <w:pPr>
        <w:spacing w:after="0"/>
        <w:ind w:left="0"/>
        <w:jc w:val="both"/>
      </w:pPr>
      <w:r>
        <w:rPr>
          <w:rFonts w:ascii="Times New Roman"/>
          <w:b w:val="false"/>
          <w:i w:val="false"/>
          <w:color w:val="000000"/>
          <w:sz w:val="28"/>
        </w:rPr>
        <w:t>
      Первый руководитель (лицо, уполномоченное на подписание) услугополучателя обеспечивает достоверность информации, содержащейся в представленных в уполномоченный орган документах, а также предоставляет согласие на использование сведений, составляющих охраняемую законом тайну, содержащихся в информационных системах.</w:t>
      </w:r>
    </w:p>
    <w:bookmarkEnd w:id="204"/>
    <w:bookmarkStart w:name="z247" w:id="205"/>
    <w:p>
      <w:pPr>
        <w:spacing w:after="0"/>
        <w:ind w:left="0"/>
        <w:jc w:val="both"/>
      </w:pPr>
      <w:r>
        <w:rPr>
          <w:rFonts w:ascii="Times New Roman"/>
          <w:b w:val="false"/>
          <w:i w:val="false"/>
          <w:color w:val="000000"/>
          <w:sz w:val="28"/>
        </w:rPr>
        <w:t>
      Первый руководитель (лицо, уполномоченное на подписание)</w:t>
      </w:r>
    </w:p>
    <w:bookmarkEnd w:id="205"/>
    <w:bookmarkStart w:name="z248" w:id="206"/>
    <w:p>
      <w:pPr>
        <w:spacing w:after="0"/>
        <w:ind w:left="0"/>
        <w:jc w:val="both"/>
      </w:pPr>
      <w:r>
        <w:rPr>
          <w:rFonts w:ascii="Times New Roman"/>
          <w:b w:val="false"/>
          <w:i w:val="false"/>
          <w:color w:val="000000"/>
          <w:sz w:val="28"/>
        </w:rPr>
        <w:t>
      Электронная цифровая подпись</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разрешения</w:t>
            </w:r>
            <w:r>
              <w:br/>
            </w:r>
            <w:r>
              <w:rPr>
                <w:rFonts w:ascii="Times New Roman"/>
                <w:b w:val="false"/>
                <w:i w:val="false"/>
                <w:color w:val="000000"/>
                <w:sz w:val="20"/>
              </w:rPr>
              <w:t>на размещение эмиссионных</w:t>
            </w:r>
            <w:r>
              <w:br/>
            </w:r>
            <w:r>
              <w:rPr>
                <w:rFonts w:ascii="Times New Roman"/>
                <w:b w:val="false"/>
                <w:i w:val="false"/>
                <w:color w:val="000000"/>
                <w:sz w:val="20"/>
              </w:rPr>
              <w:t>ценных бумаг организации-резидента</w:t>
            </w:r>
            <w:r>
              <w:br/>
            </w:r>
            <w:r>
              <w:rPr>
                <w:rFonts w:ascii="Times New Roman"/>
                <w:b w:val="false"/>
                <w:i w:val="false"/>
                <w:color w:val="000000"/>
                <w:sz w:val="20"/>
              </w:rPr>
              <w:t>Республики Казахстан на территории</w:t>
            </w:r>
            <w:r>
              <w:br/>
            </w:r>
            <w:r>
              <w:rPr>
                <w:rFonts w:ascii="Times New Roman"/>
                <w:b w:val="false"/>
                <w:i w:val="false"/>
                <w:color w:val="000000"/>
                <w:sz w:val="20"/>
              </w:rPr>
              <w:t>иностранного государства"</w:t>
            </w:r>
          </w:p>
        </w:tc>
      </w:tr>
    </w:tbl>
    <w:bookmarkStart w:name="z251" w:id="207"/>
    <w:p>
      <w:pPr>
        <w:spacing w:after="0"/>
        <w:ind w:left="0"/>
        <w:jc w:val="left"/>
      </w:pPr>
      <w:r>
        <w:rPr>
          <w:rFonts w:ascii="Times New Roman"/>
          <w:b/>
          <w:i w:val="false"/>
          <w:color w:val="000000"/>
        </w:rPr>
        <w:t xml:space="preserve"> Сведения для получения разрешения на размещение эмиссионных ценных бумаг услугополучателя на территории иностранного государства</w:t>
      </w:r>
    </w:p>
    <w:bookmarkEnd w:id="207"/>
    <w:bookmarkStart w:name="z252" w:id="208"/>
    <w:p>
      <w:pPr>
        <w:spacing w:after="0"/>
        <w:ind w:left="0"/>
        <w:jc w:val="both"/>
      </w:pPr>
      <w:r>
        <w:rPr>
          <w:rFonts w:ascii="Times New Roman"/>
          <w:b w:val="false"/>
          <w:i w:val="false"/>
          <w:color w:val="000000"/>
          <w:sz w:val="28"/>
        </w:rPr>
        <w:t>
      1. Наименование услугополучателя с указанием организационно-правовой формы.</w:t>
      </w:r>
    </w:p>
    <w:bookmarkEnd w:id="208"/>
    <w:bookmarkStart w:name="z253" w:id="209"/>
    <w:p>
      <w:pPr>
        <w:spacing w:after="0"/>
        <w:ind w:left="0"/>
        <w:jc w:val="both"/>
      </w:pPr>
      <w:r>
        <w:rPr>
          <w:rFonts w:ascii="Times New Roman"/>
          <w:b w:val="false"/>
          <w:i w:val="false"/>
          <w:color w:val="000000"/>
          <w:sz w:val="28"/>
        </w:rPr>
        <w:t>
      2. Наименование органа иностранного государства, который зарегистрировал выпуск эмиссионных ценных бумаг услугополучателя, с указанием номера и даты регистрации.</w:t>
      </w:r>
    </w:p>
    <w:bookmarkEnd w:id="209"/>
    <w:bookmarkStart w:name="z254" w:id="210"/>
    <w:p>
      <w:pPr>
        <w:spacing w:after="0"/>
        <w:ind w:left="0"/>
        <w:jc w:val="both"/>
      </w:pPr>
      <w:r>
        <w:rPr>
          <w:rFonts w:ascii="Times New Roman"/>
          <w:b w:val="false"/>
          <w:i w:val="false"/>
          <w:color w:val="000000"/>
          <w:sz w:val="28"/>
        </w:rPr>
        <w:t>
      3. Наименование фондовой биржи, в соответствии с правилами которой будет проводиться размещение эмиссионных ценных бумаг услугополучателя.</w:t>
      </w:r>
    </w:p>
    <w:bookmarkEnd w:id="210"/>
    <w:bookmarkStart w:name="z255" w:id="211"/>
    <w:p>
      <w:pPr>
        <w:spacing w:after="0"/>
        <w:ind w:left="0"/>
        <w:jc w:val="both"/>
      </w:pPr>
      <w:r>
        <w:rPr>
          <w:rFonts w:ascii="Times New Roman"/>
          <w:b w:val="false"/>
          <w:i w:val="false"/>
          <w:color w:val="000000"/>
          <w:sz w:val="28"/>
        </w:rPr>
        <w:t>
      4. Наименование положений и правил, в соответствии с которыми будет проводиться размещение эмиссионных ценных бумаг услугополучателя.</w:t>
      </w:r>
    </w:p>
    <w:bookmarkEnd w:id="211"/>
    <w:bookmarkStart w:name="z256" w:id="212"/>
    <w:p>
      <w:pPr>
        <w:spacing w:after="0"/>
        <w:ind w:left="0"/>
        <w:jc w:val="both"/>
      </w:pPr>
      <w:r>
        <w:rPr>
          <w:rFonts w:ascii="Times New Roman"/>
          <w:b w:val="false"/>
          <w:i w:val="false"/>
          <w:color w:val="000000"/>
          <w:sz w:val="28"/>
        </w:rPr>
        <w:t>
      5. Международный идентификационный номер (код ISIN).</w:t>
      </w:r>
    </w:p>
    <w:bookmarkEnd w:id="212"/>
    <w:bookmarkStart w:name="z257" w:id="213"/>
    <w:p>
      <w:pPr>
        <w:spacing w:after="0"/>
        <w:ind w:left="0"/>
        <w:jc w:val="both"/>
      </w:pPr>
      <w:r>
        <w:rPr>
          <w:rFonts w:ascii="Times New Roman"/>
          <w:b w:val="false"/>
          <w:i w:val="false"/>
          <w:color w:val="000000"/>
          <w:sz w:val="28"/>
        </w:rPr>
        <w:t>
      6. Валюта и форма выпуска эмиссионных ценных бумаг.</w:t>
      </w:r>
    </w:p>
    <w:bookmarkEnd w:id="213"/>
    <w:bookmarkStart w:name="z258" w:id="214"/>
    <w:p>
      <w:pPr>
        <w:spacing w:after="0"/>
        <w:ind w:left="0"/>
        <w:jc w:val="both"/>
      </w:pPr>
      <w:r>
        <w:rPr>
          <w:rFonts w:ascii="Times New Roman"/>
          <w:b w:val="false"/>
          <w:i w:val="false"/>
          <w:color w:val="000000"/>
          <w:sz w:val="28"/>
        </w:rPr>
        <w:t>
      7. Общий объем выпуска, номинальная стоимость эмиссионных ценных бумаг услугополучателя.</w:t>
      </w:r>
    </w:p>
    <w:bookmarkEnd w:id="214"/>
    <w:bookmarkStart w:name="z259" w:id="215"/>
    <w:p>
      <w:pPr>
        <w:spacing w:after="0"/>
        <w:ind w:left="0"/>
        <w:jc w:val="both"/>
      </w:pPr>
      <w:r>
        <w:rPr>
          <w:rFonts w:ascii="Times New Roman"/>
          <w:b w:val="false"/>
          <w:i w:val="false"/>
          <w:color w:val="000000"/>
          <w:sz w:val="28"/>
        </w:rPr>
        <w:t>
      8. Сроки обращения и размещения, условия определения цены размещения на территории иностранного государства эмиссионных ценных бумаг услугополучателя.</w:t>
      </w:r>
    </w:p>
    <w:bookmarkEnd w:id="215"/>
    <w:bookmarkStart w:name="z260" w:id="216"/>
    <w:p>
      <w:pPr>
        <w:spacing w:after="0"/>
        <w:ind w:left="0"/>
        <w:jc w:val="both"/>
      </w:pPr>
      <w:r>
        <w:rPr>
          <w:rFonts w:ascii="Times New Roman"/>
          <w:b w:val="false"/>
          <w:i w:val="false"/>
          <w:color w:val="000000"/>
          <w:sz w:val="28"/>
        </w:rPr>
        <w:t>
      9. Информация о платежном агенте.</w:t>
      </w:r>
    </w:p>
    <w:bookmarkEnd w:id="216"/>
    <w:bookmarkStart w:name="z261" w:id="217"/>
    <w:p>
      <w:pPr>
        <w:spacing w:after="0"/>
        <w:ind w:left="0"/>
        <w:jc w:val="both"/>
      </w:pPr>
      <w:r>
        <w:rPr>
          <w:rFonts w:ascii="Times New Roman"/>
          <w:b w:val="false"/>
          <w:i w:val="false"/>
          <w:color w:val="000000"/>
          <w:sz w:val="28"/>
        </w:rPr>
        <w:t>
      10. Порядок погашения эмиссионных ценных бумаг услугополучателя, предполагаемый срок их погашения.</w:t>
      </w:r>
    </w:p>
    <w:bookmarkEnd w:id="217"/>
    <w:bookmarkStart w:name="z262" w:id="218"/>
    <w:p>
      <w:pPr>
        <w:spacing w:after="0"/>
        <w:ind w:left="0"/>
        <w:jc w:val="both"/>
      </w:pPr>
      <w:r>
        <w:rPr>
          <w:rFonts w:ascii="Times New Roman"/>
          <w:b w:val="false"/>
          <w:i w:val="false"/>
          <w:color w:val="000000"/>
          <w:sz w:val="28"/>
        </w:rPr>
        <w:t>
      11. Источники, контактные реквизиты для получения информации об условиях выпуска эмиссионных ценных бумаг услугополучателя.</w:t>
      </w:r>
    </w:p>
    <w:bookmarkEnd w:id="218"/>
    <w:bookmarkStart w:name="z263" w:id="219"/>
    <w:p>
      <w:pPr>
        <w:spacing w:after="0"/>
        <w:ind w:left="0"/>
        <w:jc w:val="both"/>
      </w:pPr>
      <w:r>
        <w:rPr>
          <w:rFonts w:ascii="Times New Roman"/>
          <w:b w:val="false"/>
          <w:i w:val="false"/>
          <w:color w:val="000000"/>
          <w:sz w:val="28"/>
        </w:rPr>
        <w:t>
      Первый руководитель (лицо, уполномоченное на подписание) услугополучателя обеспечивает достоверность информации, содержащейся в представленных в уполномоченный орган документах.</w:t>
      </w:r>
    </w:p>
    <w:bookmarkEnd w:id="219"/>
    <w:bookmarkStart w:name="z264" w:id="220"/>
    <w:p>
      <w:pPr>
        <w:spacing w:after="0"/>
        <w:ind w:left="0"/>
        <w:jc w:val="both"/>
      </w:pPr>
      <w:r>
        <w:rPr>
          <w:rFonts w:ascii="Times New Roman"/>
          <w:b w:val="false"/>
          <w:i w:val="false"/>
          <w:color w:val="000000"/>
          <w:sz w:val="28"/>
        </w:rPr>
        <w:t xml:space="preserve">
      Первый руководитель (лицо, уполномоченное на подписание) </w:t>
      </w:r>
    </w:p>
    <w:bookmarkEnd w:id="220"/>
    <w:bookmarkStart w:name="z265" w:id="221"/>
    <w:p>
      <w:pPr>
        <w:spacing w:after="0"/>
        <w:ind w:left="0"/>
        <w:jc w:val="both"/>
      </w:pPr>
      <w:r>
        <w:rPr>
          <w:rFonts w:ascii="Times New Roman"/>
          <w:b w:val="false"/>
          <w:i w:val="false"/>
          <w:color w:val="000000"/>
          <w:sz w:val="28"/>
        </w:rPr>
        <w:t>
      Электронная цифровая подпись</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 постановлений</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 в которые</w:t>
            </w:r>
            <w:r>
              <w:br/>
            </w:r>
            <w:r>
              <w:rPr>
                <w:rFonts w:ascii="Times New Roman"/>
                <w:b w:val="false"/>
                <w:i w:val="false"/>
                <w:color w:val="000000"/>
                <w:sz w:val="20"/>
              </w:rPr>
              <w:t>вносятся изменения и</w:t>
            </w:r>
            <w:r>
              <w:br/>
            </w:r>
            <w:r>
              <w:rPr>
                <w:rFonts w:ascii="Times New Roman"/>
                <w:b w:val="false"/>
                <w:i w:val="false"/>
                <w:color w:val="000000"/>
                <w:sz w:val="20"/>
              </w:rPr>
              <w:t>дополнения по вопросам</w:t>
            </w:r>
            <w:r>
              <w:br/>
            </w:r>
            <w:r>
              <w:rPr>
                <w:rFonts w:ascii="Times New Roman"/>
                <w:b w:val="false"/>
                <w:i w:val="false"/>
                <w:color w:val="000000"/>
                <w:sz w:val="20"/>
              </w:rPr>
              <w:t>оказания 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разрешения</w:t>
            </w:r>
            <w:r>
              <w:br/>
            </w:r>
            <w:r>
              <w:rPr>
                <w:rFonts w:ascii="Times New Roman"/>
                <w:b w:val="false"/>
                <w:i w:val="false"/>
                <w:color w:val="000000"/>
                <w:sz w:val="20"/>
              </w:rPr>
              <w:t>на выпуск эмиссионных ценных</w:t>
            </w:r>
            <w:r>
              <w:br/>
            </w:r>
            <w:r>
              <w:rPr>
                <w:rFonts w:ascii="Times New Roman"/>
                <w:b w:val="false"/>
                <w:i w:val="false"/>
                <w:color w:val="000000"/>
                <w:sz w:val="20"/>
              </w:rPr>
              <w:t>бумаг организации-резидента</w:t>
            </w:r>
            <w:r>
              <w:br/>
            </w:r>
            <w:r>
              <w:rPr>
                <w:rFonts w:ascii="Times New Roman"/>
                <w:b w:val="false"/>
                <w:i w:val="false"/>
                <w:color w:val="000000"/>
                <w:sz w:val="20"/>
              </w:rPr>
              <w:t>Республики Казахстан на территории</w:t>
            </w:r>
            <w:r>
              <w:br/>
            </w:r>
            <w:r>
              <w:rPr>
                <w:rFonts w:ascii="Times New Roman"/>
                <w:b w:val="false"/>
                <w:i w:val="false"/>
                <w:color w:val="000000"/>
                <w:sz w:val="20"/>
              </w:rPr>
              <w:t>иностранного государства"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9" w:id="222"/>
    <w:p>
      <w:pPr>
        <w:spacing w:after="0"/>
        <w:ind w:left="0"/>
        <w:jc w:val="left"/>
      </w:pPr>
      <w:r>
        <w:rPr>
          <w:rFonts w:ascii="Times New Roman"/>
          <w:b/>
          <w:i w:val="false"/>
          <w:color w:val="000000"/>
        </w:rPr>
        <w:t xml:space="preserve">              Запрос о выдаче разрешения на выпуск эмиссионных ценных бумаг на</w:t>
      </w:r>
      <w:r>
        <w:br/>
      </w:r>
      <w:r>
        <w:rPr>
          <w:rFonts w:ascii="Times New Roman"/>
          <w:b/>
          <w:i w:val="false"/>
          <w:color w:val="000000"/>
        </w:rPr>
        <w:t xml:space="preserve">                         территории иностранного государства</w:t>
      </w:r>
    </w:p>
    <w:bookmarkEnd w:id="222"/>
    <w:bookmarkStart w:name="z270" w:id="22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22-1</w:t>
      </w:r>
      <w:r>
        <w:rPr>
          <w:rFonts w:ascii="Times New Roman"/>
          <w:b w:val="false"/>
          <w:i w:val="false"/>
          <w:color w:val="000000"/>
          <w:sz w:val="28"/>
        </w:rPr>
        <w:t xml:space="preserve"> Закона Республики Казахстан от 2 июля 2003 года "О рынке ценных бумаг"</w:t>
      </w:r>
    </w:p>
    <w:bookmarkEnd w:id="223"/>
    <w:bookmarkStart w:name="z271" w:id="224"/>
    <w:p>
      <w:pPr>
        <w:spacing w:after="0"/>
        <w:ind w:left="0"/>
        <w:jc w:val="both"/>
      </w:pP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(наименование и адрес услугополучателя)</w:t>
      </w:r>
      <w:r>
        <w:br/>
      </w:r>
      <w:r>
        <w:rPr>
          <w:rFonts w:ascii="Times New Roman"/>
          <w:b w:val="false"/>
          <w:i w:val="false"/>
          <w:color w:val="000000"/>
          <w:sz w:val="28"/>
        </w:rPr>
        <w:t xml:space="preserve"> просит выдать разрешение на выпуск эмиссионных ценных бумаг на территории </w:t>
      </w:r>
      <w:r>
        <w:br/>
      </w:r>
      <w:r>
        <w:rPr>
          <w:rFonts w:ascii="Times New Roman"/>
          <w:b w:val="false"/>
          <w:i w:val="false"/>
          <w:color w:val="000000"/>
          <w:sz w:val="28"/>
        </w:rPr>
        <w:t>иностранного государства и представляет следующую информацию:</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9844"/>
        <w:gridCol w:w="361"/>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для заполнения</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эмиссионной ценной бумаги</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(категория) официального списка фондовой биржи, осуществляющей деятельность на территории Республики Казахстан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исполнении либо несвоевременном исполнении или неисполнении условий выпуска эмиссионных ценных бумаг</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случаях делистинга эмиссионных ценных бумаг</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левереджа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соблюдении либо несоблюдении пруденциальных нормативов и иных обязательных к соблюдению норм и лимитов, установленных банковским законодательством Республики Казахстан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225"/>
    <w:p>
      <w:pPr>
        <w:spacing w:after="0"/>
        <w:ind w:left="0"/>
        <w:jc w:val="both"/>
      </w:pPr>
      <w:r>
        <w:rPr>
          <w:rFonts w:ascii="Times New Roman"/>
          <w:b w:val="false"/>
          <w:i w:val="false"/>
          <w:color w:val="000000"/>
          <w:sz w:val="28"/>
        </w:rPr>
        <w:t>
      Примечание:</w:t>
      </w:r>
    </w:p>
    <w:bookmarkEnd w:id="225"/>
    <w:bookmarkStart w:name="z273" w:id="226"/>
    <w:p>
      <w:pPr>
        <w:spacing w:after="0"/>
        <w:ind w:left="0"/>
        <w:jc w:val="both"/>
      </w:pPr>
      <w:r>
        <w:rPr>
          <w:rFonts w:ascii="Times New Roman"/>
          <w:b w:val="false"/>
          <w:i w:val="false"/>
          <w:color w:val="000000"/>
          <w:sz w:val="28"/>
        </w:rPr>
        <w:t>
      1. В пункте 3 указывается информация по эмиссионным ценным бумагам, находящимся в обращении, за исключением акций.</w:t>
      </w:r>
    </w:p>
    <w:bookmarkEnd w:id="226"/>
    <w:bookmarkStart w:name="z274" w:id="227"/>
    <w:p>
      <w:pPr>
        <w:spacing w:after="0"/>
        <w:ind w:left="0"/>
        <w:jc w:val="both"/>
      </w:pPr>
      <w:r>
        <w:rPr>
          <w:rFonts w:ascii="Times New Roman"/>
          <w:b w:val="false"/>
          <w:i w:val="false"/>
          <w:color w:val="000000"/>
          <w:sz w:val="28"/>
        </w:rPr>
        <w:t>
      2. В пункте 4 указывается информация по эмиссионным ценным бумагам, находящимся в обращении, за исключением акций и добровольного делистинга облигаций в случае согласия держателей облигаций.</w:t>
      </w:r>
    </w:p>
    <w:bookmarkEnd w:id="227"/>
    <w:bookmarkStart w:name="z275" w:id="228"/>
    <w:p>
      <w:pPr>
        <w:spacing w:after="0"/>
        <w:ind w:left="0"/>
        <w:jc w:val="both"/>
      </w:pPr>
      <w:r>
        <w:rPr>
          <w:rFonts w:ascii="Times New Roman"/>
          <w:b w:val="false"/>
          <w:i w:val="false"/>
          <w:color w:val="000000"/>
          <w:sz w:val="28"/>
        </w:rPr>
        <w:t>
      3. В пункте 5 указывается информация по итогам последнего квартала, предшествующего представлению в уполномоченный орган по регулированию, контролю и надзору финансового рынка и финансовых организаций (далее – уполномоченный орган) документов для получения данного разрешения, за исключением банка, организации, осуществляющей отдельные виды банковских операций и национального управляющего холдинга.</w:t>
      </w:r>
    </w:p>
    <w:bookmarkEnd w:id="228"/>
    <w:bookmarkStart w:name="z276" w:id="229"/>
    <w:p>
      <w:pPr>
        <w:spacing w:after="0"/>
        <w:ind w:left="0"/>
        <w:jc w:val="both"/>
      </w:pPr>
      <w:r>
        <w:rPr>
          <w:rFonts w:ascii="Times New Roman"/>
          <w:b w:val="false"/>
          <w:i w:val="false"/>
          <w:color w:val="000000"/>
          <w:sz w:val="28"/>
        </w:rPr>
        <w:t>
      Величина левереджа указывается услугополучателем, в собственности которой находится пятьдесят и более процентов акций (долей участия в уставном капитале) юридического лица, созданного в соответствии с законодательством иностранного государства, место эффективного управления (фактические органы управления) которого находится в Республике Казахстан, и (или) выступающей гарантом, в том числе совместным гарантом, по обязательствам данного юридического лица (за исключением банка, организации, осуществляющей отдельные виды банковских операций и национального управляющего холдинга).</w:t>
      </w:r>
    </w:p>
    <w:bookmarkEnd w:id="229"/>
    <w:bookmarkStart w:name="z277" w:id="230"/>
    <w:p>
      <w:pPr>
        <w:spacing w:after="0"/>
        <w:ind w:left="0"/>
        <w:jc w:val="both"/>
      </w:pPr>
      <w:r>
        <w:rPr>
          <w:rFonts w:ascii="Times New Roman"/>
          <w:b w:val="false"/>
          <w:i w:val="false"/>
          <w:color w:val="000000"/>
          <w:sz w:val="28"/>
        </w:rPr>
        <w:t xml:space="preserve">
      4. В пункте 6 указывается информация на отчетную дату, предшествующую дате представления документов для получения разрешения и за период за три месяца до даты подачи документов (заполняется банком и организацией, осуществляющей отдельные виды банковских операций). </w:t>
      </w:r>
    </w:p>
    <w:bookmarkEnd w:id="230"/>
    <w:bookmarkStart w:name="z278" w:id="231"/>
    <w:p>
      <w:pPr>
        <w:spacing w:after="0"/>
        <w:ind w:left="0"/>
        <w:jc w:val="both"/>
      </w:pPr>
      <w:r>
        <w:rPr>
          <w:rFonts w:ascii="Times New Roman"/>
          <w:b w:val="false"/>
          <w:i w:val="false"/>
          <w:color w:val="000000"/>
          <w:sz w:val="28"/>
        </w:rPr>
        <w:t>
      Первый руководитель (лицо, уполномоченное на подписание) услугополучателя обеспечивает достоверность информации, содержащейся в представленных в уполномоченный орган документах, а также предоставляет согласие на использование сведений, составляющих охраняемую законом тайну, содержащихся в информационных системах.</w:t>
      </w:r>
    </w:p>
    <w:bookmarkEnd w:id="231"/>
    <w:bookmarkStart w:name="z279" w:id="232"/>
    <w:p>
      <w:pPr>
        <w:spacing w:after="0"/>
        <w:ind w:left="0"/>
        <w:jc w:val="both"/>
      </w:pPr>
      <w:r>
        <w:rPr>
          <w:rFonts w:ascii="Times New Roman"/>
          <w:b w:val="false"/>
          <w:i w:val="false"/>
          <w:color w:val="000000"/>
          <w:sz w:val="28"/>
        </w:rPr>
        <w:t>
      Первый руководитель (лицо, уполномоченное на подписание)</w:t>
      </w:r>
    </w:p>
    <w:bookmarkEnd w:id="232"/>
    <w:bookmarkStart w:name="z280" w:id="233"/>
    <w:p>
      <w:pPr>
        <w:spacing w:after="0"/>
        <w:ind w:left="0"/>
        <w:jc w:val="both"/>
      </w:pPr>
      <w:r>
        <w:rPr>
          <w:rFonts w:ascii="Times New Roman"/>
          <w:b w:val="false"/>
          <w:i w:val="false"/>
          <w:color w:val="000000"/>
          <w:sz w:val="28"/>
        </w:rPr>
        <w:t>
      Электронная цифровая подпись</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некоторых постановлений</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 в которые</w:t>
            </w:r>
            <w:r>
              <w:br/>
            </w:r>
            <w:r>
              <w:rPr>
                <w:rFonts w:ascii="Times New Roman"/>
                <w:b w:val="false"/>
                <w:i w:val="false"/>
                <w:color w:val="000000"/>
                <w:sz w:val="20"/>
              </w:rPr>
              <w:t>вносятся изменения и</w:t>
            </w:r>
            <w:r>
              <w:br/>
            </w:r>
            <w:r>
              <w:rPr>
                <w:rFonts w:ascii="Times New Roman"/>
                <w:b w:val="false"/>
                <w:i w:val="false"/>
                <w:color w:val="000000"/>
                <w:sz w:val="20"/>
              </w:rPr>
              <w:t>дополнения по вопросам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разрешения на право</w:t>
            </w:r>
            <w:r>
              <w:br/>
            </w:r>
            <w:r>
              <w:rPr>
                <w:rFonts w:ascii="Times New Roman"/>
                <w:b w:val="false"/>
                <w:i w:val="false"/>
                <w:color w:val="000000"/>
                <w:sz w:val="20"/>
              </w:rPr>
              <w:t>осуществления деятельности</w:t>
            </w:r>
            <w:r>
              <w:br/>
            </w:r>
            <w:r>
              <w:rPr>
                <w:rFonts w:ascii="Times New Roman"/>
                <w:b w:val="false"/>
                <w:i w:val="false"/>
                <w:color w:val="000000"/>
                <w:sz w:val="20"/>
              </w:rPr>
              <w:t>кредитного бюро и акта о соответствии</w:t>
            </w:r>
            <w:r>
              <w:br/>
            </w:r>
            <w:r>
              <w:rPr>
                <w:rFonts w:ascii="Times New Roman"/>
                <w:b w:val="false"/>
                <w:i w:val="false"/>
                <w:color w:val="000000"/>
                <w:sz w:val="20"/>
              </w:rPr>
              <w:t>кредитного бюро требованиям,</w:t>
            </w:r>
            <w:r>
              <w:br/>
            </w:r>
            <w:r>
              <w:rPr>
                <w:rFonts w:ascii="Times New Roman"/>
                <w:b w:val="false"/>
                <w:i w:val="false"/>
                <w:color w:val="000000"/>
                <w:sz w:val="20"/>
              </w:rPr>
              <w:t>предъявляемым к кредитному бюро</w:t>
            </w:r>
            <w:r>
              <w:br/>
            </w:r>
            <w:r>
              <w:rPr>
                <w:rFonts w:ascii="Times New Roman"/>
                <w:b w:val="false"/>
                <w:i w:val="false"/>
                <w:color w:val="000000"/>
                <w:sz w:val="20"/>
              </w:rPr>
              <w:t>по защите и обеспечению сохранности</w:t>
            </w:r>
            <w:r>
              <w:br/>
            </w:r>
            <w:r>
              <w:rPr>
                <w:rFonts w:ascii="Times New Roman"/>
                <w:b w:val="false"/>
                <w:i w:val="false"/>
                <w:color w:val="000000"/>
                <w:sz w:val="20"/>
              </w:rPr>
              <w:t>базы данных кредитных историй,</w:t>
            </w:r>
            <w:r>
              <w:br/>
            </w:r>
            <w:r>
              <w:rPr>
                <w:rFonts w:ascii="Times New Roman"/>
                <w:b w:val="false"/>
                <w:i w:val="false"/>
                <w:color w:val="000000"/>
                <w:sz w:val="20"/>
              </w:rPr>
              <w:t>используемых информационных</w:t>
            </w:r>
            <w:r>
              <w:br/>
            </w:r>
            <w:r>
              <w:rPr>
                <w:rFonts w:ascii="Times New Roman"/>
                <w:b w:val="false"/>
                <w:i w:val="false"/>
                <w:color w:val="000000"/>
                <w:sz w:val="20"/>
              </w:rPr>
              <w:t>систем и помещений"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4" w:id="234"/>
    <w:p>
      <w:pPr>
        <w:spacing w:after="0"/>
        <w:ind w:left="0"/>
        <w:jc w:val="left"/>
      </w:pPr>
      <w:r>
        <w:rPr>
          <w:rFonts w:ascii="Times New Roman"/>
          <w:b/>
          <w:i w:val="false"/>
          <w:color w:val="000000"/>
        </w:rPr>
        <w:t xml:space="preserve">              В _____________________________________________________________ </w:t>
      </w:r>
      <w:r>
        <w:br/>
      </w:r>
      <w:r>
        <w:rPr>
          <w:rFonts w:ascii="Times New Roman"/>
          <w:b/>
          <w:i w:val="false"/>
          <w:color w:val="000000"/>
        </w:rPr>
        <w:t xml:space="preserve">                               (полное наименование услугодателя)</w:t>
      </w:r>
      <w:r>
        <w:br/>
      </w:r>
      <w:r>
        <w:rPr>
          <w:rFonts w:ascii="Times New Roman"/>
          <w:b/>
          <w:i w:val="false"/>
          <w:color w:val="000000"/>
        </w:rPr>
        <w:t xml:space="preserve">             от _____________________________________________________________ </w:t>
      </w:r>
      <w:r>
        <w:br/>
      </w:r>
      <w:r>
        <w:rPr>
          <w:rFonts w:ascii="Times New Roman"/>
          <w:b/>
          <w:i w:val="false"/>
          <w:color w:val="000000"/>
        </w:rPr>
        <w:t xml:space="preserve">                               (полное наименование услугополучателя)</w:t>
      </w:r>
    </w:p>
    <w:bookmarkEnd w:id="234"/>
    <w:bookmarkStart w:name="z285" w:id="235"/>
    <w:p>
      <w:pPr>
        <w:spacing w:after="0"/>
        <w:ind w:left="0"/>
        <w:jc w:val="left"/>
      </w:pPr>
      <w:r>
        <w:rPr>
          <w:rFonts w:ascii="Times New Roman"/>
          <w:b/>
          <w:i w:val="false"/>
          <w:color w:val="000000"/>
        </w:rPr>
        <w:t xml:space="preserve">              Заявление о выдаче разрешения на право осуществления деятельности </w:t>
      </w:r>
      <w:r>
        <w:br/>
      </w:r>
      <w:r>
        <w:rPr>
          <w:rFonts w:ascii="Times New Roman"/>
          <w:b/>
          <w:i w:val="false"/>
          <w:color w:val="000000"/>
        </w:rPr>
        <w:t xml:space="preserve">             кредитного бюро и акта о соответствии кредитного бюро требованиям,</w:t>
      </w:r>
      <w:r>
        <w:br/>
      </w:r>
      <w:r>
        <w:rPr>
          <w:rFonts w:ascii="Times New Roman"/>
          <w:b/>
          <w:i w:val="false"/>
          <w:color w:val="000000"/>
        </w:rPr>
        <w:t xml:space="preserve">             предъявляемым к кредитному бюро по защите и обеспечению сохранности</w:t>
      </w:r>
      <w:r>
        <w:br/>
      </w:r>
      <w:r>
        <w:rPr>
          <w:rFonts w:ascii="Times New Roman"/>
          <w:b/>
          <w:i w:val="false"/>
          <w:color w:val="000000"/>
        </w:rPr>
        <w:t xml:space="preserve">             базы данных кредитных историй, используемых информационных систем</w:t>
      </w:r>
      <w:r>
        <w:br/>
      </w:r>
      <w:r>
        <w:rPr>
          <w:rFonts w:ascii="Times New Roman"/>
          <w:b/>
          <w:i w:val="false"/>
          <w:color w:val="000000"/>
        </w:rPr>
        <w:t xml:space="preserve">                               и помещениям</w:t>
      </w:r>
    </w:p>
    <w:bookmarkEnd w:id="235"/>
    <w:bookmarkStart w:name="z286" w:id="236"/>
    <w:p>
      <w:pPr>
        <w:spacing w:after="0"/>
        <w:ind w:left="0"/>
        <w:jc w:val="both"/>
      </w:pPr>
      <w:r>
        <w:rPr>
          <w:rFonts w:ascii="Times New Roman"/>
          <w:b w:val="false"/>
          <w:i w:val="false"/>
          <w:color w:val="000000"/>
          <w:sz w:val="28"/>
        </w:rPr>
        <w:t>
      Прошу выдать разрешение на право осуществления деятельности кредитного бюро</w:t>
      </w:r>
      <w:r>
        <w:br/>
      </w:r>
      <w:r>
        <w:rPr>
          <w:rFonts w:ascii="Times New Roman"/>
          <w:b w:val="false"/>
          <w:i w:val="false"/>
          <w:color w:val="000000"/>
          <w:sz w:val="28"/>
        </w:rPr>
        <w:t>и акт о соответствии кредитного бюро требованиям, предъявляемым к кредитному бюро по</w:t>
      </w:r>
      <w:r>
        <w:br/>
      </w:r>
      <w:r>
        <w:rPr>
          <w:rFonts w:ascii="Times New Roman"/>
          <w:b w:val="false"/>
          <w:i w:val="false"/>
          <w:color w:val="000000"/>
          <w:sz w:val="28"/>
        </w:rPr>
        <w:t>защите и обеспечению сохранности базы данных кредитных историй, используемых</w:t>
      </w:r>
      <w:r>
        <w:br/>
      </w:r>
      <w:r>
        <w:rPr>
          <w:rFonts w:ascii="Times New Roman"/>
          <w:b w:val="false"/>
          <w:i w:val="false"/>
          <w:color w:val="000000"/>
          <w:sz w:val="28"/>
        </w:rPr>
        <w:t>информационных систем и помещениям.</w:t>
      </w:r>
      <w:r>
        <w:br/>
      </w:r>
      <w:r>
        <w:rPr>
          <w:rFonts w:ascii="Times New Roman"/>
          <w:b w:val="false"/>
          <w:i w:val="false"/>
          <w:color w:val="000000"/>
          <w:sz w:val="28"/>
        </w:rPr>
        <w:t xml:space="preserve">       Сведения об услугополучателе:</w:t>
      </w:r>
      <w:r>
        <w:br/>
      </w:r>
      <w:r>
        <w:rPr>
          <w:rFonts w:ascii="Times New Roman"/>
          <w:b w:val="false"/>
          <w:i w:val="false"/>
          <w:color w:val="000000"/>
          <w:sz w:val="28"/>
        </w:rPr>
        <w:t xml:space="preserve">       1. Место нахождения услугополучателя (фактический адрес): 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 xml:space="preserve">        бизнес-идентификационный номер, телефон, факс)</w:t>
      </w:r>
      <w:r>
        <w:br/>
      </w:r>
      <w:r>
        <w:rPr>
          <w:rFonts w:ascii="Times New Roman"/>
          <w:b w:val="false"/>
          <w:i w:val="false"/>
          <w:color w:val="000000"/>
          <w:sz w:val="28"/>
        </w:rPr>
        <w:t xml:space="preserve">       2. Сведения о первом руководителе и главном бухгалтере услугополучателя:</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(фамилия, имя, отчество (при его наличии), дата и год рождения,</w:t>
      </w:r>
      <w:r>
        <w:br/>
      </w:r>
      <w:r>
        <w:rPr>
          <w:rFonts w:ascii="Times New Roman"/>
          <w:b w:val="false"/>
          <w:i w:val="false"/>
          <w:color w:val="000000"/>
          <w:sz w:val="28"/>
        </w:rPr>
        <w:t xml:space="preserve">                         номера контактных телефонов)</w:t>
      </w:r>
      <w:r>
        <w:br/>
      </w:r>
      <w:r>
        <w:rPr>
          <w:rFonts w:ascii="Times New Roman"/>
          <w:b w:val="false"/>
          <w:i w:val="false"/>
          <w:color w:val="000000"/>
          <w:sz w:val="28"/>
        </w:rPr>
        <w:t xml:space="preserve">       3. Сведения об акционерах (учредителях, участниках) услугополучателя:</w:t>
      </w:r>
      <w:r>
        <w:br/>
      </w:r>
      <w:r>
        <w:rPr>
          <w:rFonts w:ascii="Times New Roman"/>
          <w:b w:val="false"/>
          <w:i w:val="false"/>
          <w:color w:val="000000"/>
          <w:sz w:val="28"/>
        </w:rPr>
        <w:t>для физических лиц - фамилия, имя, отчество (при его наличии), дата и год</w:t>
      </w:r>
      <w:r>
        <w:br/>
      </w:r>
      <w:r>
        <w:rPr>
          <w:rFonts w:ascii="Times New Roman"/>
          <w:b w:val="false"/>
          <w:i w:val="false"/>
          <w:color w:val="000000"/>
          <w:sz w:val="28"/>
        </w:rPr>
        <w:t>рождения:___________________________________________________________________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для юридических лиц - полное наименование, сведения о государственной</w:t>
      </w:r>
      <w:r>
        <w:br/>
      </w:r>
      <w:r>
        <w:rPr>
          <w:rFonts w:ascii="Times New Roman"/>
          <w:b w:val="false"/>
          <w:i w:val="false"/>
          <w:color w:val="000000"/>
          <w:sz w:val="28"/>
        </w:rPr>
        <w:t>регистрации (перерегистрации), размер уставного капитала: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4. Размер уставного капитала с указанием реквизитов документов, подтверждающих</w:t>
      </w:r>
      <w:r>
        <w:br/>
      </w:r>
      <w:r>
        <w:rPr>
          <w:rFonts w:ascii="Times New Roman"/>
          <w:b w:val="false"/>
          <w:i w:val="false"/>
          <w:color w:val="000000"/>
          <w:sz w:val="28"/>
        </w:rPr>
        <w:t>полную оплату - платежные поручения, приходные кассовые ордера (за исключением</w:t>
      </w:r>
      <w:r>
        <w:br/>
      </w:r>
      <w:r>
        <w:rPr>
          <w:rFonts w:ascii="Times New Roman"/>
          <w:b w:val="false"/>
          <w:i w:val="false"/>
          <w:color w:val="000000"/>
          <w:sz w:val="28"/>
        </w:rPr>
        <w:t>юридических лиц в организационно-правовой форме акционерного общества):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5. Номер и дата свидетельства о государственной регистрации выпуска объявленных</w:t>
      </w:r>
      <w:r>
        <w:br/>
      </w:r>
      <w:r>
        <w:rPr>
          <w:rFonts w:ascii="Times New Roman"/>
          <w:b w:val="false"/>
          <w:i w:val="false"/>
          <w:color w:val="000000"/>
          <w:sz w:val="28"/>
        </w:rPr>
        <w:t>акций (для юридических лиц в организационно правовой форме акционерного</w:t>
      </w:r>
      <w:r>
        <w:br/>
      </w:r>
      <w:r>
        <w:rPr>
          <w:rFonts w:ascii="Times New Roman"/>
          <w:b w:val="false"/>
          <w:i w:val="false"/>
          <w:color w:val="000000"/>
          <w:sz w:val="28"/>
        </w:rPr>
        <w:t>общества):____________________________________________________________________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6.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Услугополучатель полностью подтверждает достоверность прилагаемых к</w:t>
      </w:r>
      <w:r>
        <w:br/>
      </w:r>
      <w:r>
        <w:rPr>
          <w:rFonts w:ascii="Times New Roman"/>
          <w:b w:val="false"/>
          <w:i w:val="false"/>
          <w:color w:val="000000"/>
          <w:sz w:val="28"/>
        </w:rPr>
        <w:t>заявлению документов (информации).</w:t>
      </w:r>
      <w:r>
        <w:br/>
      </w:r>
      <w:r>
        <w:rPr>
          <w:rFonts w:ascii="Times New Roman"/>
          <w:b w:val="false"/>
          <w:i w:val="false"/>
          <w:color w:val="000000"/>
          <w:sz w:val="28"/>
        </w:rPr>
        <w:t xml:space="preserve">       Фамилия, имя, отчество (при его наличии), должность лица, уполномоченного</w:t>
      </w:r>
      <w:r>
        <w:br/>
      </w:r>
      <w:r>
        <w:rPr>
          <w:rFonts w:ascii="Times New Roman"/>
          <w:b w:val="false"/>
          <w:i w:val="false"/>
          <w:color w:val="000000"/>
          <w:sz w:val="28"/>
        </w:rPr>
        <w:t>услугополучателем на подачу заявления 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__________________ </w:t>
      </w:r>
      <w:r>
        <w:br/>
      </w:r>
      <w:r>
        <w:rPr>
          <w:rFonts w:ascii="Times New Roman"/>
          <w:b w:val="false"/>
          <w:i w:val="false"/>
          <w:color w:val="000000"/>
          <w:sz w:val="28"/>
        </w:rPr>
        <w:t xml:space="preserve">       (подпись)</w:t>
      </w:r>
    </w:p>
    <w:bookmarkEnd w:id="236"/>
    <w:bookmarkStart w:name="z287" w:id="237"/>
    <w:p>
      <w:pPr>
        <w:spacing w:after="0"/>
        <w:ind w:left="0"/>
        <w:jc w:val="both"/>
      </w:pPr>
      <w:r>
        <w:rPr>
          <w:rFonts w:ascii="Times New Roman"/>
          <w:b w:val="false"/>
          <w:i w:val="false"/>
          <w:color w:val="000000"/>
          <w:sz w:val="28"/>
        </w:rPr>
        <w:t>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"___" _____________ 20__ года</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некоторых постановлений Правления</w:t>
            </w:r>
            <w:r>
              <w:br/>
            </w:r>
            <w:r>
              <w:rPr>
                <w:rFonts w:ascii="Times New Roman"/>
                <w:b w:val="false"/>
                <w:i w:val="false"/>
                <w:color w:val="000000"/>
                <w:sz w:val="20"/>
              </w:rPr>
              <w:t>Национального Банка Республики Казахстан, в</w:t>
            </w:r>
            <w:r>
              <w:br/>
            </w:r>
            <w:r>
              <w:rPr>
                <w:rFonts w:ascii="Times New Roman"/>
                <w:b w:val="false"/>
                <w:i w:val="false"/>
                <w:color w:val="000000"/>
                <w:sz w:val="20"/>
              </w:rPr>
              <w:t>которые</w:t>
            </w:r>
            <w:r>
              <w:br/>
            </w:r>
            <w:r>
              <w:rPr>
                <w:rFonts w:ascii="Times New Roman"/>
                <w:b w:val="false"/>
                <w:i w:val="false"/>
                <w:color w:val="000000"/>
                <w:sz w:val="20"/>
              </w:rPr>
              <w:t>вносятся изменения и дополнения</w:t>
            </w:r>
            <w:r>
              <w:br/>
            </w:r>
            <w:r>
              <w:rPr>
                <w:rFonts w:ascii="Times New Roman"/>
                <w:b w:val="false"/>
                <w:i w:val="false"/>
                <w:color w:val="000000"/>
                <w:sz w:val="20"/>
              </w:rPr>
              <w:t xml:space="preserve"> по вопросам оказания государственных услуг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"Учетная регистрация</w:t>
            </w:r>
            <w:r>
              <w:br/>
            </w:r>
            <w:r>
              <w:rPr>
                <w:rFonts w:ascii="Times New Roman"/>
                <w:b w:val="false"/>
                <w:i w:val="false"/>
                <w:color w:val="000000"/>
                <w:sz w:val="20"/>
              </w:rPr>
              <w:t>коллекторских агентств"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1" w:id="238"/>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(полное наименование территориального филиала услугодателя) </w:t>
      </w:r>
      <w:r>
        <w:br/>
      </w:r>
      <w:r>
        <w:rPr>
          <w:rFonts w:ascii="Times New Roman"/>
          <w:b/>
          <w:i w:val="false"/>
          <w:color w:val="000000"/>
        </w:rPr>
        <w:t xml:space="preserve">       от __________________________________________________________________</w:t>
      </w:r>
      <w:r>
        <w:br/>
      </w:r>
      <w:r>
        <w:rPr>
          <w:rFonts w:ascii="Times New Roman"/>
          <w:b/>
          <w:i w:val="false"/>
          <w:color w:val="000000"/>
        </w:rPr>
        <w:t xml:space="preserve">                         (полное наименование услугополучателя)</w:t>
      </w:r>
      <w:r>
        <w:br/>
      </w:r>
      <w:r>
        <w:rPr>
          <w:rFonts w:ascii="Times New Roman"/>
          <w:b/>
          <w:i w:val="false"/>
          <w:color w:val="000000"/>
        </w:rPr>
        <w:t xml:space="preserve">                                     Заявление</w:t>
      </w:r>
    </w:p>
    <w:bookmarkEnd w:id="238"/>
    <w:bookmarkStart w:name="z292" w:id="239"/>
    <w:p>
      <w:pPr>
        <w:spacing w:after="0"/>
        <w:ind w:left="0"/>
        <w:jc w:val="both"/>
      </w:pPr>
      <w:r>
        <w:rPr>
          <w:rFonts w:ascii="Times New Roman"/>
          <w:b w:val="false"/>
          <w:i w:val="false"/>
          <w:color w:val="000000"/>
          <w:sz w:val="28"/>
        </w:rPr>
        <w:t>
      Прошу произвести учетную регистрацию в качестве коллекторского агентства.</w:t>
      </w:r>
      <w:r>
        <w:br/>
      </w:r>
      <w:r>
        <w:rPr>
          <w:rFonts w:ascii="Times New Roman"/>
          <w:b w:val="false"/>
          <w:i w:val="false"/>
          <w:color w:val="000000"/>
          <w:sz w:val="28"/>
        </w:rPr>
        <w:t xml:space="preserve">       Сведения об услугополучателе:</w:t>
      </w:r>
      <w:r>
        <w:br/>
      </w:r>
      <w:r>
        <w:rPr>
          <w:rFonts w:ascii="Times New Roman"/>
          <w:b w:val="false"/>
          <w:i w:val="false"/>
          <w:color w:val="000000"/>
          <w:sz w:val="28"/>
        </w:rPr>
        <w:t xml:space="preserve">       1. Бизнес-идентификационный номер ________________________________________</w:t>
      </w:r>
      <w:r>
        <w:br/>
      </w:r>
    </w:p>
    <w:bookmarkEnd w:id="239"/>
    <w:bookmarkStart w:name="z293" w:id="240"/>
    <w:p>
      <w:pPr>
        <w:spacing w:after="0"/>
        <w:ind w:left="0"/>
        <w:jc w:val="both"/>
      </w:pPr>
      <w:r>
        <w:rPr>
          <w:rFonts w:ascii="Times New Roman"/>
          <w:b w:val="false"/>
          <w:i w:val="false"/>
          <w:color w:val="000000"/>
          <w:sz w:val="28"/>
        </w:rPr>
        <w:t>
      2. Место нахождения и фактический адрес услугополучателя_____________________</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(индекс, область, город, район, улица, номер дома, офиса)</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(номер телефона, факса, адрес электронной почты, интернет-ресурс)</w:t>
      </w:r>
      <w:r>
        <w:br/>
      </w:r>
      <w:r>
        <w:rPr>
          <w:rFonts w:ascii="Times New Roman"/>
          <w:b w:val="false"/>
          <w:i w:val="false"/>
          <w:color w:val="000000"/>
          <w:sz w:val="28"/>
        </w:rPr>
        <w:t xml:space="preserve">       3. Перечень направляемых документов, количество экземпляров и листов по каждому</w:t>
      </w:r>
      <w:r>
        <w:br/>
      </w:r>
      <w:r>
        <w:rPr>
          <w:rFonts w:ascii="Times New Roman"/>
          <w:b w:val="false"/>
          <w:i w:val="false"/>
          <w:color w:val="000000"/>
          <w:sz w:val="28"/>
        </w:rPr>
        <w:t>из них:_________________________________________________________________________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Подтверждаю достоверность прилагаемых к заявлению документов и информации, а</w:t>
      </w:r>
      <w:r>
        <w:br/>
      </w:r>
      <w:r>
        <w:rPr>
          <w:rFonts w:ascii="Times New Roman"/>
          <w:b w:val="false"/>
          <w:i w:val="false"/>
          <w:color w:val="000000"/>
          <w:sz w:val="28"/>
        </w:rPr>
        <w:t>также своевременное представление территориальному филиалу услугодателя</w:t>
      </w:r>
      <w:r>
        <w:br/>
      </w:r>
      <w:r>
        <w:rPr>
          <w:rFonts w:ascii="Times New Roman"/>
          <w:b w:val="false"/>
          <w:i w:val="false"/>
          <w:color w:val="000000"/>
          <w:sz w:val="28"/>
        </w:rPr>
        <w:t>дополнительной информации и документов, запрашиваемых в связи с рассмотрением</w:t>
      </w:r>
      <w:r>
        <w:br/>
      </w:r>
      <w:r>
        <w:rPr>
          <w:rFonts w:ascii="Times New Roman"/>
          <w:b w:val="false"/>
          <w:i w:val="false"/>
          <w:color w:val="000000"/>
          <w:sz w:val="28"/>
        </w:rPr>
        <w:t>заявления.</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"___" _____________ 20__ года </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 Республики</w:t>
            </w:r>
            <w:r>
              <w:br/>
            </w:r>
            <w:r>
              <w:rPr>
                <w:rFonts w:ascii="Times New Roman"/>
                <w:b w:val="false"/>
                <w:i w:val="false"/>
                <w:color w:val="000000"/>
                <w:sz w:val="20"/>
              </w:rPr>
              <w:t>Казахстан, в которые</w:t>
            </w:r>
            <w:r>
              <w:br/>
            </w:r>
            <w:r>
              <w:rPr>
                <w:rFonts w:ascii="Times New Roman"/>
                <w:b w:val="false"/>
                <w:i w:val="false"/>
                <w:color w:val="000000"/>
                <w:sz w:val="20"/>
              </w:rPr>
              <w:t>вносятся изменения и дополнения</w:t>
            </w:r>
            <w:r>
              <w:br/>
            </w:r>
            <w:r>
              <w:rPr>
                <w:rFonts w:ascii="Times New Roman"/>
                <w:b w:val="false"/>
                <w:i w:val="false"/>
                <w:color w:val="000000"/>
                <w:sz w:val="20"/>
              </w:rPr>
              <w:t xml:space="preserve"> по вопросам оказания</w:t>
            </w:r>
            <w:r>
              <w:br/>
            </w:r>
            <w:r>
              <w:rPr>
                <w:rFonts w:ascii="Times New Roman"/>
                <w:b w:val="false"/>
                <w:i w:val="false"/>
                <w:color w:val="000000"/>
                <w:sz w:val="20"/>
              </w:rPr>
              <w:t xml:space="preserve">государственных услуг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"Учетная регистрация</w:t>
            </w:r>
            <w:r>
              <w:br/>
            </w:r>
            <w:r>
              <w:rPr>
                <w:rFonts w:ascii="Times New Roman"/>
                <w:b w:val="false"/>
                <w:i w:val="false"/>
                <w:color w:val="000000"/>
                <w:sz w:val="20"/>
              </w:rPr>
              <w:t>коллекторских агентств"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7" w:id="241"/>
    <w:p>
      <w:pPr>
        <w:spacing w:after="0"/>
        <w:ind w:left="0"/>
        <w:jc w:val="left"/>
      </w:pPr>
      <w:r>
        <w:rPr>
          <w:rFonts w:ascii="Times New Roman"/>
          <w:b/>
          <w:i w:val="false"/>
          <w:color w:val="000000"/>
        </w:rPr>
        <w:t xml:space="preserve">        Сведения об учредителе (участнике) услугополучателя - юридическом лице</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(полное наименование услугополучателя)</w:t>
      </w:r>
    </w:p>
    <w:bookmarkEnd w:id="241"/>
    <w:bookmarkStart w:name="z298" w:id="242"/>
    <w:p>
      <w:pPr>
        <w:spacing w:after="0"/>
        <w:ind w:left="0"/>
        <w:jc w:val="both"/>
      </w:pPr>
      <w:r>
        <w:rPr>
          <w:rFonts w:ascii="Times New Roman"/>
          <w:b w:val="false"/>
          <w:i w:val="false"/>
          <w:color w:val="000000"/>
          <w:sz w:val="28"/>
        </w:rPr>
        <w:t>
      на "___" __________ 20 __ года</w:t>
      </w:r>
      <w:r>
        <w:br/>
      </w:r>
      <w:r>
        <w:rPr>
          <w:rFonts w:ascii="Times New Roman"/>
          <w:b w:val="false"/>
          <w:i w:val="false"/>
          <w:color w:val="000000"/>
          <w:sz w:val="28"/>
        </w:rPr>
        <w:t xml:space="preserve">       1. Учредитель (участник) услугополучателя______________________________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(полное наименование)</w:t>
      </w:r>
      <w:r>
        <w:br/>
      </w:r>
      <w:r>
        <w:rPr>
          <w:rFonts w:ascii="Times New Roman"/>
          <w:b w:val="false"/>
          <w:i w:val="false"/>
          <w:color w:val="000000"/>
          <w:sz w:val="28"/>
        </w:rPr>
        <w:t xml:space="preserve">       2. Место нахождения__________________________________________________</w:t>
      </w:r>
      <w:r>
        <w:br/>
      </w:r>
      <w:r>
        <w:rPr>
          <w:rFonts w:ascii="Times New Roman"/>
          <w:b w:val="false"/>
          <w:i w:val="false"/>
          <w:color w:val="000000"/>
          <w:sz w:val="28"/>
        </w:rPr>
        <w:t xml:space="preserve">                         (почтовый индекс, адрес, номер телефона и факса,</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адрес электронной почты при ее наличии)</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3. Бизнес-идентификационный номер_____________________________________</w:t>
      </w:r>
      <w:r>
        <w:br/>
      </w:r>
      <w:r>
        <w:rPr>
          <w:rFonts w:ascii="Times New Roman"/>
          <w:b w:val="false"/>
          <w:i w:val="false"/>
          <w:color w:val="000000"/>
          <w:sz w:val="28"/>
        </w:rPr>
        <w:t xml:space="preserve">       4. Сведения о государственной регистрации (перерегистрации)_______________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(наименование документа, номер и дата выдачи, кем выдан)</w:t>
      </w:r>
      <w:r>
        <w:br/>
      </w:r>
      <w:r>
        <w:rPr>
          <w:rFonts w:ascii="Times New Roman"/>
          <w:b w:val="false"/>
          <w:i w:val="false"/>
          <w:color w:val="000000"/>
          <w:sz w:val="28"/>
        </w:rPr>
        <w:t xml:space="preserve">       5. Резидентство________________________________________________________</w:t>
      </w:r>
      <w:r>
        <w:br/>
      </w:r>
      <w:r>
        <w:rPr>
          <w:rFonts w:ascii="Times New Roman"/>
          <w:b w:val="false"/>
          <w:i w:val="false"/>
          <w:color w:val="000000"/>
          <w:sz w:val="28"/>
        </w:rPr>
        <w:t xml:space="preserve">       6. Основной вид деятельности____________________________________________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7. Доля участия в уставном капитале услугополучателя______________________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8. Сведения об участии учредителя (участника) услугополучателя в создании и</w:t>
      </w:r>
      <w:r>
        <w:br/>
      </w:r>
      <w:r>
        <w:rPr>
          <w:rFonts w:ascii="Times New Roman"/>
          <w:b w:val="false"/>
          <w:i w:val="false"/>
          <w:color w:val="000000"/>
          <w:sz w:val="28"/>
        </w:rPr>
        <w:t>деятельности иных юридических лиц в качестве учредителя (участника), акционера, с</w:t>
      </w:r>
      <w:r>
        <w:br/>
      </w:r>
      <w:r>
        <w:rPr>
          <w:rFonts w:ascii="Times New Roman"/>
          <w:b w:val="false"/>
          <w:i w:val="false"/>
          <w:color w:val="000000"/>
          <w:sz w:val="28"/>
        </w:rPr>
        <w:t>указанием полных наименований и мест нахождения юридических лиц</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9. Сведения о промышленных, банковских, финансовых группах, холдингах,</w:t>
      </w:r>
      <w:r>
        <w:br/>
      </w:r>
      <w:r>
        <w:rPr>
          <w:rFonts w:ascii="Times New Roman"/>
          <w:b w:val="false"/>
          <w:i w:val="false"/>
          <w:color w:val="000000"/>
          <w:sz w:val="28"/>
        </w:rPr>
        <w:t>концернах, ассоциациях, консорциумах, в которых участвует учредитель (участник)</w:t>
      </w:r>
      <w:r>
        <w:br/>
      </w:r>
      <w:r>
        <w:rPr>
          <w:rFonts w:ascii="Times New Roman"/>
          <w:b w:val="false"/>
          <w:i w:val="false"/>
          <w:color w:val="000000"/>
          <w:sz w:val="28"/>
        </w:rPr>
        <w:t>услугополучателя, с указанием полных наименований, мест нахождения организаций</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10. Сведения о том, являлся ли ранее учредитель (акционер, участник) либо</w:t>
      </w:r>
      <w:r>
        <w:br/>
      </w:r>
      <w:r>
        <w:rPr>
          <w:rFonts w:ascii="Times New Roman"/>
          <w:b w:val="false"/>
          <w:i w:val="false"/>
          <w:color w:val="000000"/>
          <w:sz w:val="28"/>
        </w:rPr>
        <w:t>руководящий работник учредителя (участника) первым руководителем или учредителем</w:t>
      </w:r>
      <w:r>
        <w:br/>
      </w:r>
      <w:r>
        <w:rPr>
          <w:rFonts w:ascii="Times New Roman"/>
          <w:b w:val="false"/>
          <w:i w:val="false"/>
          <w:color w:val="000000"/>
          <w:sz w:val="28"/>
        </w:rPr>
        <w:t>(участником) коллекторского агентства в период не более чем за один год до принятия</w:t>
      </w:r>
      <w:r>
        <w:br/>
      </w:r>
      <w:r>
        <w:rPr>
          <w:rFonts w:ascii="Times New Roman"/>
          <w:b w:val="false"/>
          <w:i w:val="false"/>
          <w:color w:val="000000"/>
          <w:sz w:val="28"/>
        </w:rPr>
        <w:t>уполномоченным органом по регулированию, контролю и надзору финансового рынка и</w:t>
      </w:r>
      <w:r>
        <w:br/>
      </w:r>
      <w:r>
        <w:rPr>
          <w:rFonts w:ascii="Times New Roman"/>
          <w:b w:val="false"/>
          <w:i w:val="false"/>
          <w:color w:val="000000"/>
          <w:sz w:val="28"/>
        </w:rPr>
        <w:t>финансовых организаций решения об исключении из реестра данного коллекторского</w:t>
      </w:r>
      <w:r>
        <w:br/>
      </w:r>
      <w:r>
        <w:rPr>
          <w:rFonts w:ascii="Times New Roman"/>
          <w:b w:val="false"/>
          <w:i w:val="false"/>
          <w:color w:val="000000"/>
          <w:sz w:val="28"/>
        </w:rPr>
        <w:t>агентства по основаниям, предусмотренным в подпунктах 1), 2), 3), 4), 5), 6) и 7) части</w:t>
      </w:r>
      <w:r>
        <w:br/>
      </w:r>
      <w:r>
        <w:rPr>
          <w:rFonts w:ascii="Times New Roman"/>
          <w:b w:val="false"/>
          <w:i w:val="false"/>
          <w:color w:val="000000"/>
          <w:sz w:val="28"/>
        </w:rPr>
        <w:t xml:space="preserve">первой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мая 2017 года "О коллекторской</w:t>
      </w:r>
      <w:r>
        <w:br/>
      </w:r>
      <w:r>
        <w:rPr>
          <w:rFonts w:ascii="Times New Roman"/>
          <w:b w:val="false"/>
          <w:i w:val="false"/>
          <w:color w:val="000000"/>
          <w:sz w:val="28"/>
        </w:rPr>
        <w:t>деятельности"</w:t>
      </w:r>
    </w:p>
    <w:bookmarkEnd w:id="242"/>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11. Сведения о руководителе учредителя (участника) услугополучателя__________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 xml:space="preserve">"___" _____________ 20__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"Учетная регистрация</w:t>
            </w:r>
            <w:r>
              <w:br/>
            </w:r>
            <w:r>
              <w:rPr>
                <w:rFonts w:ascii="Times New Roman"/>
                <w:b w:val="false"/>
                <w:i w:val="false"/>
                <w:color w:val="000000"/>
                <w:sz w:val="20"/>
              </w:rPr>
              <w:t>коллекторских агентств"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2" w:id="243"/>
    <w:p>
      <w:pPr>
        <w:spacing w:after="0"/>
        <w:ind w:left="0"/>
        <w:jc w:val="left"/>
      </w:pPr>
      <w:r>
        <w:rPr>
          <w:rFonts w:ascii="Times New Roman"/>
          <w:b/>
          <w:i w:val="false"/>
          <w:color w:val="000000"/>
        </w:rPr>
        <w:t xml:space="preserve"> Сведения о лицах, самостоятельно или совместно с другим (другими) лицом (лицами) прямо или косвенно владеющих и (или) пользующихся, и (или) распоряжающихся десятью или более процентами долей участия в уставном капитале коллекторского агентства, или имеющих контроль</w:t>
      </w:r>
    </w:p>
    <w:bookmarkEnd w:id="243"/>
    <w:bookmarkStart w:name="z303" w:id="244"/>
    <w:p>
      <w:pPr>
        <w:spacing w:after="0"/>
        <w:ind w:left="0"/>
        <w:jc w:val="both"/>
      </w:pPr>
      <w:r>
        <w:rPr>
          <w:rFonts w:ascii="Times New Roman"/>
          <w:b w:val="false"/>
          <w:i w:val="false"/>
          <w:color w:val="000000"/>
          <w:sz w:val="28"/>
        </w:rPr>
        <w:t>
      Таблица 1. Сведения о лицах, самостоятельно или совместно с другим (другими) лицом (лицами) прямо или косвенно владеющих и (или) пользующихся, и (или) распоряжающихся десятью или более процентами долей участия в уставном капитале коллекторского агентства, или имеющих контроль (далее - участник (владелец)</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673"/>
        <w:gridCol w:w="241"/>
        <w:gridCol w:w="241"/>
        <w:gridCol w:w="2252"/>
        <w:gridCol w:w="7411"/>
        <w:gridCol w:w="2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непогашенной или неснятой судимости (для физического лица) (да (нет), краткое описание правонарушения, преступления, реквизиты приговора о привлечении к уголовной ответственности с указанием оснований привлечения к ответственности)</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учредителе (акционере, участнике) либо руководящем работнике, который ранее являлся первым руководителем или учредителем (участником) коллекторского агентства в период не более чем  за один год до принятия уполномоченным органом по регулированию, контролю и надзору финансового рынка и финансовых организаций решения об исключении из реестра данного коллекторского агентства по основаниям, предусмотренным в подпунктах 1), 2), 3), 4), 5), 6) и 7) части первой </w:t>
            </w:r>
            <w:r>
              <w:rPr>
                <w:rFonts w:ascii="Times New Roman"/>
                <w:b w:val="false"/>
                <w:i w:val="false"/>
                <w:color w:val="000000"/>
                <w:sz w:val="20"/>
              </w:rPr>
              <w:t>пункта 1</w:t>
            </w:r>
            <w:r>
              <w:rPr>
                <w:rFonts w:ascii="Times New Roman"/>
                <w:b w:val="false"/>
                <w:i w:val="false"/>
                <w:color w:val="000000"/>
                <w:sz w:val="20"/>
              </w:rPr>
              <w:t xml:space="preserve"> статьи 9 Закона Республики Казахстан от 6 мая 2017 года "О коллекторской деятельности"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вида деятельности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245"/>
    <w:p>
      <w:pPr>
        <w:spacing w:after="0"/>
        <w:ind w:left="0"/>
        <w:jc w:val="both"/>
      </w:pPr>
      <w:r>
        <w:rPr>
          <w:rFonts w:ascii="Times New Roman"/>
          <w:b w:val="false"/>
          <w:i w:val="false"/>
          <w:color w:val="000000"/>
          <w:sz w:val="28"/>
        </w:rPr>
        <w:t>
      продолжение таблицы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1735"/>
        <w:gridCol w:w="1735"/>
        <w:gridCol w:w="3529"/>
        <w:gridCol w:w="2347"/>
        <w:gridCol w:w="12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долей участия, принадлежащих участнику (владельцу) к общему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процентах)</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тенге)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процентах)</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организации, через которую участник (владелец) владеет долями участия в уставном капитале коллекторского агентства (в процентах)</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(штук) (доля участия) (в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через которую осуществляется косвенное владение</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 w:id="246"/>
    <w:p>
      <w:pPr>
        <w:spacing w:after="0"/>
        <w:ind w:left="0"/>
        <w:jc w:val="both"/>
      </w:pPr>
      <w:r>
        <w:rPr>
          <w:rFonts w:ascii="Times New Roman"/>
          <w:b w:val="false"/>
          <w:i w:val="false"/>
          <w:color w:val="000000"/>
          <w:sz w:val="28"/>
        </w:rPr>
        <w:t>
      продолжение таблицы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1735"/>
        <w:gridCol w:w="1735"/>
        <w:gridCol w:w="3529"/>
        <w:gridCol w:w="2347"/>
        <w:gridCol w:w="12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количеству долей участия в уставном капитале коллекторского агентства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процентах)</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тенге)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процентах)</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организации, через которую участник (владелец) владеет долями участия в уставном капитале коллекторского агентства (в процентах)</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(штук) (доля участия) (в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через которую осуществляется косвенное владение</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 w:id="247"/>
    <w:p>
      <w:pPr>
        <w:spacing w:after="0"/>
        <w:ind w:left="0"/>
        <w:jc w:val="both"/>
      </w:pPr>
      <w:r>
        <w:rPr>
          <w:rFonts w:ascii="Times New Roman"/>
          <w:b w:val="false"/>
          <w:i w:val="false"/>
          <w:color w:val="000000"/>
          <w:sz w:val="28"/>
        </w:rPr>
        <w:t xml:space="preserve">
      Примечание: </w:t>
      </w:r>
    </w:p>
    <w:bookmarkEnd w:id="247"/>
    <w:bookmarkStart w:name="z307" w:id="248"/>
    <w:p>
      <w:pPr>
        <w:spacing w:after="0"/>
        <w:ind w:left="0"/>
        <w:jc w:val="both"/>
      </w:pPr>
      <w:r>
        <w:rPr>
          <w:rFonts w:ascii="Times New Roman"/>
          <w:b w:val="false"/>
          <w:i w:val="false"/>
          <w:color w:val="000000"/>
          <w:sz w:val="28"/>
        </w:rPr>
        <w:t>
      По юридическим лицам в Таблице 1 отражаются сведения о лицах прямо или косвенно владеющих и (или) пользующихся, и (или) распоряжающихся акциями либо долями участия в уставном капитале участника (владельца) вплоть до сведений о физических лицах, владеющих более двадцатью пятью процентами долей участия в уставном капитале либо размещенных (за вычетом привилегированных и выкупленных обществом) акций участника (владельца).</w:t>
      </w:r>
    </w:p>
    <w:bookmarkEnd w:id="248"/>
    <w:bookmarkStart w:name="z308" w:id="249"/>
    <w:p>
      <w:pPr>
        <w:spacing w:after="0"/>
        <w:ind w:left="0"/>
        <w:jc w:val="both"/>
      </w:pPr>
      <w:r>
        <w:rPr>
          <w:rFonts w:ascii="Times New Roman"/>
          <w:b w:val="false"/>
          <w:i w:val="false"/>
          <w:color w:val="000000"/>
          <w:sz w:val="28"/>
        </w:rPr>
        <w:t>
      Таблица 2. Перечень лиц, осуществляющих контроль над коллекторским агентством</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3953"/>
        <w:gridCol w:w="3459"/>
        <w:gridCol w:w="445"/>
        <w:gridCol w:w="1117"/>
        <w:gridCol w:w="2881"/>
      </w:tblGrid>
      <w:tr>
        <w:trPr>
          <w:trHeight w:val="3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(при его наличии) физического лица, (сведения  о наличии непогашенной или неснятой судимости)</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организациях, в которых лицо, осуществляющее контроль над коллекторским агентством, владеет более 20 процентами голосующих акций (долями участия в уставном капитале)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 акциями (в уставном капитале)</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250"/>
    <w:p>
      <w:pPr>
        <w:spacing w:after="0"/>
        <w:ind w:left="0"/>
        <w:jc w:val="both"/>
      </w:pPr>
      <w:r>
        <w:rPr>
          <w:rFonts w:ascii="Times New Roman"/>
          <w:b w:val="false"/>
          <w:i w:val="false"/>
          <w:color w:val="000000"/>
          <w:sz w:val="28"/>
        </w:rPr>
        <w:t>
      Примечание:</w:t>
      </w:r>
    </w:p>
    <w:bookmarkEnd w:id="250"/>
    <w:bookmarkStart w:name="z310" w:id="251"/>
    <w:p>
      <w:pPr>
        <w:spacing w:after="0"/>
        <w:ind w:left="0"/>
        <w:jc w:val="both"/>
      </w:pPr>
      <w:r>
        <w:rPr>
          <w:rFonts w:ascii="Times New Roman"/>
          <w:b w:val="false"/>
          <w:i w:val="false"/>
          <w:color w:val="000000"/>
          <w:sz w:val="28"/>
        </w:rPr>
        <w:t xml:space="preserve">
      В графе 3 указывается наличие непогашенной или неснятой судимости или информация о том, подвергается или подвергался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против личности, семьи и несовершеннолетних, конституционных и иных прав и свобод человека и гражданина, основ конституционного строя и безопасности государства, собственности, общественной безопасности и общественного порядка, здоровья населения и нравственности, мира и безопасности человечества, интересов службы в коммерческих и иных организациях, интересов государственной службы и государственного управления, правосудия и порядка исполнения наказаний, порядка управления, в сферах экономической деятельности, информатизации и связи, а также воинские уголовные правонарушения.</w:t>
      </w:r>
    </w:p>
    <w:bookmarkEnd w:id="251"/>
    <w:bookmarkStart w:name="z311" w:id="252"/>
    <w:p>
      <w:pPr>
        <w:spacing w:after="0"/>
        <w:ind w:left="0"/>
        <w:jc w:val="both"/>
      </w:pPr>
      <w:r>
        <w:rPr>
          <w:rFonts w:ascii="Times New Roman"/>
          <w:b w:val="false"/>
          <w:i w:val="false"/>
          <w:color w:val="000000"/>
          <w:sz w:val="28"/>
        </w:rPr>
        <w:t xml:space="preserve">
      Если да, то указать дату и номер приговора о привлечении к уголовной ответственности, статью Уголовного кодекса Республики Казахстан. </w:t>
      </w:r>
    </w:p>
    <w:bookmarkEnd w:id="252"/>
    <w:bookmarkStart w:name="z312" w:id="253"/>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253"/>
    <w:bookmarkStart w:name="z313" w:id="254"/>
    <w:p>
      <w:pPr>
        <w:spacing w:after="0"/>
        <w:ind w:left="0"/>
        <w:jc w:val="both"/>
      </w:pPr>
      <w:r>
        <w:rPr>
          <w:rFonts w:ascii="Times New Roman"/>
          <w:b w:val="false"/>
          <w:i w:val="false"/>
          <w:color w:val="000000"/>
          <w:sz w:val="28"/>
        </w:rPr>
        <w:t>
      Первый руководитель или лицо, уполномоченное на подписание</w:t>
      </w:r>
    </w:p>
    <w:bookmarkEnd w:id="254"/>
    <w:bookmarkStart w:name="z314" w:id="255"/>
    <w:p>
      <w:pPr>
        <w:spacing w:after="0"/>
        <w:ind w:left="0"/>
        <w:jc w:val="both"/>
      </w:pPr>
      <w:r>
        <w:rPr>
          <w:rFonts w:ascii="Times New Roman"/>
          <w:b w:val="false"/>
          <w:i w:val="false"/>
          <w:color w:val="000000"/>
          <w:sz w:val="28"/>
        </w:rPr>
        <w:t>
      ______________________________________________________________________ _________</w:t>
      </w:r>
      <w:r>
        <w:br/>
      </w:r>
      <w:r>
        <w:rPr>
          <w:rFonts w:ascii="Times New Roman"/>
          <w:b w:val="false"/>
          <w:i w:val="false"/>
          <w:color w:val="000000"/>
          <w:sz w:val="28"/>
        </w:rPr>
        <w:t xml:space="preserve">             фамилия, имя, отчество (при его наличии)                         подпись</w:t>
      </w:r>
    </w:p>
    <w:bookmarkEnd w:id="255"/>
    <w:bookmarkStart w:name="z315" w:id="256"/>
    <w:p>
      <w:pPr>
        <w:spacing w:after="0"/>
        <w:ind w:left="0"/>
        <w:jc w:val="both"/>
      </w:pPr>
      <w:r>
        <w:rPr>
          <w:rFonts w:ascii="Times New Roman"/>
          <w:b w:val="false"/>
          <w:i w:val="false"/>
          <w:color w:val="000000"/>
          <w:sz w:val="28"/>
        </w:rPr>
        <w:t>
      Дата подписания "_____" __________ 20_____ года</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"Учетная регистрация</w:t>
            </w:r>
            <w:r>
              <w:br/>
            </w:r>
            <w:r>
              <w:rPr>
                <w:rFonts w:ascii="Times New Roman"/>
                <w:b w:val="false"/>
                <w:i w:val="false"/>
                <w:color w:val="000000"/>
                <w:sz w:val="20"/>
              </w:rPr>
              <w:t>коллекторских агентств"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 w:id="257"/>
    <w:p>
      <w:pPr>
        <w:spacing w:after="0"/>
        <w:ind w:left="0"/>
        <w:jc w:val="left"/>
      </w:pPr>
      <w:r>
        <w:rPr>
          <w:rFonts w:ascii="Times New Roman"/>
          <w:b/>
          <w:i w:val="false"/>
          <w:color w:val="000000"/>
        </w:rPr>
        <w:t xml:space="preserve"> Сведения о работниках, которые будут взаимодействовать с должниками и (или) их представителями, и (или) третьими лицами, связанными обязательствами с кредитором в рамках договора банковского займа или договора о предоставлении микрокредита</w:t>
      </w:r>
    </w:p>
    <w:bookmarkEnd w:id="257"/>
    <w:bookmarkStart w:name="z320" w:id="258"/>
    <w:p>
      <w:pPr>
        <w:spacing w:after="0"/>
        <w:ind w:left="0"/>
        <w:jc w:val="both"/>
      </w:pPr>
      <w:r>
        <w:rPr>
          <w:rFonts w:ascii="Times New Roman"/>
          <w:b w:val="false"/>
          <w:i w:val="false"/>
          <w:color w:val="000000"/>
          <w:sz w:val="28"/>
        </w:rPr>
        <w:t>
      Отчетный период: по состоянию на "___" __________ 20 __ года</w:t>
      </w:r>
    </w:p>
    <w:bookmarkEnd w:id="258"/>
    <w:bookmarkStart w:name="z321" w:id="259"/>
    <w:p>
      <w:pPr>
        <w:spacing w:after="0"/>
        <w:ind w:left="0"/>
        <w:jc w:val="both"/>
      </w:pPr>
      <w:r>
        <w:rPr>
          <w:rFonts w:ascii="Times New Roman"/>
          <w:b w:val="false"/>
          <w:i w:val="false"/>
          <w:color w:val="000000"/>
          <w:sz w:val="28"/>
        </w:rPr>
        <w:t>
      Полное наименование услугополучателя____________________________________________________________</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5175"/>
        <w:gridCol w:w="529"/>
        <w:gridCol w:w="2910"/>
        <w:gridCol w:w="414"/>
        <w:gridCol w:w="760"/>
        <w:gridCol w:w="1683"/>
        <w:gridCol w:w="415"/>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работника (в полном соответствии с документом, удостоверяющем личность, в случае изменения фамилии, имени, отчества – указать, когда и по какой причине они были изменены)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место жительства, номера телефонов (указать подробный адрес, номера служебного, домашнего, контактного телефонов, включая код населенного пункта)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Полные реквизиты документа, удостоверяющего личность</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 том числе техническое и профессиональное образование, послесреднее или высшее образование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260"/>
    <w:p>
      <w:pPr>
        <w:spacing w:after="0"/>
        <w:ind w:left="0"/>
        <w:jc w:val="both"/>
      </w:pPr>
      <w:r>
        <w:rPr>
          <w:rFonts w:ascii="Times New Roman"/>
          <w:b w:val="false"/>
          <w:i w:val="false"/>
          <w:color w:val="000000"/>
          <w:sz w:val="28"/>
        </w:rPr>
        <w:t>
      продолжение таблицы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679"/>
        <w:gridCol w:w="1180"/>
        <w:gridCol w:w="1394"/>
        <w:gridCol w:w="2605"/>
        <w:gridCol w:w="1465"/>
        <w:gridCol w:w="3153"/>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непогашенной или неснятой судимости (да (нет)</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Являлся руководящим работником либо лицом владеющим десятью и более процентами долей участия в уставном капитале коллекторского агентства (да (нет)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на учете в психоневрологическом, туберкулезном, наркологическом диспансерах (да (нет)</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 с государственной службы или из специальных и правоохранительных органов  по отрицательным мотивам (да (нет)</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в силу своих должностных полномочий выполнял государственные функции по контролю в форме проверок деятельности данного коллекторского агентства либо был связан с деятельностью данного коллекторского агентства в соответствии с компетенцией (да (нет)</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 из коллекторского агентства за нарушение требований, предусмотренных статьей 5 Закона (да (нет)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что настоящая информация была мною проверена и является достоверной и полной, а также предоставляю согласие на сбор и обработку персональных данных, и на использование сведений, составляющих охраняемую законом тайну, содержащихся в информационных системах (подпись работника)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261"/>
    <w:p>
      <w:pPr>
        <w:spacing w:after="0"/>
        <w:ind w:left="0"/>
        <w:jc w:val="both"/>
      </w:pPr>
      <w:r>
        <w:rPr>
          <w:rFonts w:ascii="Times New Roman"/>
          <w:b w:val="false"/>
          <w:i w:val="false"/>
          <w:color w:val="000000"/>
          <w:sz w:val="28"/>
        </w:rPr>
        <w:t>
      Примечание:</w:t>
      </w:r>
    </w:p>
    <w:bookmarkEnd w:id="261"/>
    <w:bookmarkStart w:name="z324" w:id="262"/>
    <w:p>
      <w:pPr>
        <w:spacing w:after="0"/>
        <w:ind w:left="0"/>
        <w:jc w:val="both"/>
      </w:pPr>
      <w:r>
        <w:rPr>
          <w:rFonts w:ascii="Times New Roman"/>
          <w:b w:val="false"/>
          <w:i w:val="false"/>
          <w:color w:val="000000"/>
          <w:sz w:val="28"/>
        </w:rPr>
        <w:t>
      1. В графе 8 указывается наличие опыта работы на руководящей должности, с указанием должностных обязанностей, профессиональные навыки.</w:t>
      </w:r>
    </w:p>
    <w:bookmarkEnd w:id="262"/>
    <w:bookmarkStart w:name="z325" w:id="263"/>
    <w:p>
      <w:pPr>
        <w:spacing w:after="0"/>
        <w:ind w:left="0"/>
        <w:jc w:val="both"/>
      </w:pPr>
      <w:r>
        <w:rPr>
          <w:rFonts w:ascii="Times New Roman"/>
          <w:b w:val="false"/>
          <w:i w:val="false"/>
          <w:color w:val="000000"/>
          <w:sz w:val="28"/>
        </w:rPr>
        <w:t xml:space="preserve">
      2. В графе 9 указывается наличие непогашенной или неснятой судимости или информация о том, подвергается или подвергался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от 4 июля 2014 года) за уголовные правонарушения против личности, семьи и несовершеннолетних, конституционных и иных прав и свобод человека и гражданина, основ конституционного строя и безопасности государства, собственности, общественной безопасности и общественного порядка, здоровья населения и нравственности, мира и безопасности человечества, интересов службы в коммерческих и иных организациях, интересов государственной службы и государственного управления, правосудия и порядка исполнения наказаний, порядка управления, в сферах экономической деятельности, информатизации и связи, а также воинские уголовные правонарушения.</w:t>
      </w:r>
    </w:p>
    <w:bookmarkEnd w:id="263"/>
    <w:bookmarkStart w:name="z326" w:id="264"/>
    <w:p>
      <w:pPr>
        <w:spacing w:after="0"/>
        <w:ind w:left="0"/>
        <w:jc w:val="both"/>
      </w:pPr>
      <w:r>
        <w:rPr>
          <w:rFonts w:ascii="Times New Roman"/>
          <w:b w:val="false"/>
          <w:i w:val="false"/>
          <w:color w:val="000000"/>
          <w:sz w:val="28"/>
        </w:rPr>
        <w:t xml:space="preserve">
      Если да, то указать дату и номер приговора о привлечении к уголовной ответственности, статью Уголовного кодекса Республики Казахстан. </w:t>
      </w:r>
    </w:p>
    <w:bookmarkEnd w:id="264"/>
    <w:bookmarkStart w:name="z327" w:id="265"/>
    <w:p>
      <w:pPr>
        <w:spacing w:after="0"/>
        <w:ind w:left="0"/>
        <w:jc w:val="both"/>
      </w:pPr>
      <w:r>
        <w:rPr>
          <w:rFonts w:ascii="Times New Roman"/>
          <w:b w:val="false"/>
          <w:i w:val="false"/>
          <w:color w:val="000000"/>
          <w:sz w:val="28"/>
        </w:rPr>
        <w:t xml:space="preserve">
      3. В графе 10 указывается информация являлся ли ранее работник руководящим работником либо лицом, владеющим десятью или более процентами долей участия в уставном капитале коллекторского агентства, в период не более чем за один год до принятия Национальным Банком Республики Казахстан решения об исключении из реестра данное коллекторское агентство по основаниям, предусмотренным подпунктами 1), 2), 3), 4), 5), 6) и 7)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мая 2017 года "О коллекторской деятельности".</w:t>
      </w:r>
    </w:p>
    <w:bookmarkEnd w:id="265"/>
    <w:bookmarkStart w:name="z328" w:id="266"/>
    <w:p>
      <w:pPr>
        <w:spacing w:after="0"/>
        <w:ind w:left="0"/>
        <w:jc w:val="both"/>
      </w:pPr>
      <w:r>
        <w:rPr>
          <w:rFonts w:ascii="Times New Roman"/>
          <w:b w:val="false"/>
          <w:i w:val="false"/>
          <w:color w:val="000000"/>
          <w:sz w:val="28"/>
        </w:rPr>
        <w:t>
      Если да, то указать наименование организации, должность, период работы.</w:t>
      </w:r>
    </w:p>
    <w:bookmarkEnd w:id="266"/>
    <w:bookmarkStart w:name="z329" w:id="267"/>
    <w:p>
      <w:pPr>
        <w:spacing w:after="0"/>
        <w:ind w:left="0"/>
        <w:jc w:val="both"/>
      </w:pPr>
      <w:r>
        <w:rPr>
          <w:rFonts w:ascii="Times New Roman"/>
          <w:b w:val="false"/>
          <w:i w:val="false"/>
          <w:color w:val="000000"/>
          <w:sz w:val="28"/>
        </w:rPr>
        <w:t>
      4. В графе 11 если указывается да, то необходимо указать дату постановки на учет и наименование организации, в которой осуществлена постановка на учет.</w:t>
      </w:r>
    </w:p>
    <w:bookmarkEnd w:id="267"/>
    <w:bookmarkStart w:name="z330" w:id="268"/>
    <w:p>
      <w:pPr>
        <w:spacing w:after="0"/>
        <w:ind w:left="0"/>
        <w:jc w:val="both"/>
      </w:pPr>
      <w:r>
        <w:rPr>
          <w:rFonts w:ascii="Times New Roman"/>
          <w:b w:val="false"/>
          <w:i w:val="false"/>
          <w:color w:val="000000"/>
          <w:sz w:val="28"/>
        </w:rPr>
        <w:t>
      5. В графе 12 если указывается да, то необходимо указать дату увольнения с государственной службы или из специальных и правоохранительных органов.</w:t>
      </w:r>
    </w:p>
    <w:bookmarkEnd w:id="268"/>
    <w:bookmarkStart w:name="z331" w:id="269"/>
    <w:p>
      <w:pPr>
        <w:spacing w:after="0"/>
        <w:ind w:left="0"/>
        <w:jc w:val="both"/>
      </w:pPr>
      <w:r>
        <w:rPr>
          <w:rFonts w:ascii="Times New Roman"/>
          <w:b w:val="false"/>
          <w:i w:val="false"/>
          <w:color w:val="000000"/>
          <w:sz w:val="28"/>
        </w:rPr>
        <w:t>
      6. В графе 13 если указывается да, то необходимо указать дату прекращения государственной службы.</w:t>
      </w:r>
    </w:p>
    <w:bookmarkEnd w:id="269"/>
    <w:bookmarkStart w:name="z332" w:id="270"/>
    <w:p>
      <w:pPr>
        <w:spacing w:after="0"/>
        <w:ind w:left="0"/>
        <w:jc w:val="both"/>
      </w:pPr>
      <w:r>
        <w:rPr>
          <w:rFonts w:ascii="Times New Roman"/>
          <w:b w:val="false"/>
          <w:i w:val="false"/>
          <w:color w:val="000000"/>
          <w:sz w:val="28"/>
        </w:rPr>
        <w:t>
      7. В графе 14 если указывается да, то необходимо указать дату увольнения и наименование коллекторского агентства.</w:t>
      </w:r>
    </w:p>
    <w:bookmarkEnd w:id="270"/>
    <w:bookmarkStart w:name="z333" w:id="271"/>
    <w:p>
      <w:pPr>
        <w:spacing w:after="0"/>
        <w:ind w:left="0"/>
        <w:jc w:val="both"/>
      </w:pPr>
      <w:r>
        <w:rPr>
          <w:rFonts w:ascii="Times New Roman"/>
          <w:b w:val="false"/>
          <w:i w:val="false"/>
          <w:color w:val="000000"/>
          <w:sz w:val="28"/>
        </w:rPr>
        <w:t>
      Первый руководитель или лицо, уполномоченное на подписание</w:t>
      </w:r>
    </w:p>
    <w:bookmarkEnd w:id="271"/>
    <w:bookmarkStart w:name="z334" w:id="272"/>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_____________________подпись</w:t>
      </w:r>
      <w:r>
        <w:br/>
      </w:r>
      <w:r>
        <w:rPr>
          <w:rFonts w:ascii="Times New Roman"/>
          <w:b w:val="false"/>
          <w:i w:val="false"/>
          <w:color w:val="000000"/>
          <w:sz w:val="28"/>
        </w:rPr>
        <w:t>Дата подписания "_____" __________ 20_____ года</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оказания 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"Включение в реестр</w:t>
            </w:r>
            <w:r>
              <w:br/>
            </w:r>
            <w:r>
              <w:rPr>
                <w:rFonts w:ascii="Times New Roman"/>
                <w:b w:val="false"/>
                <w:i w:val="false"/>
                <w:color w:val="000000"/>
                <w:sz w:val="20"/>
              </w:rPr>
              <w:t>платежных организаций,</w:t>
            </w:r>
            <w:r>
              <w:br/>
            </w:r>
            <w:r>
              <w:rPr>
                <w:rFonts w:ascii="Times New Roman"/>
                <w:b w:val="false"/>
                <w:i w:val="false"/>
                <w:color w:val="000000"/>
                <w:sz w:val="20"/>
              </w:rPr>
              <w:t>прошедших учетную регистрацию</w:t>
            </w:r>
            <w:r>
              <w:br/>
            </w:r>
            <w:r>
              <w:rPr>
                <w:rFonts w:ascii="Times New Roman"/>
                <w:b w:val="false"/>
                <w:i w:val="false"/>
                <w:color w:val="000000"/>
                <w:sz w:val="20"/>
              </w:rPr>
              <w:t>в Национальном Банке</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Национальный Банк</w:t>
            </w:r>
            <w:r>
              <w:br/>
            </w:r>
            <w:r>
              <w:rPr>
                <w:rFonts w:ascii="Times New Roman"/>
                <w:b w:val="false"/>
                <w:i w:val="false"/>
                <w:color w:val="000000"/>
                <w:sz w:val="20"/>
              </w:rPr>
              <w:t>Республики Казахстан</w:t>
            </w:r>
          </w:p>
        </w:tc>
      </w:tr>
    </w:tbl>
    <w:bookmarkStart w:name="z338" w:id="273"/>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и бизнес-идентификационный номер платежной организации)</w:t>
      </w:r>
    </w:p>
    <w:bookmarkEnd w:id="273"/>
    <w:bookmarkStart w:name="z339" w:id="274"/>
    <w:p>
      <w:pPr>
        <w:spacing w:after="0"/>
        <w:ind w:left="0"/>
        <w:jc w:val="both"/>
      </w:pPr>
      <w:r>
        <w:rPr>
          <w:rFonts w:ascii="Times New Roman"/>
          <w:b w:val="false"/>
          <w:i w:val="false"/>
          <w:color w:val="000000"/>
          <w:sz w:val="28"/>
        </w:rPr>
        <w:t>
      просит осуществить учетную регистрацию платежной организации и включить платежную</w:t>
      </w:r>
      <w:r>
        <w:br/>
      </w:r>
      <w:r>
        <w:rPr>
          <w:rFonts w:ascii="Times New Roman"/>
          <w:b w:val="false"/>
          <w:i w:val="false"/>
          <w:color w:val="000000"/>
          <w:sz w:val="28"/>
        </w:rPr>
        <w:t>организацию в реестр платежных организаций</w:t>
      </w:r>
      <w:r>
        <w:br/>
      </w:r>
      <w:r>
        <w:rPr>
          <w:rFonts w:ascii="Times New Roman"/>
          <w:b w:val="false"/>
          <w:i w:val="false"/>
          <w:color w:val="000000"/>
          <w:sz w:val="28"/>
        </w:rPr>
        <w:t xml:space="preserve">       1. Место нахождения платежной организации:_________________________________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(индекс, город (область), район, улица, номер дома (офиса)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(телефон, факс, адрес электронной почты, интернет-ресурс (при наличии)</w:t>
      </w:r>
      <w:r>
        <w:br/>
      </w:r>
      <w:r>
        <w:rPr>
          <w:rFonts w:ascii="Times New Roman"/>
          <w:b w:val="false"/>
          <w:i w:val="false"/>
          <w:color w:val="000000"/>
          <w:sz w:val="28"/>
        </w:rPr>
        <w:t xml:space="preserve">       2. Сведения о государственной регистрации (перерегистрации) платежной</w:t>
      </w:r>
      <w:r>
        <w:br/>
      </w:r>
      <w:r>
        <w:rPr>
          <w:rFonts w:ascii="Times New Roman"/>
          <w:b w:val="false"/>
          <w:i w:val="false"/>
          <w:color w:val="000000"/>
          <w:sz w:val="28"/>
        </w:rPr>
        <w:t>организации:____________________________________________________________________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документа, номер и дата выдачи, кем выдан)</w:t>
      </w:r>
      <w:r>
        <w:br/>
      </w:r>
      <w:r>
        <w:rPr>
          <w:rFonts w:ascii="Times New Roman"/>
          <w:b w:val="false"/>
          <w:i w:val="false"/>
          <w:color w:val="000000"/>
          <w:sz w:val="28"/>
        </w:rPr>
        <w:t xml:space="preserve">       3. Перечень планируемых к оказанию платежных услуг в соответствии с пунктом 3</w:t>
      </w:r>
      <w:r>
        <w:br/>
      </w:r>
      <w:r>
        <w:rPr>
          <w:rFonts w:ascii="Times New Roman"/>
          <w:b w:val="false"/>
          <w:i w:val="false"/>
          <w:color w:val="000000"/>
          <w:sz w:val="28"/>
        </w:rPr>
        <w:t xml:space="preserve">Правил организации деятельности платежных организаций, утвержденных </w:t>
      </w:r>
      <w:r>
        <w:rPr>
          <w:rFonts w:ascii="Times New Roman"/>
          <w:b w:val="false"/>
          <w:i w:val="false"/>
          <w:color w:val="000000"/>
          <w:sz w:val="28"/>
        </w:rPr>
        <w:t>постановлением</w:t>
      </w:r>
      <w:r>
        <w:br/>
      </w:r>
      <w:r>
        <w:rPr>
          <w:rFonts w:ascii="Times New Roman"/>
          <w:b w:val="false"/>
          <w:i w:val="false"/>
          <w:color w:val="000000"/>
          <w:sz w:val="28"/>
        </w:rPr>
        <w:t>Правления Национального Банка Республики Казахстан от 31 августа 2016 года № 215</w:t>
      </w:r>
      <w:r>
        <w:br/>
      </w:r>
      <w:r>
        <w:rPr>
          <w:rFonts w:ascii="Times New Roman"/>
          <w:b w:val="false"/>
          <w:i w:val="false"/>
          <w:color w:val="000000"/>
          <w:sz w:val="28"/>
        </w:rPr>
        <w:t>(зарегистрировано в Реестре государственной регистрации нормативных правовых актов под</w:t>
      </w:r>
      <w:r>
        <w:br/>
      </w:r>
      <w:r>
        <w:rPr>
          <w:rFonts w:ascii="Times New Roman"/>
          <w:b w:val="false"/>
          <w:i w:val="false"/>
          <w:color w:val="000000"/>
          <w:sz w:val="28"/>
        </w:rPr>
        <w:t>№ 14347):</w:t>
      </w:r>
      <w:r>
        <w:br/>
      </w:r>
      <w:r>
        <w:rPr>
          <w:rFonts w:ascii="Times New Roman"/>
          <w:b w:val="false"/>
          <w:i w:val="false"/>
          <w:color w:val="000000"/>
          <w:sz w:val="28"/>
        </w:rPr>
        <w:t xml:space="preserve">       1) ___________________________;</w:t>
      </w:r>
      <w:r>
        <w:br/>
      </w:r>
      <w:r>
        <w:rPr>
          <w:rFonts w:ascii="Times New Roman"/>
          <w:b w:val="false"/>
          <w:i w:val="false"/>
          <w:color w:val="000000"/>
          <w:sz w:val="28"/>
        </w:rPr>
        <w:t xml:space="preserve">       2) ___________________________;</w:t>
      </w:r>
      <w:r>
        <w:br/>
      </w:r>
      <w:r>
        <w:rPr>
          <w:rFonts w:ascii="Times New Roman"/>
          <w:b w:val="false"/>
          <w:i w:val="false"/>
          <w:color w:val="000000"/>
          <w:sz w:val="28"/>
        </w:rPr>
        <w:t xml:space="preserve">       3)___________________________.</w:t>
      </w:r>
      <w:r>
        <w:br/>
      </w:r>
      <w:r>
        <w:rPr>
          <w:rFonts w:ascii="Times New Roman"/>
          <w:b w:val="false"/>
          <w:i w:val="false"/>
          <w:color w:val="000000"/>
          <w:sz w:val="28"/>
        </w:rPr>
        <w:t xml:space="preserve">       4. Перечень представляемых документов в соответствии с пунктом 9 стандарта</w:t>
      </w:r>
      <w:r>
        <w:br/>
      </w:r>
      <w:r>
        <w:rPr>
          <w:rFonts w:ascii="Times New Roman"/>
          <w:b w:val="false"/>
          <w:i w:val="false"/>
          <w:color w:val="000000"/>
          <w:sz w:val="28"/>
        </w:rPr>
        <w:t>государственной услуги "Включение в реестр платежных организаций, прошедших учетную</w:t>
      </w:r>
      <w:r>
        <w:br/>
      </w:r>
      <w:r>
        <w:rPr>
          <w:rFonts w:ascii="Times New Roman"/>
          <w:b w:val="false"/>
          <w:i w:val="false"/>
          <w:color w:val="000000"/>
          <w:sz w:val="28"/>
        </w:rPr>
        <w:t>регистрацию в Национальном Банке Республики Казахстан":</w:t>
      </w:r>
      <w:r>
        <w:br/>
      </w:r>
      <w:r>
        <w:rPr>
          <w:rFonts w:ascii="Times New Roman"/>
          <w:b w:val="false"/>
          <w:i w:val="false"/>
          <w:color w:val="000000"/>
          <w:sz w:val="28"/>
        </w:rPr>
        <w:t xml:space="preserve">       1) ___________________________;</w:t>
      </w:r>
      <w:r>
        <w:br/>
      </w:r>
      <w:r>
        <w:rPr>
          <w:rFonts w:ascii="Times New Roman"/>
          <w:b w:val="false"/>
          <w:i w:val="false"/>
          <w:color w:val="000000"/>
          <w:sz w:val="28"/>
        </w:rPr>
        <w:t xml:space="preserve">       2) ___________________________.</w:t>
      </w:r>
      <w:r>
        <w:br/>
      </w:r>
      <w:r>
        <w:rPr>
          <w:rFonts w:ascii="Times New Roman"/>
          <w:b w:val="false"/>
          <w:i w:val="false"/>
          <w:color w:val="000000"/>
          <w:sz w:val="28"/>
        </w:rPr>
        <w:t xml:space="preserve">       Подтверждаю, что прилагаемые сведения мною проверены и являются достоверными</w:t>
      </w:r>
      <w:r>
        <w:br/>
      </w:r>
      <w:r>
        <w:rPr>
          <w:rFonts w:ascii="Times New Roman"/>
          <w:b w:val="false"/>
          <w:i w:val="false"/>
          <w:color w:val="000000"/>
          <w:sz w:val="28"/>
        </w:rPr>
        <w:t>и полными.</w:t>
      </w:r>
      <w:r>
        <w:br/>
      </w:r>
      <w:r>
        <w:rPr>
          <w:rFonts w:ascii="Times New Roman"/>
          <w:b w:val="false"/>
          <w:i w:val="false"/>
          <w:color w:val="000000"/>
          <w:sz w:val="28"/>
        </w:rPr>
        <w:t xml:space="preserve">       Согласен (согласна) на использование сведений, составляющих охраняемую законом</w:t>
      </w:r>
      <w:r>
        <w:br/>
      </w:r>
      <w:r>
        <w:rPr>
          <w:rFonts w:ascii="Times New Roman"/>
          <w:b w:val="false"/>
          <w:i w:val="false"/>
          <w:color w:val="000000"/>
          <w:sz w:val="28"/>
        </w:rPr>
        <w:t>тайну, содержащихся в информационных системах.</w:t>
      </w:r>
      <w:r>
        <w:br/>
      </w:r>
      <w:r>
        <w:rPr>
          <w:rFonts w:ascii="Times New Roman"/>
          <w:b w:val="false"/>
          <w:i w:val="false"/>
          <w:color w:val="000000"/>
          <w:sz w:val="28"/>
        </w:rPr>
        <w:t xml:space="preserve">       Первый руководитель платежной организации (в случае его отсутствия – лицо, его</w:t>
      </w:r>
      <w:r>
        <w:br/>
      </w:r>
      <w:r>
        <w:rPr>
          <w:rFonts w:ascii="Times New Roman"/>
          <w:b w:val="false"/>
          <w:i w:val="false"/>
          <w:color w:val="000000"/>
          <w:sz w:val="28"/>
        </w:rPr>
        <w:t>замещающее)__________________________________________________________________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274"/>
    <w:bookmarkStart w:name="z340" w:id="275"/>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 xml:space="preserve">                                                                   подпись</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оказания 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"Включение в реестр</w:t>
            </w:r>
            <w:r>
              <w:br/>
            </w:r>
            <w:r>
              <w:rPr>
                <w:rFonts w:ascii="Times New Roman"/>
                <w:b w:val="false"/>
                <w:i w:val="false"/>
                <w:color w:val="000000"/>
                <w:sz w:val="20"/>
              </w:rPr>
              <w:t>платежных организаций,</w:t>
            </w:r>
            <w:r>
              <w:br/>
            </w:r>
            <w:r>
              <w:rPr>
                <w:rFonts w:ascii="Times New Roman"/>
                <w:b w:val="false"/>
                <w:i w:val="false"/>
                <w:color w:val="000000"/>
                <w:sz w:val="20"/>
              </w:rPr>
              <w:t>прошедших учетную регистрацию</w:t>
            </w:r>
            <w:r>
              <w:br/>
            </w:r>
            <w:r>
              <w:rPr>
                <w:rFonts w:ascii="Times New Roman"/>
                <w:b w:val="false"/>
                <w:i w:val="false"/>
                <w:color w:val="000000"/>
                <w:sz w:val="20"/>
              </w:rPr>
              <w:t>в Национальном Банке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4" w:id="276"/>
    <w:p>
      <w:pPr>
        <w:spacing w:after="0"/>
        <w:ind w:left="0"/>
        <w:jc w:val="left"/>
      </w:pPr>
      <w:r>
        <w:rPr>
          <w:rFonts w:ascii="Times New Roman"/>
          <w:b/>
          <w:i w:val="false"/>
          <w:color w:val="000000"/>
        </w:rPr>
        <w:t xml:space="preserve">              Сведения об акционерах (участниках) платежной организации</w:t>
      </w:r>
      <w:r>
        <w:br/>
      </w:r>
      <w:r>
        <w:rPr>
          <w:rFonts w:ascii="Times New Roman"/>
          <w:b/>
          <w:i w:val="false"/>
          <w:color w:val="000000"/>
        </w:rPr>
        <w:t xml:space="preserve">                               (для юридического лица)</w:t>
      </w:r>
      <w:r>
        <w:br/>
      </w:r>
      <w:r>
        <w:rPr>
          <w:rFonts w:ascii="Times New Roman"/>
          <w:b/>
          <w:i w:val="false"/>
          <w:color w:val="000000"/>
        </w:rPr>
        <w:t xml:space="preserve">       __________________________________________________________________ </w:t>
      </w:r>
      <w:r>
        <w:br/>
      </w:r>
      <w:r>
        <w:rPr>
          <w:rFonts w:ascii="Times New Roman"/>
          <w:b/>
          <w:i w:val="false"/>
          <w:color w:val="000000"/>
        </w:rPr>
        <w:t xml:space="preserve">       (наименование и бизнес-идентификационный номер платежной организации)</w:t>
      </w:r>
    </w:p>
    <w:bookmarkEnd w:id="276"/>
    <w:bookmarkStart w:name="z345" w:id="277"/>
    <w:p>
      <w:pPr>
        <w:spacing w:after="0"/>
        <w:ind w:left="0"/>
        <w:jc w:val="both"/>
      </w:pPr>
      <w:r>
        <w:rPr>
          <w:rFonts w:ascii="Times New Roman"/>
          <w:b w:val="false"/>
          <w:i w:val="false"/>
          <w:color w:val="000000"/>
          <w:sz w:val="28"/>
        </w:rPr>
        <w:t>
      1. Сведения об акционере (участнике) платежной организации:___________________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(бизнес-идентификационный номер)</w:t>
      </w:r>
      <w:r>
        <w:br/>
      </w:r>
      <w:r>
        <w:rPr>
          <w:rFonts w:ascii="Times New Roman"/>
          <w:b w:val="false"/>
          <w:i w:val="false"/>
          <w:color w:val="000000"/>
          <w:sz w:val="28"/>
        </w:rPr>
        <w:t xml:space="preserve">       Место нахождения:______________________________________________________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(индекс, город (область), район, улица, номер дома (офиса)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(телефон, факс, адрес электронной почты, интернет-ресурс (при наличии)</w:t>
      </w:r>
      <w:r>
        <w:br/>
      </w:r>
      <w:r>
        <w:rPr>
          <w:rFonts w:ascii="Times New Roman"/>
          <w:b w:val="false"/>
          <w:i w:val="false"/>
          <w:color w:val="000000"/>
          <w:sz w:val="28"/>
        </w:rPr>
        <w:t xml:space="preserve">       Сведения о государственной регистрации (перерегистрации):___________________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документа, номер и дата выдачи, кем выдан)</w:t>
      </w:r>
      <w:r>
        <w:br/>
      </w:r>
      <w:r>
        <w:rPr>
          <w:rFonts w:ascii="Times New Roman"/>
          <w:b w:val="false"/>
          <w:i w:val="false"/>
          <w:color w:val="000000"/>
          <w:sz w:val="28"/>
        </w:rPr>
        <w:t xml:space="preserve">       Резидент (нерезидент) Республики Казахстан:________________________________</w:t>
      </w:r>
      <w:r>
        <w:br/>
      </w:r>
      <w:r>
        <w:rPr>
          <w:rFonts w:ascii="Times New Roman"/>
          <w:b w:val="false"/>
          <w:i w:val="false"/>
          <w:color w:val="000000"/>
          <w:sz w:val="28"/>
        </w:rPr>
        <w:t xml:space="preserve">       Вид деятельности:________________________________________________________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2. Размер доли в капитале платежной организации:</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0"/>
        <w:gridCol w:w="370"/>
      </w:tblGrid>
      <w:tr>
        <w:trPr>
          <w:trHeight w:val="30" w:hRule="atLeast"/>
        </w:trPr>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состоянию на: </w:t>
            </w:r>
            <w:r>
              <w:br/>
            </w:r>
            <w:r>
              <w:rPr>
                <w:rFonts w:ascii="Times New Roman"/>
                <w:b w:val="false"/>
                <w:i w:val="false"/>
                <w:color w:val="000000"/>
                <w:sz w:val="20"/>
              </w:rPr>
              <w:t xml:space="preserve">____________ </w:t>
            </w:r>
            <w:r>
              <w:br/>
            </w:r>
            <w:r>
              <w:rPr>
                <w:rFonts w:ascii="Times New Roman"/>
                <w:b w:val="false"/>
                <w:i w:val="false"/>
                <w:color w:val="000000"/>
                <w:sz w:val="20"/>
              </w:rPr>
              <w:t>дата</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278"/>
    <w:p>
      <w:pPr>
        <w:spacing w:after="0"/>
        <w:ind w:left="0"/>
        <w:jc w:val="both"/>
      </w:pPr>
      <w:r>
        <w:rPr>
          <w:rFonts w:ascii="Times New Roman"/>
          <w:b w:val="false"/>
          <w:i w:val="false"/>
          <w:color w:val="000000"/>
          <w:sz w:val="28"/>
        </w:rPr>
        <w:t>
      3. Сведения о руководителе акционера (участника) платежной организации:</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 _____________ 20 __ года</w:t>
      </w:r>
      <w:r>
        <w:br/>
      </w:r>
      <w:r>
        <w:rPr>
          <w:rFonts w:ascii="Times New Roman"/>
          <w:b w:val="false"/>
          <w:i w:val="false"/>
          <w:color w:val="000000"/>
          <w:sz w:val="28"/>
        </w:rPr>
        <w:t xml:space="preserve">       Подтверждаю, что настоящие сведения мною проверены и являются достоверными и</w:t>
      </w:r>
      <w:r>
        <w:br/>
      </w:r>
      <w:r>
        <w:rPr>
          <w:rFonts w:ascii="Times New Roman"/>
          <w:b w:val="false"/>
          <w:i w:val="false"/>
          <w:color w:val="000000"/>
          <w:sz w:val="28"/>
        </w:rPr>
        <w:t>полными.</w:t>
      </w:r>
      <w:r>
        <w:br/>
      </w:r>
      <w:r>
        <w:rPr>
          <w:rFonts w:ascii="Times New Roman"/>
          <w:b w:val="false"/>
          <w:i w:val="false"/>
          <w:color w:val="000000"/>
          <w:sz w:val="28"/>
        </w:rPr>
        <w:t xml:space="preserve">       Первый руководитель платежной организации (в случае его </w:t>
      </w:r>
      <w:r>
        <w:br/>
      </w:r>
      <w:r>
        <w:rPr>
          <w:rFonts w:ascii="Times New Roman"/>
          <w:b w:val="false"/>
          <w:i w:val="false"/>
          <w:color w:val="000000"/>
          <w:sz w:val="28"/>
        </w:rPr>
        <w:t>отсутствия – лицо, его замещающее)_____________________________________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278"/>
    <w:bookmarkStart w:name="z347" w:id="279"/>
    <w:p>
      <w:pPr>
        <w:spacing w:after="0"/>
        <w:ind w:left="0"/>
        <w:jc w:val="both"/>
      </w:pPr>
      <w:r>
        <w:rPr>
          <w:rFonts w:ascii="Times New Roman"/>
          <w:b w:val="false"/>
          <w:i w:val="false"/>
          <w:color w:val="000000"/>
          <w:sz w:val="28"/>
        </w:rPr>
        <w:t>
                                                                   __________</w:t>
      </w:r>
      <w:r>
        <w:br/>
      </w:r>
      <w:r>
        <w:rPr>
          <w:rFonts w:ascii="Times New Roman"/>
          <w:b w:val="false"/>
          <w:i w:val="false"/>
          <w:color w:val="000000"/>
          <w:sz w:val="28"/>
        </w:rPr>
        <w:t xml:space="preserve">                                                                   Подпись</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оказания 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"Включение в реестр</w:t>
            </w:r>
            <w:r>
              <w:br/>
            </w:r>
            <w:r>
              <w:rPr>
                <w:rFonts w:ascii="Times New Roman"/>
                <w:b w:val="false"/>
                <w:i w:val="false"/>
                <w:color w:val="000000"/>
                <w:sz w:val="20"/>
              </w:rPr>
              <w:t>платежных организаций,</w:t>
            </w:r>
            <w:r>
              <w:br/>
            </w:r>
            <w:r>
              <w:rPr>
                <w:rFonts w:ascii="Times New Roman"/>
                <w:b w:val="false"/>
                <w:i w:val="false"/>
                <w:color w:val="000000"/>
                <w:sz w:val="20"/>
              </w:rPr>
              <w:t>прошедших учетную регистрацию</w:t>
            </w:r>
            <w:r>
              <w:br/>
            </w:r>
            <w:r>
              <w:rPr>
                <w:rFonts w:ascii="Times New Roman"/>
                <w:b w:val="false"/>
                <w:i w:val="false"/>
                <w:color w:val="000000"/>
                <w:sz w:val="20"/>
              </w:rPr>
              <w:t>в Национальном Банке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1" w:id="280"/>
    <w:p>
      <w:pPr>
        <w:spacing w:after="0"/>
        <w:ind w:left="0"/>
        <w:jc w:val="left"/>
      </w:pPr>
      <w:r>
        <w:rPr>
          <w:rFonts w:ascii="Times New Roman"/>
          <w:b/>
          <w:i w:val="false"/>
          <w:color w:val="000000"/>
        </w:rPr>
        <w:t xml:space="preserve">              Сведения об акционерах (участниках) платежной организации</w:t>
      </w:r>
      <w:r>
        <w:br/>
      </w:r>
      <w:r>
        <w:rPr>
          <w:rFonts w:ascii="Times New Roman"/>
          <w:b/>
          <w:i w:val="false"/>
          <w:color w:val="000000"/>
        </w:rPr>
        <w:t xml:space="preserve">                               (для физического лица)</w:t>
      </w:r>
      <w:r>
        <w:br/>
      </w:r>
      <w:r>
        <w:rPr>
          <w:rFonts w:ascii="Times New Roman"/>
          <w:b/>
          <w:i w:val="false"/>
          <w:color w:val="000000"/>
        </w:rPr>
        <w:t xml:space="preserve">             __________________________________________________________________</w:t>
      </w:r>
      <w:r>
        <w:br/>
      </w:r>
      <w:r>
        <w:rPr>
          <w:rFonts w:ascii="Times New Roman"/>
          <w:b/>
          <w:i w:val="false"/>
          <w:color w:val="000000"/>
        </w:rPr>
        <w:t xml:space="preserve">       (наименование и бизнес-идентификационный номер платежной организации)</w:t>
      </w:r>
    </w:p>
    <w:bookmarkEnd w:id="280"/>
    <w:bookmarkStart w:name="z352" w:id="281"/>
    <w:p>
      <w:pPr>
        <w:spacing w:after="0"/>
        <w:ind w:left="0"/>
        <w:jc w:val="both"/>
      </w:pPr>
      <w:r>
        <w:rPr>
          <w:rFonts w:ascii="Times New Roman"/>
          <w:b w:val="false"/>
          <w:i w:val="false"/>
          <w:color w:val="000000"/>
          <w:sz w:val="28"/>
        </w:rPr>
        <w:t>
      1. Сведения об акционере (участнике) платежной организации:____________________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(индивидуальный идентификационный номер)</w:t>
      </w:r>
      <w:r>
        <w:br/>
      </w:r>
      <w:r>
        <w:rPr>
          <w:rFonts w:ascii="Times New Roman"/>
          <w:b w:val="false"/>
          <w:i w:val="false"/>
          <w:color w:val="000000"/>
          <w:sz w:val="28"/>
        </w:rPr>
        <w:t>Дата рождения__________________________________________________</w:t>
      </w:r>
      <w:r>
        <w:br/>
      </w:r>
      <w:r>
        <w:rPr>
          <w:rFonts w:ascii="Times New Roman"/>
          <w:b w:val="false"/>
          <w:i w:val="false"/>
          <w:color w:val="000000"/>
          <w:sz w:val="28"/>
        </w:rPr>
        <w:t>Гражданство____________________________________________________</w:t>
      </w:r>
      <w:r>
        <w:br/>
      </w:r>
      <w:r>
        <w:rPr>
          <w:rFonts w:ascii="Times New Roman"/>
          <w:b w:val="false"/>
          <w:i w:val="false"/>
          <w:color w:val="000000"/>
          <w:sz w:val="28"/>
        </w:rPr>
        <w:t>Данные документа, удостоверяющего личность 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(документ, номер, серия (при наличии) и дата выдачи, кем выдан)</w:t>
      </w:r>
      <w:r>
        <w:br/>
      </w:r>
      <w:r>
        <w:rPr>
          <w:rFonts w:ascii="Times New Roman"/>
          <w:b w:val="false"/>
          <w:i w:val="false"/>
          <w:color w:val="000000"/>
          <w:sz w:val="28"/>
        </w:rPr>
        <w:t>Место жительства_______________________________________________________________</w:t>
      </w:r>
      <w:r>
        <w:br/>
      </w:r>
      <w:r>
        <w:rPr>
          <w:rFonts w:ascii="Times New Roman"/>
          <w:b w:val="false"/>
          <w:i w:val="false"/>
          <w:color w:val="000000"/>
          <w:sz w:val="28"/>
        </w:rPr>
        <w:t xml:space="preserve">             (индекс, город (область), район, улица, номер дома (офиса)</w:t>
      </w:r>
      <w:r>
        <w:br/>
      </w:r>
      <w:r>
        <w:rPr>
          <w:rFonts w:ascii="Times New Roman"/>
          <w:b w:val="false"/>
          <w:i w:val="false"/>
          <w:color w:val="000000"/>
          <w:sz w:val="28"/>
        </w:rPr>
        <w:t xml:space="preserve"> ______________________________________________________________________________</w:t>
      </w:r>
      <w:r>
        <w:br/>
      </w:r>
      <w:r>
        <w:rPr>
          <w:rFonts w:ascii="Times New Roman"/>
          <w:b w:val="false"/>
          <w:i w:val="false"/>
          <w:color w:val="000000"/>
          <w:sz w:val="28"/>
        </w:rPr>
        <w:t xml:space="preserve">                   (телефон, факс, адрес электронной почты (при наличии)</w:t>
      </w:r>
      <w:r>
        <w:br/>
      </w:r>
      <w:r>
        <w:rPr>
          <w:rFonts w:ascii="Times New Roman"/>
          <w:b w:val="false"/>
          <w:i w:val="false"/>
          <w:color w:val="000000"/>
          <w:sz w:val="28"/>
        </w:rPr>
        <w:t>Место работы (с указанием места нахождения), должность____________________________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2. Размер доли в капитале платежной организации:</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0"/>
        <w:gridCol w:w="370"/>
      </w:tblGrid>
      <w:tr>
        <w:trPr>
          <w:trHeight w:val="30" w:hRule="atLeast"/>
        </w:trPr>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состоянию на: </w:t>
            </w:r>
            <w:r>
              <w:br/>
            </w:r>
            <w:r>
              <w:rPr>
                <w:rFonts w:ascii="Times New Roman"/>
                <w:b w:val="false"/>
                <w:i w:val="false"/>
                <w:color w:val="000000"/>
                <w:sz w:val="20"/>
              </w:rPr>
              <w:t xml:space="preserve">____________ </w:t>
            </w:r>
            <w:r>
              <w:br/>
            </w:r>
            <w:r>
              <w:rPr>
                <w:rFonts w:ascii="Times New Roman"/>
                <w:b w:val="false"/>
                <w:i w:val="false"/>
                <w:color w:val="000000"/>
                <w:sz w:val="20"/>
              </w:rPr>
              <w:t>дата</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 w:id="282"/>
    <w:p>
      <w:pPr>
        <w:spacing w:after="0"/>
        <w:ind w:left="0"/>
        <w:jc w:val="both"/>
      </w:pPr>
      <w:r>
        <w:rPr>
          <w:rFonts w:ascii="Times New Roman"/>
          <w:b w:val="false"/>
          <w:i w:val="false"/>
          <w:color w:val="000000"/>
          <w:sz w:val="28"/>
        </w:rPr>
        <w:t>
      "____" _____________ 20 __ года</w:t>
      </w:r>
      <w:r>
        <w:br/>
      </w:r>
      <w:r>
        <w:rPr>
          <w:rFonts w:ascii="Times New Roman"/>
          <w:b w:val="false"/>
          <w:i w:val="false"/>
          <w:color w:val="000000"/>
          <w:sz w:val="28"/>
        </w:rPr>
        <w:t xml:space="preserve">       Подтверждаю, что настоящие сведения мною проверены и являются достоверными и полными.</w:t>
      </w:r>
      <w:r>
        <w:br/>
      </w:r>
      <w:r>
        <w:rPr>
          <w:rFonts w:ascii="Times New Roman"/>
          <w:b w:val="false"/>
          <w:i w:val="false"/>
          <w:color w:val="000000"/>
          <w:sz w:val="28"/>
        </w:rPr>
        <w:t xml:space="preserve">       Первый руководитель платежной организации (в случае его</w:t>
      </w:r>
      <w:r>
        <w:br/>
      </w:r>
      <w:r>
        <w:rPr>
          <w:rFonts w:ascii="Times New Roman"/>
          <w:b w:val="false"/>
          <w:i w:val="false"/>
          <w:color w:val="000000"/>
          <w:sz w:val="28"/>
        </w:rPr>
        <w:t>отсутствия – лицо, его замещающее)_____________________________________</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фамилия, имя, отчество (при его наличии)</w:t>
      </w:r>
    </w:p>
    <w:bookmarkEnd w:id="282"/>
    <w:bookmarkStart w:name="z354" w:id="283"/>
    <w:p>
      <w:pPr>
        <w:spacing w:after="0"/>
        <w:ind w:left="0"/>
        <w:jc w:val="both"/>
      </w:pPr>
      <w:r>
        <w:rPr>
          <w:rFonts w:ascii="Times New Roman"/>
          <w:b w:val="false"/>
          <w:i w:val="false"/>
          <w:color w:val="000000"/>
          <w:sz w:val="28"/>
        </w:rPr>
        <w:t>
                                                                   __________</w:t>
      </w:r>
      <w:r>
        <w:br/>
      </w:r>
      <w:r>
        <w:rPr>
          <w:rFonts w:ascii="Times New Roman"/>
          <w:b w:val="false"/>
          <w:i w:val="false"/>
          <w:color w:val="000000"/>
          <w:sz w:val="28"/>
        </w:rPr>
        <w:t xml:space="preserve">                                                                   Подпись</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"Включение в реестр</w:t>
            </w:r>
            <w:r>
              <w:br/>
            </w:r>
            <w:r>
              <w:rPr>
                <w:rFonts w:ascii="Times New Roman"/>
                <w:b w:val="false"/>
                <w:i w:val="false"/>
                <w:color w:val="000000"/>
                <w:sz w:val="20"/>
              </w:rPr>
              <w:t>платежных организаций,</w:t>
            </w:r>
            <w:r>
              <w:br/>
            </w:r>
            <w:r>
              <w:rPr>
                <w:rFonts w:ascii="Times New Roman"/>
                <w:b w:val="false"/>
                <w:i w:val="false"/>
                <w:color w:val="000000"/>
                <w:sz w:val="20"/>
              </w:rPr>
              <w:t>прошедших учетную регистрацию</w:t>
            </w:r>
            <w:r>
              <w:br/>
            </w:r>
            <w:r>
              <w:rPr>
                <w:rFonts w:ascii="Times New Roman"/>
                <w:b w:val="false"/>
                <w:i w:val="false"/>
                <w:color w:val="000000"/>
                <w:sz w:val="20"/>
              </w:rPr>
              <w:t>в Национальном Банке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8" w:id="284"/>
    <w:p>
      <w:pPr>
        <w:spacing w:after="0"/>
        <w:ind w:left="0"/>
        <w:jc w:val="left"/>
      </w:pPr>
      <w:r>
        <w:rPr>
          <w:rFonts w:ascii="Times New Roman"/>
          <w:b/>
          <w:i w:val="false"/>
          <w:color w:val="000000"/>
        </w:rPr>
        <w:t xml:space="preserve">              Сведения о руководителе (членах) исполнительного органа </w:t>
      </w:r>
      <w:r>
        <w:br/>
      </w:r>
      <w:r>
        <w:rPr>
          <w:rFonts w:ascii="Times New Roman"/>
          <w:b/>
          <w:i w:val="false"/>
          <w:color w:val="000000"/>
        </w:rPr>
        <w:t xml:space="preserve">                         платежной организации</w:t>
      </w:r>
      <w:r>
        <w:br/>
      </w:r>
      <w:r>
        <w:rPr>
          <w:rFonts w:ascii="Times New Roman"/>
          <w:b/>
          <w:i w:val="false"/>
          <w:color w:val="000000"/>
        </w:rPr>
        <w:t>_______________________________________________________________________________</w:t>
      </w:r>
      <w:r>
        <w:br/>
      </w:r>
      <w:r>
        <w:rPr>
          <w:rFonts w:ascii="Times New Roman"/>
          <w:b/>
          <w:i w:val="false"/>
          <w:color w:val="000000"/>
        </w:rPr>
        <w:t xml:space="preserve">       (наименование и бизнес-идентификационный номер услугополучателя)</w:t>
      </w:r>
      <w:r>
        <w:br/>
      </w:r>
      <w:r>
        <w:rPr>
          <w:rFonts w:ascii="Times New Roman"/>
          <w:b/>
          <w:i w:val="false"/>
          <w:color w:val="000000"/>
        </w:rPr>
        <w:t>_______________________________________________________________________________</w:t>
      </w:r>
      <w:r>
        <w:br/>
      </w:r>
      <w:r>
        <w:rPr>
          <w:rFonts w:ascii="Times New Roman"/>
          <w:b/>
          <w:i w:val="false"/>
          <w:color w:val="000000"/>
        </w:rPr>
        <w:t xml:space="preserve">                               (должность)</w:t>
      </w:r>
    </w:p>
    <w:bookmarkEnd w:id="284"/>
    <w:bookmarkStart w:name="z359" w:id="285"/>
    <w:p>
      <w:pPr>
        <w:spacing w:after="0"/>
        <w:ind w:left="0"/>
        <w:jc w:val="both"/>
      </w:pPr>
      <w:r>
        <w:rPr>
          <w:rFonts w:ascii="Times New Roman"/>
          <w:b w:val="false"/>
          <w:i w:val="false"/>
          <w:color w:val="000000"/>
          <w:sz w:val="28"/>
        </w:rPr>
        <w:t>
      1. Общие сведения:</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1530"/>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6"/>
          <w:p>
            <w:pPr>
              <w:spacing w:after="20"/>
              <w:ind w:left="20"/>
              <w:jc w:val="both"/>
            </w:pPr>
            <w:r>
              <w:rPr>
                <w:rFonts w:ascii="Times New Roman"/>
                <w:b w:val="false"/>
                <w:i w:val="false"/>
                <w:color w:val="000000"/>
                <w:sz w:val="20"/>
              </w:rPr>
              <w:t>
__________________________________________________________________________</w:t>
            </w:r>
            <w:r>
              <w:br/>
            </w:r>
            <w:r>
              <w:rPr>
                <w:rFonts w:ascii="Times New Roman"/>
                <w:b w:val="false"/>
                <w:i w:val="false"/>
                <w:color w:val="000000"/>
                <w:sz w:val="20"/>
              </w:rPr>
              <w:t>
(в соответствии с документом, удостоверяющим личность, в случае изменения фамилии, имени, отчества – указать, когда и по какой причине они были изменены)</w:t>
            </w:r>
          </w:p>
          <w:bookmarkEnd w:id="286"/>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w:t>
            </w:r>
          </w:p>
        </w:tc>
        <w:tc>
          <w:tcPr>
            <w:tcW w:w="1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 (наименование документа, номер, серия (при наличии) и дата выдачи, кем выдан)</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w:t>
            </w:r>
          </w:p>
        </w:tc>
        <w:tc>
          <w:tcPr>
            <w:tcW w:w="1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7"/>
          <w:p>
            <w:pPr>
              <w:spacing w:after="20"/>
              <w:ind w:left="20"/>
              <w:jc w:val="both"/>
            </w:pPr>
            <w:r>
              <w:rPr>
                <w:rFonts w:ascii="Times New Roman"/>
                <w:b w:val="false"/>
                <w:i w:val="false"/>
                <w:color w:val="000000"/>
                <w:sz w:val="20"/>
              </w:rPr>
              <w:t>
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w:t>
            </w:r>
            <w:r>
              <w:br/>
            </w:r>
            <w:r>
              <w:rPr>
                <w:rFonts w:ascii="Times New Roman"/>
                <w:b w:val="false"/>
                <w:i w:val="false"/>
                <w:color w:val="000000"/>
                <w:sz w:val="20"/>
              </w:rPr>
              <w:t>
(место жительства, включая номера домашнего, служебного телефонов, а также адрес электронной почты)</w:t>
            </w:r>
          </w:p>
          <w:bookmarkEnd w:id="287"/>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1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 w:id="288"/>
    <w:p>
      <w:pPr>
        <w:spacing w:after="0"/>
        <w:ind w:left="0"/>
        <w:jc w:val="both"/>
      </w:pPr>
      <w:r>
        <w:rPr>
          <w:rFonts w:ascii="Times New Roman"/>
          <w:b w:val="false"/>
          <w:i w:val="false"/>
          <w:color w:val="000000"/>
          <w:sz w:val="28"/>
        </w:rPr>
        <w:t>
      2. Образование:</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0696"/>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 том числе профессиональное образование, соответствующее профилю работы</w:t>
            </w:r>
          </w:p>
        </w:tc>
        <w:tc>
          <w:tcPr>
            <w:tcW w:w="10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89"/>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(наименование и место нахождения учебного заведения, факультета или отделения, период обучения, присвоенная квалификация, реквизиты диплома или иных документов об образовании)</w:t>
            </w:r>
          </w:p>
          <w:bookmarkEnd w:id="289"/>
        </w:tc>
      </w:tr>
    </w:tbl>
    <w:bookmarkStart w:name="z366" w:id="290"/>
    <w:p>
      <w:pPr>
        <w:spacing w:after="0"/>
        <w:ind w:left="0"/>
        <w:jc w:val="both"/>
      </w:pPr>
      <w:r>
        <w:rPr>
          <w:rFonts w:ascii="Times New Roman"/>
          <w:b w:val="false"/>
          <w:i w:val="false"/>
          <w:color w:val="000000"/>
          <w:sz w:val="28"/>
        </w:rPr>
        <w:t>
      3. Полный перечень мест работы и должностей:</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5745"/>
        <w:gridCol w:w="3747"/>
        <w:gridCol w:w="1739"/>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(месяц (год)</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занимаемые должности</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обязанности</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7" w:id="291"/>
    <w:p>
      <w:pPr>
        <w:spacing w:after="0"/>
        <w:ind w:left="0"/>
        <w:jc w:val="both"/>
      </w:pPr>
      <w:r>
        <w:rPr>
          <w:rFonts w:ascii="Times New Roman"/>
          <w:b w:val="false"/>
          <w:i w:val="false"/>
          <w:color w:val="000000"/>
          <w:sz w:val="28"/>
        </w:rPr>
        <w:t>
      4. Описание сферы должностных (функциональных) обязанностей в платежной организации (перечень должностных обязанностей):__________________________________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5. Иная информация: </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1"/>
        <w:gridCol w:w="5639"/>
      </w:tblGrid>
      <w:tr>
        <w:trPr>
          <w:trHeight w:val="30" w:hRule="atLeast"/>
        </w:trPr>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неснятой или непогашенной судимости</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2"/>
          <w:p>
            <w:pPr>
              <w:spacing w:after="20"/>
              <w:ind w:left="20"/>
              <w:jc w:val="both"/>
            </w:pPr>
            <w:r>
              <w:rPr>
                <w:rFonts w:ascii="Times New Roman"/>
                <w:b w:val="false"/>
                <w:i w:val="false"/>
                <w:color w:val="000000"/>
                <w:sz w:val="20"/>
              </w:rPr>
              <w:t>
Да (нет)</w:t>
            </w:r>
            <w:r>
              <w:br/>
            </w:r>
            <w:r>
              <w:rPr>
                <w:rFonts w:ascii="Times New Roman"/>
                <w:b w:val="false"/>
                <w:i w:val="false"/>
                <w:color w:val="000000"/>
                <w:sz w:val="20"/>
              </w:rPr>
              <w:t xml:space="preserve">
(если да, то указать реквизиты приговора суда, статью </w:t>
            </w:r>
            <w:r>
              <w:rPr>
                <w:rFonts w:ascii="Times New Roman"/>
                <w:b w:val="false"/>
                <w:i w:val="false"/>
                <w:color w:val="000000"/>
                <w:sz w:val="20"/>
              </w:rPr>
              <w:t>Уголовного кодекса</w:t>
            </w:r>
            <w:r>
              <w:rPr>
                <w:rFonts w:ascii="Times New Roman"/>
                <w:b w:val="false"/>
                <w:i w:val="false"/>
                <w:color w:val="000000"/>
                <w:sz w:val="20"/>
              </w:rPr>
              <w:t xml:space="preserve"> Республики Казахстан от 3 июля 2014 года)</w:t>
            </w:r>
          </w:p>
          <w:bookmarkEnd w:id="292"/>
        </w:tc>
      </w:tr>
      <w:tr>
        <w:trPr>
          <w:trHeight w:val="30" w:hRule="atLeast"/>
        </w:trPr>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ранее являлся руководителем, членом органа управления, руководителем, членом исполнительного органа, главным бухгалтером финансовой организации, в период не более чем за один год до принятия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порядке, определенном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марта 2014 года "О реабилитации и банкротстве"</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3"/>
          <w:p>
            <w:pPr>
              <w:spacing w:after="20"/>
              <w:ind w:left="20"/>
              <w:jc w:val="both"/>
            </w:pPr>
            <w:r>
              <w:rPr>
                <w:rFonts w:ascii="Times New Roman"/>
                <w:b w:val="false"/>
                <w:i w:val="false"/>
                <w:color w:val="000000"/>
                <w:sz w:val="20"/>
              </w:rPr>
              <w:t>
Да (нет)</w:t>
            </w:r>
            <w:r>
              <w:br/>
            </w:r>
            <w:r>
              <w:rPr>
                <w:rFonts w:ascii="Times New Roman"/>
                <w:b w:val="false"/>
                <w:i w:val="false"/>
                <w:color w:val="000000"/>
                <w:sz w:val="20"/>
              </w:rPr>
              <w:t xml:space="preserve">
(если да, то указывается наименование организации, должность, реквизиты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вступившего в законную силу решения суда о принудительной ликвидации финансовой организации или признании ее банкротом в порядке, определенном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марта 2014 года "О реабилитации и банкротстве")</w:t>
            </w:r>
          </w:p>
          <w:bookmarkEnd w:id="293"/>
        </w:tc>
      </w:tr>
      <w:tr>
        <w:trPr>
          <w:trHeight w:val="30" w:hRule="atLeast"/>
        </w:trPr>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Иная информация (при наличии)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294"/>
    <w:p>
      <w:pPr>
        <w:spacing w:after="0"/>
        <w:ind w:left="0"/>
        <w:jc w:val="both"/>
      </w:pPr>
      <w:r>
        <w:rPr>
          <w:rFonts w:ascii="Times New Roman"/>
          <w:b w:val="false"/>
          <w:i w:val="false"/>
          <w:color w:val="000000"/>
          <w:sz w:val="28"/>
        </w:rPr>
        <w:t>
      Подтверждаю, что настоящие сведения мною проверены и являются достоверными и полными.</w:t>
      </w:r>
    </w:p>
    <w:bookmarkEnd w:id="294"/>
    <w:bookmarkStart w:name="z371" w:id="295"/>
    <w:p>
      <w:pPr>
        <w:spacing w:after="0"/>
        <w:ind w:left="0"/>
        <w:jc w:val="both"/>
      </w:pPr>
      <w:r>
        <w:rPr>
          <w:rFonts w:ascii="Times New Roman"/>
          <w:b w:val="false"/>
          <w:i w:val="false"/>
          <w:color w:val="000000"/>
          <w:sz w:val="28"/>
        </w:rPr>
        <w:t>
      Первый руководитель платежной организации (в случае его отсутствия – лицо, его замещающее)___________</w:t>
      </w:r>
    </w:p>
    <w:bookmarkEnd w:id="295"/>
    <w:bookmarkStart w:name="z372" w:id="296"/>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__________Подпись</w:t>
      </w:r>
    </w:p>
    <w:bookmarkEnd w:id="2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