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3919" w14:textId="8e13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сельского хозяйства Республики Казахстан от 29 мая 2015 года № 4-2/490 "Об утверждении перечней родов и видов растений, по которым патентоспособность и хозяйственная полезность оцениваются по данным государственного испытания или заявителя"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августа 2019 года № 298. Зарегистрирован в Министерстве юстиции Республики Казахстан 19 августа 2019 года № 19261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4-2/490 "Об утверждении перечней родов и видов растений, по которым патентоспособность и хозяйственная полезность оцениваются по данным государственного испытания или заявителя" (зарегистрирован в Реестре государственной регистрации нормативных правовых актов № 11479, опубликован 22 июля 2015 года в информационно-правовой системе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патентоспособность оценивается по данным заявителя,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125-1,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490"/>
        <w:gridCol w:w="9753"/>
      </w:tblGrid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125-1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пурпурная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Echinacea purpurea L. Moench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"Орехоплодные"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603"/>
        <w:gridCol w:w="9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Орехоплодные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Фундук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Corylus avellana L.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amugdalus Batsch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оценивается по данным государственного испытания, утвержденном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"Орехоплодные"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626"/>
        <w:gridCol w:w="103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Орехоплодные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Фундук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Corylus avellana L.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amugdalus Batsch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родов и видов растений, по которым хозяйственная полезность оценивается по данным заявителя, утвержденном указанным приказом: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138-1,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490"/>
        <w:gridCol w:w="9753"/>
      </w:tblGrid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138-1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Эхинацея пурпурная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Echinacea purpurea L. Moench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"Орехоплодные"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603"/>
        <w:gridCol w:w="9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Орехоплодные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regia L.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Фундук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Corylus avellana L.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Миндаль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amugdalus Batsch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