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d9b0" w14:textId="48ed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клиринговых организаций Республики Казахстан и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августа 2019 года № 133. Зарегистрировано в Министерстве юстиции Республики Казахстан 20 августа 2019 года № 19263. Утратило силу постановлением Правления Национального Банка Республики Казахстан от 28 ноября 2019 года №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клиринговых организаций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нетто-требованиях и нетто-обязательствах субъектов, пользующихся услугами клиринговой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субъектах, пользующихся услугами клиринговой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финансовых инструментах, принятых на клиринговое обслуживание,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 субъектах, пользующихся услугами клиринговой организации, недобросовестно исполняющих свои обязательства по сделкам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представления отчетности клиринговыми организациями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Клиринговая организация представляет в уполномоченный орган в электронной форме: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ежедневно, до конца следующего рабочего дня, отчет о нетто-требованиях и нетто-обязательствах субъектов, пользующихся услугами клиринговой организации,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пятого рабочего дня месяца, следующего за отчетным месяцем: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субъектах, пользующихся услугами клиринговой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финансовых инструментах, принятых на клиринговое обслуживание,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субъектах, пользующихся услугами клиринговой организации, недобросовестно исполняющих свои обязательства по сделкам,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119 "Об утверждении Правил представления отчетности клиринговыми организациями" (зарегистрировано в Реестре государственной регистрации нормативных правовых актов под № 7673, опубликовано 08 августа 2012 года в газете "Казахстанская правда" № 256-257 (27075-27076);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деятельности на рынке ценных бумаг, в которые вносятся изменения и дополнения, утвержденного постановлением Правления Национального Банка Республики Казахстан от 3 февраля 2014 года № 7 "Об установлении пруденциального норматива для организаций, осуществляющих управление инвестиционным портфелем, утверждении Правил расчета значений пруденциального норматива для организаций, осуществляющих управление инвестиционным портфелем и внесении изменений и дополнений в некоторые нормативные правовые акты Республики Казахстан по вопросам рынка ценных бумаг" (зарегистрировано в Реестре государственной регистрации нормативных правовых актов под № 9410, опубликовано 29 мая 2014 года в информационно-правовой системе "Әділет").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5 настоящего постановления.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внешних коммуникаций-пресс-службе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клиринговых организаций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клиринговых организаций включает в себя: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нетто-требованиях и нетто-обязательствах субъектов, пользующихся услугами клиринговой организации;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субъектах, пользующихся услугами клиринговой организации;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финансовых инструментах, принятых на клиринговое обслуживание;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субъектах, пользующихся услугами клиринговой организации, недобросовестно исполняющих свои обязательства по сделкам.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нетто-требованиях и нетто-обязательствах субъектов, пользующихся услугами клиринговой организации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Ф1-КО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20__года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клиринговые организации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542"/>
        <w:gridCol w:w="1542"/>
        <w:gridCol w:w="1605"/>
        <w:gridCol w:w="1133"/>
        <w:gridCol w:w="1402"/>
        <w:gridCol w:w="1606"/>
        <w:gridCol w:w="1133"/>
        <w:gridCol w:w="1404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пользующегося услугами клиринговой организации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субъекта, пользующегося услугами клиринговой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субъекта, пользующегося услугами клиринговой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субъекта, пользующегося услугами клиринговой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4-n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5-n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910"/>
        <w:gridCol w:w="1127"/>
        <w:gridCol w:w="1402"/>
        <w:gridCol w:w="1291"/>
        <w:gridCol w:w="911"/>
        <w:gridCol w:w="1127"/>
        <w:gridCol w:w="1291"/>
        <w:gridCol w:w="911"/>
        <w:gridCol w:w="1128"/>
        <w:gridCol w:w="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Нетто-позиция субъекта, пользующегося услугами клиринговой организации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 субъекта, пользующегося услугами клиринговой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гарантийных взносов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маржевых взносов / маржевого обеспечения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рынок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6-n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8-n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9-n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 Адрес ________________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 ______________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 и отчество (при его наличии) подпись, телефон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ответственного подразделения, осуществляющего клиринговую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по сделкам с финансовыми инструментами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нетто-требованиях и нетто-обязательствах субъектов, пользующихся услугами клиринговой организации (индекс – Ф1-КО, периодичность – ежедневная)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нетто-требованиях и нетто-обязательствах субъектов, пользующихся услугами клиринговой организации" (далее – Форма).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 июля 2003 года "О рынке ценных бумаг".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ежедневно клиринговыми организациями.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руководитель подразделения, осуществляющего клиринговую деятельность по сделкам с финансовыми инструментами или лица, уполномоченные на подписание отчета, и исполнитель.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отчета предоставляется только по сделкам с финансовыми инструментами, принятыми на клиринговое обслуживание.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2 указывается наименование субъекта, пользующегося услугами клиринговой организации.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код субъекта, пользующегося услугами клиринговой организации.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с 4-1. по 4-n указываются обязательства субъекта, пользующегося услугами клиринговой организации в соответствующей валюте.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с 5-1. по 5-n указываются требования субъекта, пользующегося услугами клиринговой организации в соответствующей валюте.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с 6-1. по 6-n указывается нетто - позиция субъекта, пользующегося услугами клиринговой организации, рассчитанная как разница данных, указанных в столбцах 4 и 5, в соответствующей валюте.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7 указывается количество сделок субъекта, пользующегося услугами клиринговой организации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с 8-1. по 8-n указывается сумма гарантийных взносов субъекта, пользующегося услугами клиринговой организации.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с 9-1. по 9-n указывается сумма маржевых взносов/маржевого обеспечения субъекта, пользующегося услугами клиринговой организации, и его клиентов.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10 указывается финансовый рынок, включающий в себя фондовый рынок и (или) валютный рынок и (или) рынок производных финансовых инструментов (рынок деривативов), на котором субъекту, пользующемуся услугами клиринговой организации, присвоен статус.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субъектах, пользующихся услугами клиринговой организации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Ф2-КО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ежемесячная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20__года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клиринговые организации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663"/>
        <w:gridCol w:w="1663"/>
        <w:gridCol w:w="1882"/>
        <w:gridCol w:w="2101"/>
        <w:gridCol w:w="2102"/>
        <w:gridCol w:w="1883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пользующегося услугами клиринговой организации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субъекта, пользующегося услугами клиринговой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статуса субъекта, пользующегося услугами клиринговой организации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 действия статуса субъекта, пользующегося услугами клиринговой организации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действия статуса субъекта, пользующегося услугами клиринговой организации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статуса субъекта, пользующегося услугами клиринговой организации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8"/>
        <w:gridCol w:w="2122"/>
      </w:tblGrid>
      <w:tr>
        <w:trPr>
          <w:trHeight w:val="30" w:hRule="atLeast"/>
        </w:trPr>
        <w:tc>
          <w:tcPr>
            <w:tcW w:w="10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фондовой (товарной) биржи, членом которой является субъект, пользующийся услугами клиринговой организации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рынок</w:t>
            </w:r>
          </w:p>
        </w:tc>
      </w:tr>
      <w:tr>
        <w:trPr>
          <w:trHeight w:val="30" w:hRule="atLeast"/>
        </w:trPr>
        <w:tc>
          <w:tcPr>
            <w:tcW w:w="10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 Адрес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ответственного подразделения, осуществляющего клиринговую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сделкам с финансовыми инструментами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субъектах, пользующихся услугами клиринговой организации (индекс – Ф2-КО, периодичность – ежемесячная)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субъектах, пользующихся услугами клиринговой организации" (далее – Форма).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 июля 2003 года "О рынке ценных бумаг".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клиринговыми организациями ежемесячно по состоянию на конец отчетного периода.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руководитель подразделения, осуществляющего клиринговую деятельность по сделкам с финансовыми инструментами или лица, уполномоченные на подписание отчета, и исполнитель.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указывается наименование субъекта, пользующегося услугами клиринговой организации.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код субъекта, пользующегося услугами клиринговой организации.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дата присвоения статуса субъекта, пользующегося услугами клиринговой организации.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дата приостановления статуса субъекта, пользующегося услугами клиринговой организации.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указывается дата возобновления действия статуса субъекта, пользующегося услугами клиринговой организации.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указывается дата лишения действия статуса субъекта, пользующегося услугами клиринговой организации.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указывается наименование фондовой (товарной) биржи, членом которой является субъект, пользующийся услугами клиринговой организации.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9 указывается финансовый рынок, включающий в себя фондовый рынок и (или) валютный рынок и (или) рынок производных финансовых инструментов (рынок деривативов), на котором субъекту, пользующемуся услугами клиринговой организации, присвоен статус и (или) произошло приостановление и (или) возобновление действия статуса.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95"/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финансовых инструментах, принятых на клиринговое обслуживание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Ф3-КО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20__года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клиринговые организации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919"/>
        <w:gridCol w:w="2902"/>
        <w:gridCol w:w="919"/>
        <w:gridCol w:w="919"/>
        <w:gridCol w:w="919"/>
        <w:gridCol w:w="1687"/>
        <w:gridCol w:w="1687"/>
      </w:tblGrid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код финансового инструмента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финансового инструмента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ISIN финансового инструмента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финансового инструмента на клиринговое обслуживание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финансового инструмента из клирингового обслуживания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3"/>
        <w:gridCol w:w="3007"/>
      </w:tblGrid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фондовой (товарной) биржи, членом которой является субъект, пользующийся услугами клиринговой организации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рынок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 Адрес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ответственного подразделения, осуществляющего клиринговую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сделкам с финансовыми инструментами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04"/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финансовых инструментах, принятых на клиринговое обслуживание (индекс – Ф3-КО, периодичность – ежемесячная)</w:t>
      </w:r>
    </w:p>
    <w:bookmarkEnd w:id="105"/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финансовых инструментах, принятых на клиринговое обслуживание" (далее – Форма).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 июля 2003 года "О рынке ценных бумаг".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клиринговыми организациями ежемесячно по состоянию на конец отчетного периода.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руководитель подразделения, осуществляющего клиринговую деятельность по сделкам с финансовыми инструментами или лица, уполномоченные на подписание отчета, и исполнитель.</w:t>
      </w:r>
    </w:p>
    <w:bookmarkEnd w:id="110"/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указывается торговый код финансового инструмента, принятого на клиринговое обслуживание.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наименование финансового инструмента, принятого на клиринговое обслуживание.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код ISIN финансового инструмента (международный идентификационный код), принятого на клиринговое обслуживание.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вид финансового инструмента, принятого на клиринговое обслуживание.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указывается валюта номинала финансового инструмента, принятого на клиринговое обслуживание.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указывается наименование эмитента финансового инструмента, принятого на клиринговое обслуживание.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указывается дата принятия финансового инструмента на клиринговое обслуживание.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9 указывается дата исключения финансового инструмента из клирингового обслуживания.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10 указывается наименование фондовой (товарной) биржи, на которой торгуется данный финансовый инструмент.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11 указывается финансовый рынок, включающий в себя фондовый рынок, валютный рынок, рынок производных финансовых инструментов (рынок деривативов), финансовые инструменты которого принимаются на клиринговое обслуживание и (или) исключаются из клирингового обслуживания.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1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24"/>
    <w:bookmarkStart w:name="z13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субъектах, пользующихся услугами клиринговой организации, недобросовестно исполняющих свои обязательства по сделкам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Ф4-КО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20__года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клиринговые организации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570"/>
        <w:gridCol w:w="1570"/>
        <w:gridCol w:w="743"/>
        <w:gridCol w:w="1635"/>
        <w:gridCol w:w="1154"/>
        <w:gridCol w:w="1428"/>
        <w:gridCol w:w="3250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пользующегося услугами клиринговой организации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субъекта, пользующегося услугами клиринговой организации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рынок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неисполненного/несвоевременно исполненного обязательства субъекта, пользующегося услугами клиринговой организации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предпринятые клиринговой организацией по неисполненным / несвоевременно исполненным сделкам с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5-n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 Адрес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ответственного подразделения, осуществляющего клиринговую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сделкам с финансовыми инструментами или лицо, уполномоченное им на подписание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32"/>
    <w:bookmarkStart w:name="z14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субъектах, пользующихся услугами клиринговой организации, недобросовестно исполняющих свои обязательства по сделкам (индекс – Ф4-КО, периодичность – ежемесячная) </w:t>
      </w:r>
    </w:p>
    <w:bookmarkEnd w:id="133"/>
    <w:bookmarkStart w:name="z1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субъектах, пользующихся услугами клиринговой организации, недобросовестно исполняющих свои обязательства по сделкам" (далее – Форма).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 июля 2003 года "О рынке ценных бумаг".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клиринговыми организациями ежемесячно по состоянию на конец отчетного периода.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руководитель подразделения, осуществляющего клиринговую деятельность по сделкам с финансовыми инструментами или лица, уполномоченные на подписание отчета, и исполнитель.</w:t>
      </w:r>
    </w:p>
    <w:bookmarkEnd w:id="138"/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указывается наименование субъекта, пользующегося услугами клиринговой организации.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код субъекта, пользующегося услугами клиринговой организации.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финансовый рынок, включающий в себя фондовый рынок, валютный рынок, рынок производных финансовых инструментов (рынок деривативов), на котором функционирует субъект, пользующийся услугами клиринговой организации.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с 5-1. по 5-n указывается объем неисполненного/несвоевременно исполненного обязательства субъекта, пользующегося услугами клиринговой организации по каждому факту неисполненного/несвоевременно исполненного обязательства в соответствующей валюте, возникшего в течение отчетного месяца.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указываются меры, предпринятые клиринговой организацией по неисполненным/несвоевременно исполненным сделкам с финансовыми инструментами.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133</w:t>
            </w:r>
          </w:p>
        </w:tc>
      </w:tr>
    </w:tbl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клиринговыми организациями Республики Казахстан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клиринговыми организациями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и определяют порядок представления отчетности клиринговыми организациями Республики Казахстан (далее – Организация) в Национальный Банк Республики Казахстан (далее – уполномоченный орган).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на бумажном носителе по состоянию на отчетную дату подписывается первым руководителем Организации, руководителем подразделения, осуществляющего клиринговую деятельность по сделкам с финансовыми инструментами Организации или лицами, уполномоченными на подписание отчета, исполнителем и хранится у Организации.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Идентичность данных, представляемых в электронном формате, данным на бумажном носителе обеспечивается первым руководителем Организации и руководителем подразделения, осуществляющего клиринговую деятельность по сделкам с финансовыми инструментами Организации или лицами, уполномоченными на подписание отчета.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необходимости внесения изменений и (или) дополнений в отчетность, клиринговая организация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отчетов уполномоченный орган запрашивает у клиринговой организации сведения и документы, необходимые для проверки информации, указанной в отчетности.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