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e8cc3" w14:textId="eee8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Министерства образования и науки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16 августа 2019 года № 366. Зарегистрирован в Министерстве юстиции Республики Казахстан 20 августа 2019 года № 19264. Утратил силу приказом Министра образования и науки Республики Казахстан от 21 мая 2020 года № 213.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21.05.2020 </w:t>
      </w:r>
      <w:r>
        <w:rPr>
          <w:rFonts w:ascii="Times New Roman"/>
          <w:b w:val="false"/>
          <w:i w:val="false"/>
          <w:color w:val="ff0000"/>
          <w:sz w:val="28"/>
        </w:rPr>
        <w:t>№ 213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образования и науки Республики Казахстан от 7 апреля 2015 года № 170 "Об утверждении стандартов государственных услуг, оказываемых местными исполнительными органами в сфере предоставления дополнительного образования для детей и проведения конкурса на присуждение гранта "Лучшая организация среднего образования" (зарегистрирован в Реестре государственной регистрации нормативных правовых актов Республики Казахстан под № 10980, опубликован в информационно-правовой системе нормативных правовых актов Республики Казахстан "Әділет" 18 мая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стандарта государственной услуги, оказываемой местными исполнительными органами в сфере предоставления дополнительного образования для детей";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исключить.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образования и науки Республики Казахстан от 8 апреля 2015 года № 173 "Об утверждении стандартов государственных услуг по приему документов для участия в конкурсах на присуждение звания "Лучший педагог" и на замещение руководителей государственных учреждений среднего образования, оказываемых Министерством образования и науки Республики Казахстан, местными исполнительными органами" (зарегистрирован в Реестре государственной регистрации нормативных правовых актов Республики Казахстан под № 11058, опубликован в информационно-правовой системе нормативных правовых актов Республики Казахстан "Әділет" 22 мая 2015 года) следующие изменения: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стандартов государственных услуг оказываемых Министерством образования и науки Республики Казахстан, местными исполнительными органами на замещение руководителей государственных учреждений среднего образования";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исключить.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дошкольного и среднего образования Министерства образования и науки Республики Казахстан (Кадырова Ш.) в установленном законодательством Республики Казахстан порядке обеспечить: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Жакыпову Ф.Н.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оборонной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А. Жумагалиев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"__"____________2019 год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