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0656" w14:textId="24a0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взаимодействию организаций для детей-сирот и детей, оставшихся без попечения родителей, с негосударственными агентствами по усыновлению в вопросах устройства детей-сирот и детей, оставшихся без попечения родителей, в семьи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августа 2019 года № 373. Зарегистрирован в Министерстве юстиции Республики Казахстан 22 августа 2019 года № 19279.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образовании", подпунктом 123)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образования и науки Республики Казахстан, утвержденного постановлением Правительства Республики Казахстан от 28 октября 2004 года № 1111 "Вопросы Министерства образования и науки Республики Казахстан" и подпункта 8) поручения Елбасы, данного на VIII Гражданском форуме Казахстана от 28 ноября 2018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взаимодействию организаций для детей-сирот и детей, оставшихся без попечения родителей, с негосударственными агентствами по усыновлению в вопросах устройства детей-сирот и детей, оставшихся без попечения родителей, в семьи граждан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2019 года № 373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>по взаимодействию организаций для детей-сирот и детей, оставшихся без попечения родителей, с негосударственными агентствами по усыновлению в вопросах устройства детей-сирот и детей, оставшихся без попечения родителей, в семьи граждан Республики Казахстан.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взаимодействию организаций для детей-сирот и детей, оставшихся без попечения родителей, с негосударственными агентствами по усыновлению в вопросах устройства детей-сирот и детей, оставшихся без попечения родителей, в семьи граждан Республики Казахстан (далее -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законодательными актами, в целях оказания содействия негосударственным агентствам по усыновлению детей-сирот и детей, оставшихся без попечения родителей.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использованы следующие определения: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негосударственные агентства по усыновлению (далее – Агентства) – некоммерческие организации, учрежденные гражданами и (или) юридическими лицами на основе добровольных имущественных взносов, преследующие социальные цели;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 заботу, образование, воспитание, защиту прав и интересов ребенка;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для детей-сирот и детей, оставшиеся без попечения родителей (далее – организации) – организации системы образования и науки, здравоохранения, труда и социальной защиты населения, в которых создаются благоприятные условия для воспитания, получения образования с предоставлением места проживания детям-сиротам, детям, оставшимся без попечения родителей.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Республиканский банк данных детей-сирот, детей, оставшихся без попечения родителей, и лиц, желающих принять детей на воспитание в свои семьи (далее - Республиканский банк данных) -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Взаимодействие организаций для детей-сирот и детей, оставшихся без попечения родителей (далее – организации), с негосударственными агентствами по усыновлению в вопросах устройства детей-сирот и детей, оставшихся без попечения родителей, в семьи граждан Республики Казахстан осуществляется путем подписания соглашения между негосударственными агентствами (далее – Агентства) и местными исполнительными органами.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Взаимодействие негосударственных агентств по усыновлению с организациями для детей-сирот и детей, оставшихся без попечения родителей, и местными исполнительными органами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взаимодействии Агентств с организациями и местными исполнительными органами реализуются следующие мероприятия: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согласия лиц, желающих принять детей-сирот, детей, оставшихся без попечения родителей, на воспитание в семью обеспечение их психологической и правовой подготовкой на безвозмездной основе по программе, разработанной Агентствами на базе Агентств;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согласия лиц, желающих принять детей-сирот, детей, оставшихся без попечения родителей, на воспитание в семью и лиц, принявших в свои семьи воспитанников организаций, обеспечение их сопровождением с целью оказания им правовой и психологической помощи на безвозмездной основе;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согласия законных представителей воспитанников проведение анализа социальных статусов воспитанников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подпунктам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Кодекса Республики Казахстан "О браке (супружестве) и семье" (далее – Кодекс) с целью определения наличия близких родственников и принятия мер по возврату в семьи близких родственников, а в случае отсутствия такой возможности устройство в приемные семьи;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содействия в исследовании правовых статусов воспитанников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подпунктам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Кодекса;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психологической подготовки воспитанников к жизни в приемных семьях.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 при письменном запросе Агентств не позднее сроков, установленных законодательными актами в предусмотренном порядке, предоставляют Агентствам информацию о воспитанниках.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воспитанниках содержит следующие сведения: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анкетные данные ребенка (фамилия, имя, отчество (при наличии), дата рождения, пол, национальность, статус ребенка);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общее состояние здоровья ребенка;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формы семейного устройства;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наличии братьев/сестер, родителей и близких родственниках (фамилия, имя, отчество (при наличии), дата рождения, кем приходится ребенку, адрес места проживания, контактные телефоны (при наличии);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причине нахождения воспитанника в организации (решение суда и другие документы, являющиеся основанием для помещения ребенка в организацию);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проделанной работе при установлении статуса ребенка (информация о розыске родителей и близких родственников, о нахождении родителей в местах лишения свободы, на длительном лечении, признании недееспособными, умершими и др.).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 предоставляют Агентствам доверенность на представление интересов организации в органах и организациях образования, здравоохранения, труда и социальной защиты, юстиции, в правоохранительных органах и негосударственных организациях для подачи запросов и получения ответов, связанных с вопросами подтверждения социальных статусов воспитанников, а также в судах Республики Казахстан, на всех стадиях судебного разбирательства, в том числе апелляционной и надзорной инстанциях.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Агентства предоставляют сведения о воспитанниках лицам, желающим принять детей-сирот и детей, оставшихся без попечения родителей, при условии их регистрации в Республиканском банке данных.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взаимодействия организаций для детей-сирот и детей, оставшихся без попечения родителей, с негосударственными агентства по усыновлению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Агентства предоставляют в местные исполнительные органы: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подписанные соглашения сотрудников Агентств о неразглашении сведений о воспитанниках, полученных из Республиканского банка данных;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доверенность на сотрудников Агентств на представление интересов Агентства;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списки сотрудников Агентств, с обязательным предоставлением копий личных медицинских книжек.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Агентства после завершения пилотного проекта в течение трех рабочих дней, в присутствии местных исполнительных органов, уничтожают полученную ими информацию о воспитанниках из Республиканского банка данных детей-сирот и детей, оставшихся без попечения родителей, путем составления акта об уничтожении.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Организации обеспечивают доступ сотрудникам Агентств при наличии доверенности с понедельника по пятницу включительно в соответствии с установленным графиком работы с 9.00 до 17.00 часов, с перерывом на обед с 13.00 часов до 14.30 часов, за исключением субботы, воскресенья и праздничных дней, согласно трудовому законодательству.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Агентства, имеющие представительства во всех областных центрах Республики Казахстан, городах республиканского значения и столицы, авторские программы "Школа приемных родителей" по подготовке приемных родителей, на счету вклады в размере не менее восьмидесяти тысячекратного месячного расчетного показателя, установленного на соответствующий финансовый год, трудовые ресурсы, в числе которых специалисты по семейному устройству, психологи, юристы, сертифицированный тренерский состав по проведению тренинговых занятий, имеющие высшее образование с опытом работы не менее 3 (трех) лет в сфере осуществления соответствующей деятельности, а также не имеющие налоговой задолженности и прошедшие независимую международную аудиторскую проверку осуществляет исполнение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