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ce9f" w14:textId="5d4c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августа 2019 года № 461. Зарегистрирован в Министерстве юстиции Республики Казахстан 27 августа 2019 года № 19289.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6), 11), 16),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и социального развития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Республики Казахстан Жилкибаева Е.Ж.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2019 года № 461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Казахстан, в которые вносятся изменения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Заместителя Премьер-Министра - Министра труда и социальной защиты населения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