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8ea9b" w14:textId="858ea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8 мая 2015 года № 440 "Об утверждении регламентов государственных услуг специального государственного архива Министерства внутренних дел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21 августа 2019 года № 733. Зарегистрирован в Министерстве юстиции Республики Казахстан 27 августа 2019 года № 19295. Утратил силу приказом Министра внутренних дел Республики Казахстан от 27 марта 2020 года № 256.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27.03.2020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8 мая 2015 года № 440 "Об утверждении регламентов государственных услуг специального государственного архива Министерства внутренних дел Республики Казахстан" (зарегистрирован в Реестре государственной регистрации нормативных правовых актов под № 11359, опубликован 29 июня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архивных справок и/или копий архивных документов в пределах специального государственного архива Министерства внутренних дел Республики Казахстан и его территориальных подразделений", утвержденный указанным приказом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"Апостилирование архивных справок  и копий архивных документов, исходящих из специального государственного архива Министерства внутренних дел Республики Казахстан и его территориальных подразделений", утвержденный указанным приказом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информатизации и связи Министерства внутренних дел Республики Казахстан (Ахметов Т.Т.) в установленном законодательством Республики Казахстан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 размещение настоящего приказа на интернет-ресурсе Министерства внутренних дел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  2), и 3)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Департамент информатизации и связи Министерства внутренних дел Республики Казахстан (Ахметов Т.Т.).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генерал-лейтенант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2019 года № 733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8 " мая 2015 года № 440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архивных справок и/или копий архивных документов в пределах специального государственного архива Министерства внутренних дел Республики Казахстан и его территориальных подразделений"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архивных справок и/или копий архивных документов в пределах специального государственного архива Министерства внутренних дел Республики Казахстан и его территориальных подразделений" (далее – государственная услуга) оказывается Министерством внутренних дел Республики Казахстан, его территориальными подразделениями, учебными заведениями Министерства внутренних дел Республики Казахстан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утвержденным приказом Министра внутренних дел Республики Казахстан от 8 апреля 2015 года № 320 "Об утверждении стандартов государственных услуг специального государственного архива Министерства внутренних дел Республики Казахстан" (зарегистрирован в Реестре государственной регистрации нормативных правовых актов № 11087) – (далее - Стандарт).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осуществляется через: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-портал).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результатов оказания государственной услуги осуществляется через канцелярию услугодателя или Государственную корпорацию.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оказания государственной услуги: электронная (частично автоматизированная) и (или) бумажная.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Результат оказания государственной услуги – архивная справка и/или копия архивного документа, либо мотивированный ответ об отказе в оказании государственной услуги.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результатов оказания государственной услуги: бумажная.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рассмотрении запроса на государственную услугу, а также уведомление с указанием даты, времени и места получения результата оказания государственной услуги.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физическим и юридическим лицам (далее - услугополучатель).</w:t>
      </w:r>
    </w:p>
    <w:bookmarkEnd w:id="21"/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прием услугодателем, Государственной корпорацией или через портал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сотрудником канцелярии от услугополучателя путем проверки документов на соответствие пункту 9 Стандарта и регистрация заявления в течение 15 (пятнадцати) минут (в случае поступления после 17.30 часов, документы регистрируются на следующий рабочий день).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услугодателем пакета документов при личном обращении услугополучателя является выдаваемая ему копия заявления с отметкой даты и времени приема, номера входящего документа, с указанием фамилии, имени, отчества (при его наличии) лица, принявшего документы.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документов, предусмотренных пунктом 9 Стандарта, и (или) документов с истекшим сроком действия отказ работника канцелярии в приеме заявления;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сотрудником канцелярии в течение 1 (одного) часа зарегистрированных документов руководителю услугодателя, а в случае его отсутствия лицу, исполняющему его обязанности (далее – руководитель услугодателя), для принятия решения по его исполнению;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передача сотрудником канцелярии в течение 1 (одного) часа документов ответственному исполнителю;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основании резолюции руководителя услугодателя, выявление ответственным исполнителем необходимых сведений по теме запроса и подготовка на их основе архивной справки и/или копии архивных документов, в случае отсутствия сведений, мотивированного ответа об отказе в оказании государственной услуги в течение 8 (восьми) календарных дней;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результата оказания государственной услуги в течение 2 (двух) часов;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регистрация и отправка сотрудником канцелярии результата оказания государственной услуги в течение 2 (двух) часов услугополучателю или в Государственную корпорацию через курьера, либо почтовой связью, не позднее чем за сутки до истечения срока оказания государственной услуги, установленного Стандартом;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поступлении запроса через портал услугополучателю в "личный кабинет" направляется статус о рассмотрении запроса на государственную услугу, а также уведомление с указанием даты, времени и места получения результата оказания государственной услуги.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 услугополучателя;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передача запроса ответственному исполнителю, выявление документов по теме запроса;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 архивной справки, подготовка копии выявленных архивных документов, проект мотивированного ответа об отказе в оказании государственной услуги;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подписанная архивная справка, заверенные копии архивных документов, подписанный мотивированный ответ об отказе в оказании государственной услуги;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зарегистрированная архивная справка, зарегистрированные заверенные копии архивных документов, зарегистрированный мотивированный ответ об отказе в оказании государственной услуги;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отправка результата оказания государственной услуги по назначению.</w:t>
      </w:r>
    </w:p>
    <w:bookmarkEnd w:id="41"/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услугодателя, руководитель соответствующего структурного подразделения услугодателя;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в течение 15 (пятнадцати) минут принимает документы от услугополучателя путем проверки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регистрирует заявление (в случае поступления документов после 17.30 часов, заявление регистрируется на следующий рабочий день).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услугодателем пакета документов при личном обращении услугополучателя является выдаваемая ему копия заявления с отметкой даты и времени приема, номера входящего документа, с указанием фамилии, имени, отчества (при его наличии) лица, принявшего документы.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документов, предусмотренных пунктом 9 стандарта, и (или) документов с истекшим сроком действия работник канцелярии отказывает в приеме заявления;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в течение 1 (одного) часа направляет документы руководителю услугодателя, для принятия решения по его исполнению;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в течение 1 (одного) часа передает рассмотренные документы ответственному исполнителю;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изучает научно-справочный аппарат и учетные данные о наличии документов по теме запроса. При наличии документов, выявляет их для подготовки архивной справки и в течение 8 (восьми) календарных дней готовит архивную справку и/или копирует выявленные архивные документы, в случае отсутствия сведений готовит мотивированный ответ об отказе в оказании государственной услуги;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соответствующего структурного подразделения услугодателя в течение 1 (одного) часа визирует результат оказания государственной услуги;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в течение 1 (одного) часа подписывает результат оказания государственной услуги;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регистрирует и отправляет результат оказания государственной услуги в течение 2 (двух) часов услугополучателю или в Государственную корпорацию через курьера, либо почтовой связью, не позднее чем за сутки до истечения срока оказания государственной услуги, установленного Стандартом;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поступлении запроса через портал услугополучателю в "личный кабинет" направляется статус о рассмотрении запроса на государственную услугу, а также уведомление с указанием даты, времени и места получения результата оказания государственной услуги.</w:t>
      </w:r>
    </w:p>
    <w:bookmarkEnd w:id="57"/>
    <w:bookmarkStart w:name="z6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услугополучателя: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государственной услуги услугополучатель обращается в Государственную корпорацию в порядке электронной очереди без ускоренного обслуживания. При необходимости услугополучатель имеет возможность бронирования электронной очереди посредством портала;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работником Государственной корпорации в автоматизированное рабочее место информационной системы Государственной корпорации логина и пароля (процесс авторизации) для оказания государственной услуги в течение 5 (пяти) минут;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работником Государственной корпорации государственной услуги, вывод на экран формы запроса для оказания государственной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засвидетельствованной доверенности, при ином удостоверении доверенности – данные доверенности не заполняются) в течение 5 (пяти) минут;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направление запроса через шлюз "электронного правительства" в государственную базу данных "Физические лица" (далее – ГБД ФЛ) либо государственную базу данных "Юридические лица" (далее – ГБД ЮЛ) о данных услугополучателя, а также в единую нотариальную информационную систему (далее – ЕНИС) – о данных доверенности представителя услугополучателя в течение 2 (двух) минут;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1 – проверка наличия данных услугополучателя в ГБД ФЛ/ГБД ЮЛ и данных доверенности в ЕНИС в течение 1 (одной) минуты;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невозможности получения данных в связи с отсутствием данных услугополучателя в ГБД ФЛ/ГБД ЮЛ и данных доверенности в ЕНИС в течение 2 (двух) минут;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заполнение работником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электронной цифровой подписи заполненной формы (введенных данных) запроса на оказание государственной услуги;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условие 2 – проверка работником Государственной корпорации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формирование сообщения об отказе в запрашиваемой государственной услуге в связи с имеющимися нарушениями в документах услугополучателя;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направление электронного документа (запроса услугополучателя), удостоверенного (подписанного) электронной цифровой подписью работника Государственной корпорации, через шлюз "электронного правительства" в автоматизированное рабочее место государственного органа в течение 2 (двух) минут либо направление документов услугодателю в бумажном виде через курьерскую связь;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– регистрация электронного документа в автоматизированном рабочем месте услугодателя;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9 – осуществление процедур (действий), предусмотренных подпунктами 2)-6) пункта 5 настоящего регламента;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10 – получение услугополучателем через Государственную корпорацию результата оказания государственной услуги.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сдачи документов в Государственную корпорацию не входит в срок оказания государственной услуги.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услугополучателем архивной справки и/или копии архивных документов, мотивированного ответа об отказе в оказании государственной услуги производится через работника Государственной корпорации в течение 20 (двадцати) минут.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результата оказания государственной услуги осуществляется на основании расписки о приеме соответствующих документов, при предъявлении удостоверения личности услугополучателя.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оказания государственной услуги в течение 1 (одного) месяца, после чего передает его услугодателю для дальнейшего хранения в течении 5 (пяти) лет. 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результат оказания государственной услуги в Государственную корпорацию для выдачи услугополучателю.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услугополучатель осуществляет авторизацию на портале с помощью индивидуального идентификационного номера (далее – ИИН) либо бизнес идентификационного номера (далее – БИН), а также электронной цифровой подписью либо одноразового пароля, в случае отсутствия регистрации необходимо пройти процедуру регистрации в течение 2 (двух) минут;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на портале подлинности данных о зарегистрированном услугополучателе через логин (ИИН/БИН) и пароль в течение 2 (двух) минут;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порталом сообщения о мотивированном отказе в авторизации в связи с имеющимися нарушениями в данных услугополучателя в течение 2 (двух) минут;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услугополучателем государственной услуги,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документов в электронном виде, указанных в пункте 9 стандарта, а также выбор услугополучателем регистрационного свидетельства электронной цифровой подписи для удостоверения (подписания) запроса в течение 15 (пятнадцати) минут;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2 – проверка на портале срока действия регистрационного свидетельства электронной цифровой подписи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запросе, и ИИН/БИН, указанным в регистрационном свидетельстве электронной цифровой подписи) в течение 2 (двух) минут;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мотивированном отказе в запрашиваемой государственной услуге в связи с не подтверждением подлинности электронной цифровой подписи услугополучателя в течение 2 (двух) минут;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удостоверение (подписание) запроса для оказания государственной услуги посредством электронной цифровой подписи услугополучателя либо одноразового пароля и направление электронного документа (запроса) через шлюз "электронного правительства" в автоматизированное рабочее место услугодателя для обработки услугодателем в течение 7 (семи) минут;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регистрация электронного документа в автоматизированном рабочем месте услугодателя в течение 2 (двух) минут;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поступивших документов на соответствие пункту 9 стандарта в течение 15 (пятнадцати) минут;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сообщения об отказе в оказании государственной услуги в случае не соответствия документов пункту 9 стандарта в течение 2 (двух) минут;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– осуществление процедур (действий), предусмотренных подпунктами 2)-6) пункта 5 настоящего регламента;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услугополучателем статуса о рассмотрении запроса на государственную услугу, а также уведомление с указанием даты, времени и места получения результата оказания государственной услуги, сформированной автоматизированным рабочим местом услугодателя, удостоверенного электронной цифровой подписью уполномоченного лица услугодателя.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и решения при обращении услугополучателя через портал приведены в диаграмме № 1 функционального взаимодействия при оказании государственной услуги через портал согласно приложению 1 к настоящему регламенту.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отражены в справочнике бизнес-процессов оказания государственной услуги согласно приложению 2 к настоящему регламенту.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Справочник бизнес-процессов оказания государственной услуги размещается на интернет-ресурсе услугодателя.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архивных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копий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 государственного 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территориальных подразделений"</w:t>
            </w:r>
          </w:p>
        </w:tc>
      </w:tr>
    </w:tbl>
    <w:bookmarkStart w:name="z10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№1 функционального взаимодействия при оказании государственной услуги через портал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5"/>
    <w:p>
      <w:pPr>
        <w:spacing w:after="0"/>
        <w:ind w:left="0"/>
        <w:jc w:val="both"/>
      </w:pPr>
      <w:r>
        <w:drawing>
          <wp:inline distT="0" distB="0" distL="0" distR="0">
            <wp:extent cx="7810500" cy="388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7"/>
    <w:p>
      <w:pPr>
        <w:spacing w:after="0"/>
        <w:ind w:left="0"/>
        <w:jc w:val="both"/>
      </w:pPr>
      <w:r>
        <w:drawing>
          <wp:inline distT="0" distB="0" distL="0" distR="0">
            <wp:extent cx="7010400" cy="812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архивных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копии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 государственного 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подразделений"</w:t>
            </w:r>
          </w:p>
        </w:tc>
      </w:tr>
    </w:tbl>
    <w:bookmarkStart w:name="z109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– процессов оказания государственной услуги "Выдача архивных справок и/или копии архивных документов в пределах специального государственного архива Министерства внутренних дел Республики Казахстан и его территориальных подразделений"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9"/>
    <w:p>
      <w:pPr>
        <w:spacing w:after="0"/>
        <w:ind w:left="0"/>
        <w:jc w:val="both"/>
      </w:pPr>
      <w:r>
        <w:drawing>
          <wp:inline distT="0" distB="0" distL="0" distR="0">
            <wp:extent cx="7810500" cy="453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1"/>
    <w:p>
      <w:pPr>
        <w:spacing w:after="0"/>
        <w:ind w:left="0"/>
        <w:jc w:val="both"/>
      </w:pPr>
      <w:r>
        <w:drawing>
          <wp:inline distT="0" distB="0" distL="0" distR="0">
            <wp:extent cx="68834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– структурно-функциональная единица: взаимодействие структурных подразделений (работников) услугодателя, Государственной корпорации, портала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2019 года № 733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8 " мая 2015 года № 440</w:t>
            </w:r>
          </w:p>
        </w:tc>
      </w:tr>
    </w:tbl>
    <w:bookmarkStart w:name="z116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 "Апостилирование архивных справок и копий архивных документов, исходящих из специального государственного архива Министерства внутренних дел Республики Казахстан и его территориальных подразделений"</w:t>
      </w:r>
    </w:p>
    <w:bookmarkEnd w:id="103"/>
    <w:bookmarkStart w:name="z117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"Апостилирование архивных справок и копий архивных документов, исходящих из специального государственного архива Министерства внутренних дел Республики Казахстан и его территориальных подразделений" (далее – государственная услуга) оказывается Министерством внутренних дел Республики Казахстан, его территориальными подразделениями, учебными заведениями Министерства внутренних дел Республики Казахстан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утвержденным приказом Министра внутренних дел Республики Казахстан в соответствии со стандартом государственной услуги утвержденным приказом Министра внутренних дел Республики Казахстан от 8 апреля 2015 года № 320 "Об утверждении стандартов государственных услуг специального государственного архива Министерства внутренних дел Республики Казахстан" (зарегистрирован в Реестре государственной регистрации нормативных правовых актов № 11087) – (далее - Стандарт).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осуществляется через: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канцелярию услугодателя;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оказания государственной услуги: бумажная.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штамп апостиля на архивных справках и копиях архивных документов, исходящих из специального государственного архива Республики Казахстан и направляемых за рубеж,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Правительства Республики Казахстан от 24 апреля 2001 года № 545 "О мерах по реализации положений Конвенции, отменяющей требование легализации иностранных официальных документов (Гаага, 5 октября 1961 года)", либо мотивированный ответ об отказе в оказании государственной услуги.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на платной основе физическим и юридическим лицам (далее – услугополучатель).</w:t>
      </w:r>
    </w:p>
    <w:bookmarkEnd w:id="112"/>
    <w:bookmarkStart w:name="z126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прием услугодателем, Государственной корпорацией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сотрудником канцелярии от услугополучателя путем проверки документов на соответствие пункту 9 Стандарта и регистрация заявления в течение 15 (пятнадцати) минут (в случае поступления после 17.30 часов, документы регистрируются на следующий рабочий день).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услугодателем пакета документов при личном обращении услугополучателя является выдаваемая ему копия заявления с отметкой даты и времени приема, номера входящего документа, с указанием фамилии, имени, отчества (при его наличии) лица, принявшего документы.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документов, предусмотренных пунктом 9 Стандарта, и (или) документов с истекшим сроком действия отказ работника канцелярии в приеме заявления;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сотрудником канцелярии в течение 1 (одного) часа зарегистрированных документов руководителю услугодателя, а в случае его отсутствия лицу, исполняющему его обязанности (далее – руководитель услугодателя), для принятия решения по его исполнению;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передача сотрудником канцелярии в течение 1 (одного) часа документов ответственному исполнителю;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основании резолюции руководителя услугодателя осуществление ответственным исполнителем проверки подлинности официального документа, проставление апостиля, в случае несоответствия представленных документов подготовка мотивированного ответа об отказе в оказании государственной услуги в течение 8 (восьми) рабочих дней;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результата оказания государственной услуги в течение 2 (двух) часов;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регистрация и отправка сотрудником канцелярии результата оказания государственной услуги в течение 2 (двух) часов услугополучателю или в Государственную корпорацию через курьера, либо почтовой связью, не позднее чем за сутки до истечения срока оказания государственной услуги, установленного Стандартом.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 услугополучателя;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структурного подразделения;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представленных документов на подлинность;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проставление апостиля либо подготовка проекта ответа об отказе в оказании государственной услуги;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подписанный апостиль либо ответ об отказе в оказании государственной услуги;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запись в Книге регистрации документов, представленных для проставления апостиля;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отправка документов по назначению.</w:t>
      </w:r>
    </w:p>
    <w:bookmarkEnd w:id="131"/>
    <w:bookmarkStart w:name="z145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услугодателя, руководитель соответствующего структурного подразделения услугодателя;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исполнитель.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в течение 15 (пятнадцати) минут принимает документы от услугополучателя путем проверки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регистрирует заявление (в случае поступления документов после 17.30 часов, заявление регистрируется на следующий рабочий день).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услугодателем пакета документов при личном обращении услугополучателя является выдаваемая ему копия заявления с отметкой даты и времени приема, номера входящего документа, с указанием фамилии, имени, отчества (при его наличии) лица, принявшего документы.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документов, предусмотренных пунктом 9 Стандарта, и (или) документов с истекшим сроком действия работник канцелярии отказывает в приеме заявления;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в течение 1 (одного) часа направляет документы руководителю услугодателя, для принятия решения по его исполнению;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в течение 1 (одного) часа передает рассмотренные документы ответственному исполнителю;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в течение 8 (восьми) рабочих дней проверяет подлинность официального документа, проставляет штамп апостиля, гербовую печать на штамп апостиля, заполняет Книгу регистрации документов, представленных для проставления апостиля, в случае несоответствия представленных документов готовит мотивированный ответ об отказе в оказании государственной услуги;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соответствующего структурного подразделения услугодателя в течение 1 (одного) часа визирует результат оказания государственной услуги;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в течение 1 (одного) часа подписывает результат оказания государственной услуги;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в течение 2 (двух) часов регистрирует и направляет результат оказания государственной услуги услугополучателю или в Государственную корпорацию через курьера, либо почтовой связью, не позднее чем за сутки до истечения срока оказания государственной услуги, установленного Стандартом.</w:t>
      </w:r>
    </w:p>
    <w:bookmarkEnd w:id="146"/>
    <w:bookmarkStart w:name="z160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услугополучателя: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государственной услуги услугополучатель обращается в Государственную корпорацию в порядке электронной очереди без ускоренного обслуживания. При необходимости услугополучатель имеет возможность бронирования электронной очереди посредством портала;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работником Государственной корпорации в автоматизированное рабочее место информационной системы Государственной корпорации логина и пароля (процесс авторизации) для оказания государственной услуги в течение 5 (пяти) минут;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работником Государственной корпорации государственной услуги, вывод на экран формы запроса для оказания государственной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засвидетельствованной доверенности, при ином удостоверении доверенности – данные доверенности не заполняются) в течение 5 (пяти) минут;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направление запроса через шлюз "электронного правительства" в государственную базу данных "Физические лица" (далее – ГБД ФЛ) либо государственную базу данных "Юридические лица" (далее – ГБД ЮЛ) о данных услугополучателя, а также в единую нотариальную информационную систему (далее – ЕНИС) – о данных доверенности представителя услугополучателя в течение 2 (двух) минут;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1 – проверка наличия данных услугополучателя в ГБД ФЛ/ГБД ЮЛ и данных доверенности в ЕНИС в течение 1 (одной) минуты;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невозможности получения данных в связи с отсутствием данных услугополучателя в ГБД ФЛ/ГБД ЮЛ и данных доверенности в ЕНИС в течение 2 (двух) минут;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заполнение работником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электронной цифровой подписи заполненной формы (введенных данных) запроса на оказание государственной услуги;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условие 2 – проверка работником Государственной корпорации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формирование сообщения об отказе в запрашиваемой государственной услуге в связи с имеющимися нарушениями в документах услугополучателя;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направление электронного документа (запроса услугополучателя), удостоверенного (подписанного) электронной цифровой подписью работника Государственной корпорации, через шлюз "электронного правительства" в автоматизированное рабочее место государственного органа в течение 2 (двух) минут либо направление документов услугодателю в бумажном виде через курьерскую связь;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– регистрация электронного документа в автоматизированном рабочем месте услугодателя;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9 – осуществление процедур (действий), предусмотренных подпунктами 2)-6) пункта 5 настоящего регламента;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10 – получение услугополучателем через Государственную корпорацию результата оказания государственной услуги.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сдачи документов в Государственную корпорацию не входит в срок оказания государственной услуги.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услугополучателем документов со штампом апостиля либо ответа об отказе в оказании государственной услуги производится через работника Государственной корпорации в течение 20 (двадцати) минут.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документов со штампом апостиля либо мотивированного ответа об отказе в оказании государственной услуги осуществляется на основании расписки о приеме соответствующих документов, при предъявлении удостоверения личности услугополучателя.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оказания государственной услуги в течение 1 (одного) месяца, после чего передает его услугодателю для дальнейшего хранения в течении 5 (пяти) лет. 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результат оказания государственной услуги в Государственную корпорацию для выдачи услугополучателю.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Подробное описание порядка взаимодействия с иными услугодателями и (или) Государственной корпорации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к настоящему регламенту государственной услуги.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Справочник бизнес-процессов оказания государственной услуги размещается на интернет-ресурсе услугодателя.</w:t>
      </w:r>
    </w:p>
    <w:bookmarkEnd w:id="1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"Апостилирование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и копий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исходящих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 государственного 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территориальных подразделений"</w:t>
            </w:r>
          </w:p>
        </w:tc>
      </w:tr>
    </w:tbl>
    <w:bookmarkStart w:name="z183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– процессов оказания государственной услуги "Апостилирование архивных справок и копий архивных документов, исходящих из специального государственного архива Министерства внутренних дел Республики Казахстан и его территориальных подразделений"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0"/>
    <w:p>
      <w:pPr>
        <w:spacing w:after="0"/>
        <w:ind w:left="0"/>
        <w:jc w:val="both"/>
      </w:pPr>
      <w:r>
        <w:drawing>
          <wp:inline distT="0" distB="0" distL="0" distR="0">
            <wp:extent cx="7810500" cy="445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2"/>
    <w:p>
      <w:pPr>
        <w:spacing w:after="0"/>
        <w:ind w:left="0"/>
        <w:jc w:val="both"/>
      </w:pPr>
      <w:r>
        <w:drawing>
          <wp:inline distT="0" distB="0" distL="0" distR="0">
            <wp:extent cx="67945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