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ad98" w14:textId="be3a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по медицинским и фармацевтическим специальностям с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августа 2019 года № ҚР ДСМ-116. Зарегистрирован в Министерстве юстиции Республики Казахстан 28 августа 2019 года № 19301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 Республики Казахстан от 18 сентября 2009 года "О здоровье народа и системе здравоохранения"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по медицинским и фармацевтическим специальностям с послевузовским образованием на 2019 – 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 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2019 года № ҚР ДСМ-116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по медицинским и фармацевтическим специальностям с послевузовским образованием на 2019-2020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7256"/>
        <w:gridCol w:w="1406"/>
        <w:gridCol w:w="1264"/>
        <w:gridCol w:w="1407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Научные организации и организации образования в области здравоохранения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выделенных мест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"Казахский национальный медицинский университет имени С.Д. Асфендиярова"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"Западно-Казахстанский медицинский университет имени Марата Оспанова"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"Медицинский университет Караганды"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"Медицинский университет Семей"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 и неотложная медицинская помощь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"Медицинский университет Астана"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"Казахский национальный медицинский университет имени С.Д. Асфендиярова"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"Медицинский университет Караганды"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"Западно-Казахстанский медицинский университет имени Марата Оспанова"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"Медицинский университет Семей"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 "Медицинский университет Астана"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"Высшая школа общественного здравоохранения"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