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7296" w14:textId="b647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августа 2019 года № ҚР ДСМ-115. Зарегистрирован в Министерстве юстиции Республики Казахстан 29 августа 2019 года № 19304. Утратил силу приказом Министра здравоохранения Республики Казахстан от 20 октября 2020 года № ҚР ДСМ - 142/2020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под № 11511, опубликован 15 июля 2015 года в Информационно-правовой системе "Әділет")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(редких) заболеваний,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57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3124"/>
        <w:gridCol w:w="5730"/>
        <w:gridCol w:w="349"/>
        <w:gridCol w:w="2556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(группа) по международной классификации болезней 10 -го пересмотра - (далее - МКБ-10)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МКБ-10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нервно-мышечного синапса и мышц 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конечностно-поясная, глазных мышц, глазоглоточная (окулофарингеальная).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Дистрофия миотоническая Штейнера. Миотония врожденная Томсена. Нейромиотония Исаакса. Парамиотония врожденная. Врожденная мышечная дистрофия: со специфическими морфологическими поражениями мышечного волокна. Болезнь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  <w:bookmarkEnd w:id="5"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Первичные мышечные нарушения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71.0 –G 71.3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