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d867c" w14:textId="e2d86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возмещения потерь сельскохозяйственного производства с зачетом сумм, затрачиваемых на восстановление угодий</w:t>
      </w:r>
    </w:p>
    <w:p>
      <w:pPr>
        <w:spacing w:after="0"/>
        <w:ind w:left="0"/>
        <w:jc w:val="both"/>
      </w:pPr>
      <w:r>
        <w:rPr>
          <w:rFonts w:ascii="Times New Roman"/>
          <w:b w:val="false"/>
          <w:i w:val="false"/>
          <w:color w:val="000000"/>
          <w:sz w:val="28"/>
        </w:rPr>
        <w:t>Приказ Министра сельского хозяйства Республики Казахстан от 26 августа 2019 года № 315. Зарегистрирован в Министерстве юстиции Республики Казахстан 29 августа 2019 года № 19305.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106 Земельного кодекса Республики Казахстан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сельского хозяйства РК от 14.03.2024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возмещения потерь сельскохозяйственного производства с зачетом сумм, затрачиваемых на восстановление угодий.</w:t>
      </w:r>
    </w:p>
    <w:bookmarkEnd w:id="1"/>
    <w:bookmarkStart w:name="z6" w:id="2"/>
    <w:p>
      <w:pPr>
        <w:spacing w:after="0"/>
        <w:ind w:left="0"/>
        <w:jc w:val="both"/>
      </w:pPr>
      <w:r>
        <w:rPr>
          <w:rFonts w:ascii="Times New Roman"/>
          <w:b w:val="false"/>
          <w:i w:val="false"/>
          <w:color w:val="000000"/>
          <w:sz w:val="28"/>
        </w:rPr>
        <w:t>
      2. Комитету по управлению земельными ресурсами Министерства сельского хозяйства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10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10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официальном интернет-ресурсе Министерства сельского хозяйства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5) в течение 10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 предусмотренных подпунктами 1), 2), 3) и 4)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10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w:t>
      </w:r>
    </w:p>
    <w:p>
      <w:pPr>
        <w:spacing w:after="0"/>
        <w:ind w:left="0"/>
        <w:jc w:val="both"/>
      </w:pPr>
      <w:r>
        <w:rPr>
          <w:rFonts w:ascii="Times New Roman"/>
          <w:b w:val="false"/>
          <w:i w:val="false"/>
          <w:color w:val="000000"/>
          <w:sz w:val="28"/>
        </w:rPr>
        <w:t>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цифрового</w:t>
      </w:r>
    </w:p>
    <w:p>
      <w:pPr>
        <w:spacing w:after="0"/>
        <w:ind w:left="0"/>
        <w:jc w:val="both"/>
      </w:pPr>
      <w:r>
        <w:rPr>
          <w:rFonts w:ascii="Times New Roman"/>
          <w:b w:val="false"/>
          <w:i w:val="false"/>
          <w:color w:val="000000"/>
          <w:sz w:val="28"/>
        </w:rPr>
        <w:t>развития, 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августа 2019 года № 315</w:t>
            </w:r>
          </w:p>
        </w:tc>
      </w:tr>
    </w:tbl>
    <w:bookmarkStart w:name="z20" w:id="14"/>
    <w:p>
      <w:pPr>
        <w:spacing w:after="0"/>
        <w:ind w:left="0"/>
        <w:jc w:val="left"/>
      </w:pPr>
      <w:r>
        <w:rPr>
          <w:rFonts w:ascii="Times New Roman"/>
          <w:b/>
          <w:i w:val="false"/>
          <w:color w:val="000000"/>
        </w:rPr>
        <w:t xml:space="preserve"> Правила возмещения потерь сельскохозяйственного производства с зачетом сумм, затрачиваемых на восстановление угодий</w:t>
      </w:r>
    </w:p>
    <w:bookmarkEnd w:id="14"/>
    <w:bookmarkStart w:name="z21" w:id="15"/>
    <w:p>
      <w:pPr>
        <w:spacing w:after="0"/>
        <w:ind w:left="0"/>
        <w:jc w:val="left"/>
      </w:pPr>
      <w:r>
        <w:rPr>
          <w:rFonts w:ascii="Times New Roman"/>
          <w:b/>
          <w:i w:val="false"/>
          <w:color w:val="000000"/>
        </w:rPr>
        <w:t xml:space="preserve"> Глава 1. Общие положения</w:t>
      </w:r>
    </w:p>
    <w:bookmarkEnd w:id="15"/>
    <w:bookmarkStart w:name="z22" w:id="16"/>
    <w:p>
      <w:pPr>
        <w:spacing w:after="0"/>
        <w:ind w:left="0"/>
        <w:jc w:val="both"/>
      </w:pPr>
      <w:r>
        <w:rPr>
          <w:rFonts w:ascii="Times New Roman"/>
          <w:b w:val="false"/>
          <w:i w:val="false"/>
          <w:color w:val="000000"/>
          <w:sz w:val="28"/>
        </w:rPr>
        <w:t xml:space="preserve">
      1. Настоящие Правила возмещения потерь сельскохозяйственного производства с зачетом сумм, затрачиваемых на восстановление угодий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106 Земельного кодекса Республики Казахстан (далее – Кодекс) и определяют порядок возмещения потерь сельскохозяйственного производства с зачетом сумм, затрачиваемых на восстановление угодий.</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сельского хозяйства РК от 14.03.2024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7"/>
    <w:bookmarkStart w:name="z68" w:id="18"/>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18"/>
    <w:bookmarkStart w:name="z69" w:id="19"/>
    <w:p>
      <w:pPr>
        <w:spacing w:after="0"/>
        <w:ind w:left="0"/>
        <w:jc w:val="both"/>
      </w:pPr>
      <w:r>
        <w:rPr>
          <w:rFonts w:ascii="Times New Roman"/>
          <w:b w:val="false"/>
          <w:i w:val="false"/>
          <w:color w:val="000000"/>
          <w:sz w:val="28"/>
        </w:rPr>
        <w:t>
      2) земельная комиссия – коллегиальный орган при местном исполнительном органе области, города областного значения (на территории, переданной в его административное подчинение) и района для рассмотрения заявлений (заявок) и подготовки заключений о предоставлении прав на земельные участки (об определении победителя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об изменении целевого назначения земельных участков (за исключением земель населенных пунктов) и о переводе земель водного фонда в земли других категорий;</w:t>
      </w:r>
    </w:p>
    <w:bookmarkEnd w:id="19"/>
    <w:bookmarkStart w:name="z70" w:id="20"/>
    <w:p>
      <w:pPr>
        <w:spacing w:after="0"/>
        <w:ind w:left="0"/>
        <w:jc w:val="both"/>
      </w:pPr>
      <w:r>
        <w:rPr>
          <w:rFonts w:ascii="Times New Roman"/>
          <w:b w:val="false"/>
          <w:i w:val="false"/>
          <w:color w:val="000000"/>
          <w:sz w:val="28"/>
        </w:rPr>
        <w:t>
      3) землеустроительный проект – схема (план) земельного участка, сведения о площади земельного участка, его границы и местоположение, сведения о смежных собственниках и землепользователях земельных участков и об обременениях и сервитутах на земельные участки;</w:t>
      </w:r>
    </w:p>
    <w:bookmarkEnd w:id="20"/>
    <w:bookmarkStart w:name="z71" w:id="21"/>
    <w:p>
      <w:pPr>
        <w:spacing w:after="0"/>
        <w:ind w:left="0"/>
        <w:jc w:val="both"/>
      </w:pPr>
      <w:r>
        <w:rPr>
          <w:rFonts w:ascii="Times New Roman"/>
          <w:b w:val="false"/>
          <w:i w:val="false"/>
          <w:color w:val="000000"/>
          <w:sz w:val="28"/>
        </w:rPr>
        <w:t xml:space="preserve">
      4) земельный участок – выделенная в замкнутых границах часть земли, закрепляемая в установленном </w:t>
      </w:r>
      <w:r>
        <w:rPr>
          <w:rFonts w:ascii="Times New Roman"/>
          <w:b w:val="false"/>
          <w:i w:val="false"/>
          <w:color w:val="000000"/>
          <w:sz w:val="28"/>
        </w:rPr>
        <w:t>Кодексом</w:t>
      </w:r>
      <w:r>
        <w:rPr>
          <w:rFonts w:ascii="Times New Roman"/>
          <w:b w:val="false"/>
          <w:i w:val="false"/>
          <w:color w:val="000000"/>
          <w:sz w:val="28"/>
        </w:rPr>
        <w:t xml:space="preserve"> порядке за субъектами земельных отношений;</w:t>
      </w:r>
    </w:p>
    <w:bookmarkEnd w:id="21"/>
    <w:bookmarkStart w:name="z72" w:id="22"/>
    <w:p>
      <w:pPr>
        <w:spacing w:after="0"/>
        <w:ind w:left="0"/>
        <w:jc w:val="both"/>
      </w:pPr>
      <w:r>
        <w:rPr>
          <w:rFonts w:ascii="Times New Roman"/>
          <w:b w:val="false"/>
          <w:i w:val="false"/>
          <w:color w:val="000000"/>
          <w:sz w:val="28"/>
        </w:rPr>
        <w:t>
      5) малопродуктивные угодья – угодья, характеризующиеся отрицательными природными свойствами, низким плодородием, требующие большие затраты по их мелиоративному улучшению, а их хозяйственное использование по назначению является экономически неэффективным;</w:t>
      </w:r>
    </w:p>
    <w:bookmarkEnd w:id="22"/>
    <w:bookmarkStart w:name="z73" w:id="23"/>
    <w:p>
      <w:pPr>
        <w:spacing w:after="0"/>
        <w:ind w:left="0"/>
        <w:jc w:val="both"/>
      </w:pPr>
      <w:r>
        <w:rPr>
          <w:rFonts w:ascii="Times New Roman"/>
          <w:b w:val="false"/>
          <w:i w:val="false"/>
          <w:color w:val="000000"/>
          <w:sz w:val="28"/>
        </w:rPr>
        <w:t>
      6) непродуктивные угодья – угодья, характеризующиеся отрицательными природными свойствами, очень низким плодородием, требующие большие затраты по их мелиоративному улучшению, а их хозяйственное использование по назначению является экономически неэффективным;</w:t>
      </w:r>
    </w:p>
    <w:bookmarkEnd w:id="23"/>
    <w:bookmarkStart w:name="z74" w:id="24"/>
    <w:p>
      <w:pPr>
        <w:spacing w:after="0"/>
        <w:ind w:left="0"/>
        <w:jc w:val="both"/>
      </w:pPr>
      <w:r>
        <w:rPr>
          <w:rFonts w:ascii="Times New Roman"/>
          <w:b w:val="false"/>
          <w:i w:val="false"/>
          <w:color w:val="000000"/>
          <w:sz w:val="28"/>
        </w:rPr>
        <w:t>
      7) плодородный слой почвы – гумуссированная часть почвенного профиля с благоприятными для роста растений физическими, химическими и агрохимическими свойствами.</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сельского хозяйства РК от 14.03.2024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5"/>
    <w:p>
      <w:pPr>
        <w:spacing w:after="0"/>
        <w:ind w:left="0"/>
        <w:jc w:val="left"/>
      </w:pPr>
      <w:r>
        <w:rPr>
          <w:rFonts w:ascii="Times New Roman"/>
          <w:b/>
          <w:i w:val="false"/>
          <w:color w:val="000000"/>
        </w:rPr>
        <w:t xml:space="preserve"> Глава 2. Порядок возмещения потерь сельскохозяйственного производства с зачетом сумм, затрачиваемых на восстановление угодий</w:t>
      </w:r>
    </w:p>
    <w:bookmarkEnd w:id="25"/>
    <w:bookmarkStart w:name="z31" w:id="26"/>
    <w:p>
      <w:pPr>
        <w:spacing w:after="0"/>
        <w:ind w:left="0"/>
        <w:jc w:val="both"/>
      </w:pPr>
      <w:r>
        <w:rPr>
          <w:rFonts w:ascii="Times New Roman"/>
          <w:b w:val="false"/>
          <w:i w:val="false"/>
          <w:color w:val="000000"/>
          <w:sz w:val="28"/>
        </w:rPr>
        <w:t>
      3. Потери сельскохозяйственного производства, вызванные изъятием сельскохозяйственных угодий для использования их в целях, не связанных с ведением сельского хозяйства, подлежат возмещению в доход бюджета в целях сохранения уровня сельскохозяйственного производства путем восстановления площадей сельскохозяйственных угодий и их качества.</w:t>
      </w:r>
    </w:p>
    <w:bookmarkEnd w:id="26"/>
    <w:bookmarkStart w:name="z32" w:id="27"/>
    <w:p>
      <w:pPr>
        <w:spacing w:after="0"/>
        <w:ind w:left="0"/>
        <w:jc w:val="both"/>
      </w:pPr>
      <w:r>
        <w:rPr>
          <w:rFonts w:ascii="Times New Roman"/>
          <w:b w:val="false"/>
          <w:i w:val="false"/>
          <w:color w:val="000000"/>
          <w:sz w:val="28"/>
        </w:rPr>
        <w:t xml:space="preserve">
      4. Размеры, подлежащие возмещению потерь, определяются в соответствии с </w:t>
      </w:r>
      <w:r>
        <w:rPr>
          <w:rFonts w:ascii="Times New Roman"/>
          <w:b w:val="false"/>
          <w:i w:val="false"/>
          <w:color w:val="000000"/>
          <w:sz w:val="28"/>
        </w:rPr>
        <w:t>нормативами</w:t>
      </w:r>
      <w:r>
        <w:rPr>
          <w:rFonts w:ascii="Times New Roman"/>
          <w:b w:val="false"/>
          <w:i w:val="false"/>
          <w:color w:val="000000"/>
          <w:sz w:val="28"/>
        </w:rPr>
        <w:t xml:space="preserve"> возмещения потерь сельскохозяйственного производства, вызванных изъятием сельскохозяйственных угодий для использования их в целях, не связанных с ведением сельского хозяйства, утвержденными приказом Министра национальной экономики Республики Казахстан от 23 декабря 2014 года № 161 (зарегистрирован в Реестре государственной регистрации нормативных правовых актов под № 10100) (далее – нормативы возмещения потерь сельскохозяйственного производства).</w:t>
      </w:r>
    </w:p>
    <w:bookmarkEnd w:id="27"/>
    <w:bookmarkStart w:name="z33" w:id="28"/>
    <w:p>
      <w:pPr>
        <w:spacing w:after="0"/>
        <w:ind w:left="0"/>
        <w:jc w:val="both"/>
      </w:pPr>
      <w:r>
        <w:rPr>
          <w:rFonts w:ascii="Times New Roman"/>
          <w:b w:val="false"/>
          <w:i w:val="false"/>
          <w:color w:val="000000"/>
          <w:sz w:val="28"/>
        </w:rPr>
        <w:t>
      5. Возмещение потерь сельскохозяйственного производства с зачетом сумм, затрачиваемых на восстановление угодий, производится лицами, которым предоставляются сельскохозяйственные угодья из состава всех категории земель, за исключением земель промышленности, транспорта, связи, обороны, национальной безопасности и иного несельскохозяйственного назначения, для нужд, не связанных с ведением сельского хозяйства (далее – предоставляются сельскохозяйственные угодья) или при изменении целевого назначения сельскохозяйственных угодий, находящихся в землепользовании или собственности граждан и юридических лиц (далее – изменение целевого назначения сельскохозяйственных угодий), при условии нанесения снятого ими плодородного слоя почвы с этих земель для улучшения малопродуктивных или непродуктивных угодий за счет собственных средств.</w:t>
      </w:r>
    </w:p>
    <w:bookmarkEnd w:id="28"/>
    <w:bookmarkStart w:name="z34" w:id="29"/>
    <w:p>
      <w:pPr>
        <w:spacing w:after="0"/>
        <w:ind w:left="0"/>
        <w:jc w:val="both"/>
      </w:pPr>
      <w:r>
        <w:rPr>
          <w:rFonts w:ascii="Times New Roman"/>
          <w:b w:val="false"/>
          <w:i w:val="false"/>
          <w:color w:val="000000"/>
          <w:sz w:val="28"/>
        </w:rPr>
        <w:t>
      6. Размеры подлежащие возмещению потерь сельскохозяйственного производства с зачетом сумм, затраченных на восстановление угодий, определяются как разница между стоимостью потерь, определенных по нормативам возмещения потерь сельскохозяйственного производства и стоимостью затрат на восстановление угодий.</w:t>
      </w:r>
    </w:p>
    <w:bookmarkEnd w:id="29"/>
    <w:bookmarkStart w:name="z35" w:id="30"/>
    <w:p>
      <w:pPr>
        <w:spacing w:after="0"/>
        <w:ind w:left="0"/>
        <w:jc w:val="both"/>
      </w:pPr>
      <w:r>
        <w:rPr>
          <w:rFonts w:ascii="Times New Roman"/>
          <w:b w:val="false"/>
          <w:i w:val="false"/>
          <w:color w:val="000000"/>
          <w:sz w:val="28"/>
        </w:rPr>
        <w:t>
      7. При заинтересованности в нанесении плодородного слоя почвы на малопродуктивные или непродуктивные угодья за счет собственных средств, физические и юридические лица (далее – лица) в целях определения пригодности плодородного слоя почвы, обеспечивают проведение почвенного обследования на предоставляемых сельскохозяйственных угодьях.</w:t>
      </w:r>
    </w:p>
    <w:bookmarkEnd w:id="30"/>
    <w:bookmarkStart w:name="z36" w:id="31"/>
    <w:p>
      <w:pPr>
        <w:spacing w:after="0"/>
        <w:ind w:left="0"/>
        <w:jc w:val="both"/>
      </w:pPr>
      <w:r>
        <w:rPr>
          <w:rFonts w:ascii="Times New Roman"/>
          <w:b w:val="false"/>
          <w:i w:val="false"/>
          <w:color w:val="000000"/>
          <w:sz w:val="28"/>
        </w:rPr>
        <w:t>
      8. Если по результатам почвенного обследования плодородный слой почвы признается непригодным для нанесения на малопродуктивные или непродуктивные угодья, затраченная сумма на почвенное обследование зачитывается в сумму (стоимость) возмещения потерь сельскохозяйственного производства.</w:t>
      </w:r>
    </w:p>
    <w:bookmarkEnd w:id="31"/>
    <w:bookmarkStart w:name="z37" w:id="32"/>
    <w:p>
      <w:pPr>
        <w:spacing w:after="0"/>
        <w:ind w:left="0"/>
        <w:jc w:val="both"/>
      </w:pPr>
      <w:r>
        <w:rPr>
          <w:rFonts w:ascii="Times New Roman"/>
          <w:b w:val="false"/>
          <w:i w:val="false"/>
          <w:color w:val="000000"/>
          <w:sz w:val="28"/>
        </w:rPr>
        <w:t>
      9. В случае, если по результатам почвенного обследования плодородный слой почвы признается пригодным для нанесения на малопродуктивные или непродуктивные угодья, лица подают заявление в произвольной форме, на выбор малопродуктивного или непродуктивного угодий, на котором предусматривается нанесение плодородного слоя почвы, в местный исполнительный орган по месту нахождения земельного участка, с приложением к нему положительного заключения земельной комиссии и результатов почвенного обследования.</w:t>
      </w:r>
    </w:p>
    <w:bookmarkEnd w:id="32"/>
    <w:bookmarkStart w:name="z38" w:id="33"/>
    <w:p>
      <w:pPr>
        <w:spacing w:after="0"/>
        <w:ind w:left="0"/>
        <w:jc w:val="both"/>
      </w:pPr>
      <w:r>
        <w:rPr>
          <w:rFonts w:ascii="Times New Roman"/>
          <w:b w:val="false"/>
          <w:i w:val="false"/>
          <w:color w:val="000000"/>
          <w:sz w:val="28"/>
        </w:rPr>
        <w:t>
      10. Выбор малопродуктивного или непродуктивного угодий, на котором предусматривается нанесение плодородного слоя почвы, осуществляется на основании заключения комиссии, создаваемой местным исполнительным органом.</w:t>
      </w:r>
    </w:p>
    <w:bookmarkEnd w:id="33"/>
    <w:bookmarkStart w:name="z39" w:id="34"/>
    <w:p>
      <w:pPr>
        <w:spacing w:after="0"/>
        <w:ind w:left="0"/>
        <w:jc w:val="both"/>
      </w:pPr>
      <w:r>
        <w:rPr>
          <w:rFonts w:ascii="Times New Roman"/>
          <w:b w:val="false"/>
          <w:i w:val="false"/>
          <w:color w:val="000000"/>
          <w:sz w:val="28"/>
        </w:rPr>
        <w:t>
      11. В состав комиссии включаются представители:</w:t>
      </w:r>
    </w:p>
    <w:bookmarkEnd w:id="34"/>
    <w:bookmarkStart w:name="z40" w:id="35"/>
    <w:p>
      <w:pPr>
        <w:spacing w:after="0"/>
        <w:ind w:left="0"/>
        <w:jc w:val="both"/>
      </w:pPr>
      <w:r>
        <w:rPr>
          <w:rFonts w:ascii="Times New Roman"/>
          <w:b w:val="false"/>
          <w:i w:val="false"/>
          <w:color w:val="000000"/>
          <w:sz w:val="28"/>
        </w:rPr>
        <w:t>
      1) местного представительного органа;</w:t>
      </w:r>
    </w:p>
    <w:bookmarkEnd w:id="35"/>
    <w:bookmarkStart w:name="z41" w:id="36"/>
    <w:p>
      <w:pPr>
        <w:spacing w:after="0"/>
        <w:ind w:left="0"/>
        <w:jc w:val="both"/>
      </w:pPr>
      <w:r>
        <w:rPr>
          <w:rFonts w:ascii="Times New Roman"/>
          <w:b w:val="false"/>
          <w:i w:val="false"/>
          <w:color w:val="000000"/>
          <w:sz w:val="28"/>
        </w:rPr>
        <w:t>
      2) структурного подразделения местного исполнительного органа, осуществляющего функции в области земельных отношений и сельского хозяйства;</w:t>
      </w:r>
    </w:p>
    <w:bookmarkEnd w:id="36"/>
    <w:bookmarkStart w:name="z42" w:id="37"/>
    <w:p>
      <w:pPr>
        <w:spacing w:after="0"/>
        <w:ind w:left="0"/>
        <w:jc w:val="both"/>
      </w:pPr>
      <w:r>
        <w:rPr>
          <w:rFonts w:ascii="Times New Roman"/>
          <w:b w:val="false"/>
          <w:i w:val="false"/>
          <w:color w:val="000000"/>
          <w:sz w:val="28"/>
        </w:rPr>
        <w:t>
      3) общественных советов, негосударственных организаций в области агропромышленного комплекса и иных отраслевых негосударственных организаций, а также органов местного самоуправления.</w:t>
      </w:r>
    </w:p>
    <w:bookmarkEnd w:id="37"/>
    <w:bookmarkStart w:name="z43" w:id="38"/>
    <w:p>
      <w:pPr>
        <w:spacing w:after="0"/>
        <w:ind w:left="0"/>
        <w:jc w:val="both"/>
      </w:pPr>
      <w:r>
        <w:rPr>
          <w:rFonts w:ascii="Times New Roman"/>
          <w:b w:val="false"/>
          <w:i w:val="false"/>
          <w:color w:val="000000"/>
          <w:sz w:val="28"/>
        </w:rPr>
        <w:t>
      12. Рабочим органом комиссии является структурное подразделение местного исполнительного органа, осуществляющее функции в области земельных отношений (далее – рабочий орган).</w:t>
      </w:r>
    </w:p>
    <w:bookmarkEnd w:id="38"/>
    <w:bookmarkStart w:name="z44" w:id="39"/>
    <w:p>
      <w:pPr>
        <w:spacing w:after="0"/>
        <w:ind w:left="0"/>
        <w:jc w:val="both"/>
      </w:pPr>
      <w:r>
        <w:rPr>
          <w:rFonts w:ascii="Times New Roman"/>
          <w:b w:val="false"/>
          <w:i w:val="false"/>
          <w:color w:val="000000"/>
          <w:sz w:val="28"/>
        </w:rPr>
        <w:t>
      13. Рабочий орган в течение 30 (тридцати) календарных дней со дня поступления заявления подготавливает планово-картографические материалы, данные государственного земельного кадастра на основании сведений, представленных Государственной корпорацией, а также данные почвенных обследований, мониторинга земель на основании сведений, представленных республиканским государственным предприятием на праве хозяйственного ведения "Государственный институт проведения работ по обследованию земель" Комитета по управлению земельными ресурсами Министерства сельского хозяйства Республики Казахстан, для рассмотрения комиссией, созданной в соответствии с пунктом 10 настоящих Правил.</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и.о. Министра сельского хозяйства РК от 14.03.2024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40"/>
    <w:p>
      <w:pPr>
        <w:spacing w:after="0"/>
        <w:ind w:left="0"/>
        <w:jc w:val="both"/>
      </w:pPr>
      <w:r>
        <w:rPr>
          <w:rFonts w:ascii="Times New Roman"/>
          <w:b w:val="false"/>
          <w:i w:val="false"/>
          <w:color w:val="000000"/>
          <w:sz w:val="28"/>
        </w:rPr>
        <w:t>
      14. Комиссия рассматривает и выносит свое заключение в течение 3 (трех) рабочих дней со дня поступления материалы по выбору малопродуктивных или непродуктивных угодий.</w:t>
      </w:r>
    </w:p>
    <w:bookmarkEnd w:id="40"/>
    <w:bookmarkStart w:name="z46" w:id="41"/>
    <w:p>
      <w:pPr>
        <w:spacing w:after="0"/>
        <w:ind w:left="0"/>
        <w:jc w:val="both"/>
      </w:pPr>
      <w:r>
        <w:rPr>
          <w:rFonts w:ascii="Times New Roman"/>
          <w:b w:val="false"/>
          <w:i w:val="false"/>
          <w:color w:val="000000"/>
          <w:sz w:val="28"/>
        </w:rPr>
        <w:t>
      15. Заключение комиссии составляется в двух экземплярах в форме протокольного решения с приложением схемы (плана) местоположения выбранных малопродуктивных или непродуктивных угодий, и один экземпляр рабочим органом направляется заявителю в течение 1 (одного) рабочего дня.</w:t>
      </w:r>
    </w:p>
    <w:bookmarkEnd w:id="41"/>
    <w:bookmarkStart w:name="z47" w:id="42"/>
    <w:p>
      <w:pPr>
        <w:spacing w:after="0"/>
        <w:ind w:left="0"/>
        <w:jc w:val="both"/>
      </w:pPr>
      <w:r>
        <w:rPr>
          <w:rFonts w:ascii="Times New Roman"/>
          <w:b w:val="false"/>
          <w:i w:val="false"/>
          <w:color w:val="000000"/>
          <w:sz w:val="28"/>
        </w:rPr>
        <w:t>
      16. В случае отсутствия малопродуктивных или непродуктивных угодий на административной территории соответствующего местного исполнительного органа, рабочим органом дается мотивированный отказ.</w:t>
      </w:r>
    </w:p>
    <w:bookmarkEnd w:id="42"/>
    <w:bookmarkStart w:name="z48" w:id="43"/>
    <w:p>
      <w:pPr>
        <w:spacing w:after="0"/>
        <w:ind w:left="0"/>
        <w:jc w:val="both"/>
      </w:pPr>
      <w:r>
        <w:rPr>
          <w:rFonts w:ascii="Times New Roman"/>
          <w:b w:val="false"/>
          <w:i w:val="false"/>
          <w:color w:val="000000"/>
          <w:sz w:val="28"/>
        </w:rPr>
        <w:t>
      17. При нанесении плодородного слоя почвы на малопродуктивные или непродуктивные угодья в землеустроительном проекте дополнительно устанавливаются:</w:t>
      </w:r>
    </w:p>
    <w:bookmarkEnd w:id="43"/>
    <w:bookmarkStart w:name="z76" w:id="44"/>
    <w:p>
      <w:pPr>
        <w:spacing w:after="0"/>
        <w:ind w:left="0"/>
        <w:jc w:val="both"/>
      </w:pPr>
      <w:r>
        <w:rPr>
          <w:rFonts w:ascii="Times New Roman"/>
          <w:b w:val="false"/>
          <w:i w:val="false"/>
          <w:color w:val="000000"/>
          <w:sz w:val="28"/>
        </w:rPr>
        <w:t>
      местонахождение, площадь и вид угодий земельного участка, на который предусматривается нанесение плодородного слоя почвы;</w:t>
      </w:r>
    </w:p>
    <w:bookmarkEnd w:id="44"/>
    <w:bookmarkStart w:name="z77" w:id="45"/>
    <w:p>
      <w:pPr>
        <w:spacing w:after="0"/>
        <w:ind w:left="0"/>
        <w:jc w:val="both"/>
      </w:pPr>
      <w:r>
        <w:rPr>
          <w:rFonts w:ascii="Times New Roman"/>
          <w:b w:val="false"/>
          <w:i w:val="false"/>
          <w:color w:val="000000"/>
          <w:sz w:val="28"/>
        </w:rPr>
        <w:t>
      объемы наносимого плодородного слоя почвы;</w:t>
      </w:r>
    </w:p>
    <w:bookmarkEnd w:id="45"/>
    <w:bookmarkStart w:name="z78" w:id="46"/>
    <w:p>
      <w:pPr>
        <w:spacing w:after="0"/>
        <w:ind w:left="0"/>
        <w:jc w:val="both"/>
      </w:pPr>
      <w:r>
        <w:rPr>
          <w:rFonts w:ascii="Times New Roman"/>
          <w:b w:val="false"/>
          <w:i w:val="false"/>
          <w:color w:val="000000"/>
          <w:sz w:val="28"/>
        </w:rPr>
        <w:t>
      сметная стоимость затрат на земляные и транспортные работы по снятию, транспортировке и переукладке плодородного слоя почвы.</w:t>
      </w:r>
    </w:p>
    <w:bookmarkEnd w:id="46"/>
    <w:bookmarkStart w:name="z79" w:id="47"/>
    <w:p>
      <w:pPr>
        <w:spacing w:after="0"/>
        <w:ind w:left="0"/>
        <w:jc w:val="both"/>
      </w:pPr>
      <w:r>
        <w:rPr>
          <w:rFonts w:ascii="Times New Roman"/>
          <w:b w:val="false"/>
          <w:i w:val="false"/>
          <w:color w:val="000000"/>
          <w:sz w:val="28"/>
        </w:rPr>
        <w:t xml:space="preserve">
      Разработка землеустроительного проекта осуществляется в соответствии с Правилами составления землеустроительного проекта по формированию земельных участков,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3 июня 2022 года № 180 (зарегистрирован в Реестре государственной регистрации нормативных правовых актов под № 28399).</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и.о. Министра сельского хозяйства РК от 14.03.2024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48"/>
    <w:p>
      <w:pPr>
        <w:spacing w:after="0"/>
        <w:ind w:left="0"/>
        <w:jc w:val="both"/>
      </w:pPr>
      <w:r>
        <w:rPr>
          <w:rFonts w:ascii="Times New Roman"/>
          <w:b w:val="false"/>
          <w:i w:val="false"/>
          <w:color w:val="000000"/>
          <w:sz w:val="28"/>
        </w:rPr>
        <w:t>
      18. Работы по нанесению плодородного слоя почвы на малопродуктивные или непродуктивные угодья должны быть завершены в течение 1 (одного) года с учетом природно-климатических условий административно-территориальной единицы, с момента принятия решения о предоставлении права на земельный участок или изменении целевого назначения сельскохозяйственных угодий.</w:t>
      </w:r>
    </w:p>
    <w:bookmarkEnd w:id="48"/>
    <w:bookmarkStart w:name="z54" w:id="49"/>
    <w:p>
      <w:pPr>
        <w:spacing w:after="0"/>
        <w:ind w:left="0"/>
        <w:jc w:val="both"/>
      </w:pPr>
      <w:r>
        <w:rPr>
          <w:rFonts w:ascii="Times New Roman"/>
          <w:b w:val="false"/>
          <w:i w:val="false"/>
          <w:color w:val="000000"/>
          <w:sz w:val="28"/>
        </w:rPr>
        <w:t>
      19. После завершения полевых работ по нанесению плодородного слоя почвы на малопродуктивные или непродуктивные угодья лица обращаются в местный исполнительный орган по месту нахождения земельного участка для принятия выполненных работ.</w:t>
      </w:r>
    </w:p>
    <w:bookmarkEnd w:id="49"/>
    <w:bookmarkStart w:name="z55" w:id="50"/>
    <w:p>
      <w:pPr>
        <w:spacing w:after="0"/>
        <w:ind w:left="0"/>
        <w:jc w:val="both"/>
      </w:pPr>
      <w:r>
        <w:rPr>
          <w:rFonts w:ascii="Times New Roman"/>
          <w:b w:val="false"/>
          <w:i w:val="false"/>
          <w:color w:val="000000"/>
          <w:sz w:val="28"/>
        </w:rPr>
        <w:t xml:space="preserve">
      20. Комиссией, созданной в соответствии с </w:t>
      </w:r>
      <w:r>
        <w:rPr>
          <w:rFonts w:ascii="Times New Roman"/>
          <w:b w:val="false"/>
          <w:i w:val="false"/>
          <w:color w:val="000000"/>
          <w:sz w:val="28"/>
        </w:rPr>
        <w:t>пунктом 10</w:t>
      </w:r>
      <w:r>
        <w:rPr>
          <w:rFonts w:ascii="Times New Roman"/>
          <w:b w:val="false"/>
          <w:i w:val="false"/>
          <w:color w:val="000000"/>
          <w:sz w:val="28"/>
        </w:rPr>
        <w:t xml:space="preserve"> настоящих Правил в течение 10 (десяти) рабочих дней со дня поступления такого обращения проводится полевое обследование и составляется акт обследования земельного участка после нанесения плодородного слоя почвы на малопродуктивные или непродуктивные угодья (далее – акт обследования)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один экземпляр которого в течение 1 (одного) рабочего дня после составления акта обследования, направляется лицам.</w:t>
      </w:r>
    </w:p>
    <w:bookmarkEnd w:id="50"/>
    <w:bookmarkStart w:name="z56" w:id="51"/>
    <w:p>
      <w:pPr>
        <w:spacing w:after="0"/>
        <w:ind w:left="0"/>
        <w:jc w:val="both"/>
      </w:pPr>
      <w:r>
        <w:rPr>
          <w:rFonts w:ascii="Times New Roman"/>
          <w:b w:val="false"/>
          <w:i w:val="false"/>
          <w:color w:val="000000"/>
          <w:sz w:val="28"/>
        </w:rPr>
        <w:t>
      21. В случае, когда устанавливается факт использования малопродуктивного или непродуктивного слоя почвы, сумма (стоимость) затраченная на восстановление угодий не зачитывается.</w:t>
      </w:r>
    </w:p>
    <w:bookmarkEnd w:id="51"/>
    <w:bookmarkStart w:name="z57" w:id="52"/>
    <w:p>
      <w:pPr>
        <w:spacing w:after="0"/>
        <w:ind w:left="0"/>
        <w:jc w:val="both"/>
      </w:pPr>
      <w:r>
        <w:rPr>
          <w:rFonts w:ascii="Times New Roman"/>
          <w:b w:val="false"/>
          <w:i w:val="false"/>
          <w:color w:val="000000"/>
          <w:sz w:val="28"/>
        </w:rPr>
        <w:t>
      22. При не выполнении лицами работ по нанесению плодородного слоя почвы на малопродуктивные или непродуктивные угодья в срок, указанный в пункте 18 настоящих Правил и (или) установлении факта использования малопродуктивного или непродуктивного слоя почвы, рабочим органом проводятся работы по взысканию суммы (стоимости), которая была зачитана в счет суммы возмещения потерь сельскохозяйственного производства, в доход бюджет в судебном порядке.</w:t>
      </w:r>
    </w:p>
    <w:bookmarkEnd w:id="52"/>
    <w:bookmarkStart w:name="z58" w:id="53"/>
    <w:p>
      <w:pPr>
        <w:spacing w:after="0"/>
        <w:ind w:left="0"/>
        <w:jc w:val="both"/>
      </w:pPr>
      <w:r>
        <w:rPr>
          <w:rFonts w:ascii="Times New Roman"/>
          <w:b w:val="false"/>
          <w:i w:val="false"/>
          <w:color w:val="000000"/>
          <w:sz w:val="28"/>
        </w:rPr>
        <w:t xml:space="preserve">
      23. По результатам проведенных работ рабочим органом вносятся изменения в статистические данные по статистической форме ведомственного статистического наблюдения "Отчет о наличии земель и распределении их по категориям, собственникам земельных участков, землепользователям и угодьям на 1 ноября ___ года" (индекс 22, периодичность годовая),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10 марта 2020 года № 25 "Об утверждении статистических форм ведомственных статистических наблюдений и инструкций по их заполнению по балансу земель, разработанных Комитетом по управлению земельными ресурсами Министерства сельского хозяйства Республики Казахстан" (зарегистрирован в Реестре государственной регистрации нормативных правовых актов под № 20112).</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сельского хозяйства РК от 06.11.2020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xml:space="preserve">
      24. Размеры потерь сельскохозяйственного производства с зачетом сумм, затрачиваемых на восстановление угодий, определенные в соответствии с пунктом 6 настоящих Правил, согласовываются с лицом, которому предоставляется сельскохозяйственные угодья или которым изменяется целевое назначение сельскохозяйственных угодий, и оформляются актом возмещения потерь сельскохозяйственного производства с зачетом сумм, затрачиваемых на восстановление угодий,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который утверждается решением местного исполнительного органа о предоставлении права на земельный участок или изменении целевого назначения сельскохозяйственных угодий.</w:t>
      </w:r>
    </w:p>
    <w:bookmarkEnd w:id="54"/>
    <w:bookmarkStart w:name="z60" w:id="55"/>
    <w:p>
      <w:pPr>
        <w:spacing w:after="0"/>
        <w:ind w:left="0"/>
        <w:jc w:val="both"/>
      </w:pPr>
      <w:r>
        <w:rPr>
          <w:rFonts w:ascii="Times New Roman"/>
          <w:b w:val="false"/>
          <w:i w:val="false"/>
          <w:color w:val="000000"/>
          <w:sz w:val="28"/>
        </w:rPr>
        <w:t>
      25. Потери сельскохозяйственного производства подлежат возмещению в шестимесячный срок с момента принятия решения о предоставлении права на земельный участок или изменений целевого назначения сельскохозяйственных угодий.</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возмещения потерь</w:t>
            </w:r>
            <w:r>
              <w:br/>
            </w:r>
            <w:r>
              <w:rPr>
                <w:rFonts w:ascii="Times New Roman"/>
                <w:b w:val="false"/>
                <w:i w:val="false"/>
                <w:color w:val="000000"/>
                <w:sz w:val="20"/>
              </w:rPr>
              <w:t>сельскохозяйственного производства</w:t>
            </w:r>
            <w:r>
              <w:br/>
            </w:r>
            <w:r>
              <w:rPr>
                <w:rFonts w:ascii="Times New Roman"/>
                <w:b w:val="false"/>
                <w:i w:val="false"/>
                <w:color w:val="000000"/>
                <w:sz w:val="20"/>
              </w:rPr>
              <w:t>с зачетом сумм, затрачиваемых</w:t>
            </w:r>
            <w:r>
              <w:br/>
            </w:r>
            <w:r>
              <w:rPr>
                <w:rFonts w:ascii="Times New Roman"/>
                <w:b w:val="false"/>
                <w:i w:val="false"/>
                <w:color w:val="000000"/>
                <w:sz w:val="20"/>
              </w:rPr>
              <w:t>на восстановление угодий</w:t>
            </w:r>
          </w:p>
        </w:tc>
      </w:tr>
    </w:tbl>
    <w:bookmarkStart w:name="z62" w:id="56"/>
    <w:p>
      <w:pPr>
        <w:spacing w:after="0"/>
        <w:ind w:left="0"/>
        <w:jc w:val="left"/>
      </w:pPr>
      <w:r>
        <w:rPr>
          <w:rFonts w:ascii="Times New Roman"/>
          <w:b/>
          <w:i w:val="false"/>
          <w:color w:val="000000"/>
        </w:rPr>
        <w:t xml:space="preserve">        Акт обследования земельного участка после нанесения плодородного слоя почвы</w:t>
      </w:r>
      <w:r>
        <w:br/>
      </w:r>
      <w:r>
        <w:rPr>
          <w:rFonts w:ascii="Times New Roman"/>
          <w:b/>
          <w:i w:val="false"/>
          <w:color w:val="000000"/>
        </w:rPr>
        <w:t xml:space="preserve"> на малопродуктивные или непродуктивные угодья от "___" _____________20___ года</w:t>
      </w:r>
    </w:p>
    <w:bookmarkEnd w:id="56"/>
    <w:p>
      <w:pPr>
        <w:spacing w:after="0"/>
        <w:ind w:left="0"/>
        <w:jc w:val="both"/>
      </w:pPr>
      <w:bookmarkStart w:name="z63" w:id="57"/>
      <w:r>
        <w:rPr>
          <w:rFonts w:ascii="Times New Roman"/>
          <w:b w:val="false"/>
          <w:i w:val="false"/>
          <w:color w:val="000000"/>
          <w:sz w:val="28"/>
        </w:rPr>
        <w:t>
      Комиссия, в составе: ____________________________________________</w:t>
      </w:r>
    </w:p>
    <w:bookmarkEnd w:id="57"/>
    <w:p>
      <w:pPr>
        <w:spacing w:after="0"/>
        <w:ind w:left="0"/>
        <w:jc w:val="both"/>
      </w:pPr>
      <w:r>
        <w:rPr>
          <w:rFonts w:ascii="Times New Roman"/>
          <w:b w:val="false"/>
          <w:i w:val="false"/>
          <w:color w:val="000000"/>
          <w:sz w:val="28"/>
        </w:rPr>
        <w:t xml:space="preserve">             (Фамилия, имя, отчество (при его наличии), должность)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провели обследование земельного участка 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 результате обследования установлено:</w:t>
      </w:r>
    </w:p>
    <w:p>
      <w:pPr>
        <w:spacing w:after="0"/>
        <w:ind w:left="0"/>
        <w:jc w:val="both"/>
      </w:pPr>
      <w:r>
        <w:rPr>
          <w:rFonts w:ascii="Times New Roman"/>
          <w:b w:val="false"/>
          <w:i w:val="false"/>
          <w:color w:val="000000"/>
          <w:sz w:val="28"/>
        </w:rPr>
        <w:t>1. Обследованный земельный участок, площадью ____ гектар, расположен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(месторасположение земельного участка (адрес)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2. Рекомендации по дальнейшему использованию земельного участка: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Подписи: ____________________________________________</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возмещения потерь</w:t>
            </w:r>
            <w:r>
              <w:br/>
            </w:r>
            <w:r>
              <w:rPr>
                <w:rFonts w:ascii="Times New Roman"/>
                <w:b w:val="false"/>
                <w:i w:val="false"/>
                <w:color w:val="000000"/>
                <w:sz w:val="20"/>
              </w:rPr>
              <w:t>сельскохозяйственного производства</w:t>
            </w:r>
            <w:r>
              <w:br/>
            </w:r>
            <w:r>
              <w:rPr>
                <w:rFonts w:ascii="Times New Roman"/>
                <w:b w:val="false"/>
                <w:i w:val="false"/>
                <w:color w:val="000000"/>
                <w:sz w:val="20"/>
              </w:rPr>
              <w:t>с зачетом сумм, затрачиваемых</w:t>
            </w:r>
            <w:r>
              <w:br/>
            </w:r>
            <w:r>
              <w:rPr>
                <w:rFonts w:ascii="Times New Roman"/>
                <w:b w:val="false"/>
                <w:i w:val="false"/>
                <w:color w:val="000000"/>
                <w:sz w:val="20"/>
              </w:rPr>
              <w:t>на восстановление угодий</w:t>
            </w:r>
          </w:p>
        </w:tc>
      </w:tr>
    </w:tbl>
    <w:bookmarkStart w:name="z65" w:id="58"/>
    <w:p>
      <w:pPr>
        <w:spacing w:after="0"/>
        <w:ind w:left="0"/>
        <w:jc w:val="left"/>
      </w:pPr>
      <w:r>
        <w:rPr>
          <w:rFonts w:ascii="Times New Roman"/>
          <w:b/>
          <w:i w:val="false"/>
          <w:color w:val="000000"/>
        </w:rPr>
        <w:t xml:space="preserve"> Акт возмещения потерь сельскохозяйственного производства с зачетом сумм, затрачиваемых на восстановление угодий</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земельного участка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сельскохозяйственных угодий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почвы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потерь сельскохозяйственного производства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возмещения потерь сельскохозяйственного производства (тенге) (графа 4 х графа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затрачиваемых на восстановление угодий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выплате в бюджет, суммы потерь сельскохозяйственного производства (тенге) (графа 7 – графа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6" w:id="59"/>
      <w:r>
        <w:rPr>
          <w:rFonts w:ascii="Times New Roman"/>
          <w:b w:val="false"/>
          <w:i w:val="false"/>
          <w:color w:val="000000"/>
          <w:sz w:val="28"/>
        </w:rPr>
        <w:t>
      Руководитель структурного</w:t>
      </w:r>
    </w:p>
    <w:bookmarkEnd w:id="59"/>
    <w:p>
      <w:pPr>
        <w:spacing w:after="0"/>
        <w:ind w:left="0"/>
        <w:jc w:val="both"/>
      </w:pPr>
      <w:r>
        <w:rPr>
          <w:rFonts w:ascii="Times New Roman"/>
          <w:b w:val="false"/>
          <w:i w:val="false"/>
          <w:color w:val="000000"/>
          <w:sz w:val="28"/>
        </w:rPr>
        <w:t>подразделения местного исполнительного</w:t>
      </w:r>
    </w:p>
    <w:p>
      <w:pPr>
        <w:spacing w:after="0"/>
        <w:ind w:left="0"/>
        <w:jc w:val="both"/>
      </w:pPr>
      <w:r>
        <w:rPr>
          <w:rFonts w:ascii="Times New Roman"/>
          <w:b w:val="false"/>
          <w:i w:val="false"/>
          <w:color w:val="000000"/>
          <w:sz w:val="28"/>
        </w:rPr>
        <w:t>органа, осуществляющего функции</w:t>
      </w:r>
    </w:p>
    <w:p>
      <w:pPr>
        <w:spacing w:after="0"/>
        <w:ind w:left="0"/>
        <w:jc w:val="both"/>
      </w:pPr>
      <w:r>
        <w:rPr>
          <w:rFonts w:ascii="Times New Roman"/>
          <w:b w:val="false"/>
          <w:i w:val="false"/>
          <w:color w:val="000000"/>
          <w:sz w:val="28"/>
        </w:rPr>
        <w:t>в области земельных отношений ___________________________________________________</w:t>
      </w:r>
    </w:p>
    <w:p>
      <w:pPr>
        <w:spacing w:after="0"/>
        <w:ind w:left="0"/>
        <w:jc w:val="both"/>
      </w:pPr>
      <w:r>
        <w:rPr>
          <w:rFonts w:ascii="Times New Roman"/>
          <w:b w:val="false"/>
          <w:i w:val="false"/>
          <w:color w:val="000000"/>
          <w:sz w:val="28"/>
        </w:rPr>
        <w:t xml:space="preserve">                   Фамилия, имя, отчество Место печати (подпись) (при его наличии)</w:t>
      </w:r>
    </w:p>
    <w:p>
      <w:pPr>
        <w:spacing w:after="0"/>
        <w:ind w:left="0"/>
        <w:jc w:val="both"/>
      </w:pPr>
      <w:r>
        <w:rPr>
          <w:rFonts w:ascii="Times New Roman"/>
          <w:b w:val="false"/>
          <w:i w:val="false"/>
          <w:color w:val="000000"/>
          <w:sz w:val="28"/>
        </w:rPr>
        <w:t>Согласовано:</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или наименование юридического лица ______________________________________________</w:t>
      </w:r>
    </w:p>
    <w:p>
      <w:pPr>
        <w:spacing w:after="0"/>
        <w:ind w:left="0"/>
        <w:jc w:val="both"/>
      </w:pPr>
      <w:r>
        <w:rPr>
          <w:rFonts w:ascii="Times New Roman"/>
          <w:b w:val="false"/>
          <w:i w:val="false"/>
          <w:color w:val="000000"/>
          <w:sz w:val="28"/>
        </w:rPr>
        <w:t xml:space="preserve">                               Фамилия, имя, отчество  (подпись)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