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945f" w14:textId="9ab9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разрешения на добровольную ликвидацию страховых (перестраховочных) организаций либо отказа в выдаче указанного разрешения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августа 2019 года № 149. Зарегистрировано в Министерстве юстиции Республики Казахстан 29 августа 2019 года № 19306. Утратило силу постановлением Правления Агентства Республики Казахстан по регулированию и развитию финансового рынка от 30 марта 2020 года №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добровольную ликвидацию страховых (перестраховочных) организаций либо отказа в выдаче указанного разрешения.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нормативные правовые акты Республики Казахстан, а также структурные элементы некоторых нормативных правовых актов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небанковских организаций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4 настоящего постановления.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внешних коммуникаций –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Биртанова Е.А.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2019 года № 149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разрешения на добровольную ликвидацию страховых (перестраховочных) организаций либо отказа в выдаче указанного разрешения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разрешения на добровольную ликвидацию страховых (перестраховочных) организаций либо отказа в выдаче указанного разрешения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(далее - Закон) и определяют порядок выдачи разрешения на добровольную ликвидацию страховой (перестраховочной) организации либо отказа в выдаче указанного разрешения.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получения разрешения уполномоченного органа, осуществляющего регулирование, контроль и надзор финансового рынка и финансовых организаций (далее - уполномоченный орган) на добровольную ликвидацию, страховая (перестраховочная) организация после передачи страхового портфеля представляет в электронном виде через веб-портал "электронного правительства" электронное ходатайство о выдаче разрешения на добровольную ликвидацию страховой (перестраховочной) организации (далее - ходатайство) с приложением требуемых документов.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Правления Национального Банка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Ходатайство составляется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Правления Национального Банка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ходатайству прилагаются следующие документы: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копия решения общего собрания акционеров страховой (перестраховочной) организации о добровольной ликвидации с обязательным указанием причин ликвидации;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электронные копии отчетов о расчете страховых резервов по отраслям "общее страхование" и "страхование жизни", по объему обязательств по формам,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декабря 2017 года № 245 "Об утверждении перечня, форм, сроков отчетности страховой (перестраховочной) организации и страхового брокера и Правил их представления", зарегистрированным в Реестре государственной регистрации нормативных правовых актов под № 16256;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договора о передаче страхового портфеля, состоящего из обязательств страховой (перестраховочной) организации по заключенным ею договорам страхования (перестрахования) в другую страховую (перестраховочную) организацию, имеющую лицензию по передаваемым классам страхования и являющуюся участником системы гарантирования страховых выплат.3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Правления Национального Банка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Ходатайство рассматривается уполномоченным органом в течение двух месяцев со дня поступления всех необходимых документов.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представленного страховой (перестраховочной) организацией пакета документов принимается решение о выдаче или отказе в выдаче разрешения на добровольную ликвидацию страховой (перестраховочной) организации.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Отказ в выдаче разрешения на добровольную ликвидацию страховой (перестраховочной) организации производится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выдаче разрешения на добровольную ликвидацию страховой (перестраховочной) организации либо отказе в выдаче указанного разрешения оформляется постановлением Правления уполномоченного органа и доводится уполномоченным органом до страховой (перестраховочной) организации в электронном виде через веб-портал "электронного правительства".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решении об отказе в выдаче разрешения на добровольную ликвидацию страховой (перестраховочной) организации указываются основания отказа.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постановлением Правления Национального Банка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уполномоченного органа о выдаче, отказе в выдаче разрешения на добровольную ликвидацию страховой (перестраховочной) организации вступает в силу со дня получения его заявителем.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получения разрешения на добровольную ликвидацию страховая (перестраховочная) организация возвращает в уполномоченный орган ранее выданную лицензию на право осуществления страховой (перестраховочной) деятельности и (или) приложение к лицензии в течение десяти рабочих дней с даты вступления в силу решения уполномоченного органа.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получения разрешения на добровольную ликвидацию страховая (перестраховочная) организация создает ликвидационную комиссию, с учетом филиалов и (или) представительств страховой (перестраховочной) организации, к которой в 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порядке переходят полномочия по управлению имуществом и делами страховой (перестраховочной) организации.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добровольную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ликвидацию страховых 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либо 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указанного разрешения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уполномоченного органа)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</w:t>
      </w:r>
    </w:p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ХОДАТАЙСТВО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выдаче разрешения на добровольную ликвидацию страховой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(перестраховочной) организации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Ходатайство в редакции постановления Правления Национального Банка РК от 31.12.2019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страховой (перестраховочной)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в соответствии с решением общего собрания акционеров страховой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(перестраховочной) организации № __ от "__" 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(место проведения)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выдать разрешение на добровольную ликвидацию страховой (перестраховочной)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страховой (перестраховочной)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Страховая (перестраховочная) организация обязуется удовлетворить требования кредиторов в полном объеме.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Страховая (перестраховочная) организация полностью отвечает за достоверность прилагаемых к ходатайству документов и информации, а также своевременное представление уполномоченному органу дополнительной информации и документов, запрашиваемых в связи с рассмотрением ходатайства.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 (указать поименный перечень направляемых документов, количество экземпляров и листов по каждому):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 согласие на сбор и обработку персональных данных, необходимых для оказания государственной услуги и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страховой (перестраховочной) организации (при его отсутствии лицо, уполномоченное на подписание с приложением документа, подтверждающего данное полномочие).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  наличии),       (должность)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2019 года № 149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Казахстан, а также структурных элементов некоторых нормативных правовых актов Республики Казахстан, признаваемых утратившими силу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июня 2012 года № 198 "Об утверждении Правил выдачи разрешения на добровольную ликвидацию страховых (перестраховочных) организаций либо отказа в выдаче указанного разрешения" (зарегистрировано в Реестре государственной регистрации нормативных правовых актов под № 7811, опубликовано 29 августа 2012 года в газете "Казахстанская правда" № 290-291 (27109-27110)).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Казахстан, в которые вносятся изменения, утвержденного постановлением Правления Национального Банка Республики Казахстан от 26 апреля 2013 года № 110 "О внесении изменений в некоторые нормативные правовые акты Республики Казахстан" (зарегистрировано в Реестре государственной регистрации нормативных правовых актов под № 8505, опубликовано 6 августа 2013 года в газете "Юридическая газета" № 115 (2490)).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оптимизации и автоматизации бизнес-процессов государственных услуг, оказываемых Национальным Банком Республики Казахстан, в которые вносятся изменения и дополнения, утвержденного постановлением Правления Национального Банка Республики Казахстан от 24 декабря 2014 года № 261 "О внесении изменений и дополнений в некоторые нормативные правовые акты Республики Казахстан по вопросам оптимизации и автоматизации бизнес-процессов государственных услуг, оказываемых Национальным Банком Республики Казахстан" (зарегистрировано в Реестре государственной регистрации нормативных правовых актов под № 10211, опубликовано 26 февраля 2015 года в информационно-правовой системе нормативных правовых актов Республики Казахстан "Әділет").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