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9b36" w14:textId="08f9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2019 года № ҚР ДСМ-117. Зарегистрирован в Министерстве юстиции Республики Казахстан 29 августа 2019 года № 19309.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№ ҚР ДСМ-117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приказом Министра здравоохранения РК от 15.01.2020 </w:t>
      </w:r>
      <w:r>
        <w:rPr>
          <w:rFonts w:ascii="Times New Roman"/>
          <w:b w:val="false"/>
          <w:i w:val="false"/>
          <w:color w:val="ff0000"/>
          <w:sz w:val="28"/>
        </w:rPr>
        <w:t>№ ҚР ДСМ-5/2020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08.06.2020 </w:t>
      </w:r>
      <w:r>
        <w:rPr>
          <w:rFonts w:ascii="Times New Roman"/>
          <w:b w:val="false"/>
          <w:i w:val="false"/>
          <w:color w:val="ff0000"/>
          <w:sz w:val="28"/>
        </w:rPr>
        <w:t>№ ҚР ДСМ-63/2020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>
        <w:rPr>
          <w:rFonts w:ascii="Times New Roman"/>
          <w:b w:val="false"/>
          <w:i w:val="false"/>
          <w:color w:val="ff0000"/>
          <w:sz w:val="28"/>
        </w:rPr>
        <w:t>№ ҚР ДСМ-75/2020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28.07.2020 </w:t>
      </w:r>
      <w:r>
        <w:rPr>
          <w:rFonts w:ascii="Times New Roman"/>
          <w:b w:val="false"/>
          <w:i w:val="false"/>
          <w:color w:val="ff0000"/>
          <w:sz w:val="28"/>
        </w:rPr>
        <w:t>№ ҚР ДСМ -89/2020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804"/>
        <w:gridCol w:w="2872"/>
        <w:gridCol w:w="3624"/>
        <w:gridCol w:w="2116"/>
        <w:gridCol w:w="137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АТХ Код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Характеристика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Предельная цена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МЕ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мг/мл,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Ламивудин+ Зидовудин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мг/150мг/300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194972,33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коклюшно-дифтерийно-столбнячная вакцина, содержащая бесклеточный коклюшный компонент****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адсорбированная бесклеточная коклюшно-дифтерийно-столбнячная жидкая, 1 дозная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с уменьшенным содержанием антигенов****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L01ВС07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309317,16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лиофилизат/концентрат для приготовления раствора для инфузий 20 мкг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131413,4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В05АА01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В05АА01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или порошок для приготовления раствора для инъекций, 0,5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таблетка/драже,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таблетка/драже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Амлодипина бесилат+ Бисопролола фумарат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мг/5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порошок/гранулы для приготовления суспензии для приема внутрь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457 мг/5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мг/125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2000 мг/200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Антирабическая вакцина, концентрированная****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Антирабический иммуноглобулин (сыворотка)****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10 000 КИЕ/мл,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мг/мл, 30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мг/мл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36816,88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0,9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мг/2,5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105817,14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398856,36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100 мкг/доза, 200 доз, активируемый вдохом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200 доз, активируемый вдохом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1 000 000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30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216702,93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249907,58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1191480,76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0,25 мг/мл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полиомиелит инактивированный, гемофильная инфекция типа b, по 1 дозе.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вакцина, состав штаммов должен соответствовать рекомендациям ВОЗ с учетом циркуляции вирусов гриппа в предстоящий эпид-сезон. Суспензия для инъекций в шприце 1 доза/0,5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доза/шприц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брюшного тифа**(****)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обогащенная ВИ-антигеном, выпускается в ампулах или флаконах по 1; 5 или 10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вирусного гепатита "В" (ВГВ), рекомбинантная****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Всемирной организации здравоохранения (далее - ВОЗ)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энцефалита, концентрированная, инактивированная 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краснухи и паротита****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лиофилизированная вакцина, которая состоит из живых аттенуированных штаммов вирусов кори, паротита и краснухи. Форма выпуска - флакон по 1 дозе в комплекте с растворителем. Производство по выпуску вакцины сертифициро-вано ВОЗ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пневмококковой инфекции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пневмококковой инфекции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полисахаридная конъюгированная адсорбированная инактивированная жидкая, содержащая 10 серотипов пневмококка, суспензия для внутримышечного введения 0,5 мл/доза. Производство по выпуску вакцины должно быть сертифицировано ВОЗ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полиомиелита, оральная****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оральная, содержит аттенуированные штаммы вирусов полиомиелита иммунологических типов - 1,3 (бивалентная). Форма выпуска - флакон по 10; 20 доз, в комплекте с капельницей или в пластмассовом флаконе-пипетке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туберкулеза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живая, лиофильно высушенная. Форма выпуска-ампула или флакон по 20 доз для внутрикожного введения. Производство по выпуску вакцины должно быть сертифицировано ВОЗ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высушенную живую культуру вакцинного штамма чумного микроба. Форма выпуска-флакон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по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инфузий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умеклидиния бромид****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22 мкг/55 мкг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92 мкг/22 мкг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15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7,5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инъекций, 50мг/мл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622 863,90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4%, 2,0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(микрокристаллическая) для инъекций 2,5%,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Глимепирид+ Метформин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2/500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действия, 10,8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132549,29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пролонгированного действия для подкожного введения 3,6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245192,64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2,5*3,0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4,8*4,8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9,5*4,8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(на каждые 4 капсулы Дабрафениба 1 таблетка Траметиниб бесплатно)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0,75 мг/0,5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1,5 мг/0,5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мкг, в предварительно наполненных шприцах 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мкг, в предварительно наполненных шприцах 0,3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мкг, в предварительно наполненных шприцах 1,0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259282,07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мг, с каждыми 2 единицами препарата дополнительно предоставляется 1 таблетка/капсула Ритонавира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+ Кобицистат****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мг/150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Декскетопрофен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10 %, 200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полипропиленовый 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В05АА05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10 %, 400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полипропиленовый 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400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5 %, 500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426730,49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мг/8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(пегилированный)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4%,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Дорназа-Альфа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0,5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 сухой+ Аскорбиновая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320 мг/60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сульфата гептагидрат+ Аскорбиновая кислота****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с дозирующим устройством 10 мг/мл (50 мг/5 мл) 200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мл/порошок лиофилизированный для приготовления раствора для внутривенного введения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6 мг/3 мл с возможностью применения у детей 2-х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1088027,59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аэрозоль/спрей 1,25 мг/1 доза, 300 доз 15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ЕД, с возможностью применения при болезни Гоше 1 и 3 типа вне зависимости от степени тяжести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60328,53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клещевого энцефалита****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готовится из сыворотки крови лошадей, гипериммунизированных вирусом клещевого энцефалита или из сыворотки доноров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212289,44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А. Производство по выпуску вакцины преквалифицировано ВОЗ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флакон/шприц-доза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 по 10мл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A10AЕ04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по 3 мл в заправленных шприц-ручках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10,0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1,5 мл картридж вмонтирован в шпиц-ручку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ЕД/мл, 3 мл, предварительно заполненных шприц-ручках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-1a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инъекций/лиофилизат для приготовления раствора для внутримышечного введения 30 мкг (6 млн. ME)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Интерферон-альфа 2b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инъекционного раствора/раствор для инъекций во флаконах/ампулах доза не более 3 млн. МЕ; в шприц-тюбике, в шприц - ручке возможная доза более или равно 3млн.МЕ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 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 с возможностью применения у беременных женщин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биосимиляр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132747,84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мг/мл, 150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 мг/1,5 мл в комплекте с растворителем 4,5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1256551,72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10мг/мл по 15 мл / раствор для инъекций 150мг/15мл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N05АН04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1 000 000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а-гемаглютинин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1000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500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 мг/мл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+ Абакавир + Долутегравир****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мг/600 мг/50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 мл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206747,2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212303,95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плазменный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или для внутривенного введения в комплекте с растворителем (вода для инъекций)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B02BD09 B02BD04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рекомбинантный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с ограничением применения у детей младшего возраста (до 12 лет)*****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с показанием лечения болезни Виллебранда с ограничением применения у детей младшего возраста (до 6 лет)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с показанием лечения болезни Виллебранда, без возрастного ограничения в применении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плазменный, для пациентов детского возраста с ингибиторной формой гемофилии А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и набором для введения,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25оС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рекомбинантный 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инъекций/ лиофилизат для приготовления раствора для инъекций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рекомбинантный (Октоког альфа, Когенэйт) для пациентов детского возраста в случае индивидуаль ной непереноси мости*****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 3,5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10%, 38 мл или грамм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калия, гидрохлоротиазид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мг+12,5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калия, гидрохлоротиазид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мг+25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60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3350+Натрия сульфат безводный +Натрия хлорид+ Калия хлорид+Кислота аскорбиновая+ Натрия аскорбат****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4000+Калия хлорид+ Натрия хлорид+ Натрия сульфат+ Натрия гидрокарбонат+Натрия сахарин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64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200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400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0,5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1,0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50 %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А03FА01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0,75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мл, 20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или раствор для инъекций, 10 мг/5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шприцах, 3800 ME анти-Ха/0,4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2850 ME анти-Ха/0,3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5700 ME анти-Ха/0,6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7600 ME анти-Ха/0,8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154069,3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инъекций 50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76%,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3%, 400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600 мг, пакет 100 г/ 100 таблеток, покрытых кишечно-растворимой оболочкой по 1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0,9%, 200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0,9%, 400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0,9%, 500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ампулах 0,05%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 комплекте с соединительной трубкой для инфузомата 10 мг /50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аэрозоль,10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1400017,41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фосфолипиды+ Двунасыщенный фосфатидилхолин (DSPC)+ Свободные жирные кислоты (FFA)+Триглицериды (TG)****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 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Оксикодон+ налоксон****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мг/2,5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Оксикодон+ налоксон****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мг/5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Оксикодон+ налоксон****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мг/10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Оксикодон+ налоксон****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мг/20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микросферы/лиофилизат для приготовления суспензий для инъекций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 мг/4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104049,25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104048,09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93483,88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(в комплекте с системами, не содержащими поливинилхлорид (далее - ПВХ)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 мг/10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мг/1,0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113451,03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144235,47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 кишечнорастворимой оболочке, содержащая минимикросферы,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содержащая минитаблетки, покрытая кишечнорастворимой оболочкой 25000 ЕД/ капсула в кишечно-растворимой оболочке, содержащая минимикросферы,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Пара-аминосалициловая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 в пакетиках, 12,5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- альфа 2а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 во флаконах/шприц-тюбиках для однократного применения 0,5 мл. С каждой единицей препарата дополнительно предоставляется 42 таблеток/капсул рибавирина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шприц-тюбик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25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1503810,02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109812,42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267752,04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950261,94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мг/мл, 105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мг/мл, 1,5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В03АС06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3,75 мг/мл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Противодифтерийная сыворотка****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аллергены 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по 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3750 МЕ,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390837,57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мг/0,6 мл предварительно заполненном шприце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280416,97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 мг/5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 мг/5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 30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252801,58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мг/11,7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0,15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Изониазид+ Пиразинамид+ Этамбутол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мг/400 мг/275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мкг/доза, 200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25/125 мкг, 120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25/250 мкг, 120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25/50 мкг, 120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мкг, 60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жидкость/раствор для ингаляций 250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мг, с показанием лечения пациентов с легочной артериальной гипертензией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4%, 500,0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 (SF-RI 1) фосфолипидная фракция из легочной ткани быка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лиофилизат, по 2,4 мл растворителя в шприце 45 мг/мл 108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180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Тенофовир+ Эмтрицитабин+Эфавиренз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мг/200 мг/600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капсула, 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мкг/мл, 2,4 мл картридж в шприц-ручке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129209,57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28 мг (на каждые 56 капсул прилагается 1 ингалятор)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 мл,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122244,66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мг/мл, 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440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718389,95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1150171,8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55677,6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3,75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133112,82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2771723,3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10 000 МЕ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мг/0,5 мл в предварительно заполненных шприцах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лиофилизированный/концентрат для приготовления раствора для инъекций,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125 мкг/доза, 60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120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50 мкг/доза, 120 доз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наполненных шприцах 2,5 мг/0,5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Фосфолипидная фракция, выделенная из легочной ткани быка SF-RI 1 (сурфактант)****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суспензии для эндотрахеального введения 45 мг/мл в комплекте с растворителем 1,2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в пакетах, 3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113242,35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0,5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гранулы/порошок для приготовления суспензии для приема внутрь 100 мг/5мл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мкг/мл,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детей старше 3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детей старше 3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детей старше 3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90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внутримышечных инъекций 300 мг/3 мл, 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концентрат для приготовления раствора для инфузий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мг/ раствор для инъекций и инфузий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 / раствор для инъекций и инфузий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50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инфузии 10 мг/мл, 30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 мг/0,4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1 986 423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105 мг/0,7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3 476 237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4 679 298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мг, с возможностью применения у беременных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Эмтрицитабин+Тенофовир+Рилпивирин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мг/25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С09АА02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1,25 мг/мл,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 с возможностью применения в период беременности и лактации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мл, биосимиляр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 с возможностью применения в период беременности и лактации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мл, биосимиляр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2 000 МЕ/0,3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 и (или) 1,2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 мг и (или) 2,4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191 383,87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5 мл, 5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206390,28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400мг/20 мл, 20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813460,94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10мг/мл по 45 мл во флаконе /, раствор для инъекций 450мг/45мл по 45 мл во флаконе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90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408099,66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приготовления раствора для инъекций 50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в ампулах 400 мг/4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 мг, 10 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172503,4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50мл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 90 мг/1 мл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Устекинумаб****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(с каждой единицей препарата дополнительно предоставляется 1 единица препарата бесплатно)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1 047 653,88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медицинских изделий, подлежащих закупу у Единого дистрибьютора на 2020 год только для оказания медицинской помощи на амбулаторном уровне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приказом Министра здравоохранения РК от 15.01.2020 </w:t>
      </w:r>
      <w:r>
        <w:rPr>
          <w:rFonts w:ascii="Times New Roman"/>
          <w:b w:val="false"/>
          <w:i w:val="false"/>
          <w:color w:val="ff0000"/>
          <w:sz w:val="28"/>
        </w:rPr>
        <w:t>№ ҚР ДСМ-5/2020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08.06.2020 </w:t>
      </w:r>
      <w:r>
        <w:rPr>
          <w:rFonts w:ascii="Times New Roman"/>
          <w:b w:val="false"/>
          <w:i w:val="false"/>
          <w:color w:val="ff0000"/>
          <w:sz w:val="28"/>
        </w:rPr>
        <w:t>№ ҚР ДСМ-63/2020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>
        <w:rPr>
          <w:rFonts w:ascii="Times New Roman"/>
          <w:b w:val="false"/>
          <w:i w:val="false"/>
          <w:color w:val="ff0000"/>
          <w:sz w:val="28"/>
        </w:rPr>
        <w:t>№ ҚР ДСМ-75/2020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490"/>
        <w:gridCol w:w="1685"/>
        <w:gridCol w:w="3457"/>
        <w:gridCol w:w="3288"/>
        <w:gridCol w:w="178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АТХ Код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Характеристика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Предельная цена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100мг/5мл 20мл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гранулы для приготовления пероральной суспензии 200мг/5мл 15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37,5мл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- клавулановая кислота****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1000мг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200мг/28,5мг/5мл 70мл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100 мл пероральной суспензии 156,25 мг/5 мл или 156 мг/5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БЦЖ****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интравезикального введения в комплекте растворителем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34722,52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/R03BX</w:t>
            </w:r>
          </w:p>
          <w:bookmarkEnd w:id="10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60 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/R03BX</w:t>
            </w:r>
          </w:p>
          <w:bookmarkEnd w:id="11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120 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/R03BX</w:t>
            </w:r>
          </w:p>
          <w:bookmarkEnd w:id="12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320/9 мкг, 60 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15 005,30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120доз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14 972,78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60доз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0,1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внутримышеч-ного и внутривенного применения 5мг/мл 2мл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100мг/5мл 100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 200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60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150мкг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300мкг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 (из расчета на 10 калоприемников 1 паста тюбик 60г.)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контролируемым высвобождением 400мг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6,25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100мг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 300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250/25мг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мкг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инъекций, 11,25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120241,68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 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 эпоэтина бета****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50мкг/0,3мл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34073,67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мг/0,2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20 мг/0,4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27,5 мг/0,55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7,5 мг/0,15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17,5 мг/0,35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15 мг/0,3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30 мг/0,60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25 мг/0,50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12,5 мг/0,25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22,5 мг/0,45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5117,48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360 мг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180мг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250мг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180мг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таблетка,180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 жевательная, 4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гранула/пакет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С01DA02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0,5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 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20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93195,60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10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350 мг/1,75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306317,78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525 мг/2,625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389435,77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80мг,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250мг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ДСМ-5/2020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0.375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0,75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1,5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10мг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5мг/мл объем 20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 для приготовления раствора для инъекций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5150,24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6 мг и растворитель для инъекций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 флакон)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5143,04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 каждой единицей препарата дополнительно предоставляется 1 таблетка Даклатасвира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4 136,42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 (для больных принимающих лекарственные препараты одного производителя на протяжений всей жизни, перенесших пересадку до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 (для больных принимающих лекарственные препараты одного производителя на протяжений всей жизни, перенесших пересадку после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 (для больных принимающих лекарственные препараты одного производителя на протяжений всей жизни, перенесших пересадку до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 (для больных принимающих лекарственные препараты одного производителя на протяжений всей жизни, перенесших пересадку после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0,5 мг (для больных принимающих лекарственные препараты одного производителя на протяжений всей жизни, перенесших пересадку до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0,5 мг (для больных принимающих лекарственные препараты одного производителя на протяжений всей жизни, перенесших пересадку после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до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после 1 января 2019 года)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кетоновых тел****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ингалятором, 2,5 мкг/ингаляция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мг/0,9 мл (на каждые 8 инъекций 4 бесплатно)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79308,74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200доз (10мл)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50мкг/ч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75 мкг/ч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4 427,18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25 мкг/ч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160 мкг/доза 60 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6224,57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80 мкг/доза 60 доз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30778,36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398339,24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приема внутрь 0,125% 10мл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 20мл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введения/Порошок лиофилизированный для приготовления раствора для инъекций в комплекте с растворителем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35505,91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введения/Раствор для инъекций в предвари тельно наполненных шприц-ручках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69026,83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13499,76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26982,74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мг/мл, 3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13385,93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3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L04AA13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L01ХЕ38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31685,06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2,4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 альфа****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3,5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645374,53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мкг/0,5 мл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мкг/0,5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113096,54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267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400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10,7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18,9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20,5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27,9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крем/мазь 5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2800 МЕ/мл, 15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120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1456,36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г/100 мл, 1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 1000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30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500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1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300мг/10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1 564 102,80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бета-1а****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125 мкг/0,5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140 460,22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1 220 565,58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0,005%, 2,5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мазь/крем 1%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8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16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0,05% 30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0,05% 15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100 000 ЕД/мл 7,5 г/50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125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51836,94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250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103396,87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1000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410 442,65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397,24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мкг/мл, 20 мл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JO4AK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1303,23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приказами Министра здравоохранения РК от 08.06.2020 </w:t>
      </w:r>
      <w:r>
        <w:rPr>
          <w:rFonts w:ascii="Times New Roman"/>
          <w:b w:val="false"/>
          <w:i w:val="false"/>
          <w:color w:val="ff0000"/>
          <w:sz w:val="28"/>
        </w:rPr>
        <w:t>№ ҚР ДСМ-63/2020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11.06.2020 </w:t>
      </w:r>
      <w:r>
        <w:rPr>
          <w:rFonts w:ascii="Times New Roman"/>
          <w:b w:val="false"/>
          <w:i w:val="false"/>
          <w:color w:val="ff0000"/>
          <w:sz w:val="28"/>
        </w:rPr>
        <w:t>№ ҚР ДСМ-64/2020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28.07.2020 </w:t>
      </w:r>
      <w:r>
        <w:rPr>
          <w:rFonts w:ascii="Times New Roman"/>
          <w:b w:val="false"/>
          <w:i w:val="false"/>
          <w:color w:val="ff0000"/>
          <w:sz w:val="28"/>
        </w:rPr>
        <w:t>№ ҚР ДСМ -89/2020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33"/>
        <w:gridCol w:w="7876"/>
        <w:gridCol w:w="241"/>
        <w:gridCol w:w="12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одноразовые стерильные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одноразовые стерильные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Вакуумные пробирки стеклянные для гематологических исследований ЭДТА К2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25*30*05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48*48*05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95*48*05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Загубник для фиброэндоскопии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апирогенный, нетоксичный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3,3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5,3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3,3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4,0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4,7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5,3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6,0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6,7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см,диаметр 7,3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2,7 мм, с открытой и закрытой заходной частью, двумя и четырьмя боковыми отверстиями.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урогенитальный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соединения двусторонней иглы и пробирки в момент взятия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гинекологические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одноразового применения (цервикальная щетка, цитощетка)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6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9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мкл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Xpert® MTB/RIF 50 тестов IVD-FIND 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наличие Mycobacterium tuberculosis и ее резистентности к рифампицину в образцах макроты № 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246013,26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3,3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4,7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5,3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6,7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2,7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3,3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4,7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5,3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мм, однократного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1,0 мм, однократного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1,4 мм, однократного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3,3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стерильные, длиной 18,0 см., диаметр 5,3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2,0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2,7 мм.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см, плотность 50 г/м кв. 2. простыня ламинированная 1,4 м х 0,8 м, плотность 25 г/м кв. 3. салфетка 0,8 м х 0,7 м, плотность 25 г/м кв. - 1 шт. 4. рубашка для роженицы плотность 25 г/м кв. - 1 шт. 5. бахилы высокие плотность 25 г/м кв. - 1 шт. 6. шапочка берет плотность 18 г/м кв. - 1 шт. 7. салфетка бумажная 0,2 м х 0,2 м – 3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белья, акушерский для рожениц из нетканого материала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1,4*0,8 плотность от 28 до 40 г/м кв.; 2. подстилка впитывающая 0,6*0,6; 3. салфетка 0,8*0,7 плотность от 28 до 40 грамм/кв.м.; 4. рубашка для рожениц плотность от 28 до 40 грамм/кв.м.; 5. бахилы плотность от 28 до 40 грамм/кв.м.; 6. шапочка плотность 20 грамм/кв.м.; 7. салфетка бумажная;8. маска медицинская на резинках плотность 20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 - 1 шт.; 2. простыня для стола, размер 190*160 см - 1 шт.; 3. простыня для ангиографии, 2 отверстия, размер 300*180 - 1 шт.; 4. фиксатор для трубок, 2 отверстиями диаметром 1.6 см - 1 шт.; 5. салфетка впитывающая 21*23 см - 2 шт.; 6. лента операционная размер 50*10 см - 1 шт., плотность материала от 40 до 70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аортокоронарного шунтирования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бахилы – 1 пара; 2. простыня – 2 шт.; 3. простыня торакальная с вырезом, 2 кармана – 1 шт.; 4. простыня с вырезом – 1 шт.; 5. карман-приемник – 1 шт., плотность материала от 40 до 70 грамм/кв.м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кесарево сечения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 2. простыня большая – 1 шт.; 3. простыня малая– 1 шт.; 4. простыня с отверстием – 1 шт.; 5. салфетка впитывающая – 4 шт.; 6. лента операционная – 1 шт; плотность материала от 40 до 70 грамм/кв.м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лапароскопии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 2. простыня – 2 шт; 3. салфетка впитывающая – 4 шт; 4. лента операционная –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липким краем, плотность 40 грамм/кв.м. -2 шт; 2. салфетка с липким краем, плотность 40 грамм/кв.м. –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бедре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 2. простыня – 4 шт.; 3. простыня с вырезом – 1 шт.; 4. бахилы – 1 шт.; 5. лента операционная – 3 шт.; плотность материала от 40 до 70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усиления защиты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плотность 35 грамм/кв.м. – 1 шт.; 2. нарукавник плотность 42 грамм/кв.м.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офтальмологический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хирургический халат – 3 шт.; 2. шапочка – 1 шт., 3. бахилы – 2 пары; 4. салфетка офтальмологическая – 1 шт.; 5. простыня операционная – 1 шт.; 6. простыня впитывающая –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10334,40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палочек стерильных для расширения шейки матки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одноразовый, палочки не менее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шт;2. бахилы высокие плотность 25 грамм/кв.м.- 1 шт;3. маска медицинская трехслойная – 1 шт.;4. шапочка берет плотность 18 грамм/кв.м.– 1 шт.5. зеркало Куско одноразовое (M) – 1 шт.;6. перчатки латексные -1 пара.;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Шпатель Эйера – ложка Фолькмана – 1 шт.</w:t>
            </w:r>
          </w:p>
          <w:bookmarkEnd w:id="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 – 1 шт;2. бахилы высокие плотность 25 грамм/кв.м. - 1 шт;3. маска медицинская трехслойная – 1 шт.;4. шапочка берет плотность 18 грамм/кв.м. – 1 шт.;5. зеркало Куско одноразовое (L) – 1 шт.;6. перчатки латексные -1 пара.;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Шпатель Эйера – ложка Фолькмана – 1 шт.</w:t>
            </w:r>
          </w:p>
          <w:bookmarkEnd w:id="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шт;2. бахилы высокие плотность 25 грамм/кв.м. - 1 шт;3. маска медицинская трехслойная – 1 шт.;4. шапочка берет плотность 18 грамм/кв.м. – 1 шт.;5. зеркало Куско одноразовое (S) – 1 шт.;6. перчатки латексные -1 пара.;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Шпатель Эйера – ложка Фолькмана – 1 шт.</w:t>
            </w:r>
          </w:p>
          <w:bookmarkEnd w:id="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1.пеленка с липким краем 0,7 м х 0,8 м, плотность 42 грамм/кв.м.- 1 шт.; 2. пеленка с липким краем 2,0 мх1,4 м, плотность 42 грамм/кв.м. - 1 шт.; 3. пеленка многослойная 0,6мх0,6м, плотность 50 грамм/кв.м. – 1 шт.; 4. салфетка 0,8мх0,7м, плотность 25 грамм/кв.м. – 1 шт. 5. простыня 2,0мх1,4 м пл.25 г/м кв.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универсальный большой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 2. простыня – 4 шт., 3. салфетка впитывающая – 4 шт., 4. лента операционная – 1 шт., плотность материала от 40 до 70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плотность 28 и 40 грамм/кв.м.; 2. бахилы плотность 28 и 40 грамм/кв.м.; 3. шапочка плотность 40 грамм/кв.м.; 4. маска хирургическая плотность 20 грамм/кв.м.; 5. фартук.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медицинский плотность 25 грамм/кв.м. - 1 шт; 2. пилотка-колпак плотность 42 грамм/кв.м. – 1 шт.; 3. бахилы высокие плотность 42 грамм/кв.м. – 1 шт; 4. маска медицинская трехслойная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хирургической одежды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костюм хирургический (рубашка, брюки) плотность 42 грамм/кв.м.– 1 шт.; 2. бахилы высокие плотность 42 грамм/кв.м. – 1 пара; 3. маска медицинская трехслойная – 1 шт.; 4. пилотка-колпак плотность 42 грамм/кв.м. - 1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кислотный раствор для гемодиализа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основной раствор для гемодиализа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одноразового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4-х слойная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резинках с угольным фильтром из нетканого материала, плотность 20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завязках,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резинках из нетканого материала, взрослы, детские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материала;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адсорбирующая одноразовая из нетканого материала.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1,8 мл + Инфузионный набор длина канюли 6 мм)****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3 мл + Инфузионный набор длина канюли 9 мм)****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12 наборов предоставляется одна помпа бесплатно для всех вновь выявленных пациентов и пациентов с помпами вышедшими из строя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2,5*180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5*360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7,5*360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10*360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12,5*360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10*450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5*450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7,5*450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12,5*450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15*450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116950,13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5*25,7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7,5*30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10*37,5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10*75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7,5*87,5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12,5*75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2,5*112,5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6,0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7,0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8,0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9,0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8,5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 с длинной манжетой анатомической формы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 пеленка впитывающая одноразовая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определения СОЭ с натрия цитратом 3,8%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мл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системой ACD/CPDA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1,8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3,0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мочи для детей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нетоксичные, однократного применения, объем 100 мл.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копье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игла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Скобка для пуповины, однократного применения, 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нетоксичны, апирогенны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№50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триглицеридов в крови, с кодированием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полосы №25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холестерина в крови, с кодированием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полосы №25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 глюкозы в крови, с кодированием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деревянный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 3-х компонентные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0,05 мл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0,1 мл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0,5 мл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1,0 мл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Экспресс-тест для качественного определения скрытой крови в кале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Тест-полоска – 1 шт. 2. Кассета – 1 шт. 3. Буферный разбавитель образца по 2 мл в пробирке – 1 шт. 4. Пробирка для буферного разбавителя образца – 1 шт. 5. Запечатываемый пластиковый пакет для кассеты – 1 шт. 6. Картонная коробка для упаковки всех комплектующих с лейблом – 1 шт. 7. Запечатываемый пластиковый пакет для пробирки с буферным разбавителем образца – 1 шт. 8. Пакет для сбора образца – 1 шт. 9. ID стикер – 1 шт. 10. Инструкция по применению на казахском и русском языках – 1 шт. 11. Осушитель, 1г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 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  <w:bookmarkEnd w:id="1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комплект для абдоминальных операций, хирургический комплект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 Простыня для инструментального стола 80 см х 145 см – 1 шт. 3 Простыня с адгезивным краем 75 см х 90 см – 2 шт. 4 Простыня с адгезивным краем 170 см х 175 см – 1 шт. 5 Простыня с адгезивным краем 150 см х 240 cм – 1 шт. 6 Адгезивная лента 10 см х 50 см – 1 шт. 7 Салфетка бумажная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низкие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одноразовые нестерильные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 см * 300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15 см * 300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Гипсовый бинт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20 см * 300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ламинэктомии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для ламинэктомии 160 см х 300 см из нетканого материала с вырезом 20 см х 30 см с инцизной пленкой – 1 шт. 3. Салфетка 80 см х 90 см из нетканого материала с адгезивным краем – 4 шт. 4. Салфетка 22 см х 23 см бумажная впитывающая – 3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× 110 см – 2 шт. 2. Простыня из нетканого материала 300 см × 160 см, с отверстием 7 см х 18 см с инцизной пленкой – 1 шт. 3. Салфетка бумажная впитывающая 22 см × 23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детской хирургии,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для ног 170 см х 175 см с отверстием – 1 шт. 4. Простыня для анестезии 155 см х 260 см с отверстием – 1 шт. 5. Салфетка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липосакции,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краем, из нетканого материала 90 см х 80 см – 2 шт. 2. Простыня с адгезивным краем, из нетканого материала 160 см х 150 см – 1 шт. 3. Простыня с адгезивным краем, из нетканого материала 160 см х 120 см – 1 шт. 4. Салфетка впитывающая 45 см х 45 см – 1 шт. 5. Бахилы высокие из нетканого материала 120 см х 75 см – 1 пара 6. Адгезивная лента 50 см х10 см – 2 шт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новорожденного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30 см x 30 см – 5 шт. 2. Простыня для новорожденного 100 см х 100 см – 2 шт. 3. Подстилка впитывающая влагонепроницаемая 60 см x 60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обработки ран,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Перчатки латексные – 1 пара 2. Марлевые шарики – 5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отоларингологических операций,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2.Простыня для инструментального стола 80 см х 145 см – 1 шт. 3.Простыня адгезивная 75 см х 75 см – 1 шт. 4.Простыня адгезивная 200 см х 200 см – 1 шт. 5.Простыня 125 см х 150 см с адгезивным разрезом 7 см х 40 см – 1 шт. 6.Адгезивная лента операционная 10 см х 50 см – 2 шт. 7.Салфетка бумажная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офтальмологических операций,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170 см х 260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проктологических операций,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75 см х 90 см – 1 шт. 4. Простыня 260 см х 320 см с двумя разрезами и защитным покрытием для ног – 1 шт. 5. Адгезивная лента 2 см х 33 см – 2 шт. 6. Адгезивная лента 10 см х 50 см – 1 шт. 7. Салфетка бумажная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снятия швов,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Перчатки латексные – 1 пара,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Нож для снятия швов (скальпель №12) – 1 шт.,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Салфетки из нетканого материала размерами 7 см х 7 см – 2 шт., 4. Пластиковый пинцет – 1 шт.</w:t>
            </w:r>
          </w:p>
          <w:bookmarkEnd w:id="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урологических операций, одноразовый,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с защитным покрытием для ног 150 см х 200 см – 1 шт. 3. Адгезивная лента 10 см х 50 см – 1 шт. 4. Салфетка бумажная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усиленной защиты стерильный,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ламинированный – 1 шт. 2. Комбинезон из нетканого материала – 1 шт. 3. Маска трехслойная из нетканого материала – 1 шт. 4. Бахилы высокие из нетканого материала – 1 пара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аборта, стерильный,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из нетканого материала 160 см х 190 см – 1 шт. 2. Подстилка впитывающая трехслойная, из нетканого материала 60 см х 60 см – 1 шт. 3. Салфетка бумажная впитывающая 22 см х 23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лор операций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190 см х 160 см – 1 шт. 2.Простыня с адгезивным краем, из нетканого материала 90 см х 80 см – 1 шт. 3.Простыня из нетканого материала 160 см х100 см, с вырезом 7 см х 40 см и адгезивным краем – 1 шт. 4.Чехол на инструментальный стол влагонепроницаемый, из нетканого материала 145 см х 80 см – 1 шт. 5.Адгезивная лента операционная, из нетканого материала 10 см х 50 см – 1 шт. 6.Салфетка бумажная впитывающая 22 см х 23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операции на голове стерильный ,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из нетканого материала 145 см х 80 см – 1 шт. 2. Простыня из нетканого материала 250 см х 180 см с адгезивным вырезом 70 см х 10 см – 1 шт. 3. Простыня операционная из нетканого материала 160 см х 100 см – 1 шт. 4. Салфетка с адгезивным краем 80 см х 40 см – 1 шт. 5. Адгезивная лента операционная, из нетканого материала 50 см х 10 см –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Карман-приемник с адгезивным краем из нетканого материала 55 см × 65 см – 1 шт. 2. Чехол защитный диаметр 60 см, из нетканого материала – 1 шт. 3. Простыня из нетканого материала 160 см × 140 см с адгезивным вырезом 30 см х 40 см – 1 шт. 4. Простыня с адгезивным краем, из нетканого материала 210 см × 160 см – 1 шт. 5. Салфетка впитывающая, из нетканого материала 22 см × 23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 стоматологический для имплантации, стерильный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100 см × 160 см из нетканого материала, с овальным отверстием 7 см х 10 см – 1 шт. 2. Салфетка впитывающая из нетканого материала 80 см × 70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из нетканого материала 80 см х 90 см – 2 шт. 2. Подстилка впитывающая из нетканого материала 60 см х 60 см – 1 шт. 3. Браслет для идентификации из полимера – 1 шт. 4. Зажим для пуповины из полимера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изделий для гинекологического осмотра одноразовый стерильный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размеры S 2. Перчатки текстурированные латексные размером: M - 1пара 3. Цитощетка - 1 шт. 4. Салфетка подкладная 70Х40 - 1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изделий для гинекологического осмотра одноразовый стерильный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размеры M 2. Перчатки текстурированные латексные размером: M - 1пара, 3. Цитощетка - 1 шт., 4. Салфетка подкладная 70Х40 - 1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изделий для гинекологического осмотра одноразовый стерильный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Куско, размеры L 2. Перчатки текстурированные латексные размером: M - 1пара, 3. Цитощетка - 1 шт., 4. Салфетка подкладная 70Х40 - 1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оториноларингологический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операционная 190 см х 160 см из нетканого материала – 1 шт. 2. Простыня операционная 160 см х 100 см с вырезом 7 см х 40 см из нетканого материала с адгезивным краем – 1 шт. 3. Простыня операционная 175 см х 160 см из нетканого материала с адгезивным краем – 1 шт. 4. Салфетка 80 см х 75 см из нетканого материала с адгезивным краем – 1 шт. 5. Адгезивная лента операционная 10 см х 50 см из нетканого материала – 2 шт. 6. Салфетка 22 см х 23 см впитывающая из бумаги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стерильный одноразового применения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80 см х 70 см – 1 шт. 2. Простыня 200 см х 160 см – 1 шт. 3. Пододеяльник 200 см х 160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Комплект постельного белья одноразовый, стерильный одноразового применения 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Наволочка 60 см х 60 см – 1 шт. 2. Простынь 210 см х 160 см – 1 шт. 3. Наматрасник 210 см х 90 см – 1 шт. 4. Пододеяльник 210 см х 140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гинекологических операций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120 см, с отверстием диаметром 10 см х 20 см с адгезивным краем вокруг и дополнительным впитывающим слоем вокруг области операционного поля – 1 шт. 2. Чехол на инструментальный стол комбинированный 80 см х 145 см – 1 шт. 3. Салфетка бумажная впитывающая 25 см х 25 см – 4 шт. 4. Бахилы высокие 120 см х 70 см – 2 шт. 5. Простыня на операционный стол 180 см х 140 см – 1 шт. 6. Адгезивная лента операционная 5 см х 50 см – 2 шт. 7. Подстилка впитывающая 60 см х 60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кардиоваскулярных операций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операционный стол 150 см х 190 см – 1 шт. 2. Салфетка впитывающая из нетканого материала 30 см х 40 см – 4 шт. 3. Чехол на стол 80 см х 145 см – 2 шт. 4. Адгезивная лента операционная 9 см х 50 см – 2 шт. 5. Бахилы 25 см х 40 см – 1 пара 6. Простыня 175 см х 260 см с вырезом 20 см х 100 см – 1 шт. 7. Кардиопростыня 300/225 см х 370 см, с отверстием 33 см х 38 см со встроенной инцизной пленкой с 3-мя карманами с обеих сторон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краниотомии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адгезивным краем 50 см x 50 см - 4 шт. 2. Простыня для краниотомии 230 см x 290 см, с инцизной пленкой, с мешком и отводом 30 см x 20 см - 1 шт. 3. Простыня для операционного стола 150 см x 190 см, с впитывающей зоной 75 см x 190 см - 1 шт. 4. Операционная адгезивная лента 9 см x 49 см - 1 шт. 5. Полотенце 19 см x 25 см - 2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1.Простыня 180 см х 120 см, с отверстием диаметром 10 см с адгезивным краем вокруг и дополнительным впитывающим слоем вокруг области операционного поля – 1 шт. 2.Чехол на инструментальный стол комбинированный 80 см х 145 см – 1 шт. 3.Салфетка бумажная впитывающая 25 см х 25 см – 4 шт. 4.Простыня на операционный стол 180 см х 140 см – 1 шт. 5.Адгезивная лента операционная 5 см х 50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ЛОР операций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180 см х 140 см, с адгезивным краем - 1 шт. 2.Простыня 70 см х 90 см, с адгезивным краем – 1 шт. 3.Простыня 150 см х 125 см с U-образным вырезом 7 см х 40 см и адгезивным слоем вокруг – 1 шт. 4.Чехол Мейо на инструментальный стол комбинированный 80 см х 145 см – 1 шт. 5.Салфетка бумажная впитывающая 25 см х 25 см – 4 шт. 6.Простыня на операционный стол 180 см х 140 см – 1 шт. 7.Адгезивная лента операционная 5 см х 50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общей хирургии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из нетканого материала 30 см х 40 см – 4 шт. 3. Чехол на инструментальный стол комбинированный 80 см х 145 см – 1 шт. 4. Адгезивная лента операционная 10 см х 50 см – 1 шт. 5. Простыня 75 см х 90 см с адгезивным краем – 2 шт. 6. Простыня 175 см х 180 см с адгезивным краем – 1 шт. 7. Простыня 150 см х 250 см с адгезивным краем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позвоночника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225 см х 320 см, с отверстием 11 см х 22 см, с адгезивными краями, с впитывающим слоем вокруг области операционного поля – 1 шт. 2. Простыня на инструментальный стол 150 см х 190 см – 1 шт. 3. Полотенце из нетканого материала 30 см х 40 см – 2 шт. 4. Чехол на инструментальный стол комбинированный 80 см х 145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покрытия инструментального стола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 комбинированный 80 см х 145 см – 1 шт. 2. Карман с адгезивным краем 35 см х 40 см – 1 шт. 3. Карман с адгезивным краем 20 см х 40 см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полостных операция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340 см х 180 см, с вырезом 20 см х 30 см с инцизной пленкой и мешком для сбора жидкости, с дополнительным впитывающим слоем вокруг области операционного поля – 1 шт. 2. Чехол на инструментальный стол комбинированный 80 см х 145 см – 1 шт. 3. Салфетка впитывающая из нетканого материала 30 см х 40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травматологии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150 см х 190 см на инструментальный стол - 1 шт. 2. Салфетка из нетканого материала впитывающая 30 см х 40 см - 2 шт. 3. Чехол на инструментальный стол комбинированный 80 см х 145 см - 1 шт. 4. Адгезивная лента 9 см х 50 см - 1 шт. 5.Простыня 75 см х 90 см, с адгезивным краем - 1 шт. 6. Простыня 150 см х 180 см, с адгезивным краем - 1 шт. 7. Простыня 225 см х 260 см, с вырезом 10 см х 100 см - 1 шт. 8. Простыня 175 см х 270 см, с вырезом 45 см х 65 см с покрытием на подлокотники - 1 шт. 9. Бахила 33 см х 110 см - 1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струмэктомии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150 см х 190 см – 1 шт. 2. Салфетка впитывающая 30 см х 40 см – 4 шт. 3. Чехол на инструментальный стол комбинированный 80 см х 145 см – 1 шт. 4. Простыня 225 см х 240 см, с вырезом 20 см х 20 см с адгезивным краем вокруг и с дополнительным впитывающим слоем вокруг области операционного поля – 1 шт. 5. Простыня 150 см х 260 см с вырезом 20 см х 60 см с адгезивным краем вокруг и дополнительным впитывающим слоем вокруг области операционного поля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урологических операций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240 см х 150 см с овальным отверстием 10 см х 20 см с адгезивным слоем вокруг – 1 шт. 2. Чехол на инструментальный стол 145см х 80см – 1 шт. 3. Бахилы высокие 120 см х 70 см – 2 шт. 4. Подстилка 60 см х 60 см – 1 шт. 5. Салфетка впитывающая 30 см х 40 см – 4 шт. 6. Адгезивная лента операционная 5 см х 60 см – 2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операционный одноразовый для цистоскопии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на инструментальный стол 120 см х 140 см – 1 шт. 2. Бахилы высокие 120 см х 70 см – 1 пара 3. Простыня 180 см х 120 см, с отверстием в области промежности 9 см х 15 см расположенном по центру, с боковыми вырезами для ног – 1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трехслойная на резинках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многослойная, одноразова 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60х60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Пилотка-колпак,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впитывающая,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60х60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140х80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200х140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из нетканого материала 200х160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200х160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размерами 80 х 70см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операционная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из нетканого материала 150 см х 200 см – 1 шт. 2. Простыня для инструментального стола 80 см х 145 см – 1 шт. 3. Простыня с адгезивным краем 75 см х 90 см – 2 шт. 4. Простыня 75 см х 90 см – 1 шт. 5. Простыня с адгезивным краем 170 см х 175 см – 1 шт. 6. Простыня с адгезивным краем 150 см х 240 см – 1 шт. 7. Адгезивная лента 10 см х 50 см – 1 шт. 8. Салфетка бумажная 33 см х 33 см – 4 шт.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медицинский одноразовый нестерильный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размер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СМС 40 гр/м кв. для стандартных и длительных процедур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S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 одноразовый нетканый повышенной комфортности,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комфортного дышащего нетканого материала вуденпалпп, рукава на манжетах, 4 завязки размером XL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защиты кабелей эндоскопа, трубок,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полиэтилена со вспомогательными полосками для фиксации кабеля на входе, размером 13см х 250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ручки эндоскопа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мягкого трехслойного материала 25 см х 80 см с фиксирующими лентами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Шапка-берет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28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Шапка-колпак одноразовая нестерильная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нетканого материала пл. 40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40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одноразовый стерильный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ламинированный из нетканого материала плотность 28 г/м.кв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защитный костюм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Одноразовый защитный комбинезон с капюшоном: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Застежка-молния;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 на липучке, покрывающий застежку-молнию;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Капюшон на эластичной резинке, плотно прилегающий к контуру лица, закрывающий шею и подбородок;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Эластичные резинки на капюшоне, рукавах и штанинах комбинезона;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нетканый, плотностью не менее 50 гр./кв.м, верхний слой материала ламинированный (слоем микропористого полипропилена или полиэтилена), не должен пропускать воду, не должен содержать латекс, внутренний слой дышащий, влаговпитывающий, сертифицирован в соответствии со стандартом EN 14126:2003.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высокие бахилы.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нетканый,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не менее 50 гр./кв.м с верхним слоем из ламинированного материала (слоем микропористого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полипропилена или полиэтилена), не пропускающий воду, не содержащий латекс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четырехслойная одноразовая маска из нетканого материала с классом фильтрующей эффективности FFP2 или KN95 или N95.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нитриловые одноразовые перчатки без пудры, нестерильные.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очки защитные незапотеваемые, пыленепроницаемые, плотно прилегаемые к лицу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7 500, 00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выявления коронавирусов SARS-CoV-2 методом ПЦР обратной транскрипции и полимеразной цепной реакции в режиме реального времени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смесь для амплификации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буфер обратной транскрипции и полимеразной цепной реакции,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фермент Taq/RT,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внутренний контрольный образец, 5. положительный контрольный образец, минеральное масло,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исследование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реагентов для определения антител класса G (IgG), М (IgM), иммуноспецифических антител IgG к антигенам N, S1, S2 к коронавирусу SARS-CoV-2 методом иммуноферментного анализа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тест-система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исследование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2 961,00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относятся: таблетка, таблетка, покрытая оболочкой, таблетка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относятся: капсула, капсула твердая, капсула кишечнорастворимая, капсула пролонгированного действия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применения при отдельных заболеваниях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для всех вновь выявленных пациентов и пациентов с помпами вышедшими из строя, помпа предоставляется бесплатно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возможно заключение долгосрочных договоров поставки с отечественными производителями сроком до 10 лет при их отсутствии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(У) – закуп возможен в рамках фармацевтической услуги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поставка осуществляется в форме выпуска, в соответствии с потребностью для медицинских организаций.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