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dc56" w14:textId="46ad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августа 2019 года № ҚР ДСМ-121. Зарегистрирован в Министерстве юстиции Республики Казахстан 29 августа 2019 года № 19314. Утратил силу приказом Министра здравоохранения Республики Казахстан от 19 октября 2020 года № ҚР ДСМ-136/2020.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19.10.2020 </w:t>
      </w:r>
      <w:r>
        <w:rPr>
          <w:rFonts w:ascii="Times New Roman"/>
          <w:b w:val="false"/>
          <w:i w:val="false"/>
          <w:color w:val="000000"/>
          <w:sz w:val="28"/>
        </w:rPr>
        <w:t>№ ҚР ДСМ-136/2020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за № 11958, опубликован 7 сентября 2015 года в информационно-правовой системе нормативных правовых актов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консультативно-диагностической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 (далее – Кодекс) и определяют порядок оказания консультативно-диагностической помощи.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Консультативно-диагностическая помощь (далее – КДП) оказывается: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гарантированного объема бесплатной медицинской помощи (далее – ГОБМП);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 (далее – ОСМС).";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повторный прием - повторное обращение к одному профильному специалисту на следующий день и в течении одного месяца с момента первичного обращения по одному и тому же случаю заболевания.";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Оказание КДП в рамках ГОБМП и в системе ОСМС осуществляется по направлению специалиста первичной медико-санитарной помощи (далее – ПМСП) в соответствии с поводами обращения,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90643).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КДП осуществляется без направления специалиста ПМСП в следующих случаях: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направлении профильным специалистом на дополнительные лабораторно-инструментальные исследования и консультации других профильных специалистов для верификации диагноза в рамках одного случая;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повторный прием к профильному специалисту;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пациента по поводу травмы или оказания экстренной и плановой стоматологической помощи;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обращении пациента по поводу заболеваний дерматовенерологического профиля;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обращении участников, инвалидов Великой Отечественной Войны и лиц, приравненных к ним;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услуг, оказываемых передвижными медицинскими комплексами и консультативно-диагностическими поездами.";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Выдача направления специалиста ПМСП на КДП осуществляется согласно поводам обращения для направления на консультативно-диагностические услуги в рамках ГОБМП и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 к настоящим Правилам.";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КДП оказывается в рамках перечня ГОБМП, определяемого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18 сентября 2009 года "О здоровье народа и системе здравоохранения" и перечня медицинской помощи в системе ОСМС, определяемого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16 ноября 2015 года "Об обязательном социальном медицинском страховании" и включает: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медицинских услуг, оказываемых на уровне КДП в рамках ГОБМП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7 к настоящим Правилам;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медицинских услуг, оказываемых на уровне КДП в рамках ГОБМП и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8 к настоящим Правилам.";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Динамическое наблюдение на уровне КДП осуществляется при социально-значимых заболеваниях, подлежащих динамическому наблюдению профильными специалистами в рамках ГОБМП.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социально-значимых заболеваний, подлежащих динамическому наблюдению профильными специалистами на уровне КДП в рамках ГОБМП согласно приложениям 4 и 9 к настоящим Правилам.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хронических заболеваниях, подлежащих наблюдению профильными специалистами, наблюдение на уровне КДП осуществляется в рамках ГОБМП и в системе ОСМС.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хронических заболеваний, подлежащих наблюдению профильными специалистами на уровне КДП в рамках ГОБМП и в системе ОСМС согласно приложениям 5 и 10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КДП оказывается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оказания платных услуг в организациях здравоохранения, утвержденных приказом Министра здравоохранения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 и в рамках добровольного медицинского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Направление пациентов в рамках ГОБМП и системе ОСМС на получение КДП на республиканском уровне осуществляется Комиссиями, созданными в медицинских организациях (далее – Комиссия МО) по месту прикрепления пациента.";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Врачу ПМСП или другому профильному специалисту, направившему пациента на консультацию, профильный специалист, оказавший КДП, представляет медицинское заключение, в которой указывает результаты проведенного обследования и лечения, а также рекомендации по дальнейшему ведению пациента с внесением в информационную систему.";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оказания КДП в медицинских организациях республиканского уровня Управлениям здравоохранения областей, городов Нур-Султан, Алматы и Шымкент необходимо: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распределение объемов, выделяемых на оказание КДП медицинским организациям;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мониторинг выполнения работ по освоению объемов на оказание КДП.".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4, 5, 6, 7, 8, 9 и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2020 года и подлежит официальному опубликованию, за исключением приложений 6, 7, 8, 9 и 10 к Правилам, которые вводятся в действие с 1 сентября 2019 года и действуют по 31 декабря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консультативно-диагностические услуги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1747"/>
        <w:gridCol w:w="1857"/>
        <w:gridCol w:w="6181"/>
        <w:gridCol w:w="497"/>
        <w:gridCol w:w="498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Группа поводов обращения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поводов обращения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заболевания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по Международной классификации болезней 10 пересмотра  (МКБ-10)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консультативно-диагностических услуг согласно приложению 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консультативно-диагностических услуг согласно приложению 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Заболевания, представляющие опасность для окружающих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лихорадки, передаваемые членистоногими, и вирусные геморрагические лихорадки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A92-A99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Некоторые инфекционные и паразитарные болезни (A00-B99)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инфекции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бактериальные зоонозы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А23-А28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передающиеся преимущественно половым путем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хламидиями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 ЦНС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инфекции, характеризующиеся поражением кожи и слизистых оболочек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B55-B64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Новообразования (C00-D48)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 (D50-D89)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Психические расстройства и расстройства поведения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нервной системы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ЦНС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 G94-G99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глаза и его придаточного аппарата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век, слезных путей и глазницы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конъюнктивы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сосудистой оболочки и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мышц глаза, нарушения содружественного движения глаз, аккомодации и рефракции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уха и сосцевидного отростка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наружного 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среднего уха и сосцевидного отростка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системы кровообращения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характеризующиеся повышенным артериальным давлением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вен, лимфатических сосудов и лимфатических узлов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системы кровообращения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органов дыхания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пневмония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респираторные инфекции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верхних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болезни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и некротические состояния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заболевания плевры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дыхания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органов пищеварения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K29.0, K29.1, K29.2, K29.3, K29.5, K29.6, K29.7, K29.8, K29.9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пищеварения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кожи и подкожной клетчатки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и экзема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костно-мышечной системы и соединительной ткани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M00-М04; М07.0-М07.2; М07.4-М07.6; M09-М-12.2; М12.4-М25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мочеполовой системы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N10-N12; N13-N16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Мочекаменная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почки и мочеточника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мужских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женских тазовых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Q38, Q40-Q41, Q43-Q45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 Q99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Подозрение на социально-значимое заболевание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(первые 6 месяцев)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I65-I69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 типа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VIII,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Q21,Q22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медицинское лечение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 (туберкулез)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помощь: экстренная для социально-уязвимых категорий, плановая: дети и беременные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S00-T88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отравлений и других воздействий внешних причин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T90-T98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других болезней и нарушений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Живорожденные младенцы согласно месту рождения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Отеки, протеинурия и гипертензивные расстройства во время беременности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матери, связанные преимущественно с беременностью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нормальной беременности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обследование с целью выявления патологии у плода (антенатальный скрининг)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другими обстоятельствами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Z70-Z76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 (086/у; 108-1/у; 083/у)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I65-I69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 типа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VIII,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15-A19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D82-D84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E12-E14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56; D 56.0-D 56.2; D 56.4; D 57; D 57.0-D 57.2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69.3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76.0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76.0-E 76.2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40.4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93.4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10; L 13.0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К40-K43.9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поддержка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071"/>
        <w:gridCol w:w="667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и индивидуальный подбор контрацепции (без стоимости контрацептива):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методы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 (без стоимости контрацептива)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"/>
        <w:gridCol w:w="2044"/>
        <w:gridCol w:w="1"/>
        <w:gridCol w:w="92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 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 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 DiaClonABO/D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Видеокольпоскопия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D93.980.051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(без учета стоимости газовой смеси)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кохлярного имплантации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бикарбонатным буфером на уровне круглосуточного стационара (взрослые)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 (ДДТ)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 (СМТ)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СМВ-терапия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 (УВЧ)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 (СМВ)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 (ДМВ-терапия)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 (КВЧ- 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 (иглотерапия)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 (точечный массаж)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воротниковой зоны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(ЛФК)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 "Адели", костюм "Гравистат"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Бобат, Войт-терапия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Ремтерапия под контролем окрашивания зуба или местная флюоризация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D03.049.001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D03.051.001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фронтального зуба,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D03.052.001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 в 1 посещение, завершенное пломб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D03.053.001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D03.055.001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D03.056.001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D03.057.001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 (для дальнейшего протезирования)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фторлаком молочных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Е01.004.001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медицинской реабилитации в кабинете/отделении реабилитации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паллиативной бригады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скрининговых исследований, оказываемых на уровне консультативно-диагностической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Пренатальный скрининг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скрининг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колоректального рака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рака шейки матки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гепатитов В и С (дети, взрослые)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рака молочной железы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раннее выявление Артериальной гипертензии,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раннее выявление сахарного диабета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детей раннего возраста на выявление врожденной и наследственной патологии слуха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раннее выявление глаукомы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молодежными центрами здоровья в рамках системы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травматологическими пунктами в рамках гарантированного объема бесплатной медицинской помощи (дети и взрослые)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минимального объема медицинских услуг, оказываемых передвижными медицинскими комплексами и консультативно-диагностическими поездами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прием: Оториноларинголог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B03.861.003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в сыворотке крови экспресс методом (экспресс тест на сифилис)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B03.862.003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суммарных антител к вирусу гепатита С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B03.863.003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HBsAg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и рентгенологическая диагностика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консультативно-диагностическими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ручному методу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стоматологическими клиниками в рамках системы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 и беременные женщины)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представляющих опасность для окружающих)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(дети с врожденной патологией челюстно-лицевой области)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медико-генетических услуг в рамках системы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мутогенного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720"/>
        <w:gridCol w:w="628"/>
        <w:gridCol w:w="628"/>
        <w:gridCol w:w="767"/>
        <w:gridCol w:w="2423"/>
        <w:gridCol w:w="933"/>
        <w:gridCol w:w="760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заболевания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(А 15 - А19)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фтизиатром 1 раз в 6 месяцев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 (B20-B24)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инфекционистом 1 раз в 6 месяцев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области, рентгенография органов грудной клетки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  (С00-97; D00-09; D37-48, кроме С81-96)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полости, 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прочих органов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прочих органов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 (D46), Хроническая миелопролиферативная болезнь (D47.1)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тканей (С81-96)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 (D80)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 (D81)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 (D82-D84)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(E12-E14)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 (F00-F99)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психиатр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года после стойкой компенсации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 (G30-G32)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психиатр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УЗДГ сосудов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(G35-G37)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 (D 56; D 56.0-D 56.2; D 56.4; D 57; D 57.0-D 57.2)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 (D 59.5)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 (D 69.3)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 (D 76.0)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Биохимический анализ крови;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3-6 месяцев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исследования очагов поражения в костях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Комьютерная томография легких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 (Е 53.1)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 (E 75.2)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(E 76.0-E 76.2)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 (E 80.2)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 (E 83.0)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 (Е 84.8)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 (E 85.0)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 (Е 88.0)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 (G 12.2)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 (G 40.4)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  <w:bookmarkEnd w:id="43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развернутый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(печеночные и почечные пробы, электролиты)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 (G 93.4)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  <w:bookmarkEnd w:id="45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 (J 84; J 84.0; J 84.1; J 84.8; J 84.9)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пульмонолог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 (L 10; L 13.0)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 (Q 78.0)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(Q 80)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22"/>
        <w:gridCol w:w="1379"/>
        <w:gridCol w:w="1379"/>
        <w:gridCol w:w="757"/>
        <w:gridCol w:w="2276"/>
        <w:gridCol w:w="912"/>
        <w:gridCol w:w="734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Последствия, перенесенных 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 (B91)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Электронейромиография, осмотр глазного дна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 (В67)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 (В90)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фтизиатр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(D50)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нормализации показателей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 (D58)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(D59, за исключением D 59.5)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 (D60),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апластические анемии (D61),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постгеморрагическая анемия (D62),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(D63)</w:t>
            </w:r>
          </w:p>
          <w:bookmarkEnd w:id="48"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железы, электрокардиография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 (E20)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 методом иммуноферментного анализа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фосфор, общий и ионизированный кальций, глюкоза, креатинин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(Е22)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гипофиза. Гипопитуитаризм (E23.0)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 (E23.2)</w:t>
            </w:r>
          </w:p>
          <w:bookmarkEnd w:id="49"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(Е24)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 (Е25)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эндокринолог, уролог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5 лет при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левой кисти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тестостерона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яичек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 (Е28)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 (E30)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 (E34)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фолликулостимулирующего гормона, лютеинизирующего гормона (ЛТГ), эстрогена, прегнандиола, андрогена,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КС </w:t>
            </w:r>
          </w:p>
          <w:bookmarkEnd w:id="5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 (E55)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рах в год хирург-ортопед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на кальций и фосфор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лучезапястного сустава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(N81)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 (N91)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 (N93)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бесплодие, (N97)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онкоцитологию; мазок на степень чистоты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фертильности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  (G09)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 и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глазного дна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  (G20)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 (G23)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(G43)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полного или частичного восстановления функций: улучшения качество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головного мозга у детей до 1 года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видеомониторинг, УЗДГ брахиоцефальных сосудов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 (G50)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(G51)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 (G52)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сплетений, (G54)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 (G70.0- G70.9)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 клетки, МРТ органов средостения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 (G95)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электролиты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шейно-грудного отдела позвоночника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(H20)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 (H32)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 (H33)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глазного яблока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 (H34)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 (H35)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 (H44)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(H40)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 (H52)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 (H53)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скиаскопия, визометрия, офтальмоскопия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(H66)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 (Н74)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 (Н90)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(I42)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липопротеиды низкой плотности, калий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 (G60)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коагулограмма; протромбиновый индекс, 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глюкоза крови, холестерин, липопротеиды низкой и высокой плотности</w:t>
            </w:r>
          </w:p>
          <w:bookmarkEnd w:id="5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УЗДГ сосудов головного мозга, УЗДГ брахиоцефальных артерий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 (I78)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гематолог, ревматолог, ангиохирург (по показаниям)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(I70)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ангиохирург, кардиолог</w:t>
            </w:r>
          </w:p>
          <w:bookmarkEnd w:id="5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крови; холестерин, ЛПВП, ЛПНП, ТАГ, глюкоза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 (I71)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с контрастированием аорты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 (I73)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3-х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 (I77)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 (J43.9)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пульмонолог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клетки, спирометрия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 (K05)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стоматолог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 (K22)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 (К40-43.9):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Паховая грыжа (K40) Бедренная грыжа (K41) Пупочная грыжа (K42) Послеоперационные вентральные грыжи (К43.9)</w:t>
            </w:r>
          </w:p>
          <w:bookmarkEnd w:id="53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передней брюшной стенки, спирография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наблюдениие до устранения грыжи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 (K57)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Видеоэзофагогастродуоденоскопия, УЗИ органов брюшной полости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 (K60)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Ректоманоскопия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если более двух месяцев трещина не проходит показано оперативное лечение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 (K80)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 (К81)</w:t>
            </w:r>
          </w:p>
          <w:bookmarkEnd w:id="54"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гастроэнтеролог,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удаления желчного пузыря,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подкожной клетчатки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 (L20)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(L40)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(L51)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 (L92)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 (L93)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 (L98)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 (М15-19)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болевого синдрома, признаков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тазобедренных суставов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функционального объма движений в суставах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 (M80-M94)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 лет при отсутствии обострения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 (P10.0)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 (Р14)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электроэнцефалография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 (Q2)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офтальмоскопия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 (Q16)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 (Q35- Q37)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 (челюстно-лицевого хирурга)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общего белка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после восстановления анатомической целости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 (Q65-Q79)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 (S06)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определение глюкозы крови, общего холестерина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 (S30-S39)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рентгенограмы пораженного сегмента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6, 12 и 36 неделе после операции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отдела позвоночника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 (Z94)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специалист по показаниям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такролимус/ЦсА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месяц (до 12 месяцев)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консультативно-диагностические услуги в рамках гарантированного объема бесплатной медицинской помощи-1 и гарантированного объема бесплатной медицинской помощи-2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1747"/>
        <w:gridCol w:w="1857"/>
        <w:gridCol w:w="6181"/>
        <w:gridCol w:w="497"/>
        <w:gridCol w:w="498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Группа поводов обращения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поводов обращения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заболевания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по Международной классификации болезней 10 пересмотра  (МКБ-10)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консультативно-диагностических услуг согласно приложению 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консультативно-диагностических услуг согласно приложению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Заболевания, представляющие опасность для окружающих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Вирусные лихорадки, передаваемые членистоногими, и вирусные геморрагические лихорадки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A92-A99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Некоторые инфекционные и паразитарные болезни (A00-B99)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Кишечные инфекции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бактериальные зоонозы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А23-А28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бактериальные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Инфекции, передающиеся преимущественно половым путем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болезни, вызываемые хламидиями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Риккетсиозы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Вирусные инфекции ЦНС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Вирусные инфекции, характеризующиеся поражением кожи и слизистых оболочек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вирусные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B55-B64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Новообразования (C00-D48)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 (D50-D89)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щитовидной железы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Сахарный диабет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Психические расстройства и расстройства поведения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расстройства и расстройства поведения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нервной системы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Воспалительные заболевания ЦНС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 G94-G99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глаза и его придаточного аппарата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век, слезных путей и глазницы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конъюнктивы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сосудистой оболочки и сетчатки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Глаукома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мышц глаза, нарушения содружественного движения глаз, аккомодации и рефракции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уха и сосцевидного отростка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наружного уха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среднего уха и сосцевидного отростка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системы кровообращения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Острая ревматическая лихорадка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Болезни, характеризующиеся повышенным артериальным давлением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Ишемическая болезнь сердца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сердца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вен, лимфатических сосудов и лимфатических узлов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и неуточненные болезни системы кровообращения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органов дыхания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Острые респираторные инфекции верхних дыхательных путей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 и пневмония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острые респираторные инфекции нижних дыхательных путей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верхних дыхательных путей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Хронические болезни нижних дыхательных путей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Гнойные и некротические состояния нижних дыхательных путей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заболевания плевры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органов дыхания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органов пищеварения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K29.0, K29.1, K29.2, K29.3, K29.5, K29.6, K29.7, K29.8, K29.9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Грыжи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Неинфекционный энтерит и колит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органов пищеварения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кожи и подкожной клетчатки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Инфекции кожи и подкожной клетчатки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Дерматит и экзема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Крапивница и эритема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костно-мышечной системы и соединительной ткани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M00-М04; М07.0-М07.2; М07.4-М07.6; M09-М-12.2; М12.4-М25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Дорсопатии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Анкилозирующий спондилит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мягких тканей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Остеопатии и хондропатии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Болезни мочеполовой системы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Гломерулярные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Тубулоинтерстициальные болезни почек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N10-N12; N13-N16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Мочекаменная болезнь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почки и мочеточника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мочевой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мужских половых органов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молочной железы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Воспалительные болезни женских тазовых органов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Эрозия и эктропион шейки матки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Лейкоплакия шейки матки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Q38, Q40-Q41, Q43-Q45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 Q99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Подозрение на социально-значимое заболевание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Болезнь, вызванная вирусом иммунодефицита человека (ВИЧ)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Злокачественные новообразования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расстройства и расстройства поведения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Церебральный паралич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инфаркт миокарда (первые 6 месяцев)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Ревматизм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Системные поражения соединительной ткани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Дегенеративные болезни нервной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Демиелинизирующие болезни центральной нервной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Артериальная гипертензия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I65-I69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Эмболия и тромбоз артерии верхних конечностей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клапанов сердца: ревматические пороки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Неревматические пороки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Аритмии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Неинфекционный энтерит и колит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Артропатии, дорсопатии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1 типа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 типа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болезнь почек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Доброкачественное новообразование яичника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фактора VIII,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Виллебранда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других факторов свертывания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 (динамическое наблюдение)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личном анамнезе медицинское лечение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 (туберкулез)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помощь: экстренная для социально-уязвимых категорий, плановая: дети и беременные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Болезни полости рта, слюнных желез и челюстей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Травмы, отравления, воздействие внешних причин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S00-T88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Последствия травм, отравлений и других воздействий внешних причин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T90-T98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не имеющих жалоб или установленного диагноза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бактериальной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определенной вирусной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из других вирусных болезней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скрининговое обследование с целью выявления инфекционных и паразитарных болезней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скрининговое обследование с целью выявления злокачественных новообразований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скрининговое обследование с целью выявления других болезней и нарушений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Живорожденные младенцы согласно месту рождения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Послеродовая помощь и обследование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в учреждения здравоохранения в связи с обстоятельствами, относящимися к репродуктивной функции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Отеки, протеинурия и гипертензивные расстройства во время беременности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матери, связанные преимущественно с беременностью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и контроль за течением нормальной беременности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и контроль за течением беременности у женщины, подвергающейся высокому риску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Дородовое обследование с целью выявления патологии у плода (антенатальный скрининг)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при постнатальном наблюдении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Послеродовая помощь и обследование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не имеющих жалоб или установленного диагноза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бактериальной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определенной вирусной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одной из других инфекционных болезней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иммунизации против комбинаций инфекционных болезней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в учреждения здравоохранения в связи с другими обстоятельствами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Z70-Z76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 (086/у; 108-1/у; 083/у)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специальные осмотры и обследования лиц, не имеющих жалоб или установленного диагноза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не имеющих жалоб или установленного диагноза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Артериальная гипертензия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I65-I69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Эмболия и тромбоз артерии верхних конечностей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Поражения клапанов сердца: ревматические пороки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Неревматические пороки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Аритмии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 верхних отделов желудочно-кишечного тракта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Неинфекционный энтерит и колит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Артропатии, дорсопатии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1 типа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 типа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зоб. Тиреотоксикоз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болезнь почек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Доброкачественное новообразование яичника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фактора VIII,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Виллебранда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дефицит других факторов свертывания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15-A19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Болезнь, вызванная вирусом иммунодефицита человека (ВИЧ)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Злокачественные и доброкачественные новообразования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Иммунодефициты с преимущественной недостаточностью антител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иммунодефициты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Иммунодефициты, связанные с другими значительными дефектами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D82-D84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E12-E14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Дегенеративные болезни нервной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Демиелинизирующие болезни центральной нервной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56; D 56.0-D 56.2; D 56.4; D 57; D 57.0-D 57.2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Идиопатическая тромбоцитопеническая пурпура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69.3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76.0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 других витаминов группы В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накопления гликогена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сфинголипидозы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Мукополисахаридоз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76.0-E 76.2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Порфирии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Кистозный фиброз с другими проявлениями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Наследственный семейный амилоидоз без невропатии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обмена белков плазмы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двигательного неврона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40.4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Энцефалопатия неуточненная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93.4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интерстициальные легочные болезни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10; L 13.0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Незавершенный остеогенез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социально-значимыми заболеваниями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менструаций, скудные и редкие менструации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Гнойный средний отит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периферических сосудов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Варикозное расширение вен нижних конечностей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К40-K43.9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Атопический дерматит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Псориаз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Эритема многоформная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волчанка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болезни кожи и подкожной клетчатки, не классифицированные в других рубриках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Артрозы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Последствия травм- контрактуры, анкилозы в порочном положении, остеомиелит у взрослых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Остеопатии и хондропатии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Субдуральное кровоизлияние при родовой травме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Родовая травма периферической нервной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Микроцефалия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пороки уха, вызывающие нарушение слуха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расщелины неба и губы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аномалии и деформации костно-мышечной системы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Травмы головы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живота, нижней части спины, поясничного отдела позвоночника и таза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Потенциальная опасность для здоровья, связанная с социально-экономическими и психосоциальными обстоятельствами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поддержка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Потенциальная опасность для здоровья, связанная с социально-экономическими и психосоциальными обстоятельствами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обращение в административных целях 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рецептов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ГОБМП-1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8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- 1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071"/>
        <w:gridCol w:w="667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и индивидуальный подбор контрацепции (без стоимости контрацептива): Акушер-гинеколог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волчаночного антикоагулянта (LA1/LA2) в плазме крови на анализаторе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титра антиэритроцитарных антител в непрямом тесте Кумбса в ID-картах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методы исследования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 (без стоимости контрацептива)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9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- 1 и гарантированного объема бесплатной медицинской помощи - 2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44"/>
        <w:gridCol w:w="9293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А02.020.000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А02.024.000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кислотоустойчивые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 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кислотоустойчивой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ревматоидному фактору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анти-фосфолипидных Ig G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целиакии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опиатов в сыворотке крови ИФА- 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канабиноидов в сыворотке крови ИФА-методом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амфетаминов в моче ИФА- 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опиоидов в моче ИФА- 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антител к ВИЧ 1,2 в сухой капле капиллярной крови ИФА-методом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 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субклассов Ig G с использованием ID-карт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 DiaClonABO/D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генотипа вируса папилломы человека в биологическом материале методом ПЦР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вируса гепатита B в биологическом материале методом ПЦР количественное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Видеокольпоскопия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Полисомнография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поверхностных лимфатических узлов (одна анатомическая зона)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Ультразвуковое исследование одного сустава конечностей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УЗИ забрюшинных лимфатических узлов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Аортография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опухоли или MTS головного мозга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Стереотаксическая радиохирургия при артериовенозной мальформации (AVM)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Внутриполостная гамматерапия (при раке шейки матки и прямой кишки), РОД 5Гр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D93.980.051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(без учета стоимости газовой смеси)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кохлярного имплантации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амбулаторный перитонеальный диализ с бикарбонатным буфером (дети)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Автоматизированный перитонеальный диализ с бикарбонатным буфером на уровне круглосуточного стационара (взрослые)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 (ДДТ)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 (СМТ)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СМВ-терапия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 (УВЧ)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 (СМВ)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 (ДМВ-терапия)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 (КВЧ- терапия)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 (иглотерапия)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 (точечный массаж)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воротниковой зоны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(ЛФК)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 "Адели", костюм "Гравистат"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Бобат, Войт-терапия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Ремтерапия под контролем окрашивания зуба или местная флюоризация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D03.049.001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D03.051.001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фронтального зуба,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D03.052.001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 в 1 посещение, завершенное пломб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D03.053.001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D03.055.001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D03.056.001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кариеса, завершенное пломбой светоотвердевающей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D03.057.001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 (для дальнейшего протезирования)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фторлаком молочных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медицинской реабилитации с выездом на дом мультидисциплинарной команды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Е01.003.000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 использованием телемедицинских 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Е01.004.001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медицинской реабилитации в кабинете/отделении реабилитации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паллиативной бригады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146"/>
        <w:gridCol w:w="82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скрининговых исследований, оказываемых на уровне консультативно-диагностической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Пренатальный скрининг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скрининг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колоректального рака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рака шейки матки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гепатитов В и С (дети, взрослые)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выявление рака молочной железы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 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раннее выявление Артериальной гипертензии,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раннее выявление сахарного диабета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детей раннего возраста на выявление врожденной и наследственной патологии слуха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раннее выявление глаукомы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молодежными центрами здоровья в рамках гарантированного объема бесплатной медицинской помощи - 2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6684"/>
        <w:gridCol w:w="36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травматологическими пунктами в рамках гарантированного объема бесплатной медицинской помощи-1 (дети и взрослые)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A02.013.000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A02.032.000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A02.043.000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A02.074.000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C03.005.005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C03.015.005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C03.017.005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C03.018.005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C03.019.005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C03.020.005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C03.022.005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C03.023.005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C03.024.005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C03.027.005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C03.037.005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C03.038.005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C03.039.005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C03.040.005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C03.041.005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C03.043.005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C03.044.005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C03.045.005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C03.046.005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C03.048.005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C03.049.005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C03.095.005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C03.096.005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C03.097.005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C03.098.005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C03.099.005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C03.100.005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C03.101.005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C03.102.005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C03.103.005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D03.009.002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D03.901.028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D04.820.008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D79.700.501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Закрытое вправление вывиха, неуточненная локализация 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D79.790.506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D81.910.412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D86.011.401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D86.220.436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D86.271.407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D89.700.020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D93.530.504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D93.541.502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D93.571.415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D99.292.005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D99.294.006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D99.295.007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D99.590.019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3499"/>
        <w:gridCol w:w="77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минимальных медицинских услуг, оказываемых передвижными медицинскими комплексами и консультативно-диагностическими поездами в рамках гарантированного объема бесплатной медицинской помощи-1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прием: Оториноларинголог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B03.861.003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в сыворотке крови экспресс методом (экспресс тест на сифилис)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B03.862.003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суммарных антител к вирусу гепатита С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B03.863.003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HBsAg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и рентгенологическая диагностика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консультативно-диагностическими поездами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A02.001.000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A02.023.000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A02.014.000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A02.018.000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A02.013.000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A02.004.000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A02.015.000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A02.056.000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A02.026.000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A02.002.000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A02.029.000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A02.052.000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D03.001.002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D03.002.002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D16.210.302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D20.940.216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D21.321.211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D89.111.331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D95.010.329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D95.020.308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D99.294.006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B01.002.001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B01.003.001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B01.071.001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B01.072.001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B01.077.001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B01.077.002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B01.458.001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B02.061.001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B02.111.002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B02.112.001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B02.114.001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B02.421.001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B03.062.002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B03.115.002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B03.116.001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B03.155.001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B03.160.002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B03.293.001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B03.335.001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B03.401.001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B03.401.002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C02.001.000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C01.001.001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C03.001.004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C03.001.005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C03.002.004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C03.006.004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C03.008.004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C03.010.004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C03.011.004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C03.055.004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C03.057.004 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5450"/>
        <w:gridCol w:w="5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стоматологическими клиниками в рамках гарантированного объема бесплатной медицинской помощи - 2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 и беременные женщины)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представляющих опасность для окружающих)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хирургическая обработка раны челюстно-лицевой области 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(дети с врожденной патологией челюстно-лицевой области)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3432"/>
        <w:gridCol w:w="78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медико-генетических услуг в рамках гарантированного объема бесплатной медицинской помощи-2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мутогенного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</w:tbl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9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помощи-1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720"/>
        <w:gridCol w:w="628"/>
        <w:gridCol w:w="628"/>
        <w:gridCol w:w="767"/>
        <w:gridCol w:w="2423"/>
        <w:gridCol w:w="933"/>
        <w:gridCol w:w="760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лабораторно-диагностических исследований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заболевания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(А15-А19)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фтизиатром 1 раз в 6 месяцев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 (B20-B24)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инфекционистом 1 раз в 6 месяцев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области, рентгенография органов грудной клетки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  (С00-97; D00-09; D37-48, кроме С81-96)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(трансабдоминальное), УЗИ предстательной железы и мочевого пузыря с определением остаточной мочи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прочих органов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прочих органов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 (D46), Хроническая миелопролиферативная болезнь (D47.1)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тканей (С81-96)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 (D80)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 (D81)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 (D82-D84)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(E12-E14)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 (F00-F99)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психиатр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года после стойкой компенсации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 (G30-G32)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психиатр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УЗДГ сосудов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(G35-G37)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 (D 56; D 56.0-D 56.2; D 56.4; D 57; D 57.0-D 57.2)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 (D 59.5)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 (D 69.3)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 (D 76.0)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Биохимический анализ крови;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3-6 месяцев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исследования очагов поражения в костях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Комьютерная томография легких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 (Е 53.1)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 (E 75.2)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(E 76.0-E 76.2)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 (E 80.2)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 (E 83.0)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 (Е 84.8)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 (E 85.0)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 (Е 88.0)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 (G 12.2)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 (G 40.4)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  <w:bookmarkEnd w:id="63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развернутый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(печеночные и почечные пробы, электролиты)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 (G 93.4)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  <w:bookmarkEnd w:id="65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  <w:bookmarkEnd w:id="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(J 84; J 84.0; J 84.1; J 84.8; J 84.9)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пульмонолог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 10; L 13.0)</w:t>
            </w:r>
          </w:p>
          <w:bookmarkEnd w:id="67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 (Q 78.0)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(Q 80)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</w:tbl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помощи</w:t>
            </w:r>
          </w:p>
        </w:tc>
      </w:tr>
    </w:tbl>
    <w:bookmarkStart w:name="z10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- 1 и гарантированного объема бесплатной медицинской помощи - 2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22"/>
        <w:gridCol w:w="1379"/>
        <w:gridCol w:w="1379"/>
        <w:gridCol w:w="757"/>
        <w:gridCol w:w="2276"/>
        <w:gridCol w:w="912"/>
        <w:gridCol w:w="734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лабораторно-диагностических исследований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Последствия, перенесенных 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 (B91)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Электронейромиография, осмотр глазного дна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 (В67)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 (В90)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фтизиатр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(D50)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нормализации показателей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 (D58)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(D59, за исключением D 59.5)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 (D60),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апластические анемии (D61),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постгеморрагическая анемия (D62),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(D63)</w:t>
            </w:r>
          </w:p>
          <w:bookmarkEnd w:id="70"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железы, электрокардиография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 (E20)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 методом иммуноферментного анализа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фосфор, общий и ионизированный кальций, глюкоза, креатинин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(Е22)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гипофиза. Гипопитуитаризм (E23.0)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 (E23.2)</w:t>
            </w:r>
          </w:p>
          <w:bookmarkEnd w:id="71"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(Е24)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 (Е25)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эндокринолог, уролог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5 лет при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левой кисти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тестостерона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яичек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 (Е28)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 (E30)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 (E34)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фолликулостимулирующего гормона, лютеинизирующего гормона (ЛТГ), эстрогена, прегнандиола, андрогена,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КС </w:t>
            </w:r>
          </w:p>
          <w:bookmarkEnd w:id="7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 (E55)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рах в год хирург-ортопед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на кальций и фосфор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лучезапястного сустава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(N81)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 (N91)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 (N93)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бесплодие, (N97)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онкоцитологию; мазок на степень чистоты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фертильности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  (G09)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 и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глазного дна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  (G20)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 (G23)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(G43)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полного или частичного восстановления функций: улучшения качество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головного мозга у детей до 1 года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видеомониторинг, УЗДГ брахиоцефальных сосудов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раз в год)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 (G50)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(G51)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 (G52)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сплетений, (G54)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 (G70.0- G70.9)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 клетки, МРТ органов средостения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 (G95)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электролиты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шейно-грудного отдела позвоночника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(H20)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 (H32)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 (H33)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год 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глазного яблока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 (H34)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 (H35)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 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 (H44)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(H40)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 (H52)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 (H53)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скиаскопия, визометрия, офтальмоскопия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(H66)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 (Н74)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 (Н90)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(I42)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липопротеиды низкой плотности, калий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 (G60)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коагулограмма; протромбиновый индекс, 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глюкоза крови, холестерин, липопротеиды низкой и высокой плотности</w:t>
            </w:r>
          </w:p>
          <w:bookmarkEnd w:id="7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УЗДГ сосудов головного мозга, УЗДГ брахиоцефальных артерий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 (I78)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гематолог, ревматолог, ангиохирург (по показаниям)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(I70)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 хирург, ангиохирург, кардиолог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крови; холестерин, ЛПВП, ЛПНП, ТАГ, глюкоза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 (I71)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с контрастированием аорты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 (I73)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3-х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 (I77)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 (J43.9)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пульмонолог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клетки, спирометрия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 (K05)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стоматолог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 (K22)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(К40-43.9):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Паховая грыжа (K40)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Бедренная грыжа (K41)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Пупочная грыжа (K42)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вентральные грыжи (К43.9)</w:t>
            </w:r>
          </w:p>
          <w:bookmarkEnd w:id="75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7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передней брюшной стенки, спирография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наблюдениие до устранения грыжи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 (K57)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7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Видеоэзофагогастродуоденоскопия, УЗИ органов брюшной полости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 (K60)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  <w:bookmarkEnd w:id="7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Ректоманоскопия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если более двух месяцев трещина не проходит показано оперативное лечение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 (K80)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 (К81)</w:t>
            </w:r>
          </w:p>
          <w:bookmarkEnd w:id="79"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гастроэнтеролог, хирург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удаления желчного пузыря,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подкожной клетчатки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 (L20)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(L40)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(L51)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 (L92)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 (L93)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 (L98)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глюкоза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 (М15-19)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болевого синдрома, признаков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тазобедренных суставов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функционального объма движений в суставах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 (M80-M94)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 лет при отсутствии обострения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крови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 (P10.0)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 (Р14)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электроэнцефалография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 (Q2)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офтальмоскопия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 (Q16)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 (Q35- Q37)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 (челюстно-лицевого хирурга)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общего белка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после восстановления анатомической целости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 (Q65-Q79)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 (S06)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определение глюкозы крови, общего холестерина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 (S30-S39)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рентгенограмы пораженного сегмента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6, 12 и 36 неделе после операции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отдела позвоночника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 (Z94)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специалист по показаниям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такролимуса/ЦсА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5 декабря 2009 года № 2136 "Об утверждении перечня гарантированного объема бесплатной медицинской помощи".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