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d793" w14:textId="2e3d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17 августа 2015 года № 669 "Об утверждении Правил оказания стационарозамещающей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августа 2019 года № ҚР ДСМ-119. Зарегистрирован в Министерстве юстиции Республики Казахстан 29 августа 2019 года № 19316. Утратил силу приказом Министра здравоохранения Республики Казахстан от 7 июня 2023 года № 106.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07.06.2023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подпунктом 95)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Республики Казахстан за № 12106)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стационарозамещающей помощи,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и распространяется на отношения, возникающие с 1 сентября 2019 года, за исключением приложений 1, 2, 3, 4 к Правилам оказания стационарозамещающей помощи, которые вводятся в действие с 1 сентября 2019 года и действуют по 31 декабря 2019 года, а также приложений 5, 6 к Правилам оказания стационарозамещающей помощи, которые вводятся в действие с 1 января 2020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 ҚР ДСМ-119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2015 года № 669</w:t>
            </w:r>
          </w:p>
        </w:tc>
      </w:tr>
    </w:tbl>
    <w:bookmarkStart w:name="z16" w:id="8"/>
    <w:p>
      <w:pPr>
        <w:spacing w:after="0"/>
        <w:ind w:left="0"/>
        <w:jc w:val="left"/>
      </w:pPr>
      <w:r>
        <w:rPr>
          <w:rFonts w:ascii="Times New Roman"/>
          <w:b/>
          <w:i w:val="false"/>
          <w:color w:val="000000"/>
        </w:rPr>
        <w:t xml:space="preserve"> Правила оказания стационарозамещающей помощи</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оказания стационарозамещающей помощи (далее – Правила)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(далее – ГОБМП) и системе обязательного социального медицинского страхования (далее - ОСМС).</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0" w:id="12"/>
    <w:p>
      <w:pPr>
        <w:spacing w:after="0"/>
        <w:ind w:left="0"/>
        <w:jc w:val="both"/>
      </w:pPr>
      <w:r>
        <w:rPr>
          <w:rFonts w:ascii="Times New Roman"/>
          <w:b w:val="false"/>
          <w:i w:val="false"/>
          <w:color w:val="000000"/>
          <w:sz w:val="28"/>
        </w:rPr>
        <w:t>
      1)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2"/>
    <w:bookmarkStart w:name="z21" w:id="13"/>
    <w:p>
      <w:pPr>
        <w:spacing w:after="0"/>
        <w:ind w:left="0"/>
        <w:jc w:val="both"/>
      </w:pPr>
      <w:r>
        <w:rPr>
          <w:rFonts w:ascii="Times New Roman"/>
          <w:b w:val="false"/>
          <w:i w:val="false"/>
          <w:color w:val="000000"/>
          <w:sz w:val="28"/>
        </w:rPr>
        <w:t>
      2) дневной стационар – оказание стационарозамещающей помощи населению на базе организаций здравоохранения;</w:t>
      </w:r>
    </w:p>
    <w:bookmarkEnd w:id="13"/>
    <w:bookmarkStart w:name="z22" w:id="14"/>
    <w:p>
      <w:pPr>
        <w:spacing w:after="0"/>
        <w:ind w:left="0"/>
        <w:jc w:val="both"/>
      </w:pPr>
      <w:r>
        <w:rPr>
          <w:rFonts w:ascii="Times New Roman"/>
          <w:b w:val="false"/>
          <w:i w:val="false"/>
          <w:color w:val="000000"/>
          <w:sz w:val="28"/>
        </w:rPr>
        <w:t>
      3) стационар на дому – оказание стационарозамещающей помощи населению на дому;</w:t>
      </w:r>
    </w:p>
    <w:bookmarkEnd w:id="14"/>
    <w:bookmarkStart w:name="z23" w:id="15"/>
    <w:p>
      <w:pPr>
        <w:spacing w:after="0"/>
        <w:ind w:left="0"/>
        <w:jc w:val="both"/>
      </w:pPr>
      <w:r>
        <w:rPr>
          <w:rFonts w:ascii="Times New Roman"/>
          <w:b w:val="false"/>
          <w:i w:val="false"/>
          <w:color w:val="000000"/>
          <w:sz w:val="28"/>
        </w:rPr>
        <w:t>
      3) профильный специалист – медицинский работник с высшим медицинским образованием, имеющий сертификат по определенной специальности;</w:t>
      </w:r>
    </w:p>
    <w:bookmarkEnd w:id="15"/>
    <w:bookmarkStart w:name="z24" w:id="16"/>
    <w:p>
      <w:pPr>
        <w:spacing w:after="0"/>
        <w:ind w:left="0"/>
        <w:jc w:val="both"/>
      </w:pPr>
      <w:r>
        <w:rPr>
          <w:rFonts w:ascii="Times New Roman"/>
          <w:b w:val="false"/>
          <w:i w:val="false"/>
          <w:color w:val="000000"/>
          <w:sz w:val="28"/>
        </w:rPr>
        <w:t>
      4)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и дневной стационар в рамках ГОБМП и системы обязательного социального медицинского страхования;</w:t>
      </w:r>
    </w:p>
    <w:bookmarkEnd w:id="16"/>
    <w:bookmarkStart w:name="z25" w:id="17"/>
    <w:p>
      <w:pPr>
        <w:spacing w:after="0"/>
        <w:ind w:left="0"/>
        <w:jc w:val="both"/>
      </w:pPr>
      <w:r>
        <w:rPr>
          <w:rFonts w:ascii="Times New Roman"/>
          <w:b w:val="false"/>
          <w:i w:val="false"/>
          <w:color w:val="000000"/>
          <w:sz w:val="28"/>
        </w:rPr>
        <w:t>
      5) село – населенный пункт с численностью не менее 50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w:t>
      </w:r>
    </w:p>
    <w:bookmarkEnd w:id="17"/>
    <w:bookmarkStart w:name="z26" w:id="18"/>
    <w:p>
      <w:pPr>
        <w:spacing w:after="0"/>
        <w:ind w:left="0"/>
        <w:jc w:val="both"/>
      </w:pPr>
      <w:r>
        <w:rPr>
          <w:rFonts w:ascii="Times New Roman"/>
          <w:b w:val="false"/>
          <w:i w:val="false"/>
          <w:color w:val="000000"/>
          <w:sz w:val="28"/>
        </w:rPr>
        <w:t>
      3. Стационарозамещающая помощь оказывается организациями здравоохранения, имеющими лицензию на соответствующие виды медицинской деятельности.</w:t>
      </w:r>
    </w:p>
    <w:bookmarkEnd w:id="18"/>
    <w:bookmarkStart w:name="z27" w:id="19"/>
    <w:p>
      <w:pPr>
        <w:spacing w:after="0"/>
        <w:ind w:left="0"/>
        <w:jc w:val="both"/>
      </w:pPr>
      <w:r>
        <w:rPr>
          <w:rFonts w:ascii="Times New Roman"/>
          <w:b w:val="false"/>
          <w:i w:val="false"/>
          <w:color w:val="000000"/>
          <w:sz w:val="28"/>
        </w:rPr>
        <w:t>
      4. Стационарозамещающая помощь в дневных стационарах предоставляется организациями здравоохранения, оказывающими амбулаторно-поликлиническую, стационарную помощь, в стационарах на дому – организациями здравоохранения, оказывающими амбулаторно-поликлиническую помощь.</w:t>
      </w:r>
    </w:p>
    <w:bookmarkEnd w:id="19"/>
    <w:bookmarkStart w:name="z28" w:id="20"/>
    <w:p>
      <w:pPr>
        <w:spacing w:after="0"/>
        <w:ind w:left="0"/>
        <w:jc w:val="both"/>
      </w:pPr>
      <w:r>
        <w:rPr>
          <w:rFonts w:ascii="Times New Roman"/>
          <w:b w:val="false"/>
          <w:i w:val="false"/>
          <w:color w:val="000000"/>
          <w:sz w:val="28"/>
        </w:rPr>
        <w:t>
      5. Стационарозамещающая помощь в рамках ГОБМП и системы обязательного социального медицинского страхования предоставляется в условиях дневного стационара и стационара на дому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20"/>
    <w:bookmarkStart w:name="z29" w:id="21"/>
    <w:p>
      <w:pPr>
        <w:spacing w:after="0"/>
        <w:ind w:left="0"/>
        <w:jc w:val="both"/>
      </w:pPr>
      <w:r>
        <w:rPr>
          <w:rFonts w:ascii="Times New Roman"/>
          <w:b w:val="false"/>
          <w:i w:val="false"/>
          <w:color w:val="000000"/>
          <w:sz w:val="28"/>
        </w:rPr>
        <w:t>
      6. Услуги по оказанию стационарозамещающей помощи, не входящие в перечень ГОБМП, оказываются на платной основе, в рамках добровольного медицинского страхования, обязательного социального медицинского страхования.</w:t>
      </w:r>
    </w:p>
    <w:bookmarkEnd w:id="21"/>
    <w:bookmarkStart w:name="z30" w:id="22"/>
    <w:p>
      <w:pPr>
        <w:spacing w:after="0"/>
        <w:ind w:left="0"/>
        <w:jc w:val="both"/>
      </w:pPr>
      <w:r>
        <w:rPr>
          <w:rFonts w:ascii="Times New Roman"/>
          <w:b w:val="false"/>
          <w:i w:val="false"/>
          <w:color w:val="000000"/>
          <w:sz w:val="28"/>
        </w:rPr>
        <w:t>
      7. Питание при оказании стационарозамещающей помощи в рамках ГОБМП не предусмотрено, за исключением пациентов, получающих гемодиализные услуги.</w:t>
      </w:r>
    </w:p>
    <w:bookmarkEnd w:id="22"/>
    <w:bookmarkStart w:name="z31" w:id="23"/>
    <w:p>
      <w:pPr>
        <w:spacing w:after="0"/>
        <w:ind w:left="0"/>
        <w:jc w:val="left"/>
      </w:pPr>
      <w:r>
        <w:rPr>
          <w:rFonts w:ascii="Times New Roman"/>
          <w:b/>
          <w:i w:val="false"/>
          <w:color w:val="000000"/>
        </w:rPr>
        <w:t xml:space="preserve"> Глава 2. Виды медицинских услуг стационарозамещающей помощи</w:t>
      </w:r>
    </w:p>
    <w:bookmarkEnd w:id="23"/>
    <w:bookmarkStart w:name="z32" w:id="24"/>
    <w:p>
      <w:pPr>
        <w:spacing w:after="0"/>
        <w:ind w:left="0"/>
        <w:jc w:val="both"/>
      </w:pPr>
      <w:r>
        <w:rPr>
          <w:rFonts w:ascii="Times New Roman"/>
          <w:b w:val="false"/>
          <w:i w:val="false"/>
          <w:color w:val="000000"/>
          <w:sz w:val="28"/>
        </w:rPr>
        <w:t>
      8. Стационарозамещающая помощь включает:</w:t>
      </w:r>
    </w:p>
    <w:bookmarkEnd w:id="24"/>
    <w:bookmarkStart w:name="z33" w:id="25"/>
    <w:p>
      <w:pPr>
        <w:spacing w:after="0"/>
        <w:ind w:left="0"/>
        <w:jc w:val="both"/>
      </w:pPr>
      <w:r>
        <w:rPr>
          <w:rFonts w:ascii="Times New Roman"/>
          <w:b w:val="false"/>
          <w:i w:val="false"/>
          <w:color w:val="000000"/>
          <w:sz w:val="28"/>
        </w:rPr>
        <w:t>
      1) осмотр врача, консультации профильных специалистов по медицинским показаниям;</w:t>
      </w:r>
    </w:p>
    <w:bookmarkEnd w:id="25"/>
    <w:bookmarkStart w:name="z34" w:id="26"/>
    <w:p>
      <w:pPr>
        <w:spacing w:after="0"/>
        <w:ind w:left="0"/>
        <w:jc w:val="both"/>
      </w:pPr>
      <w:r>
        <w:rPr>
          <w:rFonts w:ascii="Times New Roman"/>
          <w:b w:val="false"/>
          <w:i w:val="false"/>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bookmarkEnd w:id="26"/>
    <w:bookmarkStart w:name="z35" w:id="27"/>
    <w:p>
      <w:pPr>
        <w:spacing w:after="0"/>
        <w:ind w:left="0"/>
        <w:jc w:val="both"/>
      </w:pPr>
      <w:r>
        <w:rPr>
          <w:rFonts w:ascii="Times New Roman"/>
          <w:b w:val="false"/>
          <w:i w:val="false"/>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bookmarkEnd w:id="27"/>
    <w:bookmarkStart w:name="z36" w:id="28"/>
    <w:p>
      <w:pPr>
        <w:spacing w:after="0"/>
        <w:ind w:left="0"/>
        <w:jc w:val="both"/>
      </w:pPr>
      <w:r>
        <w:rPr>
          <w:rFonts w:ascii="Times New Roman"/>
          <w:b w:val="false"/>
          <w:i w:val="false"/>
          <w:color w:val="000000"/>
          <w:sz w:val="28"/>
        </w:rPr>
        <w:t>
      4) проведение гемодиализа и перитонеального диализа;</w:t>
      </w:r>
    </w:p>
    <w:bookmarkEnd w:id="28"/>
    <w:bookmarkStart w:name="z37" w:id="29"/>
    <w:p>
      <w:pPr>
        <w:spacing w:after="0"/>
        <w:ind w:left="0"/>
        <w:jc w:val="both"/>
      </w:pPr>
      <w:r>
        <w:rPr>
          <w:rFonts w:ascii="Times New Roman"/>
          <w:b w:val="false"/>
          <w:i w:val="false"/>
          <w:color w:val="000000"/>
          <w:sz w:val="28"/>
        </w:rPr>
        <w:t>
      5) проведение химио - и лучевой терапии;</w:t>
      </w:r>
    </w:p>
    <w:bookmarkEnd w:id="29"/>
    <w:bookmarkStart w:name="z38" w:id="30"/>
    <w:p>
      <w:pPr>
        <w:spacing w:after="0"/>
        <w:ind w:left="0"/>
        <w:jc w:val="both"/>
      </w:pPr>
      <w:r>
        <w:rPr>
          <w:rFonts w:ascii="Times New Roman"/>
          <w:b w:val="false"/>
          <w:i w:val="false"/>
          <w:color w:val="000000"/>
          <w:sz w:val="28"/>
        </w:rPr>
        <w:t>
      6) медицинскую реабилитацию;</w:t>
      </w:r>
    </w:p>
    <w:bookmarkEnd w:id="30"/>
    <w:bookmarkStart w:name="z39" w:id="31"/>
    <w:p>
      <w:pPr>
        <w:spacing w:after="0"/>
        <w:ind w:left="0"/>
        <w:jc w:val="both"/>
      </w:pPr>
      <w:r>
        <w:rPr>
          <w:rFonts w:ascii="Times New Roman"/>
          <w:b w:val="false"/>
          <w:i w:val="false"/>
          <w:color w:val="000000"/>
          <w:sz w:val="28"/>
        </w:rPr>
        <w:t>
      7) организацию стационара на дому при острых и хронических состояниях, которые не позволяют пациенту самостоятельно посетить поликлинику;</w:t>
      </w:r>
    </w:p>
    <w:bookmarkEnd w:id="31"/>
    <w:bookmarkStart w:name="z40" w:id="32"/>
    <w:p>
      <w:pPr>
        <w:spacing w:after="0"/>
        <w:ind w:left="0"/>
        <w:jc w:val="both"/>
      </w:pPr>
      <w:r>
        <w:rPr>
          <w:rFonts w:ascii="Times New Roman"/>
          <w:b w:val="false"/>
          <w:i w:val="false"/>
          <w:color w:val="000000"/>
          <w:sz w:val="28"/>
        </w:rPr>
        <w:t xml:space="preserve">
      8) обеспечение кровью, ее компонентами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за № 5925), при оказании стационарозамещающей помощи при круглосуточных стационарах;</w:t>
      </w:r>
    </w:p>
    <w:bookmarkEnd w:id="32"/>
    <w:bookmarkStart w:name="z41" w:id="33"/>
    <w:p>
      <w:pPr>
        <w:spacing w:after="0"/>
        <w:ind w:left="0"/>
        <w:jc w:val="both"/>
      </w:pPr>
      <w:r>
        <w:rPr>
          <w:rFonts w:ascii="Times New Roman"/>
          <w:b w:val="false"/>
          <w:i w:val="false"/>
          <w:color w:val="000000"/>
          <w:sz w:val="28"/>
        </w:rPr>
        <w:t>
      9) организацию паллиативной помощи и сестринского ухода;</w:t>
      </w:r>
    </w:p>
    <w:bookmarkEnd w:id="33"/>
    <w:bookmarkStart w:name="z42" w:id="34"/>
    <w:p>
      <w:pPr>
        <w:spacing w:after="0"/>
        <w:ind w:left="0"/>
        <w:jc w:val="both"/>
      </w:pPr>
      <w:r>
        <w:rPr>
          <w:rFonts w:ascii="Times New Roman"/>
          <w:b w:val="false"/>
          <w:i w:val="false"/>
          <w:color w:val="000000"/>
          <w:sz w:val="28"/>
        </w:rPr>
        <w:t>
      10) экспертизу временной нетрудоспособности.</w:t>
      </w:r>
    </w:p>
    <w:bookmarkEnd w:id="34"/>
    <w:bookmarkStart w:name="z43" w:id="35"/>
    <w:p>
      <w:pPr>
        <w:spacing w:after="0"/>
        <w:ind w:left="0"/>
        <w:jc w:val="both"/>
      </w:pPr>
      <w:r>
        <w:rPr>
          <w:rFonts w:ascii="Times New Roman"/>
          <w:b w:val="false"/>
          <w:i w:val="false"/>
          <w:color w:val="000000"/>
          <w:sz w:val="28"/>
        </w:rPr>
        <w:t>
      9. Стационарозамещающая помощь в специализированных медицинских организациях и (или) отделениях соответствующего профиля оказывается пациенту по заключению специалиста со следующими заболеваниями:</w:t>
      </w:r>
    </w:p>
    <w:bookmarkEnd w:id="35"/>
    <w:bookmarkStart w:name="z44" w:id="36"/>
    <w:p>
      <w:pPr>
        <w:spacing w:after="0"/>
        <w:ind w:left="0"/>
        <w:jc w:val="both"/>
      </w:pPr>
      <w:r>
        <w:rPr>
          <w:rFonts w:ascii="Times New Roman"/>
          <w:b w:val="false"/>
          <w:i w:val="false"/>
          <w:color w:val="000000"/>
          <w:sz w:val="28"/>
        </w:rPr>
        <w:t>
      1) психическое расстройство и расстройство поведения, связанное с употреблением психоактивных веществ;</w:t>
      </w:r>
    </w:p>
    <w:bookmarkEnd w:id="36"/>
    <w:bookmarkStart w:name="z45" w:id="37"/>
    <w:p>
      <w:pPr>
        <w:spacing w:after="0"/>
        <w:ind w:left="0"/>
        <w:jc w:val="both"/>
      </w:pPr>
      <w:r>
        <w:rPr>
          <w:rFonts w:ascii="Times New Roman"/>
          <w:b w:val="false"/>
          <w:i w:val="false"/>
          <w:color w:val="000000"/>
          <w:sz w:val="28"/>
        </w:rPr>
        <w:t xml:space="preserve">
      2) злокачественные новообразования; </w:t>
      </w:r>
    </w:p>
    <w:bookmarkEnd w:id="37"/>
    <w:bookmarkStart w:name="z46" w:id="38"/>
    <w:p>
      <w:pPr>
        <w:spacing w:after="0"/>
        <w:ind w:left="0"/>
        <w:jc w:val="both"/>
      </w:pPr>
      <w:r>
        <w:rPr>
          <w:rFonts w:ascii="Times New Roman"/>
          <w:b w:val="false"/>
          <w:i w:val="false"/>
          <w:color w:val="000000"/>
          <w:sz w:val="28"/>
        </w:rPr>
        <w:t>
      3) инфекционные и паразитарные заболевания (кишечные инфекции, бактериальные зоонозы, вакциноуправляемые инфекции);</w:t>
      </w:r>
    </w:p>
    <w:bookmarkEnd w:id="38"/>
    <w:bookmarkStart w:name="z47" w:id="39"/>
    <w:p>
      <w:pPr>
        <w:spacing w:after="0"/>
        <w:ind w:left="0"/>
        <w:jc w:val="both"/>
      </w:pPr>
      <w:r>
        <w:rPr>
          <w:rFonts w:ascii="Times New Roman"/>
          <w:b w:val="false"/>
          <w:i w:val="false"/>
          <w:color w:val="000000"/>
          <w:sz w:val="28"/>
        </w:rPr>
        <w:t>
      4) туберкулез при наличии условий изоляции пациента и БК (-);</w:t>
      </w:r>
    </w:p>
    <w:bookmarkEnd w:id="39"/>
    <w:bookmarkStart w:name="z48" w:id="40"/>
    <w:p>
      <w:pPr>
        <w:spacing w:after="0"/>
        <w:ind w:left="0"/>
        <w:jc w:val="both"/>
      </w:pPr>
      <w:r>
        <w:rPr>
          <w:rFonts w:ascii="Times New Roman"/>
          <w:b w:val="false"/>
          <w:i w:val="false"/>
          <w:color w:val="000000"/>
          <w:sz w:val="28"/>
        </w:rPr>
        <w:t xml:space="preserve">
      5) кожные (контагиозные дерматозы, инфестации) и венерические заболевания. </w:t>
      </w:r>
    </w:p>
    <w:bookmarkEnd w:id="40"/>
    <w:bookmarkStart w:name="z49" w:id="41"/>
    <w:p>
      <w:pPr>
        <w:spacing w:after="0"/>
        <w:ind w:left="0"/>
        <w:jc w:val="left"/>
      </w:pPr>
      <w:r>
        <w:rPr>
          <w:rFonts w:ascii="Times New Roman"/>
          <w:b/>
          <w:i w:val="false"/>
          <w:color w:val="000000"/>
        </w:rPr>
        <w:t xml:space="preserve"> Глава 3. Порядок оказания стационарозамещающей помощи</w:t>
      </w:r>
    </w:p>
    <w:bookmarkEnd w:id="41"/>
    <w:bookmarkStart w:name="z50" w:id="42"/>
    <w:p>
      <w:pPr>
        <w:spacing w:after="0"/>
        <w:ind w:left="0"/>
        <w:jc w:val="both"/>
      </w:pPr>
      <w:r>
        <w:rPr>
          <w:rFonts w:ascii="Times New Roman"/>
          <w:b w:val="false"/>
          <w:i w:val="false"/>
          <w:color w:val="000000"/>
          <w:sz w:val="28"/>
        </w:rPr>
        <w:t xml:space="preserve">
      10. Стационарозамещающая помощь в условиях амбулаторно-поликлинических организаций здравоохранения, круглосуточных стационаров и стационаров на дому на уровне города и (или) села оказывается в соответствии с перечнем заболеваний по кодам МКБ-10 для преимущественного лечения в дневном стационаре согласно приложениям 1, 3 и 5 к настоящим Правилам, за исключением класса V психические расстройства и расстройства поведения, которые оказываются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(зарегистрирован в Реестре государственной регистрации нормативных правовых актов за № 13404).</w:t>
      </w:r>
    </w:p>
    <w:bookmarkEnd w:id="42"/>
    <w:bookmarkStart w:name="z51" w:id="43"/>
    <w:p>
      <w:pPr>
        <w:spacing w:after="0"/>
        <w:ind w:left="0"/>
        <w:jc w:val="both"/>
      </w:pPr>
      <w:r>
        <w:rPr>
          <w:rFonts w:ascii="Times New Roman"/>
          <w:b w:val="false"/>
          <w:i w:val="false"/>
          <w:color w:val="000000"/>
          <w:sz w:val="28"/>
        </w:rPr>
        <w:t xml:space="preserve">
      Стационарозамещающая помощь при оказании восстановительного лечения и медицинской реабилитации оказывается в соответствии с Правилами оказания восстановительного лечения и медицинской реабилитации, в том числе детской медицинской реабилитации,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февраля 2015 года № 98 (зарегистрирован в Реестре государственной регистрации нормативных правовых актов за № 10678), при оказании паллиативной помощи и сестринского ухода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паллиативной помощи и сестринского ухода, утвержденными приказом Министра здравоохранения и социального развития Республики Казахстан от 27 марта 2015 года № 168 (зарегистрирован в Реестре государственной регистрации нормативных правовых актов за № 10803).</w:t>
      </w:r>
    </w:p>
    <w:bookmarkEnd w:id="43"/>
    <w:bookmarkStart w:name="z52" w:id="44"/>
    <w:p>
      <w:pPr>
        <w:spacing w:after="0"/>
        <w:ind w:left="0"/>
        <w:jc w:val="both"/>
      </w:pPr>
      <w:r>
        <w:rPr>
          <w:rFonts w:ascii="Times New Roman"/>
          <w:b w:val="false"/>
          <w:i w:val="false"/>
          <w:color w:val="000000"/>
          <w:sz w:val="28"/>
        </w:rPr>
        <w:t xml:space="preserve">
      При проведении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 принимается решение о продолжении лечения в амбулаторных или стационарозамещающих условиях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стационарной помощи, утвержденными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за № 12204).</w:t>
      </w:r>
    </w:p>
    <w:bookmarkEnd w:id="44"/>
    <w:bookmarkStart w:name="z53" w:id="45"/>
    <w:p>
      <w:pPr>
        <w:spacing w:after="0"/>
        <w:ind w:left="0"/>
        <w:jc w:val="both"/>
      </w:pPr>
      <w:r>
        <w:rPr>
          <w:rFonts w:ascii="Times New Roman"/>
          <w:b w:val="false"/>
          <w:i w:val="false"/>
          <w:color w:val="000000"/>
          <w:sz w:val="28"/>
        </w:rPr>
        <w:t>
      11. Стационарозамещающая помощь в условиях амбулаторно-поликлинических организаций здравоохранения, круглосуточных стационаров на уровне города и (или) села оказывается в соответствии с перечнем операций и манипуляций по кодам МКБ-9 подлежащих преимущественному лечению в дневном стационаре согласно приложениям 2, 4 и 6 к настоящим Правилам.</w:t>
      </w:r>
    </w:p>
    <w:bookmarkEnd w:id="45"/>
    <w:bookmarkStart w:name="z54" w:id="46"/>
    <w:p>
      <w:pPr>
        <w:spacing w:after="0"/>
        <w:ind w:left="0"/>
        <w:jc w:val="both"/>
      </w:pPr>
      <w:r>
        <w:rPr>
          <w:rFonts w:ascii="Times New Roman"/>
          <w:b w:val="false"/>
          <w:i w:val="false"/>
          <w:color w:val="000000"/>
          <w:sz w:val="28"/>
        </w:rPr>
        <w:t>
      12. Дети до 3- х лет госпитализируются в дневной стационар совместно с лицами, непосредственно осуществляющим уход за ними или сопровождающим лицом, уполномоченным его законным представителем.</w:t>
      </w:r>
    </w:p>
    <w:bookmarkEnd w:id="46"/>
    <w:bookmarkStart w:name="z55" w:id="47"/>
    <w:p>
      <w:pPr>
        <w:spacing w:after="0"/>
        <w:ind w:left="0"/>
        <w:jc w:val="both"/>
      </w:pPr>
      <w:r>
        <w:rPr>
          <w:rFonts w:ascii="Times New Roman"/>
          <w:b w:val="false"/>
          <w:i w:val="false"/>
          <w:color w:val="000000"/>
          <w:sz w:val="28"/>
        </w:rPr>
        <w:t>
      13. При направлении пациента в дневной стационар, в стационар на дому необходимо:</w:t>
      </w:r>
    </w:p>
    <w:bookmarkEnd w:id="47"/>
    <w:bookmarkStart w:name="z56" w:id="48"/>
    <w:p>
      <w:pPr>
        <w:spacing w:after="0"/>
        <w:ind w:left="0"/>
        <w:jc w:val="both"/>
      </w:pPr>
      <w:r>
        <w:rPr>
          <w:rFonts w:ascii="Times New Roman"/>
          <w:b w:val="false"/>
          <w:i w:val="false"/>
          <w:color w:val="000000"/>
          <w:sz w:val="28"/>
        </w:rPr>
        <w:t>
      руководствоваться приложениями к Правилам по соответствию перечня заболеваний, операций и манипуляций согласно кодам МКБ - 10, 9 для преимущественного лечения в дневном стационаре и стационаре на дому;</w:t>
      </w:r>
    </w:p>
    <w:bookmarkEnd w:id="48"/>
    <w:bookmarkStart w:name="z57" w:id="49"/>
    <w:p>
      <w:pPr>
        <w:spacing w:after="0"/>
        <w:ind w:left="0"/>
        <w:jc w:val="both"/>
      </w:pPr>
      <w:r>
        <w:rPr>
          <w:rFonts w:ascii="Times New Roman"/>
          <w:b w:val="false"/>
          <w:i w:val="false"/>
          <w:color w:val="000000"/>
          <w:sz w:val="28"/>
        </w:rPr>
        <w:t>
      при наличии показаний специалист ПМСП или другой организации здравоохранения проводит пациенту клинико-диагностические (лабораторные, инструментальные и функциональные)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w:t>
      </w:r>
    </w:p>
    <w:bookmarkEnd w:id="49"/>
    <w:bookmarkStart w:name="z58" w:id="50"/>
    <w:p>
      <w:pPr>
        <w:spacing w:after="0"/>
        <w:ind w:left="0"/>
        <w:jc w:val="both"/>
      </w:pPr>
      <w:r>
        <w:rPr>
          <w:rFonts w:ascii="Times New Roman"/>
          <w:b w:val="false"/>
          <w:i w:val="false"/>
          <w:color w:val="000000"/>
          <w:sz w:val="28"/>
        </w:rPr>
        <w:t>
      формировать выписку из медицинской карты с рекомендациями профильных специалистов по лечению пациента в дневном стационаре и стационаре на дому;</w:t>
      </w:r>
    </w:p>
    <w:bookmarkEnd w:id="50"/>
    <w:bookmarkStart w:name="z59" w:id="51"/>
    <w:p>
      <w:pPr>
        <w:spacing w:after="0"/>
        <w:ind w:left="0"/>
        <w:jc w:val="both"/>
      </w:pPr>
      <w:r>
        <w:rPr>
          <w:rFonts w:ascii="Times New Roman"/>
          <w:b w:val="false"/>
          <w:i w:val="false"/>
          <w:color w:val="000000"/>
          <w:sz w:val="28"/>
        </w:rPr>
        <w:t>
      регистрировать в портале Бюро госпитализации (далее - Портал) данные пациента с указанием основного диагноза по кодам МКБ - 10, 9 с определением планируемой даты плановой госпитализации. Дату плановой госпитализации, определенную стационаром, определяет принимающая сторона в соответствии с очередностью направлений внутри медицинской организации и извне. При направлении на получение услуг гемодиализа и перитонеального диализа дополнительно указывать уточняющий код Z49.1 Экстракорпоральный диализ (диализ почечный) и Z49.2 Другой вид диализа (перитонеальный диализ).</w:t>
      </w:r>
    </w:p>
    <w:bookmarkEnd w:id="51"/>
    <w:bookmarkStart w:name="z60" w:id="52"/>
    <w:p>
      <w:pPr>
        <w:spacing w:after="0"/>
        <w:ind w:left="0"/>
        <w:jc w:val="both"/>
      </w:pPr>
      <w:r>
        <w:rPr>
          <w:rFonts w:ascii="Times New Roman"/>
          <w:b w:val="false"/>
          <w:i w:val="false"/>
          <w:color w:val="000000"/>
          <w:sz w:val="28"/>
        </w:rPr>
        <w:t xml:space="preserve">
      14. При поступлении пациента в дневной стационар, в стационар на дому заполняется учетная медицинская документация,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52"/>
    <w:bookmarkStart w:name="z61" w:id="53"/>
    <w:p>
      <w:pPr>
        <w:spacing w:after="0"/>
        <w:ind w:left="0"/>
        <w:jc w:val="both"/>
      </w:pPr>
      <w:r>
        <w:rPr>
          <w:rFonts w:ascii="Times New Roman"/>
          <w:b w:val="false"/>
          <w:i w:val="false"/>
          <w:color w:val="000000"/>
          <w:sz w:val="28"/>
        </w:rPr>
        <w:t>
      15. Показаниями для госпитализации в дневной стационар при амбулаторно-поликлинических организациях здравоохранения являются:</w:t>
      </w:r>
    </w:p>
    <w:bookmarkEnd w:id="53"/>
    <w:bookmarkStart w:name="z62" w:id="54"/>
    <w:p>
      <w:pPr>
        <w:spacing w:after="0"/>
        <w:ind w:left="0"/>
        <w:jc w:val="both"/>
      </w:pPr>
      <w:r>
        <w:rPr>
          <w:rFonts w:ascii="Times New Roman"/>
          <w:b w:val="false"/>
          <w:i w:val="false"/>
          <w:color w:val="000000"/>
          <w:sz w:val="28"/>
        </w:rPr>
        <w:t>
      1) проведение комплекса лечения и обследования пациенту, который по ряду социальных причин не может быть госпитализирован в стационар (кормящаая мать ребенка до одного года, наличие детей до 3-х лет, нуждающихся в уходе, потребность в уходе за инвалидом) по перечню заболеваний по кодам МКБ - 10 для лечения в круглосуточном стационаре;</w:t>
      </w:r>
    </w:p>
    <w:bookmarkEnd w:id="54"/>
    <w:bookmarkStart w:name="z63" w:id="55"/>
    <w:p>
      <w:pPr>
        <w:spacing w:after="0"/>
        <w:ind w:left="0"/>
        <w:jc w:val="both"/>
      </w:pPr>
      <w:r>
        <w:rPr>
          <w:rFonts w:ascii="Times New Roman"/>
          <w:b w:val="false"/>
          <w:i w:val="false"/>
          <w:color w:val="000000"/>
          <w:sz w:val="28"/>
        </w:rPr>
        <w:t>
      2) обострение хронических заболеваний, не требующих круглосуточного медицинского наблюдения;</w:t>
      </w:r>
    </w:p>
    <w:bookmarkEnd w:id="55"/>
    <w:bookmarkStart w:name="z64" w:id="56"/>
    <w:p>
      <w:pPr>
        <w:spacing w:after="0"/>
        <w:ind w:left="0"/>
        <w:jc w:val="both"/>
      </w:pPr>
      <w:r>
        <w:rPr>
          <w:rFonts w:ascii="Times New Roman"/>
          <w:b w:val="false"/>
          <w:i w:val="false"/>
          <w:color w:val="000000"/>
          <w:sz w:val="28"/>
        </w:rPr>
        <w:t>
      3) активное плановое оздоровление группы пациентов с хроническими заболеваниями, подлежащими динамическому наблюдению;</w:t>
      </w:r>
    </w:p>
    <w:bookmarkEnd w:id="56"/>
    <w:bookmarkStart w:name="z65" w:id="57"/>
    <w:p>
      <w:pPr>
        <w:spacing w:after="0"/>
        <w:ind w:left="0"/>
        <w:jc w:val="both"/>
      </w:pPr>
      <w:r>
        <w:rPr>
          <w:rFonts w:ascii="Times New Roman"/>
          <w:b w:val="false"/>
          <w:i w:val="false"/>
          <w:color w:val="000000"/>
          <w:sz w:val="28"/>
        </w:rPr>
        <w:t xml:space="preserve">
      4) долечивание пациента терапевтического профиля на следущий день после стационарного лечения независимо от перечня заболеваний по кодам МКБ- 10 для преимущественного лечения в дневном стационаре; </w:t>
      </w:r>
    </w:p>
    <w:bookmarkEnd w:id="57"/>
    <w:bookmarkStart w:name="z66" w:id="58"/>
    <w:p>
      <w:pPr>
        <w:spacing w:after="0"/>
        <w:ind w:left="0"/>
        <w:jc w:val="both"/>
      </w:pPr>
      <w:r>
        <w:rPr>
          <w:rFonts w:ascii="Times New Roman"/>
          <w:b w:val="false"/>
          <w:i w:val="false"/>
          <w:color w:val="000000"/>
          <w:sz w:val="28"/>
        </w:rPr>
        <w:t xml:space="preserve">
      5) проведение курсов реабилитационных мероприятий 3-го этапа; </w:t>
      </w:r>
    </w:p>
    <w:bookmarkEnd w:id="58"/>
    <w:bookmarkStart w:name="z67" w:id="59"/>
    <w:p>
      <w:pPr>
        <w:spacing w:after="0"/>
        <w:ind w:left="0"/>
        <w:jc w:val="both"/>
      </w:pPr>
      <w:r>
        <w:rPr>
          <w:rFonts w:ascii="Times New Roman"/>
          <w:b w:val="false"/>
          <w:i w:val="false"/>
          <w:color w:val="000000"/>
          <w:sz w:val="28"/>
        </w:rPr>
        <w:t>
      6) паллиативная помощь.</w:t>
      </w:r>
    </w:p>
    <w:bookmarkEnd w:id="59"/>
    <w:bookmarkStart w:name="z68" w:id="60"/>
    <w:p>
      <w:pPr>
        <w:spacing w:after="0"/>
        <w:ind w:left="0"/>
        <w:jc w:val="both"/>
      </w:pPr>
      <w:r>
        <w:rPr>
          <w:rFonts w:ascii="Times New Roman"/>
          <w:b w:val="false"/>
          <w:i w:val="false"/>
          <w:color w:val="000000"/>
          <w:sz w:val="28"/>
        </w:rPr>
        <w:t>
      16. Показаниями для госпитализации в дневной стационар при круглосуточном стационаре являются:</w:t>
      </w:r>
    </w:p>
    <w:bookmarkEnd w:id="60"/>
    <w:bookmarkStart w:name="z69" w:id="61"/>
    <w:p>
      <w:pPr>
        <w:spacing w:after="0"/>
        <w:ind w:left="0"/>
        <w:jc w:val="both"/>
      </w:pPr>
      <w:r>
        <w:rPr>
          <w:rFonts w:ascii="Times New Roman"/>
          <w:b w:val="false"/>
          <w:i w:val="false"/>
          <w:color w:val="000000"/>
          <w:sz w:val="28"/>
        </w:rPr>
        <w:t>
      1) проведение операций и вмешательств со специальной предоперационной подготовкой и реанимационной поддержкой;</w:t>
      </w:r>
    </w:p>
    <w:bookmarkEnd w:id="61"/>
    <w:bookmarkStart w:name="z70" w:id="62"/>
    <w:p>
      <w:pPr>
        <w:spacing w:after="0"/>
        <w:ind w:left="0"/>
        <w:jc w:val="both"/>
      </w:pPr>
      <w:r>
        <w:rPr>
          <w:rFonts w:ascii="Times New Roman"/>
          <w:b w:val="false"/>
          <w:i w:val="false"/>
          <w:color w:val="000000"/>
          <w:sz w:val="28"/>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bookmarkEnd w:id="62"/>
    <w:bookmarkStart w:name="z71" w:id="63"/>
    <w:p>
      <w:pPr>
        <w:spacing w:after="0"/>
        <w:ind w:left="0"/>
        <w:jc w:val="both"/>
      </w:pPr>
      <w:r>
        <w:rPr>
          <w:rFonts w:ascii="Times New Roman"/>
          <w:b w:val="false"/>
          <w:i w:val="false"/>
          <w:color w:val="000000"/>
          <w:sz w:val="28"/>
        </w:rPr>
        <w:t xml:space="preserve">
      3) наблюдение и лечение, связанные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 </w:t>
      </w:r>
    </w:p>
    <w:bookmarkEnd w:id="63"/>
    <w:bookmarkStart w:name="z72" w:id="64"/>
    <w:p>
      <w:pPr>
        <w:spacing w:after="0"/>
        <w:ind w:left="0"/>
        <w:jc w:val="both"/>
      </w:pPr>
      <w:r>
        <w:rPr>
          <w:rFonts w:ascii="Times New Roman"/>
          <w:b w:val="false"/>
          <w:i w:val="false"/>
          <w:color w:val="000000"/>
          <w:sz w:val="28"/>
        </w:rPr>
        <w:t>
      4) долечивание пациента на следующий день после стационарного лечения независимо от перечня заболеваний по кодам МКБ- 10 для преимущественного лечения в дневном стационаре.</w:t>
      </w:r>
    </w:p>
    <w:bookmarkEnd w:id="64"/>
    <w:bookmarkStart w:name="z73" w:id="65"/>
    <w:p>
      <w:pPr>
        <w:spacing w:after="0"/>
        <w:ind w:left="0"/>
        <w:jc w:val="both"/>
      </w:pPr>
      <w:r>
        <w:rPr>
          <w:rFonts w:ascii="Times New Roman"/>
          <w:b w:val="false"/>
          <w:i w:val="false"/>
          <w:color w:val="000000"/>
          <w:sz w:val="28"/>
        </w:rPr>
        <w:t>
      Долечивание на следующий день после стационарного лечения при наличии показаний к ранней выписке после оперативного лечения по перечню заболеваний по кодам МКБ - 9 для лечения в круглосуточном стационаре;</w:t>
      </w:r>
    </w:p>
    <w:bookmarkEnd w:id="65"/>
    <w:bookmarkStart w:name="z74" w:id="66"/>
    <w:p>
      <w:pPr>
        <w:spacing w:after="0"/>
        <w:ind w:left="0"/>
        <w:jc w:val="both"/>
      </w:pPr>
      <w:r>
        <w:rPr>
          <w:rFonts w:ascii="Times New Roman"/>
          <w:b w:val="false"/>
          <w:i w:val="false"/>
          <w:color w:val="000000"/>
          <w:sz w:val="28"/>
        </w:rPr>
        <w:t>
      5) паллиативная помощь;</w:t>
      </w:r>
    </w:p>
    <w:bookmarkEnd w:id="66"/>
    <w:bookmarkStart w:name="z75" w:id="67"/>
    <w:p>
      <w:pPr>
        <w:spacing w:after="0"/>
        <w:ind w:left="0"/>
        <w:jc w:val="both"/>
      </w:pPr>
      <w:r>
        <w:rPr>
          <w:rFonts w:ascii="Times New Roman"/>
          <w:b w:val="false"/>
          <w:i w:val="false"/>
          <w:color w:val="000000"/>
          <w:sz w:val="28"/>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bookmarkEnd w:id="67"/>
    <w:bookmarkStart w:name="z76" w:id="68"/>
    <w:p>
      <w:pPr>
        <w:spacing w:after="0"/>
        <w:ind w:left="0"/>
        <w:jc w:val="both"/>
      </w:pPr>
      <w:r>
        <w:rPr>
          <w:rFonts w:ascii="Times New Roman"/>
          <w:b w:val="false"/>
          <w:i w:val="false"/>
          <w:color w:val="000000"/>
          <w:sz w:val="28"/>
        </w:rPr>
        <w:t>
      17. Общими противопоказаниями для предоставления стационарозамещающей помощи являются:</w:t>
      </w:r>
    </w:p>
    <w:bookmarkEnd w:id="68"/>
    <w:bookmarkStart w:name="z77" w:id="69"/>
    <w:p>
      <w:pPr>
        <w:spacing w:after="0"/>
        <w:ind w:left="0"/>
        <w:jc w:val="both"/>
      </w:pPr>
      <w:r>
        <w:rPr>
          <w:rFonts w:ascii="Times New Roman"/>
          <w:b w:val="false"/>
          <w:i w:val="false"/>
          <w:color w:val="000000"/>
          <w:sz w:val="28"/>
        </w:rPr>
        <w:t>
      1) заболевания, требующие круглосуточного проведения лечебных процедур и медицинского наблюдения;</w:t>
      </w:r>
    </w:p>
    <w:bookmarkEnd w:id="69"/>
    <w:bookmarkStart w:name="z78" w:id="70"/>
    <w:p>
      <w:pPr>
        <w:spacing w:after="0"/>
        <w:ind w:left="0"/>
        <w:jc w:val="both"/>
      </w:pPr>
      <w:r>
        <w:rPr>
          <w:rFonts w:ascii="Times New Roman"/>
          <w:b w:val="false"/>
          <w:i w:val="false"/>
          <w:color w:val="000000"/>
          <w:sz w:val="28"/>
        </w:rPr>
        <w:t xml:space="preserve">
      2) инфекционные заболевания в период эпидемиологической опасности; </w:t>
      </w:r>
    </w:p>
    <w:bookmarkEnd w:id="70"/>
    <w:bookmarkStart w:name="z79" w:id="71"/>
    <w:p>
      <w:pPr>
        <w:spacing w:after="0"/>
        <w:ind w:left="0"/>
        <w:jc w:val="both"/>
      </w:pPr>
      <w:r>
        <w:rPr>
          <w:rFonts w:ascii="Times New Roman"/>
          <w:b w:val="false"/>
          <w:i w:val="false"/>
          <w:color w:val="000000"/>
          <w:sz w:val="28"/>
        </w:rPr>
        <w:t xml:space="preserve">
      3) заболевания, представляющие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bookmarkEnd w:id="71"/>
    <w:bookmarkStart w:name="z80" w:id="72"/>
    <w:p>
      <w:pPr>
        <w:spacing w:after="0"/>
        <w:ind w:left="0"/>
        <w:jc w:val="both"/>
      </w:pPr>
      <w:r>
        <w:rPr>
          <w:rFonts w:ascii="Times New Roman"/>
          <w:b w:val="false"/>
          <w:i w:val="false"/>
          <w:color w:val="000000"/>
          <w:sz w:val="28"/>
        </w:rPr>
        <w:t xml:space="preserve">
      18. Медицинская помощь в дневном стационаре и стационаре на дому оказывается участковыми терапевтами, врачами общей практики, профильными специалистами, фельдшерами, акушерами, социальными работниками в области здравоохранения и медицинскими сестрами, по медицинским показаниям проводятся консультации других профильных специалистов. </w:t>
      </w:r>
    </w:p>
    <w:bookmarkEnd w:id="72"/>
    <w:bookmarkStart w:name="z81" w:id="73"/>
    <w:p>
      <w:pPr>
        <w:spacing w:after="0"/>
        <w:ind w:left="0"/>
        <w:jc w:val="both"/>
      </w:pPr>
      <w:r>
        <w:rPr>
          <w:rFonts w:ascii="Times New Roman"/>
          <w:b w:val="false"/>
          <w:i w:val="false"/>
          <w:color w:val="000000"/>
          <w:sz w:val="28"/>
        </w:rPr>
        <w:t>
      19. Пациенты, находящиеся на лечении в дневном стационаре, подлежат ежедневному осмотру медицинским работником за исключением пациентов, находящихся на программной терапии (эфферентная терапия, гемодиализ, перитониальный диализ, ультрафильтрация, химиотерапия, радиотерапия), при которых осмотр проводится при обращении пациента согласно программе лечения.</w:t>
      </w:r>
    </w:p>
    <w:bookmarkEnd w:id="73"/>
    <w:bookmarkStart w:name="z82" w:id="74"/>
    <w:p>
      <w:pPr>
        <w:spacing w:after="0"/>
        <w:ind w:left="0"/>
        <w:jc w:val="both"/>
      </w:pPr>
      <w:r>
        <w:rPr>
          <w:rFonts w:ascii="Times New Roman"/>
          <w:b w:val="false"/>
          <w:i w:val="false"/>
          <w:color w:val="000000"/>
          <w:sz w:val="28"/>
        </w:rPr>
        <w:t>
      20. Врач при оказании стационарозамещающей помощи в дневном стационаре и стационаре на дому осматривает пациента, корректирует проводимое лечение, при необходимости назначает дополнительные лабораторные, инструментальные исследования и консультации профильных специалистов, согласно стандартам организации оказания медицинской помощи профильных служб и руководствуясь клиническими протоколами диагностики и лечения. При обнаружении фактов насилия и телесных повреждений оказывает лечебно-профилактическую помощь, проводит медицинскую реабилитацию, извещает органы внутренних дел о фактах обращения потерпевших и оказания им медицинской помощи.</w:t>
      </w:r>
    </w:p>
    <w:bookmarkEnd w:id="74"/>
    <w:bookmarkStart w:name="z83" w:id="75"/>
    <w:p>
      <w:pPr>
        <w:spacing w:after="0"/>
        <w:ind w:left="0"/>
        <w:jc w:val="both"/>
      </w:pPr>
      <w:r>
        <w:rPr>
          <w:rFonts w:ascii="Times New Roman"/>
          <w:b w:val="false"/>
          <w:i w:val="false"/>
          <w:color w:val="000000"/>
          <w:sz w:val="28"/>
        </w:rPr>
        <w:t>
      21. При ухудшении состояния в дневном стационаре, медицинскими работниками организации здравоохранения, в которой находится пациент, оказывается неотложная медицинская помощь и пациент направляется в круглосуточный стационар для продолжения лечения с транспортировкой бригадами скорой медицинской помощи.</w:t>
      </w:r>
    </w:p>
    <w:bookmarkEnd w:id="75"/>
    <w:bookmarkStart w:name="z84" w:id="76"/>
    <w:p>
      <w:pPr>
        <w:spacing w:after="0"/>
        <w:ind w:left="0"/>
        <w:jc w:val="both"/>
      </w:pPr>
      <w:r>
        <w:rPr>
          <w:rFonts w:ascii="Times New Roman"/>
          <w:b w:val="false"/>
          <w:i w:val="false"/>
          <w:color w:val="000000"/>
          <w:sz w:val="28"/>
        </w:rPr>
        <w:t>
      22. При улучшении состояния и необходимости продолжения терапии, не требующей стационарозамещающей помощи, пациент направляется на дальнейшее амбулаторное лечение под наблюдение специалиста ПМСП по месту прикрепления с передачей актива.</w:t>
      </w:r>
    </w:p>
    <w:bookmarkEnd w:id="76"/>
    <w:bookmarkStart w:name="z85" w:id="77"/>
    <w:p>
      <w:pPr>
        <w:spacing w:after="0"/>
        <w:ind w:left="0"/>
        <w:jc w:val="both"/>
      </w:pPr>
      <w:r>
        <w:rPr>
          <w:rFonts w:ascii="Times New Roman"/>
          <w:b w:val="false"/>
          <w:i w:val="false"/>
          <w:color w:val="000000"/>
          <w:sz w:val="28"/>
        </w:rPr>
        <w:t>
      23. Показаниями для ведения пациента в стационаре на дому, не требующих круглосуточного наблюдения, являются нарушения функций органов, препятствующих ежедневному посещению дневного стационара пациентом при необходимости получения стационарозамещающей медицинской помощи, а также наличие орфанных (редких) заболеваний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bookmarkEnd w:id="77"/>
    <w:bookmarkStart w:name="z86" w:id="78"/>
    <w:p>
      <w:pPr>
        <w:spacing w:after="0"/>
        <w:ind w:left="0"/>
        <w:jc w:val="both"/>
      </w:pPr>
      <w:r>
        <w:rPr>
          <w:rFonts w:ascii="Times New Roman"/>
          <w:b w:val="false"/>
          <w:i w:val="false"/>
          <w:color w:val="000000"/>
          <w:sz w:val="28"/>
        </w:rPr>
        <w:t>
      24. Длительность лечения с момента поступления пациента составляет:</w:t>
      </w:r>
    </w:p>
    <w:bookmarkEnd w:id="78"/>
    <w:bookmarkStart w:name="z87" w:id="79"/>
    <w:p>
      <w:pPr>
        <w:spacing w:after="0"/>
        <w:ind w:left="0"/>
        <w:jc w:val="both"/>
      </w:pPr>
      <w:r>
        <w:rPr>
          <w:rFonts w:ascii="Times New Roman"/>
          <w:b w:val="false"/>
          <w:i w:val="false"/>
          <w:color w:val="000000"/>
          <w:sz w:val="28"/>
        </w:rPr>
        <w:t>
      1) в дневном стационаре не менее 3 рабочих дней и не более 8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bookmarkEnd w:id="79"/>
    <w:bookmarkStart w:name="z88" w:id="80"/>
    <w:p>
      <w:pPr>
        <w:spacing w:after="0"/>
        <w:ind w:left="0"/>
        <w:jc w:val="both"/>
      </w:pPr>
      <w:r>
        <w:rPr>
          <w:rFonts w:ascii="Times New Roman"/>
          <w:b w:val="false"/>
          <w:i w:val="false"/>
          <w:color w:val="000000"/>
          <w:sz w:val="28"/>
        </w:rPr>
        <w:t>
      2) в стационаре на дому не менее 3 рабочих дней и при острых заболеваниях не более 5 рабочих дней, при обострении хронических заболеваний не более 8 рабочих дней.</w:t>
      </w:r>
    </w:p>
    <w:bookmarkEnd w:id="80"/>
    <w:bookmarkStart w:name="z89" w:id="81"/>
    <w:p>
      <w:pPr>
        <w:spacing w:after="0"/>
        <w:ind w:left="0"/>
        <w:jc w:val="both"/>
      </w:pPr>
      <w:r>
        <w:rPr>
          <w:rFonts w:ascii="Times New Roman"/>
          <w:b w:val="false"/>
          <w:i w:val="false"/>
          <w:color w:val="000000"/>
          <w:sz w:val="28"/>
        </w:rPr>
        <w:t xml:space="preserve">
      25. Режим работы дневного стационара при амбулаторно-поликлинических организациях, устанавливается с 08.00 до 20.00 часов с обеспечением выполнения назначений в праздничные и выходные дни дежурным персоналом по скользящему графику. </w:t>
      </w:r>
    </w:p>
    <w:bookmarkEnd w:id="81"/>
    <w:bookmarkStart w:name="z90" w:id="82"/>
    <w:p>
      <w:pPr>
        <w:spacing w:after="0"/>
        <w:ind w:left="0"/>
        <w:jc w:val="both"/>
      </w:pPr>
      <w:r>
        <w:rPr>
          <w:rFonts w:ascii="Times New Roman"/>
          <w:b w:val="false"/>
          <w:i w:val="false"/>
          <w:color w:val="000000"/>
          <w:sz w:val="28"/>
        </w:rPr>
        <w:t xml:space="preserve">
      26. При выписке пациента, получившего стационарозамещающую помощь, заполняется статистическая карта прошедшего лечение в дневном стационаре и стационаре на дому по форме 066-4/у,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82"/>
    <w:bookmarkStart w:name="z91" w:id="83"/>
    <w:p>
      <w:pPr>
        <w:spacing w:after="0"/>
        <w:ind w:left="0"/>
        <w:jc w:val="both"/>
      </w:pPr>
      <w:r>
        <w:rPr>
          <w:rFonts w:ascii="Times New Roman"/>
          <w:b w:val="false"/>
          <w:i w:val="false"/>
          <w:color w:val="000000"/>
          <w:sz w:val="28"/>
        </w:rPr>
        <w:t>
      27. Выписка из медицинской карты больного с необходимыми рекомендациями выдается на руки пациенту по форме № 027/у, утвержденной приказом № 907.</w:t>
      </w:r>
    </w:p>
    <w:bookmarkEnd w:id="83"/>
    <w:bookmarkStart w:name="z92" w:id="84"/>
    <w:p>
      <w:pPr>
        <w:spacing w:after="0"/>
        <w:ind w:left="0"/>
        <w:jc w:val="both"/>
      </w:pPr>
      <w:r>
        <w:rPr>
          <w:rFonts w:ascii="Times New Roman"/>
          <w:b w:val="false"/>
          <w:i w:val="false"/>
          <w:color w:val="000000"/>
          <w:sz w:val="28"/>
        </w:rPr>
        <w:t>
      28. Медицинская помощь не оказывается в условиях дневного стационара пациентам, нуждающимся в постельном режиме.</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стационарзамещающей помощи</w:t>
            </w:r>
          </w:p>
        </w:tc>
      </w:tr>
    </w:tbl>
    <w:bookmarkStart w:name="z94" w:id="85"/>
    <w:p>
      <w:pPr>
        <w:spacing w:after="0"/>
        <w:ind w:left="0"/>
        <w:jc w:val="left"/>
      </w:pPr>
      <w:r>
        <w:rPr>
          <w:rFonts w:ascii="Times New Roman"/>
          <w:b/>
          <w:i w:val="false"/>
          <w:color w:val="000000"/>
        </w:rPr>
        <w:t xml:space="preserve"> Перечень диагнозов по кодам МКБ 10 для преимущественного лечения в дневном стационаре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КодМКБ10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регионализации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села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смешанная мелко- и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иммунобластная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T-зоны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лимфоцитарный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гистиоцитарная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 с трансформацией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эозинофильная лейкемия (гиперэозинофильный синдром)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транскобаламина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гемолитическая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приобретенная чистая красноклеточная аплазия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приобретенная чистая красноклеточная аплазия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или токсинами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меди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железа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 возникший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надпочечников (мозгового слоя), возникшая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 средством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Мералгия парестетическая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вызванная другими токсическими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(E10-E14†)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(E00-E07†, E15-E16†, E20-E34†, E70-E89†)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(E40-E64†)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(M30-M35†)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(M00-M25†, M40-M96†)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[автономной] нервной системы при прочих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 и трихиаз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Эктропион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Птоз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воспаление слезных протоков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морганиева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(E10-E14†)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Фоновая ретинопатия и ретинальные сосудистые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пролиферативная ретинопатия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ретинальные дегенерации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ретинальные дистрофии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поражения митрального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поражения аортального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поражения митрального, аортального и трехстворчатого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Бюргера]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геморрой без осложнения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тромбированный геморрой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геморрой с другими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угольщика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асбестом и другими минеральными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тальковой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пылью, содержащей кремний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остpая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остpая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Псевдополипоз ободочной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Мукозный проктоколит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Дистальная межфаланговая псориатическая артропатия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Мутилирующий артрит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псориатические артропатии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болезни Крона [регионарном энтерите] (K50.-†)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язвенном колите (K51.-†)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энтеропатические артропатии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дуги аорты [Такаясу]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Гигантоклеточный артериит с ревматической полимиалгией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системная красная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дерматомиозит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Прогрессирующий системный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перекрестные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 степень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 степень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 степень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внутреней [медиальной] лодыжки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Тромбированный геморрой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с другими осложнениями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 поли миозит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хронической почечной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5" w:id="86"/>
    <w:p>
      <w:pPr>
        <w:spacing w:after="0"/>
        <w:ind w:left="0"/>
        <w:jc w:val="both"/>
      </w:pPr>
      <w:r>
        <w:rPr>
          <w:rFonts w:ascii="Times New Roman"/>
          <w:b w:val="false"/>
          <w:i w:val="false"/>
          <w:color w:val="000000"/>
          <w:sz w:val="28"/>
        </w:rPr>
        <w:t>
      Примечание:</w:t>
      </w:r>
    </w:p>
    <w:bookmarkEnd w:id="86"/>
    <w:bookmarkStart w:name="z96" w:id="87"/>
    <w:p>
      <w:pPr>
        <w:spacing w:after="0"/>
        <w:ind w:left="0"/>
        <w:jc w:val="both"/>
      </w:pPr>
      <w:r>
        <w:rPr>
          <w:rFonts w:ascii="Times New Roman"/>
          <w:b w:val="false"/>
          <w:i w:val="false"/>
          <w:color w:val="000000"/>
          <w:sz w:val="28"/>
        </w:rPr>
        <w:t>
      * + данная услуга подлежит проведению;</w:t>
      </w:r>
    </w:p>
    <w:bookmarkEnd w:id="87"/>
    <w:bookmarkStart w:name="z97" w:id="88"/>
    <w:p>
      <w:pPr>
        <w:spacing w:after="0"/>
        <w:ind w:left="0"/>
        <w:jc w:val="both"/>
      </w:pPr>
      <w:r>
        <w:rPr>
          <w:rFonts w:ascii="Times New Roman"/>
          <w:b w:val="false"/>
          <w:i w:val="false"/>
          <w:color w:val="000000"/>
          <w:sz w:val="28"/>
        </w:rPr>
        <w:t>
      ** - данная услуга не подлежит проведению.</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стационарзамещающей помощи</w:t>
            </w:r>
          </w:p>
        </w:tc>
      </w:tr>
    </w:tbl>
    <w:bookmarkStart w:name="z99" w:id="89"/>
    <w:p>
      <w:pPr>
        <w:spacing w:after="0"/>
        <w:ind w:left="0"/>
        <w:jc w:val="left"/>
      </w:pPr>
      <w:r>
        <w:rPr>
          <w:rFonts w:ascii="Times New Roman"/>
          <w:b/>
          <w:i w:val="false"/>
          <w:color w:val="000000"/>
        </w:rPr>
        <w:t xml:space="preserve"> Перечень операций и манипуляций по кодам МКБ - 9 подлежащих преимущественному лечению в дневном стационаре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регионализации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села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круглосуточном стационаре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поликлинике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круглосуточном стационаре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поликлинике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плевральной полости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(игольная) биопсия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наложение швов в месте расхождения послеоперационных швов на брюшной стенке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наложение швов на гранулированную рану брюшной стенки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карпального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лопатки, ключицы и грудной клетки (ребер и грудины)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0" w:id="90"/>
    <w:p>
      <w:pPr>
        <w:spacing w:after="0"/>
        <w:ind w:left="0"/>
        <w:jc w:val="both"/>
      </w:pPr>
      <w:r>
        <w:rPr>
          <w:rFonts w:ascii="Times New Roman"/>
          <w:b w:val="false"/>
          <w:i w:val="false"/>
          <w:color w:val="000000"/>
          <w:sz w:val="28"/>
        </w:rPr>
        <w:t>
      Примечание:</w:t>
      </w:r>
    </w:p>
    <w:bookmarkEnd w:id="90"/>
    <w:bookmarkStart w:name="z101" w:id="91"/>
    <w:p>
      <w:pPr>
        <w:spacing w:after="0"/>
        <w:ind w:left="0"/>
        <w:jc w:val="both"/>
      </w:pPr>
      <w:r>
        <w:rPr>
          <w:rFonts w:ascii="Times New Roman"/>
          <w:b w:val="false"/>
          <w:i w:val="false"/>
          <w:color w:val="000000"/>
          <w:sz w:val="28"/>
        </w:rPr>
        <w:t>
      ** + данная услуга подлежит проведению;</w:t>
      </w:r>
    </w:p>
    <w:bookmarkEnd w:id="91"/>
    <w:bookmarkStart w:name="z102" w:id="92"/>
    <w:p>
      <w:pPr>
        <w:spacing w:after="0"/>
        <w:ind w:left="0"/>
        <w:jc w:val="both"/>
      </w:pPr>
      <w:r>
        <w:rPr>
          <w:rFonts w:ascii="Times New Roman"/>
          <w:b w:val="false"/>
          <w:i w:val="false"/>
          <w:color w:val="000000"/>
          <w:sz w:val="28"/>
        </w:rPr>
        <w:t>
      *** - данная услуга не подлежит проведению.</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w:t>
            </w:r>
            <w:r>
              <w:br/>
            </w:r>
            <w:r>
              <w:rPr>
                <w:rFonts w:ascii="Times New Roman"/>
                <w:b w:val="false"/>
                <w:i w:val="false"/>
                <w:color w:val="000000"/>
                <w:sz w:val="20"/>
              </w:rPr>
              <w:t>помощи</w:t>
            </w:r>
          </w:p>
        </w:tc>
      </w:tr>
    </w:tbl>
    <w:bookmarkStart w:name="z104" w:id="93"/>
    <w:p>
      <w:pPr>
        <w:spacing w:after="0"/>
        <w:ind w:left="0"/>
        <w:jc w:val="left"/>
      </w:pPr>
      <w:r>
        <w:rPr>
          <w:rFonts w:ascii="Times New Roman"/>
          <w:b/>
          <w:i w:val="false"/>
          <w:color w:val="000000"/>
        </w:rPr>
        <w:t xml:space="preserve"> Перечень диагнозов по кодам МКБ 10 подлежащих лечению в дневном стационаре в рамках ГОБМП-1 и ГОБМП-2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МКБ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регионализации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уровне города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 уровне села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ГОБМП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ГОБМП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ГОБМП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ГОБМП 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бороды 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приобретенная чистая красноклеточная аплазия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Преходящая приобретенная чистая красноклеточная аплазия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Гиперкалиемия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Гипопитуитаризм, возникший после медицинских процедур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(мозгового слоя) надпочечников, возникшая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синдром зависимости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амнестический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Россолимо-Мелькерссона-Розенталя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Мералгия парестетическая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(большеберцового)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обусловленная другими токсичными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нервной системы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морганиева катаракта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Фоновая ретинопатия и ретинальные сосудистые изменения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Периферическая ретинальная дегенерация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Ревматическая недостаточность аортального клапана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Трикуспидальный стеноз с недостаточностью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с недостаточностью (неревматические)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Бергера)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Себорейный детский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себорейный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блестящий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линейный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Фотоконтактный дерматит [berloque dermatitis]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шаровидные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угри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келоидные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степень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тазобедренного сустава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внутренней (медиальной) лодыжки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5" w:id="94"/>
    <w:p>
      <w:pPr>
        <w:spacing w:after="0"/>
        <w:ind w:left="0"/>
        <w:jc w:val="both"/>
      </w:pPr>
      <w:r>
        <w:rPr>
          <w:rFonts w:ascii="Times New Roman"/>
          <w:b w:val="false"/>
          <w:i w:val="false"/>
          <w:color w:val="000000"/>
          <w:sz w:val="28"/>
        </w:rPr>
        <w:t>
      Примечание:</w:t>
      </w:r>
    </w:p>
    <w:bookmarkEnd w:id="94"/>
    <w:bookmarkStart w:name="z106" w:id="95"/>
    <w:p>
      <w:pPr>
        <w:spacing w:after="0"/>
        <w:ind w:left="0"/>
        <w:jc w:val="both"/>
      </w:pPr>
      <w:r>
        <w:rPr>
          <w:rFonts w:ascii="Times New Roman"/>
          <w:b w:val="false"/>
          <w:i w:val="false"/>
          <w:color w:val="000000"/>
          <w:sz w:val="28"/>
        </w:rPr>
        <w:t>
      * + данная услуга подлежит проведению;</w:t>
      </w:r>
    </w:p>
    <w:bookmarkEnd w:id="95"/>
    <w:bookmarkStart w:name="z107" w:id="96"/>
    <w:p>
      <w:pPr>
        <w:spacing w:after="0"/>
        <w:ind w:left="0"/>
        <w:jc w:val="both"/>
      </w:pPr>
      <w:r>
        <w:rPr>
          <w:rFonts w:ascii="Times New Roman"/>
          <w:b w:val="false"/>
          <w:i w:val="false"/>
          <w:color w:val="000000"/>
          <w:sz w:val="28"/>
        </w:rPr>
        <w:t>
      ** - данная услуга не подлежит проведению;</w:t>
      </w:r>
    </w:p>
    <w:bookmarkEnd w:id="96"/>
    <w:bookmarkStart w:name="z108" w:id="97"/>
    <w:p>
      <w:pPr>
        <w:spacing w:after="0"/>
        <w:ind w:left="0"/>
        <w:jc w:val="both"/>
      </w:pPr>
      <w:r>
        <w:rPr>
          <w:rFonts w:ascii="Times New Roman"/>
          <w:b w:val="false"/>
          <w:i w:val="false"/>
          <w:color w:val="000000"/>
          <w:sz w:val="28"/>
        </w:rPr>
        <w:t xml:space="preserve">
      *** настоящее приложение принято согласно постановлению Правительства Республики Казахстан от 27 августа 2019 года "О некоторых вопросах апробирования обязательного социального медицинского страхования в пилотном режиме и о внесении изменения 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w:t>
            </w:r>
            <w:r>
              <w:br/>
            </w:r>
            <w:r>
              <w:rPr>
                <w:rFonts w:ascii="Times New Roman"/>
                <w:b w:val="false"/>
                <w:i w:val="false"/>
                <w:color w:val="000000"/>
                <w:sz w:val="20"/>
              </w:rPr>
              <w:t>помощи</w:t>
            </w:r>
          </w:p>
        </w:tc>
      </w:tr>
    </w:tbl>
    <w:bookmarkStart w:name="z110" w:id="98"/>
    <w:p>
      <w:pPr>
        <w:spacing w:after="0"/>
        <w:ind w:left="0"/>
        <w:jc w:val="left"/>
      </w:pPr>
      <w:r>
        <w:rPr>
          <w:rFonts w:ascii="Times New Roman"/>
          <w:b/>
          <w:i w:val="false"/>
          <w:color w:val="000000"/>
        </w:rPr>
        <w:t xml:space="preserve"> Перечень операций и манипуляций по кодам МКБ - 9 подлежащих преимущественному лечению в дневном стационаре в рамках ГОБМП 1 и ГОБМП 2</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регионализации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села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круглосуточном стационаре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поликлинике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круглосуточном стационаре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поликлинике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карпального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халазиона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рассечения языка (помимо рассечения и иссечения уздечки языка и лизиса спаек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1" w:id="99"/>
    <w:p>
      <w:pPr>
        <w:spacing w:after="0"/>
        <w:ind w:left="0"/>
        <w:jc w:val="both"/>
      </w:pPr>
      <w:r>
        <w:rPr>
          <w:rFonts w:ascii="Times New Roman"/>
          <w:b w:val="false"/>
          <w:i w:val="false"/>
          <w:color w:val="000000"/>
          <w:sz w:val="28"/>
        </w:rPr>
        <w:t>
      Примечание:</w:t>
      </w:r>
    </w:p>
    <w:bookmarkEnd w:id="99"/>
    <w:bookmarkStart w:name="z112" w:id="100"/>
    <w:p>
      <w:pPr>
        <w:spacing w:after="0"/>
        <w:ind w:left="0"/>
        <w:jc w:val="both"/>
      </w:pPr>
      <w:r>
        <w:rPr>
          <w:rFonts w:ascii="Times New Roman"/>
          <w:b w:val="false"/>
          <w:i w:val="false"/>
          <w:color w:val="000000"/>
          <w:sz w:val="28"/>
        </w:rPr>
        <w:t>
      * + данная услуга подлежит проведению;</w:t>
      </w:r>
    </w:p>
    <w:bookmarkEnd w:id="100"/>
    <w:bookmarkStart w:name="z113" w:id="101"/>
    <w:p>
      <w:pPr>
        <w:spacing w:after="0"/>
        <w:ind w:left="0"/>
        <w:jc w:val="both"/>
      </w:pPr>
      <w:r>
        <w:rPr>
          <w:rFonts w:ascii="Times New Roman"/>
          <w:b w:val="false"/>
          <w:i w:val="false"/>
          <w:color w:val="000000"/>
          <w:sz w:val="28"/>
        </w:rPr>
        <w:t>
      ** - данная услуга не подлежит проведению;</w:t>
      </w:r>
    </w:p>
    <w:bookmarkEnd w:id="101"/>
    <w:bookmarkStart w:name="z114" w:id="102"/>
    <w:p>
      <w:pPr>
        <w:spacing w:after="0"/>
        <w:ind w:left="0"/>
        <w:jc w:val="both"/>
      </w:pPr>
      <w:r>
        <w:rPr>
          <w:rFonts w:ascii="Times New Roman"/>
          <w:b w:val="false"/>
          <w:i w:val="false"/>
          <w:color w:val="000000"/>
          <w:sz w:val="28"/>
        </w:rPr>
        <w:t xml:space="preserve">
      *** настоящее приложение принято согласно постановлению Правительства Республики Казахстан от 27 августа 2019 года "О некоторых вопросах апробирования обязательного социального медицинского страхования в пилотном режиме и о внесении изменения 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декабря 2009 года № 2136 "Об утверждении перечня гарантированного объема бесплатной медицинской помощи".</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w:t>
            </w:r>
            <w:r>
              <w:br/>
            </w:r>
            <w:r>
              <w:rPr>
                <w:rFonts w:ascii="Times New Roman"/>
                <w:b w:val="false"/>
                <w:i w:val="false"/>
                <w:color w:val="000000"/>
                <w:sz w:val="20"/>
              </w:rPr>
              <w:t>помощи</w:t>
            </w:r>
          </w:p>
        </w:tc>
      </w:tr>
    </w:tbl>
    <w:bookmarkStart w:name="z116" w:id="103"/>
    <w:p>
      <w:pPr>
        <w:spacing w:after="0"/>
        <w:ind w:left="0"/>
        <w:jc w:val="left"/>
      </w:pPr>
      <w:r>
        <w:rPr>
          <w:rFonts w:ascii="Times New Roman"/>
          <w:b/>
          <w:i w:val="false"/>
          <w:color w:val="000000"/>
        </w:rPr>
        <w:t xml:space="preserve"> Перечень заболеваний по кодам МКБ 10 подлежащих лечению в дневном стационаре в рамках ГОБМП и ОСМС</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регионализации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села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ГОБМП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ГОБМП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ОСМС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бороды 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приобретенная чистая красноклеточная аплазия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Преходящая приобретенная чистая красноклеточная аплазия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Гиперкалиемия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Гипопитуитаризм, возникший после медицинских процедур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(мозгового слоя) надпочечников, возникшая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синдром зависимости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амнестический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Россолимо-Мелькерссона-Розенталя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Мералгия парестетическая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(большеберцового)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обусловленная другими токсичными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нервной системы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морганиева катаракта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Фоновая ретинопатия и ретинальные сосудистые изменения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Периферическая ретинальная дегенерация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Ревматическая недостаточность аортального клапана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Трикуспидальный стеноз с недостаточностью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с недостаточностью (неревматические)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Бергера)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без кровотечения 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без кровотечения или прободения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Себорейный детский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себорейный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блестящий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линейный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Фотоконтактный дерматит [berloque dermatitis]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шаровидные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угри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келоидные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степень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тазобедренного сустава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внутренней (медиальной) лодыжки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7" w:id="104"/>
    <w:p>
      <w:pPr>
        <w:spacing w:after="0"/>
        <w:ind w:left="0"/>
        <w:jc w:val="both"/>
      </w:pPr>
      <w:r>
        <w:rPr>
          <w:rFonts w:ascii="Times New Roman"/>
          <w:b w:val="false"/>
          <w:i w:val="false"/>
          <w:color w:val="000000"/>
          <w:sz w:val="28"/>
        </w:rPr>
        <w:t>
      Примечание:</w:t>
      </w:r>
    </w:p>
    <w:bookmarkEnd w:id="104"/>
    <w:bookmarkStart w:name="z118" w:id="105"/>
    <w:p>
      <w:pPr>
        <w:spacing w:after="0"/>
        <w:ind w:left="0"/>
        <w:jc w:val="both"/>
      </w:pPr>
      <w:r>
        <w:rPr>
          <w:rFonts w:ascii="Times New Roman"/>
          <w:b w:val="false"/>
          <w:i w:val="false"/>
          <w:color w:val="000000"/>
          <w:sz w:val="28"/>
        </w:rPr>
        <w:t>
      * + данная услуга подлежит проведению;</w:t>
      </w:r>
    </w:p>
    <w:bookmarkEnd w:id="105"/>
    <w:bookmarkStart w:name="z119" w:id="106"/>
    <w:p>
      <w:pPr>
        <w:spacing w:after="0"/>
        <w:ind w:left="0"/>
        <w:jc w:val="both"/>
      </w:pPr>
      <w:r>
        <w:rPr>
          <w:rFonts w:ascii="Times New Roman"/>
          <w:b w:val="false"/>
          <w:i w:val="false"/>
          <w:color w:val="000000"/>
          <w:sz w:val="28"/>
        </w:rPr>
        <w:t>
      ** - данная услуга не подлежит проведению.</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w:t>
            </w:r>
            <w:r>
              <w:br/>
            </w:r>
            <w:r>
              <w:rPr>
                <w:rFonts w:ascii="Times New Roman"/>
                <w:b w:val="false"/>
                <w:i w:val="false"/>
                <w:color w:val="000000"/>
                <w:sz w:val="20"/>
              </w:rPr>
              <w:t>помощи</w:t>
            </w:r>
          </w:p>
        </w:tc>
      </w:tr>
    </w:tbl>
    <w:bookmarkStart w:name="z121" w:id="107"/>
    <w:p>
      <w:pPr>
        <w:spacing w:after="0"/>
        <w:ind w:left="0"/>
        <w:jc w:val="left"/>
      </w:pPr>
      <w:r>
        <w:rPr>
          <w:rFonts w:ascii="Times New Roman"/>
          <w:b/>
          <w:i w:val="false"/>
          <w:color w:val="000000"/>
        </w:rPr>
        <w:t xml:space="preserve"> Перечень операций и манипуляций по кодам МКБ – 9, подлежащих для преимущественного лечения в условиях круглосуточного стационара в рамках ГОБМП и ОСМС</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регионализации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 уровне села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круглосуточном стационаре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поликлинике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круглосуточном стационаре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Дневной стационар при поликлинике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карпального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халазиона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рассечения языка (помимо рассечения и иссечения уздечки языка и лизиса спаек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глотки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2" w:id="108"/>
    <w:p>
      <w:pPr>
        <w:spacing w:after="0"/>
        <w:ind w:left="0"/>
        <w:jc w:val="both"/>
      </w:pPr>
      <w:r>
        <w:rPr>
          <w:rFonts w:ascii="Times New Roman"/>
          <w:b w:val="false"/>
          <w:i w:val="false"/>
          <w:color w:val="000000"/>
          <w:sz w:val="28"/>
        </w:rPr>
        <w:t>
      Примечание:</w:t>
      </w:r>
    </w:p>
    <w:bookmarkEnd w:id="108"/>
    <w:bookmarkStart w:name="z123" w:id="109"/>
    <w:p>
      <w:pPr>
        <w:spacing w:after="0"/>
        <w:ind w:left="0"/>
        <w:jc w:val="both"/>
      </w:pPr>
      <w:r>
        <w:rPr>
          <w:rFonts w:ascii="Times New Roman"/>
          <w:b w:val="false"/>
          <w:i w:val="false"/>
          <w:color w:val="000000"/>
          <w:sz w:val="28"/>
        </w:rPr>
        <w:t>
      * + данная услуга подлежит проведению;</w:t>
      </w:r>
    </w:p>
    <w:bookmarkEnd w:id="109"/>
    <w:bookmarkStart w:name="z124" w:id="110"/>
    <w:p>
      <w:pPr>
        <w:spacing w:after="0"/>
        <w:ind w:left="0"/>
        <w:jc w:val="both"/>
      </w:pPr>
      <w:r>
        <w:rPr>
          <w:rFonts w:ascii="Times New Roman"/>
          <w:b w:val="false"/>
          <w:i w:val="false"/>
          <w:color w:val="000000"/>
          <w:sz w:val="28"/>
        </w:rPr>
        <w:t>
      ** - данная услуга не подлежит проведению.</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